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D7" w:rsidRDefault="003E7AD7" w:rsidP="008B5E75">
      <w:pPr>
        <w:pStyle w:val="Title"/>
      </w:pPr>
      <w:bookmarkStart w:id="0" w:name="_GoBack"/>
      <w:bookmarkEnd w:id="0"/>
      <w:r>
        <w:t>Section C.</w:t>
      </w:r>
      <w:r w:rsidRPr="00855073">
        <w:t xml:space="preserve"> </w:t>
      </w:r>
      <w:r>
        <w:t xml:space="preserve">Improving </w:t>
      </w:r>
      <w:r w:rsidR="004D3FE0">
        <w:t>Student Learning</w:t>
      </w:r>
      <w:r>
        <w:t xml:space="preserve">: The </w:t>
      </w:r>
      <w:r w:rsidR="004D3FE0">
        <w:t xml:space="preserve">Case </w:t>
      </w:r>
      <w:r>
        <w:t xml:space="preserve">for </w:t>
      </w:r>
      <w:r w:rsidR="004D3FE0">
        <w:t>Summative Assessment</w:t>
      </w:r>
    </w:p>
    <w:p w:rsidR="003E7AD7" w:rsidRDefault="003E7AD7" w:rsidP="008B5E75">
      <w:pPr>
        <w:spacing w:line="360" w:lineRule="auto"/>
      </w:pPr>
      <w:r>
        <w:t xml:space="preserve">Identify </w:t>
      </w:r>
      <w:r w:rsidRPr="0019677D">
        <w:t>four or five points that support the use of summative assessment to improve students’ learning</w:t>
      </w:r>
      <w:r>
        <w:t>.</w:t>
      </w:r>
    </w:p>
    <w:p w:rsidR="003E7AD7" w:rsidRDefault="003E7AD7" w:rsidP="003E7AD7">
      <w:pPr>
        <w:spacing w:line="360" w:lineRule="auto"/>
      </w:pPr>
      <w:r>
        <w:t>1.</w:t>
      </w:r>
      <w:r>
        <w:tab/>
        <w:t>________________________________________________________________</w:t>
      </w:r>
    </w:p>
    <w:p w:rsidR="004D3FE0" w:rsidRDefault="003E7AD7" w:rsidP="008B5E75">
      <w:pPr>
        <w:spacing w:line="360" w:lineRule="auto"/>
        <w:ind w:firstLine="720"/>
      </w:pPr>
      <w:r>
        <w:t>________________________________________________________________</w:t>
      </w:r>
    </w:p>
    <w:p w:rsidR="003E7AD7" w:rsidRDefault="003E7AD7" w:rsidP="008B5E75">
      <w:pPr>
        <w:spacing w:line="360" w:lineRule="auto"/>
        <w:ind w:firstLine="720"/>
      </w:pPr>
      <w:r>
        <w:t>________________________________________________________________</w:t>
      </w:r>
    </w:p>
    <w:p w:rsidR="003E7AD7" w:rsidRDefault="003E7AD7" w:rsidP="003E7AD7">
      <w:pPr>
        <w:spacing w:line="360" w:lineRule="auto"/>
      </w:pPr>
      <w:r>
        <w:t>2.</w:t>
      </w:r>
      <w:r>
        <w:tab/>
        <w:t>________________________________________________________________</w:t>
      </w:r>
    </w:p>
    <w:p w:rsidR="004D3FE0" w:rsidRDefault="003E7AD7" w:rsidP="008B5E75">
      <w:pPr>
        <w:spacing w:line="360" w:lineRule="auto"/>
        <w:ind w:firstLine="720"/>
      </w:pPr>
      <w:r>
        <w:t>________________________________________________________________</w:t>
      </w:r>
    </w:p>
    <w:p w:rsidR="003E7AD7" w:rsidRDefault="003E7AD7" w:rsidP="008B5E75">
      <w:pPr>
        <w:spacing w:line="360" w:lineRule="auto"/>
        <w:ind w:firstLine="720"/>
      </w:pPr>
      <w:r>
        <w:t>________________________________________________________________</w:t>
      </w:r>
    </w:p>
    <w:p w:rsidR="003E7AD7" w:rsidRDefault="003E7AD7" w:rsidP="003E7AD7">
      <w:pPr>
        <w:spacing w:line="360" w:lineRule="auto"/>
      </w:pPr>
      <w:r>
        <w:t>3.</w:t>
      </w:r>
      <w:r>
        <w:tab/>
        <w:t>________________________________________________________________</w:t>
      </w:r>
    </w:p>
    <w:p w:rsidR="004D3FE0" w:rsidRDefault="003E7AD7" w:rsidP="008B5E75">
      <w:pPr>
        <w:spacing w:line="360" w:lineRule="auto"/>
        <w:ind w:left="720"/>
      </w:pPr>
      <w:r>
        <w:t>________________________________________________________________</w:t>
      </w:r>
    </w:p>
    <w:p w:rsidR="003E7AD7" w:rsidRDefault="003E7AD7" w:rsidP="008B5E75">
      <w:pPr>
        <w:spacing w:line="360" w:lineRule="auto"/>
        <w:ind w:firstLine="720"/>
      </w:pPr>
      <w:r>
        <w:t>________________________________________________________________</w:t>
      </w:r>
    </w:p>
    <w:p w:rsidR="003E7AD7" w:rsidRDefault="003E7AD7" w:rsidP="003E7AD7">
      <w:pPr>
        <w:spacing w:line="360" w:lineRule="auto"/>
      </w:pPr>
      <w:r>
        <w:t>4.</w:t>
      </w:r>
      <w:r>
        <w:tab/>
        <w:t>________________________________________________________________</w:t>
      </w:r>
    </w:p>
    <w:p w:rsidR="004D3FE0" w:rsidRDefault="003E7AD7" w:rsidP="008B5E75">
      <w:pPr>
        <w:spacing w:line="360" w:lineRule="auto"/>
        <w:ind w:firstLine="720"/>
      </w:pPr>
      <w:r>
        <w:t>________________________________________________________________</w:t>
      </w:r>
    </w:p>
    <w:p w:rsidR="003E7AD7" w:rsidRDefault="003E7AD7" w:rsidP="008B5E75">
      <w:pPr>
        <w:spacing w:line="360" w:lineRule="auto"/>
        <w:ind w:left="720"/>
      </w:pPr>
      <w:r>
        <w:t>________________________________________________________________</w:t>
      </w:r>
    </w:p>
    <w:p w:rsidR="003E7AD7" w:rsidRDefault="003E7AD7" w:rsidP="003E7AD7">
      <w:pPr>
        <w:spacing w:line="360" w:lineRule="auto"/>
      </w:pPr>
      <w:r>
        <w:t>5.</w:t>
      </w:r>
      <w:r>
        <w:tab/>
        <w:t>________________________________________________________________</w:t>
      </w:r>
    </w:p>
    <w:p w:rsidR="004D3FE0" w:rsidRDefault="003E7AD7" w:rsidP="008B5E75">
      <w:pPr>
        <w:spacing w:line="360" w:lineRule="auto"/>
        <w:ind w:firstLine="720"/>
      </w:pPr>
      <w:r>
        <w:t>________________________________________________________________</w:t>
      </w:r>
    </w:p>
    <w:p w:rsidR="002520E6" w:rsidRDefault="003E7AD7" w:rsidP="008B5E75">
      <w:pPr>
        <w:spacing w:line="360" w:lineRule="auto"/>
        <w:ind w:left="720"/>
      </w:pPr>
      <w:r>
        <w:t>________________________________________________________________</w:t>
      </w:r>
    </w:p>
    <w:sectPr w:rsidR="002520E6" w:rsidSect="008B5E75">
      <w:headerReference w:type="default" r:id="rId8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16" w:rsidRDefault="006F3D16" w:rsidP="006F3D16">
      <w:r>
        <w:separator/>
      </w:r>
    </w:p>
  </w:endnote>
  <w:endnote w:type="continuationSeparator" w:id="0">
    <w:p w:rsidR="006F3D16" w:rsidRDefault="006F3D16" w:rsidP="006F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16" w:rsidRDefault="006F3D16" w:rsidP="006F3D16">
      <w:r>
        <w:separator/>
      </w:r>
    </w:p>
  </w:footnote>
  <w:footnote w:type="continuationSeparator" w:id="0">
    <w:p w:rsidR="006F3D16" w:rsidRDefault="006F3D16" w:rsidP="006F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16" w:rsidRPr="007D4C17" w:rsidRDefault="006F3D16" w:rsidP="007D4C17">
    <w:pPr>
      <w:pStyle w:val="Header"/>
      <w:jc w:val="right"/>
    </w:pPr>
    <w:proofErr w:type="spellStart"/>
    <w:r w:rsidRPr="006F3D16">
      <w:t>Murchan</w:t>
    </w:r>
    <w:proofErr w:type="spellEnd"/>
    <w:r w:rsidR="007D4C17">
      <w:t xml:space="preserve"> and </w:t>
    </w:r>
    <w:proofErr w:type="spellStart"/>
    <w:r w:rsidR="007D4C17">
      <w:t>Shiel</w:t>
    </w:r>
    <w:proofErr w:type="spellEnd"/>
    <w:r w:rsidRPr="006F3D16">
      <w:t>,</w:t>
    </w:r>
    <w:r w:rsidRPr="008B5E75">
      <w:rPr>
        <w:i/>
      </w:rPr>
      <w:t xml:space="preserve"> Understanding and Applying Assessment in Education</w:t>
    </w:r>
  </w:p>
  <w:p w:rsidR="006F3D16" w:rsidRPr="006F3D16" w:rsidRDefault="006F3D16" w:rsidP="008B5E75">
    <w:pPr>
      <w:pStyle w:val="Header"/>
      <w:jc w:val="right"/>
    </w:pPr>
    <w:r w:rsidRPr="008B5E75">
      <w:rPr>
        <w:rFonts w:eastAsiaTheme="minorHAnsi" w:cs="Arial"/>
        <w:szCs w:val="16"/>
      </w:rPr>
      <w:t>SAGE Publishing,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D7"/>
    <w:rsid w:val="000540DE"/>
    <w:rsid w:val="002520E6"/>
    <w:rsid w:val="003E7AD7"/>
    <w:rsid w:val="004C7168"/>
    <w:rsid w:val="004D3FE0"/>
    <w:rsid w:val="005243F3"/>
    <w:rsid w:val="006F3D16"/>
    <w:rsid w:val="007D4C17"/>
    <w:rsid w:val="008127B1"/>
    <w:rsid w:val="008829E5"/>
    <w:rsid w:val="008B5E75"/>
    <w:rsid w:val="008D79A7"/>
    <w:rsid w:val="00CF7ED3"/>
    <w:rsid w:val="00E211CE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6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3D16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F3D16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D16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D1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6F3D16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F3D16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6F3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F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F3D16"/>
  </w:style>
  <w:style w:type="paragraph" w:styleId="ListParagraph">
    <w:name w:val="List Paragraph"/>
    <w:basedOn w:val="Normal"/>
    <w:uiPriority w:val="34"/>
    <w:qFormat/>
    <w:rsid w:val="006F3D16"/>
    <w:rPr>
      <w:rFonts w:eastAsia="Calibri"/>
      <w:szCs w:val="22"/>
    </w:rPr>
  </w:style>
  <w:style w:type="character" w:styleId="Hyperlink">
    <w:name w:val="Hyperlink"/>
    <w:uiPriority w:val="99"/>
    <w:unhideWhenUsed/>
    <w:rsid w:val="006F3D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3D16"/>
  </w:style>
  <w:style w:type="paragraph" w:customStyle="1" w:styleId="NumberedList">
    <w:name w:val="Numbered List"/>
    <w:basedOn w:val="Normal"/>
    <w:uiPriority w:val="99"/>
    <w:qFormat/>
    <w:rsid w:val="006F3D16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6F3D16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6F3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D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6F3D16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3D16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6F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D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6F3D16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Robert</dc:creator>
  <cp:lastModifiedBy>tbedford</cp:lastModifiedBy>
  <cp:revision>8</cp:revision>
  <dcterms:created xsi:type="dcterms:W3CDTF">2017-01-17T11:39:00Z</dcterms:created>
  <dcterms:modified xsi:type="dcterms:W3CDTF">2017-04-19T13:29:00Z</dcterms:modified>
</cp:coreProperties>
</file>