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22" w:rsidRPr="00DD6140" w:rsidRDefault="004A61FC" w:rsidP="00FB6705">
      <w:pPr>
        <w:pStyle w:val="Title"/>
        <w:rPr>
          <w:sz w:val="36"/>
          <w:szCs w:val="36"/>
        </w:rPr>
      </w:pPr>
      <w:r w:rsidRPr="00FB6705">
        <w:t>Activity 5.4</w:t>
      </w:r>
      <w:r w:rsidR="00415D48" w:rsidRPr="00FB6705">
        <w:t>: Learning Log</w:t>
      </w:r>
    </w:p>
    <w:p w:rsidR="00F13713" w:rsidRPr="00DD6140" w:rsidRDefault="00F13713" w:rsidP="00DD6140">
      <w:pPr>
        <w:rPr>
          <w:sz w:val="28"/>
          <w:szCs w:val="28"/>
        </w:rPr>
      </w:pPr>
    </w:p>
    <w:p w:rsidR="00DD6140" w:rsidRPr="00E41122" w:rsidRDefault="00DD6140" w:rsidP="00E41122"/>
    <w:p w:rsidR="00E41122" w:rsidRPr="00E41122" w:rsidRDefault="00E41122" w:rsidP="00E41122"/>
    <w:p w:rsidR="00E41122" w:rsidRPr="00E41122" w:rsidRDefault="008702EC" w:rsidP="00E41122">
      <w:r>
        <w:rPr>
          <w:noProof/>
          <w:lang w:val="en-GB" w:eastAsia="en-GB"/>
        </w:rPr>
        <w:pict>
          <v:roundrect id="Rounded Rectangle 1" o:spid="_x0000_s1026" style="position:absolute;margin-left:87.8pt;margin-top:8.05pt;width:279.75pt;height:104.4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" fillcolor="#ddd8c2 [2894]">
            <v:textbox>
              <w:txbxContent>
                <w:p w:rsidR="00F13713" w:rsidRPr="00F13713" w:rsidRDefault="00F13713" w:rsidP="00F13713">
                  <w:pPr>
                    <w:jc w:val="center"/>
                  </w:pPr>
                  <w:r w:rsidRPr="00F13713">
                    <w:t>Dimension of AfL</w:t>
                  </w:r>
                </w:p>
                <w:p w:rsidR="00F13713" w:rsidRPr="00F13713" w:rsidRDefault="00F13713" w:rsidP="00F13713">
                  <w:pPr>
                    <w:jc w:val="center"/>
                    <w:rPr>
                      <w:b/>
                    </w:rPr>
                  </w:pPr>
                </w:p>
                <w:p w:rsidR="00F13713" w:rsidRPr="00F13713" w:rsidRDefault="004A61FC" w:rsidP="00F137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Peer</w:t>
                  </w:r>
                  <w:r w:rsidR="009A0E49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Assessment</w:t>
                  </w:r>
                </w:p>
              </w:txbxContent>
            </v:textbox>
          </v:roundrect>
        </w:pict>
      </w:r>
    </w:p>
    <w:p w:rsidR="00E41122" w:rsidRPr="00E41122" w:rsidRDefault="00E41122" w:rsidP="00E41122"/>
    <w:p w:rsidR="00E41122" w:rsidRPr="00E41122" w:rsidRDefault="00E41122" w:rsidP="00E41122"/>
    <w:p w:rsidR="00E41122" w:rsidRPr="00E41122" w:rsidRDefault="00E41122" w:rsidP="00E41122"/>
    <w:p w:rsidR="00E41122" w:rsidRPr="00E41122" w:rsidRDefault="00E41122" w:rsidP="00E41122"/>
    <w:p w:rsidR="00E41122" w:rsidRPr="00E41122" w:rsidRDefault="00E41122" w:rsidP="00E41122"/>
    <w:p w:rsidR="00E41122" w:rsidRDefault="00E41122" w:rsidP="00E41122">
      <w:pPr>
        <w:rPr>
          <w:b/>
        </w:rPr>
      </w:pPr>
      <w:bookmarkStart w:id="0" w:name="_GoBack"/>
      <w:bookmarkEnd w:id="0"/>
    </w:p>
    <w:p w:rsidR="00E41122" w:rsidRDefault="00E41122" w:rsidP="00E41122">
      <w:pPr>
        <w:rPr>
          <w:b/>
        </w:rPr>
      </w:pPr>
    </w:p>
    <w:p w:rsidR="00E41122" w:rsidRDefault="00E41122" w:rsidP="00E41122">
      <w:pPr>
        <w:rPr>
          <w:b/>
        </w:rPr>
      </w:pPr>
    </w:p>
    <w:p w:rsidR="00BD55E9" w:rsidRDefault="00BD55E9" w:rsidP="00E41122">
      <w:pPr>
        <w:rPr>
          <w:b/>
        </w:rPr>
      </w:pPr>
    </w:p>
    <w:p w:rsidR="00BD55E9" w:rsidRDefault="00BD55E9" w:rsidP="00E41122">
      <w:pPr>
        <w:rPr>
          <w:b/>
        </w:rPr>
      </w:pPr>
    </w:p>
    <w:p w:rsidR="00E41122" w:rsidRDefault="008702EC" w:rsidP="00E41122">
      <w:pPr>
        <w:rPr>
          <w:b/>
        </w:rPr>
      </w:pPr>
      <w:r>
        <w:rPr>
          <w:noProof/>
          <w:lang w:val="en-GB" w:eastAsia="en-GB"/>
        </w:rPr>
        <w:pict>
          <v:roundrect id="Rounded Rectangle 4" o:spid="_x0000_s1027" style="position:absolute;margin-left:87.7pt;margin-top:8.3pt;width:279.75pt;height:104.4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" fillcolor="#ddd8c2 [2894]">
            <v:textbox>
              <w:txbxContent>
                <w:p w:rsidR="00F13713" w:rsidRPr="00BD55E9" w:rsidRDefault="00E657E4" w:rsidP="00F13713">
                  <w:pPr>
                    <w:jc w:val="center"/>
                  </w:pPr>
                  <w:r>
                    <w:t>AfL</w:t>
                  </w:r>
                  <w:r w:rsidR="00F13713" w:rsidRPr="00BD55E9">
                    <w:t xml:space="preserve"> technique</w:t>
                  </w:r>
                </w:p>
                <w:p w:rsidR="00F13713" w:rsidRPr="00F13713" w:rsidRDefault="00F13713" w:rsidP="00F13713">
                  <w:pPr>
                    <w:jc w:val="center"/>
                    <w:rPr>
                      <w:b/>
                    </w:rPr>
                  </w:pPr>
                </w:p>
                <w:p w:rsidR="00F13713" w:rsidRPr="00F13713" w:rsidRDefault="00F13713" w:rsidP="00F1371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_______________________________________</w:t>
                  </w:r>
                </w:p>
              </w:txbxContent>
            </v:textbox>
          </v:roundrect>
        </w:pict>
      </w: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BD55E9" w:rsidRDefault="00BD55E9" w:rsidP="00E41122">
      <w:pPr>
        <w:rPr>
          <w:b/>
        </w:rPr>
      </w:pPr>
    </w:p>
    <w:p w:rsidR="00F13713" w:rsidRDefault="00F13713" w:rsidP="00E41122">
      <w:pPr>
        <w:rPr>
          <w:b/>
        </w:rPr>
      </w:pPr>
    </w:p>
    <w:p w:rsidR="00C62CD4" w:rsidRDefault="00E41122" w:rsidP="00C62CD4">
      <w:pPr>
        <w:spacing w:line="360" w:lineRule="auto"/>
        <w:jc w:val="center"/>
      </w:pPr>
      <w:r w:rsidRPr="00C62CD4">
        <w:t>Use this log to record y</w:t>
      </w:r>
      <w:r w:rsidR="00BD55E9" w:rsidRPr="00C62CD4">
        <w:t xml:space="preserve">our experiences of </w:t>
      </w:r>
      <w:r w:rsidR="00C23E96">
        <w:t>implementing</w:t>
      </w:r>
      <w:r w:rsidR="00BD55E9" w:rsidRPr="00C62CD4">
        <w:t xml:space="preserve"> one</w:t>
      </w:r>
      <w:r w:rsidRPr="00C62CD4">
        <w:t xml:space="preserve"> Assessment </w:t>
      </w:r>
      <w:r w:rsidRPr="00C62CD4">
        <w:rPr>
          <w:i/>
        </w:rPr>
        <w:t>for</w:t>
      </w:r>
      <w:r w:rsidRPr="00C62CD4">
        <w:t xml:space="preserve"> Learning </w:t>
      </w:r>
      <w:r w:rsidR="00C62CD4">
        <w:t>t</w:t>
      </w:r>
      <w:r w:rsidRPr="00C62CD4">
        <w:t>echnique</w:t>
      </w:r>
      <w:r w:rsidR="00BD55E9" w:rsidRPr="00C62CD4">
        <w:t xml:space="preserve"> associated with using </w:t>
      </w:r>
      <w:r w:rsidR="004A61FC">
        <w:t>peer</w:t>
      </w:r>
      <w:r w:rsidR="009A0E49">
        <w:t xml:space="preserve"> </w:t>
      </w:r>
      <w:r w:rsidR="004A61FC">
        <w:t>assessment</w:t>
      </w:r>
      <w:r w:rsidR="00830B62">
        <w:t xml:space="preserve"> (see Chapter 5)</w:t>
      </w:r>
      <w:r w:rsidRPr="00C62CD4">
        <w:t xml:space="preserve">. </w:t>
      </w:r>
      <w:r w:rsidR="008E0AF5">
        <w:t>Once completed, t</w:t>
      </w:r>
      <w:r w:rsidRPr="00C62CD4">
        <w:t>he log can also be used as a basis for sharing experiences with your colleagues.</w:t>
      </w:r>
    </w:p>
    <w:p w:rsidR="00C62CD4" w:rsidRDefault="00BD55E9" w:rsidP="00C62CD4">
      <w:pPr>
        <w:spacing w:line="360" w:lineRule="auto"/>
        <w:jc w:val="center"/>
      </w:pPr>
      <w:r w:rsidRPr="00C62CD4">
        <w:t>Identify the specific technique in the second box above.</w:t>
      </w:r>
    </w:p>
    <w:p w:rsidR="00E41122" w:rsidRPr="00DD6140" w:rsidRDefault="00BD55E9" w:rsidP="00DD6140">
      <w:pPr>
        <w:spacing w:line="360" w:lineRule="auto"/>
        <w:jc w:val="center"/>
      </w:pPr>
      <w:r w:rsidRPr="00C62CD4">
        <w:t>For additional techniques, use a separate log.</w:t>
      </w:r>
    </w:p>
    <w:p w:rsidR="00DD6140" w:rsidRDefault="00DD614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3713" w:rsidRPr="00FB6705" w:rsidRDefault="00F13713" w:rsidP="00FB6705">
      <w:pPr>
        <w:spacing w:line="360" w:lineRule="auto"/>
        <w:ind w:left="1850" w:hangingChars="768" w:hanging="1850"/>
        <w:rPr>
          <w:b/>
        </w:rPr>
      </w:pPr>
      <w:r w:rsidRPr="00FB6705">
        <w:rPr>
          <w:b/>
        </w:rPr>
        <w:lastRenderedPageBreak/>
        <w:t>Date:</w:t>
      </w:r>
      <w:r w:rsidRPr="00FB6705">
        <w:rPr>
          <w:b/>
        </w:rPr>
        <w:tab/>
        <w:t>______________</w:t>
      </w:r>
    </w:p>
    <w:p w:rsidR="00F13713" w:rsidRPr="00FB6705" w:rsidRDefault="00F13713" w:rsidP="00FB6705">
      <w:pPr>
        <w:spacing w:line="360" w:lineRule="auto"/>
        <w:ind w:left="1084" w:hangingChars="450" w:hanging="1084"/>
        <w:rPr>
          <w:b/>
        </w:rPr>
      </w:pPr>
      <w:r w:rsidRPr="00FB6705">
        <w:rPr>
          <w:b/>
        </w:rPr>
        <w:t>Subject / Topic</w:t>
      </w:r>
      <w:r w:rsidRPr="00FB6705">
        <w:rPr>
          <w:b/>
        </w:rPr>
        <w:tab/>
        <w:t>______________</w:t>
      </w:r>
      <w:r w:rsidRPr="00FB6705">
        <w:rPr>
          <w:b/>
        </w:rPr>
        <w:tab/>
        <w:t>Year</w:t>
      </w:r>
      <w:r w:rsidR="00BD55E9" w:rsidRPr="00FB6705">
        <w:rPr>
          <w:b/>
        </w:rPr>
        <w:t xml:space="preserve"> or </w:t>
      </w:r>
      <w:r w:rsidRPr="00FB6705">
        <w:rPr>
          <w:b/>
        </w:rPr>
        <w:t>Group</w:t>
      </w:r>
      <w:r w:rsidR="00BD55E9" w:rsidRPr="00FB6705">
        <w:rPr>
          <w:b/>
        </w:rPr>
        <w:t xml:space="preserve"> ______________</w:t>
      </w:r>
    </w:p>
    <w:p w:rsidR="00F13713" w:rsidRPr="00FB6705" w:rsidRDefault="00F13713" w:rsidP="00F13713">
      <w:pPr>
        <w:rPr>
          <w:b/>
        </w:rPr>
      </w:pPr>
    </w:p>
    <w:p w:rsidR="00F13713" w:rsidRPr="00FB6705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 w:rsidRPr="00FB6705">
        <w:rPr>
          <w:b/>
        </w:rPr>
        <w:t>A</w:t>
      </w:r>
      <w:r w:rsidRPr="00FB6705">
        <w:rPr>
          <w:b/>
          <w:i/>
        </w:rPr>
        <w:t>f</w:t>
      </w:r>
      <w:r w:rsidRPr="00FB6705">
        <w:rPr>
          <w:b/>
        </w:rPr>
        <w:t>L</w:t>
      </w:r>
      <w:proofErr w:type="gramEnd"/>
      <w:r w:rsidRPr="00FB6705">
        <w:rPr>
          <w:b/>
        </w:rPr>
        <w:t xml:space="preserve"> </w:t>
      </w:r>
      <w:r w:rsidR="0079466C" w:rsidRPr="00FB6705">
        <w:rPr>
          <w:b/>
        </w:rPr>
        <w:t>technique</w:t>
      </w:r>
      <w:r w:rsidRPr="00FB6705">
        <w:rPr>
          <w:b/>
        </w:rPr>
        <w:t xml:space="preserve"> that I implemented in class &amp; how I structured it</w:t>
      </w:r>
    </w:p>
    <w:p w:rsidR="00F13713" w:rsidRPr="00FB6705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3713" w:rsidRPr="00FB6705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3713" w:rsidRPr="00FB6705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3713" w:rsidRPr="00FB6705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3713" w:rsidRPr="00FB6705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13713" w:rsidRPr="00FB6705" w:rsidRDefault="00F13713" w:rsidP="00F13713">
      <w:pPr>
        <w:rPr>
          <w:b/>
        </w:rPr>
      </w:pPr>
    </w:p>
    <w:p w:rsidR="00F13713" w:rsidRPr="00FB6705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B6705">
        <w:rPr>
          <w:b/>
        </w:rPr>
        <w:t xml:space="preserve">What went well &amp; </w:t>
      </w:r>
      <w:proofErr w:type="gramStart"/>
      <w:r w:rsidRPr="00FB6705">
        <w:rPr>
          <w:b/>
        </w:rPr>
        <w:t>why</w:t>
      </w:r>
      <w:proofErr w:type="gramEnd"/>
    </w:p>
    <w:p w:rsidR="00F13713" w:rsidRPr="00FB6705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B6705">
        <w:rPr>
          <w:i/>
        </w:rPr>
        <w:t>For me</w:t>
      </w:r>
    </w:p>
    <w:p w:rsidR="00F13713" w:rsidRPr="00FB6705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FB6705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FB6705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FB6705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B6705">
        <w:rPr>
          <w:i/>
        </w:rPr>
        <w:t>For students</w:t>
      </w:r>
    </w:p>
    <w:p w:rsidR="00F13713" w:rsidRPr="00FB6705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FB6705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FB6705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FB6705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FB6705" w:rsidRDefault="00F13713" w:rsidP="00F13713"/>
    <w:p w:rsidR="00F13713" w:rsidRPr="00FB6705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B6705">
        <w:rPr>
          <w:b/>
        </w:rPr>
        <w:t xml:space="preserve">What did not go well &amp; </w:t>
      </w:r>
      <w:proofErr w:type="gramStart"/>
      <w:r w:rsidRPr="00FB6705">
        <w:rPr>
          <w:b/>
        </w:rPr>
        <w:t>why</w:t>
      </w:r>
      <w:proofErr w:type="gramEnd"/>
    </w:p>
    <w:p w:rsidR="00F13713" w:rsidRPr="00FB6705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FB6705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FB6705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FB6705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FB6705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FB6705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FB6705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FB6705" w:rsidRDefault="00F13713" w:rsidP="00F13713"/>
    <w:p w:rsidR="00F13713" w:rsidRPr="00FB6705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B6705">
        <w:rPr>
          <w:b/>
        </w:rPr>
        <w:t>How I could do it differently next time</w:t>
      </w:r>
    </w:p>
    <w:p w:rsidR="00F13713" w:rsidRPr="00FB6705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FB6705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FB6705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FB6705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FB6705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FB6705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FB6705" w:rsidRDefault="00F13713" w:rsidP="00F13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13713" w:rsidRPr="00FB6705" w:rsidRDefault="00F13713" w:rsidP="00F13713">
      <w:pPr>
        <w:rPr>
          <w:b/>
        </w:rPr>
      </w:pPr>
    </w:p>
    <w:sectPr w:rsidR="00F13713" w:rsidRPr="00FB6705" w:rsidSect="00FB6705">
      <w:headerReference w:type="default" r:id="rId9"/>
      <w:pgSz w:w="11906" w:h="16838"/>
      <w:pgMar w:top="1440" w:right="1440" w:bottom="1440" w:left="1440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C0" w:rsidRDefault="00C75DC0" w:rsidP="00C75DC0">
      <w:r>
        <w:separator/>
      </w:r>
    </w:p>
  </w:endnote>
  <w:endnote w:type="continuationSeparator" w:id="0">
    <w:p w:rsidR="00C75DC0" w:rsidRDefault="00C75DC0" w:rsidP="00C7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C0" w:rsidRDefault="00C75DC0" w:rsidP="00C75DC0">
      <w:r>
        <w:separator/>
      </w:r>
    </w:p>
  </w:footnote>
  <w:footnote w:type="continuationSeparator" w:id="0">
    <w:p w:rsidR="00C75DC0" w:rsidRDefault="00C75DC0" w:rsidP="00C75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C0" w:rsidRPr="009D4D2F" w:rsidRDefault="00C75DC0" w:rsidP="00C75DC0">
    <w:pPr>
      <w:pStyle w:val="Header"/>
      <w:jc w:val="right"/>
      <w:rPr>
        <w:i/>
      </w:rPr>
    </w:pPr>
    <w:proofErr w:type="spellStart"/>
    <w:r w:rsidRPr="009D4D2F">
      <w:t>Murchan</w:t>
    </w:r>
    <w:proofErr w:type="spellEnd"/>
    <w:r w:rsidR="00FB6705">
      <w:t xml:space="preserve"> and </w:t>
    </w:r>
    <w:proofErr w:type="spellStart"/>
    <w:r w:rsidR="00FB6705">
      <w:t>Shiel</w:t>
    </w:r>
    <w:proofErr w:type="spellEnd"/>
    <w:r w:rsidRPr="009D4D2F">
      <w:t>,</w:t>
    </w:r>
    <w:r w:rsidRPr="009D4D2F">
      <w:rPr>
        <w:i/>
      </w:rPr>
      <w:t xml:space="preserve"> Understanding and Applying Assessment in Education</w:t>
    </w:r>
  </w:p>
  <w:p w:rsidR="00C75DC0" w:rsidRDefault="00C75DC0" w:rsidP="00FB6705">
    <w:pPr>
      <w:pStyle w:val="Header"/>
      <w:jc w:val="right"/>
    </w:pPr>
    <w:r w:rsidRPr="009D4D2F">
      <w:rPr>
        <w:rFonts w:eastAsiaTheme="minorHAnsi" w:cs="Arial"/>
        <w:szCs w:val="16"/>
      </w:rPr>
      <w:t>SAGE Publishing,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K040">
    <w15:presenceInfo w15:providerId="None" w15:userId="CHK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EEC"/>
    <w:rsid w:val="00020B2F"/>
    <w:rsid w:val="001F369E"/>
    <w:rsid w:val="002E3EEC"/>
    <w:rsid w:val="00334C6F"/>
    <w:rsid w:val="003A6BE4"/>
    <w:rsid w:val="00415D48"/>
    <w:rsid w:val="004A61FC"/>
    <w:rsid w:val="0079466C"/>
    <w:rsid w:val="00830B62"/>
    <w:rsid w:val="008702EC"/>
    <w:rsid w:val="008E0AF5"/>
    <w:rsid w:val="009A0E49"/>
    <w:rsid w:val="009C4547"/>
    <w:rsid w:val="00B778F4"/>
    <w:rsid w:val="00B83720"/>
    <w:rsid w:val="00BD55E9"/>
    <w:rsid w:val="00C23E96"/>
    <w:rsid w:val="00C62CD4"/>
    <w:rsid w:val="00C75DC0"/>
    <w:rsid w:val="00D6304D"/>
    <w:rsid w:val="00D66BD0"/>
    <w:rsid w:val="00D9360C"/>
    <w:rsid w:val="00DD6140"/>
    <w:rsid w:val="00E41122"/>
    <w:rsid w:val="00E657E4"/>
    <w:rsid w:val="00E9607F"/>
    <w:rsid w:val="00F13713"/>
    <w:rsid w:val="00FB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C0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75DC0"/>
    <w:pPr>
      <w:keepNext/>
      <w:keepLines/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75DC0"/>
    <w:pPr>
      <w:keepNext/>
      <w:keepLines/>
      <w:spacing w:before="4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5DC0"/>
    <w:pPr>
      <w:keepNext/>
      <w:keepLines/>
      <w:spacing w:before="40" w:after="120"/>
      <w:outlineLvl w:val="2"/>
    </w:pPr>
    <w:rPr>
      <w:rFonts w:eastAsiaTheme="majorEastAsia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75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DC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75DC0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link w:val="Heading2"/>
    <w:rsid w:val="00C75DC0"/>
    <w:rPr>
      <w:rFonts w:ascii="Times New Roman" w:eastAsia="Times New Roman" w:hAnsi="Times New Roman" w:cs="Times New Roman"/>
      <w:b/>
      <w:bCs/>
      <w:color w:val="5B9BD5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75DC0"/>
    <w:rPr>
      <w:rFonts w:ascii="Times New Roman" w:eastAsiaTheme="majorEastAsia" w:hAnsi="Times New Roman" w:cstheme="majorBidi"/>
      <w:color w:val="244061" w:themeColor="accent1" w:themeShade="80"/>
      <w:sz w:val="24"/>
      <w:szCs w:val="24"/>
      <w:lang w:val="en-US"/>
    </w:rPr>
  </w:style>
  <w:style w:type="paragraph" w:styleId="Header">
    <w:name w:val="header"/>
    <w:basedOn w:val="Normal"/>
    <w:link w:val="HeaderChar"/>
    <w:rsid w:val="00C75D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5D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C75DC0"/>
  </w:style>
  <w:style w:type="paragraph" w:styleId="ListParagraph">
    <w:name w:val="List Paragraph"/>
    <w:basedOn w:val="Normal"/>
    <w:uiPriority w:val="34"/>
    <w:qFormat/>
    <w:rsid w:val="00C75DC0"/>
    <w:rPr>
      <w:rFonts w:eastAsia="Calibri"/>
      <w:szCs w:val="22"/>
    </w:rPr>
  </w:style>
  <w:style w:type="character" w:styleId="Hyperlink">
    <w:name w:val="Hyperlink"/>
    <w:uiPriority w:val="99"/>
    <w:unhideWhenUsed/>
    <w:rsid w:val="00C75DC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5DC0"/>
  </w:style>
  <w:style w:type="paragraph" w:customStyle="1" w:styleId="NumberedList">
    <w:name w:val="Numbered List"/>
    <w:basedOn w:val="Normal"/>
    <w:uiPriority w:val="99"/>
    <w:qFormat/>
    <w:rsid w:val="00C75DC0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C75DC0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C75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5D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C75DC0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244061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5DC0"/>
    <w:rPr>
      <w:rFonts w:ascii="Times New Roman" w:eastAsiaTheme="majorEastAsia" w:hAnsi="Times New Roman" w:cstheme="majorBidi"/>
      <w:color w:val="244061" w:themeColor="accent1" w:themeShade="80"/>
      <w:spacing w:val="5"/>
      <w:kern w:val="28"/>
      <w:sz w:val="52"/>
      <w:szCs w:val="52"/>
      <w:lang w:val="en-US"/>
    </w:rPr>
  </w:style>
  <w:style w:type="paragraph" w:customStyle="1" w:styleId="BulletedList">
    <w:name w:val="Bulleted List"/>
    <w:basedOn w:val="Normal"/>
    <w:qFormat/>
    <w:rsid w:val="00C75DC0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k040\AppData\Roaming\Microsoft\Templates\Colle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A319-5D37-44A6-B208-E5C07A1B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College Word template</Template>
  <TotalTime>3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tbedford</cp:lastModifiedBy>
  <cp:revision>10</cp:revision>
  <cp:lastPrinted>2016-11-18T12:29:00Z</cp:lastPrinted>
  <dcterms:created xsi:type="dcterms:W3CDTF">2017-01-17T12:07:00Z</dcterms:created>
  <dcterms:modified xsi:type="dcterms:W3CDTF">2017-04-19T13:27:00Z</dcterms:modified>
</cp:coreProperties>
</file>