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7D84" w14:textId="70206BBA" w:rsidR="00A5768C" w:rsidRDefault="00E60C4F" w:rsidP="00AD2B3D">
      <w:pPr>
        <w:pStyle w:val="Title"/>
      </w:pPr>
      <w:r>
        <w:t xml:space="preserve">Chapter </w:t>
      </w:r>
      <w:r w:rsidR="00D0607E">
        <w:t>6</w:t>
      </w:r>
      <w:r>
        <w:t xml:space="preserve">: </w:t>
      </w:r>
      <w:r w:rsidR="00283261">
        <w:t>Activity</w:t>
      </w:r>
      <w:r w:rsidR="003874AA">
        <w:t xml:space="preserve"> 6.</w:t>
      </w:r>
      <w:r w:rsidR="00071254">
        <w:t>1</w:t>
      </w:r>
    </w:p>
    <w:p w14:paraId="1490F9F0" w14:textId="4907BD11" w:rsidR="003874AA" w:rsidRPr="003874AA" w:rsidRDefault="00916B73" w:rsidP="00AD2B3D">
      <w:pPr>
        <w:pStyle w:val="Title"/>
      </w:pPr>
      <w:r>
        <w:t xml:space="preserve">Evaluating and </w:t>
      </w:r>
      <w:r w:rsidR="00BD5A1F">
        <w:rPr>
          <w:rFonts w:eastAsia="Times New Roman"/>
          <w:lang w:val="en-GB"/>
        </w:rPr>
        <w:t>Improving E</w:t>
      </w:r>
      <w:r w:rsidR="00BD5A1F" w:rsidRPr="00ED6FB4">
        <w:rPr>
          <w:rFonts w:eastAsia="Times New Roman"/>
          <w:lang w:val="en-GB"/>
        </w:rPr>
        <w:t xml:space="preserve">ssay </w:t>
      </w:r>
      <w:r w:rsidR="00BD5A1F">
        <w:rPr>
          <w:rFonts w:eastAsia="Times New Roman"/>
          <w:lang w:val="en-GB"/>
        </w:rPr>
        <w:t>T</w:t>
      </w:r>
      <w:r w:rsidR="00BD5A1F" w:rsidRPr="00ED6FB4">
        <w:rPr>
          <w:rFonts w:eastAsia="Times New Roman"/>
          <w:lang w:val="en-GB"/>
        </w:rPr>
        <w:t>ests</w:t>
      </w:r>
    </w:p>
    <w:p w14:paraId="293FD3DD" w14:textId="48ED07E5" w:rsidR="00A5768C" w:rsidRPr="00A5768C" w:rsidRDefault="00F402A1" w:rsidP="00AD2B3D">
      <w:pPr>
        <w:pStyle w:val="Heading1"/>
        <w:spacing w:line="360" w:lineRule="auto"/>
        <w:rPr>
          <w:lang w:val="en-GB"/>
        </w:rPr>
      </w:pPr>
      <w:r>
        <w:rPr>
          <w:rFonts w:eastAsia="Times New Roman"/>
          <w:sz w:val="24"/>
          <w:lang w:val="en-GB"/>
        </w:rPr>
        <w:t>1</w:t>
      </w:r>
      <w:r w:rsidR="009274D0">
        <w:rPr>
          <w:rFonts w:eastAsia="Times New Roman"/>
          <w:sz w:val="24"/>
          <w:lang w:val="en-GB"/>
        </w:rPr>
        <w:t xml:space="preserve">. </w:t>
      </w:r>
      <w:r w:rsidR="00A5768C" w:rsidRPr="00A5768C">
        <w:rPr>
          <w:rFonts w:eastAsia="Times New Roman"/>
          <w:sz w:val="24"/>
          <w:lang w:val="en-GB"/>
        </w:rPr>
        <w:t>Directions</w:t>
      </w:r>
    </w:p>
    <w:p w14:paraId="10AF8BF2" w14:textId="4854CA69" w:rsidR="00A5768C" w:rsidRDefault="00A5768C" w:rsidP="00AD2B3D">
      <w:pPr>
        <w:spacing w:line="360" w:lineRule="auto"/>
        <w:rPr>
          <w:lang w:val="en-GB"/>
        </w:rPr>
      </w:pPr>
      <w:r>
        <w:rPr>
          <w:lang w:val="en-GB"/>
        </w:rPr>
        <w:t>Use the scaffolded steps below to develop</w:t>
      </w:r>
      <w:r w:rsidR="008F6361">
        <w:rPr>
          <w:lang w:val="en-GB"/>
        </w:rPr>
        <w:t xml:space="preserve"> and evaluate</w:t>
      </w:r>
      <w:r>
        <w:rPr>
          <w:lang w:val="en-GB"/>
        </w:rPr>
        <w:t xml:space="preserve"> a prompt</w:t>
      </w:r>
      <w:r w:rsidRPr="009B5BF6">
        <w:rPr>
          <w:lang w:val="en-GB"/>
        </w:rPr>
        <w:t xml:space="preserve"> for an essay designed to assess some aspect</w:t>
      </w:r>
      <w:r w:rsidR="000C57A4">
        <w:rPr>
          <w:lang w:val="en-GB"/>
        </w:rPr>
        <w:t>s</w:t>
      </w:r>
      <w:r w:rsidRPr="009B5BF6">
        <w:rPr>
          <w:lang w:val="en-GB"/>
        </w:rPr>
        <w:t xml:space="preserve"> of students’ language or other subject-based le</w:t>
      </w:r>
      <w:r>
        <w:rPr>
          <w:lang w:val="en-GB"/>
        </w:rPr>
        <w:t xml:space="preserve">arning. </w:t>
      </w:r>
      <w:r w:rsidR="009274D0">
        <w:rPr>
          <w:lang w:val="en-GB"/>
        </w:rPr>
        <w:t>R</w:t>
      </w:r>
      <w:r>
        <w:rPr>
          <w:lang w:val="en-GB"/>
        </w:rPr>
        <w:t xml:space="preserve">eview the essay </w:t>
      </w:r>
      <w:r w:rsidRPr="009B5BF6">
        <w:rPr>
          <w:lang w:val="en-GB"/>
        </w:rPr>
        <w:t xml:space="preserve">prompt yourself or get a colleague to review it, drawing on the </w:t>
      </w:r>
      <w:r w:rsidR="009274D0">
        <w:rPr>
          <w:lang w:val="en-GB"/>
        </w:rPr>
        <w:t>scaled checklist</w:t>
      </w:r>
      <w:r w:rsidRPr="009B5BF6">
        <w:rPr>
          <w:lang w:val="en-GB"/>
        </w:rPr>
        <w:t xml:space="preserve"> below</w:t>
      </w:r>
      <w:r w:rsidR="008F6361">
        <w:rPr>
          <w:lang w:val="en-GB"/>
        </w:rPr>
        <w:t xml:space="preserve"> in Step 6</w:t>
      </w:r>
      <w:r w:rsidRPr="009B5BF6">
        <w:rPr>
          <w:lang w:val="en-GB"/>
        </w:rPr>
        <w:t xml:space="preserve">. If necessary, redevelop the prompt </w:t>
      </w:r>
      <w:r w:rsidR="008F6361">
        <w:rPr>
          <w:lang w:val="en-GB"/>
        </w:rPr>
        <w:t>based on the evaluation.</w:t>
      </w:r>
    </w:p>
    <w:p w14:paraId="3BE3B95C" w14:textId="52A1D777" w:rsidR="00BD5A1F" w:rsidRDefault="00F402A1" w:rsidP="00AD2B3D">
      <w:pPr>
        <w:pStyle w:val="Heading1"/>
        <w:spacing w:line="36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2</w:t>
      </w:r>
      <w:r w:rsidR="009274D0">
        <w:rPr>
          <w:rFonts w:eastAsia="Times New Roman"/>
          <w:lang w:val="en-GB"/>
        </w:rPr>
        <w:t>.</w:t>
      </w:r>
      <w:r w:rsidR="00BD5A1F">
        <w:rPr>
          <w:rFonts w:eastAsia="Times New Roman"/>
          <w:lang w:val="en-GB"/>
        </w:rPr>
        <w:t xml:space="preserve"> </w:t>
      </w:r>
      <w:r w:rsidR="00807B84" w:rsidRPr="00581A77">
        <w:rPr>
          <w:rFonts w:eastAsia="Times New Roman"/>
          <w:lang w:val="en-GB"/>
        </w:rPr>
        <w:t xml:space="preserve">Context for </w:t>
      </w:r>
      <w:r w:rsidR="00865314">
        <w:rPr>
          <w:rFonts w:eastAsia="Times New Roman"/>
          <w:lang w:val="en-GB"/>
        </w:rPr>
        <w:t>E</w:t>
      </w:r>
      <w:r w:rsidR="00865314" w:rsidRPr="00581A77">
        <w:rPr>
          <w:rFonts w:eastAsia="Times New Roman"/>
          <w:lang w:val="en-GB"/>
        </w:rPr>
        <w:t>ssay</w:t>
      </w:r>
      <w:r w:rsidR="00807B84" w:rsidRPr="00581A77">
        <w:rPr>
          <w:rFonts w:eastAsia="Times New Roman"/>
          <w:lang w:val="en-GB"/>
        </w:rPr>
        <w:t>.</w:t>
      </w:r>
    </w:p>
    <w:p w14:paraId="15236AD5" w14:textId="4B7FC93E" w:rsidR="00BD5A1F" w:rsidRDefault="003C01DE" w:rsidP="00AD2B3D">
      <w:pPr>
        <w:spacing w:line="360" w:lineRule="auto"/>
        <w:rPr>
          <w:lang w:val="en-GB"/>
        </w:rPr>
      </w:pPr>
      <w:r w:rsidRPr="00581A77">
        <w:rPr>
          <w:lang w:val="en-GB"/>
        </w:rPr>
        <w:t>Identify students’ age/year group and curriculum area of inquiry.</w:t>
      </w:r>
    </w:p>
    <w:p w14:paraId="0CED8D99" w14:textId="2E89D919" w:rsidR="006A76AC" w:rsidRPr="006A211E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lang w:val="en-GB"/>
        </w:rPr>
      </w:pPr>
      <w:r>
        <w:rPr>
          <w:lang w:val="en-GB"/>
        </w:rPr>
        <w:t>Age/Year:</w:t>
      </w:r>
      <w:r>
        <w:rPr>
          <w:lang w:val="en-GB"/>
        </w:rPr>
        <w:tab/>
        <w:t>___________</w:t>
      </w:r>
      <w:r>
        <w:rPr>
          <w:lang w:val="en-GB"/>
        </w:rPr>
        <w:tab/>
        <w:t>Subject:</w:t>
      </w:r>
      <w:r w:rsidR="00BD5A1F">
        <w:rPr>
          <w:lang w:val="en-GB"/>
        </w:rPr>
        <w:t xml:space="preserve"> </w:t>
      </w:r>
      <w:r>
        <w:rPr>
          <w:lang w:val="en-GB"/>
        </w:rPr>
        <w:t>________________</w:t>
      </w:r>
    </w:p>
    <w:p w14:paraId="105DED8B" w14:textId="77777777" w:rsidR="006A76AC" w:rsidRPr="006A211E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7E6EA17E" w14:textId="77777777" w:rsidR="006A76AC" w:rsidRPr="006A211E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6BB91653" w14:textId="253C7F94" w:rsidR="00BD5A1F" w:rsidRDefault="00F402A1" w:rsidP="00AD2B3D">
      <w:pPr>
        <w:pStyle w:val="Heading1"/>
        <w:spacing w:line="36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3</w:t>
      </w:r>
      <w:r w:rsidR="009274D0">
        <w:rPr>
          <w:rFonts w:eastAsia="Times New Roman"/>
          <w:lang w:val="en-GB"/>
        </w:rPr>
        <w:t>.</w:t>
      </w:r>
      <w:r w:rsidR="00BD5A1F">
        <w:rPr>
          <w:rFonts w:eastAsia="Times New Roman"/>
          <w:lang w:val="en-GB"/>
        </w:rPr>
        <w:t xml:space="preserve"> </w:t>
      </w:r>
      <w:r w:rsidR="00807B84" w:rsidRPr="00581A77">
        <w:rPr>
          <w:rFonts w:eastAsia="Times New Roman"/>
          <w:lang w:val="en-GB"/>
        </w:rPr>
        <w:t>Learning Outcomes.</w:t>
      </w:r>
    </w:p>
    <w:p w14:paraId="5C46794A" w14:textId="4D059DB4" w:rsidR="00BD5A1F" w:rsidRDefault="003C01DE" w:rsidP="00AD2B3D">
      <w:pPr>
        <w:spacing w:line="360" w:lineRule="auto"/>
        <w:rPr>
          <w:lang w:val="en-GB"/>
        </w:rPr>
      </w:pPr>
      <w:r w:rsidRPr="00581A77">
        <w:rPr>
          <w:lang w:val="en-GB"/>
        </w:rPr>
        <w:t>Identify learning outcome</w:t>
      </w:r>
      <w:r w:rsidR="0086107C" w:rsidRPr="00581A77">
        <w:rPr>
          <w:lang w:val="en-GB"/>
        </w:rPr>
        <w:t>(</w:t>
      </w:r>
      <w:r w:rsidRPr="00581A77">
        <w:rPr>
          <w:lang w:val="en-GB"/>
        </w:rPr>
        <w:t>s</w:t>
      </w:r>
      <w:r w:rsidR="0086107C" w:rsidRPr="00581A77">
        <w:rPr>
          <w:lang w:val="en-GB"/>
        </w:rPr>
        <w:t xml:space="preserve">) to be </w:t>
      </w:r>
      <w:r w:rsidR="00581A77">
        <w:rPr>
          <w:lang w:val="en-GB"/>
        </w:rPr>
        <w:t>achieved</w:t>
      </w:r>
      <w:r w:rsidR="0086107C" w:rsidRPr="00581A77">
        <w:rPr>
          <w:lang w:val="en-GB"/>
        </w:rPr>
        <w:t xml:space="preserve"> by students</w:t>
      </w:r>
      <w:r w:rsidR="00FA6D75">
        <w:rPr>
          <w:lang w:val="en-GB"/>
        </w:rPr>
        <w:t xml:space="preserve"> in engaging with the essay.</w:t>
      </w:r>
    </w:p>
    <w:p w14:paraId="434CCE8F" w14:textId="77777777" w:rsidR="006A211E" w:rsidRDefault="006A211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>
        <w:rPr>
          <w:lang w:val="en-GB"/>
        </w:rPr>
        <w:t>The student should:</w:t>
      </w:r>
    </w:p>
    <w:p w14:paraId="749D1ADD" w14:textId="77777777" w:rsidR="006A211E" w:rsidRPr="006A211E" w:rsidRDefault="006A211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>
        <w:rPr>
          <w:lang w:val="en-GB"/>
        </w:rPr>
        <w:t>1.</w:t>
      </w:r>
    </w:p>
    <w:p w14:paraId="4A1C8519" w14:textId="77777777" w:rsidR="006A211E" w:rsidRPr="006A211E" w:rsidRDefault="006A211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432AF0D1" w14:textId="77777777" w:rsidR="006A211E" w:rsidRPr="006A211E" w:rsidRDefault="006A211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>
        <w:rPr>
          <w:lang w:val="en-GB"/>
        </w:rPr>
        <w:t>2.</w:t>
      </w:r>
    </w:p>
    <w:p w14:paraId="61654882" w14:textId="77777777" w:rsidR="006A211E" w:rsidRPr="006A211E" w:rsidRDefault="006A211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059B811E" w14:textId="77777777" w:rsidR="006A211E" w:rsidRPr="006A211E" w:rsidRDefault="006A211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>
        <w:rPr>
          <w:lang w:val="en-GB"/>
        </w:rPr>
        <w:t>3.</w:t>
      </w:r>
    </w:p>
    <w:p w14:paraId="7F07DFE1" w14:textId="77777777" w:rsidR="006A211E" w:rsidRPr="006A211E" w:rsidRDefault="006A211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6C24AEA6" w14:textId="77777777" w:rsidR="006A211E" w:rsidRPr="006A211E" w:rsidRDefault="006A211E" w:rsidP="00AD2B3D">
      <w:pPr>
        <w:spacing w:line="360" w:lineRule="auto"/>
        <w:rPr>
          <w:lang w:val="en-GB"/>
        </w:rPr>
      </w:pPr>
    </w:p>
    <w:p w14:paraId="56FA12D0" w14:textId="266EA9E6" w:rsidR="00BD5A1F" w:rsidRDefault="00F402A1" w:rsidP="00AD2B3D">
      <w:pPr>
        <w:pStyle w:val="Heading1"/>
        <w:spacing w:line="36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4</w:t>
      </w:r>
      <w:r w:rsidR="009274D0">
        <w:rPr>
          <w:rFonts w:eastAsia="Times New Roman"/>
          <w:lang w:val="en-GB"/>
        </w:rPr>
        <w:t>.</w:t>
      </w:r>
      <w:r w:rsidR="00BD5A1F">
        <w:rPr>
          <w:rFonts w:eastAsia="Times New Roman"/>
          <w:lang w:val="en-GB"/>
        </w:rPr>
        <w:t xml:space="preserve"> </w:t>
      </w:r>
      <w:r w:rsidR="00807B84" w:rsidRPr="00581A77">
        <w:rPr>
          <w:rFonts w:eastAsia="Times New Roman"/>
          <w:lang w:val="en-GB"/>
        </w:rPr>
        <w:t xml:space="preserve">Content &amp; </w:t>
      </w:r>
      <w:r w:rsidR="00865314">
        <w:rPr>
          <w:rFonts w:eastAsia="Times New Roman"/>
          <w:lang w:val="en-GB"/>
        </w:rPr>
        <w:t>S</w:t>
      </w:r>
      <w:r w:rsidR="00865314" w:rsidRPr="00581A77">
        <w:rPr>
          <w:rFonts w:eastAsia="Times New Roman"/>
          <w:lang w:val="en-GB"/>
        </w:rPr>
        <w:t>kills</w:t>
      </w:r>
      <w:r w:rsidR="00807B84" w:rsidRPr="00581A77">
        <w:rPr>
          <w:rFonts w:eastAsia="Times New Roman"/>
          <w:lang w:val="en-GB"/>
        </w:rPr>
        <w:t>.</w:t>
      </w:r>
    </w:p>
    <w:p w14:paraId="52B0A607" w14:textId="77777777" w:rsidR="00807B84" w:rsidRPr="00581A77" w:rsidRDefault="00807B84" w:rsidP="00AD2B3D">
      <w:pPr>
        <w:spacing w:line="360" w:lineRule="auto"/>
        <w:rPr>
          <w:lang w:val="en-GB"/>
        </w:rPr>
      </w:pPr>
      <w:r w:rsidRPr="00581A77">
        <w:rPr>
          <w:lang w:val="en-GB"/>
        </w:rPr>
        <w:t>List they key content</w:t>
      </w:r>
      <w:r w:rsidR="00FA6D75">
        <w:rPr>
          <w:lang w:val="en-GB"/>
        </w:rPr>
        <w:t xml:space="preserve"> knowledge</w:t>
      </w:r>
      <w:r w:rsidRPr="00581A77">
        <w:rPr>
          <w:lang w:val="en-GB"/>
        </w:rPr>
        <w:t xml:space="preserve"> and skills that should be demonstrated by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807B84" w:rsidRPr="00581A77" w14:paraId="1A941647" w14:textId="77777777" w:rsidTr="00807B84">
        <w:tc>
          <w:tcPr>
            <w:tcW w:w="4360" w:type="dxa"/>
          </w:tcPr>
          <w:p w14:paraId="343E1ABA" w14:textId="77777777" w:rsidR="00807B84" w:rsidRDefault="00807B84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81A77">
              <w:rPr>
                <w:sz w:val="24"/>
                <w:szCs w:val="24"/>
                <w:lang w:val="en-GB"/>
              </w:rPr>
              <w:t>Content</w:t>
            </w:r>
            <w:r w:rsidR="002A35E1" w:rsidRPr="00581A77">
              <w:rPr>
                <w:sz w:val="24"/>
                <w:szCs w:val="24"/>
                <w:lang w:val="en-GB"/>
              </w:rPr>
              <w:t xml:space="preserve"> knowledge</w:t>
            </w:r>
          </w:p>
          <w:p w14:paraId="4D941DD9" w14:textId="77777777" w:rsidR="00EC5843" w:rsidRDefault="00EC5843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4649E439" w14:textId="77777777" w:rsidR="00EC5843" w:rsidRDefault="00EC5843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1BC5491C" w14:textId="77777777" w:rsidR="00EC5843" w:rsidRDefault="00EC5843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7A9267F2" w14:textId="77777777" w:rsidR="00EC5843" w:rsidRDefault="00EC5843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5DAAB8A1" w14:textId="77777777" w:rsidR="00EC5843" w:rsidRDefault="00EC5843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7979F34B" w14:textId="77777777" w:rsidR="00EC5843" w:rsidRPr="00581A77" w:rsidRDefault="00EC5843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360" w:type="dxa"/>
          </w:tcPr>
          <w:p w14:paraId="56777948" w14:textId="77777777" w:rsidR="00807B84" w:rsidRPr="00581A77" w:rsidRDefault="00807B84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81A77">
              <w:rPr>
                <w:sz w:val="24"/>
                <w:szCs w:val="24"/>
                <w:lang w:val="en-GB"/>
              </w:rPr>
              <w:lastRenderedPageBreak/>
              <w:t>Skills</w:t>
            </w:r>
          </w:p>
          <w:p w14:paraId="4074B4DE" w14:textId="77777777" w:rsidR="00807B84" w:rsidRPr="00581A77" w:rsidRDefault="00807B84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584B9033" w14:textId="77777777" w:rsidR="00807B84" w:rsidRPr="00581A77" w:rsidRDefault="00807B84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65E7CF6A" w14:textId="77777777" w:rsidR="00807B84" w:rsidRPr="00581A77" w:rsidRDefault="00807B84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090CFC03" w14:textId="77777777" w:rsidR="00807B84" w:rsidRPr="00581A77" w:rsidRDefault="00807B84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14:paraId="522CC526" w14:textId="77777777" w:rsidR="00807B84" w:rsidRPr="00581A77" w:rsidRDefault="00807B84" w:rsidP="00AD2B3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511B1196" w14:textId="77777777" w:rsidR="00EC5843" w:rsidRDefault="00EC5843" w:rsidP="00AD2B3D">
      <w:pPr>
        <w:spacing w:line="360" w:lineRule="auto"/>
        <w:rPr>
          <w:b/>
          <w:lang w:val="en-GB"/>
        </w:rPr>
      </w:pPr>
      <w:r>
        <w:rPr>
          <w:b/>
          <w:lang w:val="en-GB"/>
        </w:rPr>
        <w:lastRenderedPageBreak/>
        <w:br w:type="page"/>
      </w:r>
    </w:p>
    <w:p w14:paraId="10B56EB7" w14:textId="54716D7E" w:rsidR="00BD5A1F" w:rsidRDefault="00F402A1" w:rsidP="00AD2B3D">
      <w:pPr>
        <w:pStyle w:val="Heading1"/>
        <w:spacing w:line="36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5</w:t>
      </w:r>
      <w:r w:rsidR="009274D0">
        <w:rPr>
          <w:rFonts w:eastAsia="Times New Roman"/>
          <w:lang w:val="en-GB"/>
        </w:rPr>
        <w:t>.</w:t>
      </w:r>
      <w:r w:rsidR="00BD5A1F">
        <w:rPr>
          <w:rFonts w:eastAsia="Times New Roman"/>
          <w:lang w:val="en-GB"/>
        </w:rPr>
        <w:t xml:space="preserve"> </w:t>
      </w:r>
      <w:r w:rsidR="00807B84" w:rsidRPr="00581A77">
        <w:rPr>
          <w:rFonts w:eastAsia="Times New Roman"/>
          <w:lang w:val="en-GB"/>
        </w:rPr>
        <w:t xml:space="preserve">Essay </w:t>
      </w:r>
      <w:r w:rsidR="00865314">
        <w:rPr>
          <w:rFonts w:eastAsia="Times New Roman"/>
          <w:lang w:val="en-GB"/>
        </w:rPr>
        <w:t>P</w:t>
      </w:r>
      <w:r w:rsidR="00865314" w:rsidRPr="00581A77">
        <w:rPr>
          <w:rFonts w:eastAsia="Times New Roman"/>
          <w:lang w:val="en-GB"/>
        </w:rPr>
        <w:t>rompt</w:t>
      </w:r>
      <w:r w:rsidR="00275F57">
        <w:rPr>
          <w:rFonts w:eastAsia="Times New Roman"/>
          <w:lang w:val="en-GB"/>
        </w:rPr>
        <w:t>/</w:t>
      </w:r>
      <w:r w:rsidR="00865314">
        <w:rPr>
          <w:rFonts w:eastAsia="Times New Roman"/>
          <w:lang w:val="en-GB"/>
        </w:rPr>
        <w:t>Question</w:t>
      </w:r>
      <w:r w:rsidR="00807B84" w:rsidRPr="00581A77">
        <w:rPr>
          <w:rFonts w:eastAsia="Times New Roman"/>
          <w:lang w:val="en-GB"/>
        </w:rPr>
        <w:t>.</w:t>
      </w:r>
    </w:p>
    <w:p w14:paraId="1039077B" w14:textId="0CC07100" w:rsidR="00BD5A1F" w:rsidRDefault="003C01DE" w:rsidP="00AD2B3D">
      <w:pPr>
        <w:spacing w:line="360" w:lineRule="auto"/>
        <w:rPr>
          <w:lang w:val="en-GB"/>
        </w:rPr>
      </w:pPr>
      <w:r w:rsidRPr="00581A77">
        <w:rPr>
          <w:lang w:val="en-GB"/>
        </w:rPr>
        <w:t>Now write an essay item designed to assess the learning outcome</w:t>
      </w:r>
      <w:r w:rsidR="00807B84" w:rsidRPr="00581A77">
        <w:rPr>
          <w:lang w:val="en-GB"/>
        </w:rPr>
        <w:t>(s)</w:t>
      </w:r>
      <w:r w:rsidRPr="00581A77">
        <w:rPr>
          <w:lang w:val="en-GB"/>
        </w:rPr>
        <w:t xml:space="preserve"> you have identified.</w:t>
      </w:r>
    </w:p>
    <w:p w14:paraId="254E64D6" w14:textId="77777777" w:rsidR="006A76AC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4B7F1C11" w14:textId="77777777" w:rsidR="006A76AC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66648619" w14:textId="77777777" w:rsidR="006A76AC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397969B0" w14:textId="77777777" w:rsidR="006454B2" w:rsidRDefault="006454B2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01D86167" w14:textId="77777777" w:rsidR="006A76AC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651D6570" w14:textId="77777777" w:rsidR="006A76AC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33C95C4C" w14:textId="77777777" w:rsidR="00EC5843" w:rsidRDefault="00EC5843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4EE69B96" w14:textId="77777777" w:rsidR="00EC5843" w:rsidRDefault="00EC5843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7FEBAA5F" w14:textId="77777777" w:rsidR="006A76AC" w:rsidRPr="006A211E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0EF3F966" w14:textId="77777777" w:rsidR="006A76AC" w:rsidRPr="006A211E" w:rsidRDefault="006A76AC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04C727E8" w14:textId="48E1ECBB" w:rsidR="00BD5A1F" w:rsidRDefault="00F402A1" w:rsidP="00AD2B3D">
      <w:pPr>
        <w:pStyle w:val="Heading1"/>
        <w:spacing w:line="36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6</w:t>
      </w:r>
      <w:r w:rsidR="009274D0">
        <w:rPr>
          <w:rFonts w:eastAsia="Times New Roman"/>
          <w:lang w:val="en-GB"/>
        </w:rPr>
        <w:t>.</w:t>
      </w:r>
      <w:r w:rsidR="00BD5A1F">
        <w:rPr>
          <w:rFonts w:eastAsia="Times New Roman"/>
          <w:lang w:val="en-GB"/>
        </w:rPr>
        <w:t xml:space="preserve"> </w:t>
      </w:r>
      <w:r w:rsidR="009274D0">
        <w:rPr>
          <w:rFonts w:eastAsia="Times New Roman"/>
          <w:lang w:val="en-GB"/>
        </w:rPr>
        <w:t xml:space="preserve">Evaluate the </w:t>
      </w:r>
      <w:r w:rsidR="00865314">
        <w:rPr>
          <w:rFonts w:eastAsia="Times New Roman"/>
          <w:lang w:val="en-GB"/>
        </w:rPr>
        <w:t>Prompt</w:t>
      </w:r>
      <w:r w:rsidR="009274D0" w:rsidRPr="00581A77">
        <w:rPr>
          <w:rFonts w:eastAsia="Times New Roman"/>
          <w:lang w:val="en-GB"/>
        </w:rPr>
        <w:t>.</w:t>
      </w:r>
    </w:p>
    <w:p w14:paraId="66ED4D26" w14:textId="2DA2DAD5" w:rsidR="00BD5A1F" w:rsidRDefault="003C01DE" w:rsidP="00AD2B3D">
      <w:pPr>
        <w:spacing w:line="360" w:lineRule="auto"/>
        <w:rPr>
          <w:lang w:val="en-GB"/>
        </w:rPr>
      </w:pPr>
      <w:r w:rsidRPr="00581A77">
        <w:rPr>
          <w:lang w:val="en-GB"/>
        </w:rPr>
        <w:t xml:space="preserve">The </w:t>
      </w:r>
      <w:r w:rsidR="00944914">
        <w:rPr>
          <w:lang w:val="en-GB"/>
        </w:rPr>
        <w:t>rating scale</w:t>
      </w:r>
      <w:r w:rsidRPr="00581A77">
        <w:rPr>
          <w:lang w:val="en-GB"/>
        </w:rPr>
        <w:t xml:space="preserve"> below </w:t>
      </w:r>
      <w:r w:rsidR="00581A77">
        <w:rPr>
          <w:lang w:val="en-GB"/>
        </w:rPr>
        <w:t xml:space="preserve">will help you to </w:t>
      </w:r>
      <w:r w:rsidRPr="00581A77">
        <w:rPr>
          <w:lang w:val="en-GB"/>
        </w:rPr>
        <w:t xml:space="preserve">evaluate the quality of </w:t>
      </w:r>
      <w:r w:rsidR="00581A77">
        <w:rPr>
          <w:lang w:val="en-GB"/>
        </w:rPr>
        <w:t>the essay prompt.</w:t>
      </w:r>
      <w:r w:rsidRPr="00581A77">
        <w:rPr>
          <w:lang w:val="en-GB"/>
        </w:rPr>
        <w:t xml:space="preserve"> Apply this </w:t>
      </w:r>
      <w:r w:rsidR="00944914">
        <w:rPr>
          <w:lang w:val="en-GB"/>
        </w:rPr>
        <w:t>scale</w:t>
      </w:r>
      <w:r w:rsidRPr="00581A77">
        <w:rPr>
          <w:lang w:val="en-GB"/>
        </w:rPr>
        <w:t xml:space="preserve"> to your </w:t>
      </w:r>
      <w:r w:rsidR="00581A77">
        <w:rPr>
          <w:lang w:val="en-GB"/>
        </w:rPr>
        <w:t>prompt and then</w:t>
      </w:r>
      <w:r w:rsidRPr="00581A77">
        <w:rPr>
          <w:lang w:val="en-GB"/>
        </w:rPr>
        <w:t xml:space="preserve"> revise your item to improve it.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300"/>
        <w:gridCol w:w="684"/>
        <w:gridCol w:w="1005"/>
        <w:gridCol w:w="720"/>
        <w:gridCol w:w="2700"/>
      </w:tblGrid>
      <w:tr w:rsidR="00581A77" w:rsidRPr="00581A77" w14:paraId="34585641" w14:textId="77777777" w:rsidTr="00AD2B3D">
        <w:tc>
          <w:tcPr>
            <w:tcW w:w="519" w:type="dxa"/>
          </w:tcPr>
          <w:p w14:paraId="2943A1DF" w14:textId="77777777" w:rsidR="00581A77" w:rsidRPr="00BD5A1F" w:rsidRDefault="00581A77" w:rsidP="00AD2B3D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300" w:type="dxa"/>
          </w:tcPr>
          <w:p w14:paraId="22A5A647" w14:textId="77777777" w:rsidR="00581A77" w:rsidRPr="00BD5A1F" w:rsidRDefault="00581A77" w:rsidP="00AD2B3D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4" w:type="dxa"/>
          </w:tcPr>
          <w:p w14:paraId="47E8C975" w14:textId="77777777" w:rsidR="00581A77" w:rsidRPr="00AD2B3D" w:rsidRDefault="007D414E" w:rsidP="00AD2B3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D2B3D">
              <w:rPr>
                <w:b/>
                <w:bCs/>
                <w:lang w:val="en-GB"/>
              </w:rPr>
              <w:t>No</w:t>
            </w:r>
          </w:p>
        </w:tc>
        <w:tc>
          <w:tcPr>
            <w:tcW w:w="1005" w:type="dxa"/>
          </w:tcPr>
          <w:p w14:paraId="48857B46" w14:textId="77777777" w:rsidR="00581A77" w:rsidRPr="00AD2B3D" w:rsidRDefault="00EA5F7A" w:rsidP="00AD2B3D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AD2B3D">
              <w:rPr>
                <w:b/>
                <w:bCs/>
                <w:lang w:val="en-GB"/>
              </w:rPr>
              <w:t>Unsure</w:t>
            </w:r>
          </w:p>
        </w:tc>
        <w:tc>
          <w:tcPr>
            <w:tcW w:w="720" w:type="dxa"/>
          </w:tcPr>
          <w:p w14:paraId="43D70A3D" w14:textId="77777777" w:rsidR="00581A77" w:rsidRPr="00AD2B3D" w:rsidRDefault="007D414E" w:rsidP="00AD2B3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D2B3D">
              <w:rPr>
                <w:b/>
                <w:bCs/>
                <w:lang w:val="en-GB"/>
              </w:rPr>
              <w:t>Yes</w:t>
            </w:r>
          </w:p>
        </w:tc>
        <w:tc>
          <w:tcPr>
            <w:tcW w:w="2700" w:type="dxa"/>
          </w:tcPr>
          <w:p w14:paraId="2BB0AFE3" w14:textId="506C8A4E" w:rsidR="00310A8A" w:rsidRPr="00AD2B3D" w:rsidRDefault="00581A77" w:rsidP="00AD2B3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AD2B3D">
              <w:rPr>
                <w:b/>
                <w:bCs/>
                <w:lang w:val="en-GB"/>
              </w:rPr>
              <w:t>Comment/modification</w:t>
            </w:r>
          </w:p>
        </w:tc>
      </w:tr>
      <w:tr w:rsidR="00944914" w:rsidRPr="00581A77" w14:paraId="3C0DB191" w14:textId="77777777" w:rsidTr="00AD2B3D">
        <w:tc>
          <w:tcPr>
            <w:tcW w:w="519" w:type="dxa"/>
          </w:tcPr>
          <w:p w14:paraId="3BF1DDB2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 w:rsidRPr="00581A77">
              <w:rPr>
                <w:lang w:val="en-GB"/>
              </w:rPr>
              <w:t>1</w:t>
            </w:r>
          </w:p>
        </w:tc>
        <w:tc>
          <w:tcPr>
            <w:tcW w:w="3300" w:type="dxa"/>
          </w:tcPr>
          <w:p w14:paraId="48D2C696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This is</w:t>
            </w:r>
            <w:r w:rsidRPr="00581A77">
              <w:rPr>
                <w:lang w:val="en-GB"/>
              </w:rPr>
              <w:t xml:space="preserve"> the most appropriate type of task to use, given learning outcomes</w:t>
            </w:r>
          </w:p>
        </w:tc>
        <w:tc>
          <w:tcPr>
            <w:tcW w:w="684" w:type="dxa"/>
            <w:vAlign w:val="center"/>
          </w:tcPr>
          <w:p w14:paraId="591948EC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3A0F7D2C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7F41C8FD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19C8811B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944914" w:rsidRPr="00581A77" w14:paraId="1BCD3F77" w14:textId="77777777" w:rsidTr="00AD2B3D">
        <w:tc>
          <w:tcPr>
            <w:tcW w:w="519" w:type="dxa"/>
          </w:tcPr>
          <w:p w14:paraId="7461C976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 w:rsidRPr="00581A77">
              <w:rPr>
                <w:lang w:val="en-GB"/>
              </w:rPr>
              <w:t>2</w:t>
            </w:r>
          </w:p>
        </w:tc>
        <w:tc>
          <w:tcPr>
            <w:tcW w:w="3300" w:type="dxa"/>
          </w:tcPr>
          <w:p w14:paraId="667AA023" w14:textId="6F02C24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581A77">
              <w:rPr>
                <w:lang w:val="en-GB"/>
              </w:rPr>
              <w:t>he prompt assess</w:t>
            </w:r>
            <w:r>
              <w:rPr>
                <w:lang w:val="en-GB"/>
              </w:rPr>
              <w:t>es</w:t>
            </w:r>
            <w:r w:rsidRPr="00581A77">
              <w:rPr>
                <w:lang w:val="en-GB"/>
              </w:rPr>
              <w:t xml:space="preserve"> higher</w:t>
            </w:r>
            <w:r w:rsidR="007E71FE">
              <w:rPr>
                <w:lang w:val="en-GB"/>
              </w:rPr>
              <w:t xml:space="preserve"> </w:t>
            </w:r>
            <w:r w:rsidRPr="00581A77">
              <w:rPr>
                <w:lang w:val="en-GB"/>
              </w:rPr>
              <w:t>order learning outcomes</w:t>
            </w:r>
            <w:r>
              <w:rPr>
                <w:lang w:val="en-GB"/>
              </w:rPr>
              <w:t>.</w:t>
            </w:r>
          </w:p>
        </w:tc>
        <w:tc>
          <w:tcPr>
            <w:tcW w:w="684" w:type="dxa"/>
            <w:vAlign w:val="center"/>
          </w:tcPr>
          <w:p w14:paraId="095E4AB1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016411F7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7711E3E7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04611773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944914" w:rsidRPr="00581A77" w14:paraId="4C600ED0" w14:textId="77777777" w:rsidTr="00AD2B3D">
        <w:tc>
          <w:tcPr>
            <w:tcW w:w="519" w:type="dxa"/>
          </w:tcPr>
          <w:p w14:paraId="2C0883E9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 w:rsidRPr="00581A77">
              <w:rPr>
                <w:lang w:val="en-GB"/>
              </w:rPr>
              <w:t>3</w:t>
            </w:r>
          </w:p>
        </w:tc>
        <w:tc>
          <w:tcPr>
            <w:tcW w:w="3300" w:type="dxa"/>
          </w:tcPr>
          <w:p w14:paraId="5DB946A7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Students can d</w:t>
            </w:r>
            <w:r w:rsidRPr="00581A77">
              <w:rPr>
                <w:lang w:val="en-GB"/>
              </w:rPr>
              <w:t>emonstrate relevant knowledge</w:t>
            </w:r>
            <w:r>
              <w:rPr>
                <w:lang w:val="en-GB"/>
              </w:rPr>
              <w:t xml:space="preserve"> and skills.</w:t>
            </w:r>
          </w:p>
        </w:tc>
        <w:tc>
          <w:tcPr>
            <w:tcW w:w="684" w:type="dxa"/>
            <w:vAlign w:val="center"/>
          </w:tcPr>
          <w:p w14:paraId="27D859AC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31F4EFA1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1C99CCA8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534D025A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944914" w:rsidRPr="00581A77" w14:paraId="3A03466A" w14:textId="77777777" w:rsidTr="00AD2B3D">
        <w:tc>
          <w:tcPr>
            <w:tcW w:w="519" w:type="dxa"/>
          </w:tcPr>
          <w:p w14:paraId="1C250C6B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 w:rsidRPr="00581A77">
              <w:rPr>
                <w:lang w:val="en-GB"/>
              </w:rPr>
              <w:t>4</w:t>
            </w:r>
          </w:p>
        </w:tc>
        <w:tc>
          <w:tcPr>
            <w:tcW w:w="3300" w:type="dxa"/>
          </w:tcPr>
          <w:p w14:paraId="545A29F4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581A77">
              <w:rPr>
                <w:lang w:val="en-GB"/>
              </w:rPr>
              <w:t xml:space="preserve">tudents </w:t>
            </w:r>
            <w:r>
              <w:rPr>
                <w:lang w:val="en-GB"/>
              </w:rPr>
              <w:t xml:space="preserve">will </w:t>
            </w:r>
            <w:r w:rsidRPr="00581A77">
              <w:rPr>
                <w:lang w:val="en-GB"/>
              </w:rPr>
              <w:t>know wha</w:t>
            </w:r>
            <w:r>
              <w:rPr>
                <w:lang w:val="en-GB"/>
              </w:rPr>
              <w:t xml:space="preserve">t </w:t>
            </w:r>
            <w:r w:rsidR="000D732A">
              <w:rPr>
                <w:lang w:val="en-GB"/>
              </w:rPr>
              <w:t xml:space="preserve">they are expected to do </w:t>
            </w:r>
            <w:r>
              <w:rPr>
                <w:lang w:val="en-GB"/>
              </w:rPr>
              <w:t>i</w:t>
            </w:r>
            <w:r w:rsidR="000D732A">
              <w:rPr>
                <w:lang w:val="en-GB"/>
              </w:rPr>
              <w:t>n responding to the prompt.</w:t>
            </w:r>
          </w:p>
        </w:tc>
        <w:tc>
          <w:tcPr>
            <w:tcW w:w="684" w:type="dxa"/>
            <w:vAlign w:val="center"/>
          </w:tcPr>
          <w:p w14:paraId="2208619D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3695940F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235DDCFE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62F3B212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944914" w:rsidRPr="00581A77" w14:paraId="12961FE9" w14:textId="77777777" w:rsidTr="00AD2B3D">
        <w:tc>
          <w:tcPr>
            <w:tcW w:w="519" w:type="dxa"/>
          </w:tcPr>
          <w:p w14:paraId="2AB11D3C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 w:rsidRPr="00581A77">
              <w:rPr>
                <w:lang w:val="en-GB"/>
              </w:rPr>
              <w:t>5</w:t>
            </w:r>
          </w:p>
        </w:tc>
        <w:tc>
          <w:tcPr>
            <w:tcW w:w="3300" w:type="dxa"/>
          </w:tcPr>
          <w:p w14:paraId="67BB60A2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581A77">
              <w:rPr>
                <w:lang w:val="en-GB"/>
              </w:rPr>
              <w:t xml:space="preserve">tudents </w:t>
            </w:r>
            <w:r>
              <w:rPr>
                <w:lang w:val="en-GB"/>
              </w:rPr>
              <w:t xml:space="preserve">are </w:t>
            </w:r>
            <w:r w:rsidRPr="00581A77">
              <w:rPr>
                <w:lang w:val="en-GB"/>
              </w:rPr>
              <w:t xml:space="preserve">told the basis on which </w:t>
            </w:r>
            <w:r>
              <w:rPr>
                <w:lang w:val="en-GB"/>
              </w:rPr>
              <w:t>their answers will be evaluated.</w:t>
            </w:r>
          </w:p>
        </w:tc>
        <w:tc>
          <w:tcPr>
            <w:tcW w:w="684" w:type="dxa"/>
            <w:vAlign w:val="center"/>
          </w:tcPr>
          <w:p w14:paraId="1A771EE4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66E8C3DA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0AAE76CA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620FC8C5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D732A" w:rsidRPr="00581A77" w14:paraId="698DD9CB" w14:textId="77777777" w:rsidTr="00AD2B3D">
        <w:tc>
          <w:tcPr>
            <w:tcW w:w="519" w:type="dxa"/>
          </w:tcPr>
          <w:p w14:paraId="2452E82A" w14:textId="77777777" w:rsidR="000D732A" w:rsidRPr="00581A77" w:rsidRDefault="000D732A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</w:p>
        </w:tc>
        <w:tc>
          <w:tcPr>
            <w:tcW w:w="3300" w:type="dxa"/>
          </w:tcPr>
          <w:p w14:paraId="1BA167C8" w14:textId="77777777" w:rsidR="000D732A" w:rsidRDefault="000D732A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importance attached to quality of language in </w:t>
            </w:r>
            <w:r w:rsidR="007A7D76">
              <w:rPr>
                <w:lang w:val="en-GB"/>
              </w:rPr>
              <w:t xml:space="preserve">assessing </w:t>
            </w:r>
            <w:r>
              <w:rPr>
                <w:lang w:val="en-GB"/>
              </w:rPr>
              <w:t>responses is clear to students.</w:t>
            </w:r>
          </w:p>
        </w:tc>
        <w:tc>
          <w:tcPr>
            <w:tcW w:w="684" w:type="dxa"/>
            <w:vAlign w:val="center"/>
          </w:tcPr>
          <w:p w14:paraId="1A1712F0" w14:textId="77777777" w:rsidR="000D732A" w:rsidRPr="00581A77" w:rsidRDefault="000D732A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023E4C45" w14:textId="77777777" w:rsidR="000D732A" w:rsidRPr="00581A77" w:rsidRDefault="000D732A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2B00A6B2" w14:textId="77777777" w:rsidR="000D732A" w:rsidRPr="00581A77" w:rsidRDefault="000D732A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5307B3E9" w14:textId="77777777" w:rsidR="000D732A" w:rsidRPr="00581A77" w:rsidRDefault="000D732A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944914" w:rsidRPr="00581A77" w14:paraId="53935524" w14:textId="77777777" w:rsidTr="00AD2B3D">
        <w:tc>
          <w:tcPr>
            <w:tcW w:w="519" w:type="dxa"/>
          </w:tcPr>
          <w:p w14:paraId="01E92D06" w14:textId="77777777" w:rsidR="00944914" w:rsidRPr="00581A77" w:rsidRDefault="007A7D76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300" w:type="dxa"/>
          </w:tcPr>
          <w:p w14:paraId="6970DE59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0D732A">
              <w:rPr>
                <w:lang w:val="en-GB"/>
              </w:rPr>
              <w:t>tudents have sufficient time to</w:t>
            </w:r>
            <w:r>
              <w:rPr>
                <w:lang w:val="en-GB"/>
              </w:rPr>
              <w:t xml:space="preserve"> complete the essay.</w:t>
            </w:r>
          </w:p>
        </w:tc>
        <w:tc>
          <w:tcPr>
            <w:tcW w:w="684" w:type="dxa"/>
            <w:vAlign w:val="center"/>
          </w:tcPr>
          <w:p w14:paraId="2A0EEBC1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1977196B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0916CA3B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4A59014A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944914" w:rsidRPr="00581A77" w14:paraId="31DDD42C" w14:textId="77777777" w:rsidTr="00AD2B3D">
        <w:tc>
          <w:tcPr>
            <w:tcW w:w="519" w:type="dxa"/>
          </w:tcPr>
          <w:p w14:paraId="56361713" w14:textId="77777777" w:rsidR="00944914" w:rsidRPr="00581A77" w:rsidRDefault="007A7D76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300" w:type="dxa"/>
          </w:tcPr>
          <w:p w14:paraId="74201B4D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581A77">
              <w:rPr>
                <w:lang w:val="en-GB"/>
              </w:rPr>
              <w:t xml:space="preserve">rompt </w:t>
            </w:r>
            <w:r>
              <w:rPr>
                <w:lang w:val="en-GB"/>
              </w:rPr>
              <w:t xml:space="preserve">is </w:t>
            </w:r>
            <w:r w:rsidRPr="00581A77">
              <w:rPr>
                <w:lang w:val="en-GB"/>
              </w:rPr>
              <w:t>equally appropriat</w:t>
            </w:r>
            <w:r w:rsidR="00FA6D75">
              <w:rPr>
                <w:lang w:val="en-GB"/>
              </w:rPr>
              <w:t>e for all students in the class</w:t>
            </w:r>
            <w:r w:rsidR="00CB62AA">
              <w:rPr>
                <w:lang w:val="en-GB"/>
              </w:rPr>
              <w:t>.</w:t>
            </w:r>
          </w:p>
        </w:tc>
        <w:tc>
          <w:tcPr>
            <w:tcW w:w="684" w:type="dxa"/>
            <w:vAlign w:val="center"/>
          </w:tcPr>
          <w:p w14:paraId="0EC44C4A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1BAF7B57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361B84E2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58C5A87E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944914" w:rsidRPr="00581A77" w14:paraId="1219AE63" w14:textId="77777777" w:rsidTr="00AD2B3D">
        <w:tc>
          <w:tcPr>
            <w:tcW w:w="519" w:type="dxa"/>
          </w:tcPr>
          <w:p w14:paraId="26217321" w14:textId="77777777" w:rsidR="00944914" w:rsidRPr="00581A77" w:rsidRDefault="007A7D76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300" w:type="dxa"/>
          </w:tcPr>
          <w:p w14:paraId="6C4A75FA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581A77">
              <w:rPr>
                <w:lang w:val="en-GB"/>
              </w:rPr>
              <w:t xml:space="preserve">ubrics </w:t>
            </w:r>
            <w:r>
              <w:rPr>
                <w:lang w:val="en-GB"/>
              </w:rPr>
              <w:t xml:space="preserve">are available to guide </w:t>
            </w:r>
            <w:r w:rsidRPr="00581A77">
              <w:rPr>
                <w:lang w:val="en-GB"/>
              </w:rPr>
              <w:t>assessment of the responses</w:t>
            </w:r>
            <w:r w:rsidR="00CB62AA">
              <w:rPr>
                <w:lang w:val="en-GB"/>
              </w:rPr>
              <w:t>.</w:t>
            </w:r>
          </w:p>
        </w:tc>
        <w:tc>
          <w:tcPr>
            <w:tcW w:w="684" w:type="dxa"/>
            <w:vAlign w:val="center"/>
          </w:tcPr>
          <w:p w14:paraId="7F9CF279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430F197F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3551FB9F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252EDE7A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944914" w:rsidRPr="00581A77" w14:paraId="19E2B998" w14:textId="77777777" w:rsidTr="00AD2B3D">
        <w:tc>
          <w:tcPr>
            <w:tcW w:w="519" w:type="dxa"/>
          </w:tcPr>
          <w:p w14:paraId="7E43CB0D" w14:textId="77777777" w:rsidR="00944914" w:rsidRPr="00581A77" w:rsidRDefault="007A7D76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300" w:type="dxa"/>
          </w:tcPr>
          <w:p w14:paraId="09D1AFAE" w14:textId="77777777" w:rsidR="00944914" w:rsidRPr="00581A77" w:rsidRDefault="00944914" w:rsidP="00AD2B3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Rubrics are</w:t>
            </w:r>
            <w:r w:rsidRPr="00581A77">
              <w:rPr>
                <w:lang w:val="en-GB"/>
              </w:rPr>
              <w:t xml:space="preserve"> equally appropriat</w:t>
            </w:r>
            <w:r w:rsidR="00FA6D75">
              <w:rPr>
                <w:lang w:val="en-GB"/>
              </w:rPr>
              <w:t>e for all students in the class</w:t>
            </w:r>
            <w:r w:rsidR="00CB62AA">
              <w:rPr>
                <w:lang w:val="en-GB"/>
              </w:rPr>
              <w:t>.</w:t>
            </w:r>
          </w:p>
        </w:tc>
        <w:tc>
          <w:tcPr>
            <w:tcW w:w="684" w:type="dxa"/>
            <w:vAlign w:val="center"/>
          </w:tcPr>
          <w:p w14:paraId="4C4D66B9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506AB01B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720" w:type="dxa"/>
            <w:vAlign w:val="center"/>
          </w:tcPr>
          <w:p w14:paraId="27F2E10A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  <w:r w:rsidRPr="00581A77">
              <w:rPr>
                <w:lang w:val="en-GB"/>
              </w:rPr>
              <w:sym w:font="Symbol" w:char="F0FF"/>
            </w:r>
          </w:p>
        </w:tc>
        <w:tc>
          <w:tcPr>
            <w:tcW w:w="2700" w:type="dxa"/>
          </w:tcPr>
          <w:p w14:paraId="2BAFFF52" w14:textId="77777777" w:rsidR="00944914" w:rsidRPr="00581A77" w:rsidRDefault="00944914" w:rsidP="00AD2B3D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78CA654E" w14:textId="77777777" w:rsidR="000B7E9A" w:rsidRDefault="000B7E9A" w:rsidP="00AD2B3D">
      <w:pPr>
        <w:spacing w:line="36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267276E0" w14:textId="59E5AD93" w:rsidR="00BD5A1F" w:rsidRDefault="00F402A1" w:rsidP="00AD2B3D">
      <w:pPr>
        <w:pStyle w:val="Heading1"/>
        <w:spacing w:line="36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7</w:t>
      </w:r>
      <w:r w:rsidR="0024355C">
        <w:rPr>
          <w:rFonts w:eastAsia="Times New Roman"/>
          <w:lang w:val="en-GB"/>
        </w:rPr>
        <w:t>.</w:t>
      </w:r>
      <w:r w:rsidR="00BD5A1F">
        <w:rPr>
          <w:rFonts w:eastAsia="Times New Roman"/>
          <w:lang w:val="en-GB"/>
        </w:rPr>
        <w:t xml:space="preserve"> </w:t>
      </w:r>
      <w:r w:rsidR="00F44CCE">
        <w:rPr>
          <w:rFonts w:eastAsia="Times New Roman"/>
          <w:lang w:val="en-GB"/>
        </w:rPr>
        <w:t xml:space="preserve">Revised </w:t>
      </w:r>
      <w:r w:rsidR="00865314">
        <w:rPr>
          <w:rFonts w:eastAsia="Times New Roman"/>
          <w:lang w:val="en-GB"/>
        </w:rPr>
        <w:t>E</w:t>
      </w:r>
      <w:r w:rsidR="00865314" w:rsidRPr="00581A77">
        <w:rPr>
          <w:rFonts w:eastAsia="Times New Roman"/>
          <w:lang w:val="en-GB"/>
        </w:rPr>
        <w:t xml:space="preserve">ssay </w:t>
      </w:r>
      <w:r w:rsidR="00865314">
        <w:rPr>
          <w:rFonts w:eastAsia="Times New Roman"/>
          <w:lang w:val="en-GB"/>
        </w:rPr>
        <w:t>P</w:t>
      </w:r>
      <w:r w:rsidR="00865314" w:rsidRPr="00581A77">
        <w:rPr>
          <w:rFonts w:eastAsia="Times New Roman"/>
          <w:lang w:val="en-GB"/>
        </w:rPr>
        <w:t>rompt</w:t>
      </w:r>
      <w:r w:rsidR="00F44CCE" w:rsidRPr="00581A77">
        <w:rPr>
          <w:rFonts w:eastAsia="Times New Roman"/>
          <w:lang w:val="en-GB"/>
        </w:rPr>
        <w:t>.</w:t>
      </w:r>
    </w:p>
    <w:p w14:paraId="18580599" w14:textId="10F4D5B6" w:rsidR="00BD5A1F" w:rsidRDefault="00F44CCE" w:rsidP="00AD2B3D">
      <w:pPr>
        <w:spacing w:line="360" w:lineRule="auto"/>
        <w:rPr>
          <w:lang w:val="en-GB"/>
        </w:rPr>
      </w:pPr>
      <w:r>
        <w:rPr>
          <w:lang w:val="en-GB"/>
        </w:rPr>
        <w:t xml:space="preserve">Depending on </w:t>
      </w:r>
      <w:r w:rsidR="00062901">
        <w:rPr>
          <w:lang w:val="en-GB"/>
        </w:rPr>
        <w:t xml:space="preserve">your </w:t>
      </w:r>
      <w:r>
        <w:rPr>
          <w:lang w:val="en-GB"/>
        </w:rPr>
        <w:t>reflections above, redraft your essay prompt.</w:t>
      </w:r>
    </w:p>
    <w:p w14:paraId="150C971D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1F0E0044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772CE42D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103A8A63" w14:textId="77777777" w:rsidR="000B7E9A" w:rsidRDefault="000B7E9A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30DBAB24" w14:textId="77777777" w:rsidR="00D60CAF" w:rsidRDefault="00D60CAF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7641603D" w14:textId="77777777" w:rsidR="000B7E9A" w:rsidRDefault="000B7E9A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4515EE09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75599C11" w14:textId="77777777" w:rsidR="00F44CCE" w:rsidRPr="006A211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09C53F5A" w14:textId="77777777" w:rsidR="00F44CCE" w:rsidRPr="006A211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51BF4080" w14:textId="77777777" w:rsidR="000B7E9A" w:rsidRPr="006A211E" w:rsidRDefault="000B7E9A" w:rsidP="00AD2B3D">
      <w:pPr>
        <w:spacing w:line="360" w:lineRule="auto"/>
        <w:rPr>
          <w:lang w:val="en-GB"/>
        </w:rPr>
      </w:pPr>
    </w:p>
    <w:p w14:paraId="5AF984E2" w14:textId="1199126F" w:rsidR="00BD5A1F" w:rsidRDefault="00F402A1" w:rsidP="00AD2B3D">
      <w:pPr>
        <w:pStyle w:val="Heading1"/>
        <w:spacing w:line="36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8</w:t>
      </w:r>
      <w:r w:rsidR="0024355C">
        <w:rPr>
          <w:rFonts w:eastAsia="Times New Roman"/>
          <w:lang w:val="en-GB"/>
        </w:rPr>
        <w:t>.</w:t>
      </w:r>
      <w:r w:rsidR="00BD5A1F">
        <w:rPr>
          <w:rFonts w:eastAsia="Times New Roman"/>
          <w:lang w:val="en-GB"/>
        </w:rPr>
        <w:t xml:space="preserve"> </w:t>
      </w:r>
      <w:r w:rsidR="00062901">
        <w:rPr>
          <w:rFonts w:eastAsia="Times New Roman"/>
          <w:lang w:val="en-GB"/>
        </w:rPr>
        <w:t xml:space="preserve">Differentiating the </w:t>
      </w:r>
      <w:r w:rsidR="00865314">
        <w:rPr>
          <w:rFonts w:eastAsia="Times New Roman"/>
          <w:lang w:val="en-GB"/>
        </w:rPr>
        <w:t>Prompt</w:t>
      </w:r>
      <w:r w:rsidR="00F44CCE" w:rsidRPr="00581A77">
        <w:rPr>
          <w:rFonts w:eastAsia="Times New Roman"/>
          <w:lang w:val="en-GB"/>
        </w:rPr>
        <w:t>.</w:t>
      </w:r>
      <w:bookmarkStart w:id="0" w:name="_GoBack"/>
      <w:bookmarkEnd w:id="0"/>
    </w:p>
    <w:p w14:paraId="0EF73CF4" w14:textId="12AAF8F9" w:rsidR="00BD5A1F" w:rsidRDefault="00062901" w:rsidP="00AD2B3D">
      <w:pPr>
        <w:spacing w:line="360" w:lineRule="auto"/>
        <w:rPr>
          <w:lang w:val="en-GB"/>
        </w:rPr>
      </w:pPr>
      <w:r>
        <w:rPr>
          <w:lang w:val="en-GB"/>
        </w:rPr>
        <w:t xml:space="preserve">If appropriate, use the space below to </w:t>
      </w:r>
      <w:r w:rsidR="00F44CCE">
        <w:rPr>
          <w:lang w:val="en-GB"/>
        </w:rPr>
        <w:t>develop</w:t>
      </w:r>
      <w:r>
        <w:rPr>
          <w:lang w:val="en-GB"/>
        </w:rPr>
        <w:t xml:space="preserve"> separate prompts or grading rubrics</w:t>
      </w:r>
      <w:r w:rsidR="00F44CCE">
        <w:rPr>
          <w:lang w:val="en-GB"/>
        </w:rPr>
        <w:t xml:space="preserve"> to reflect </w:t>
      </w:r>
      <w:r>
        <w:rPr>
          <w:lang w:val="en-GB"/>
        </w:rPr>
        <w:t>the</w:t>
      </w:r>
      <w:r w:rsidR="00F44CCE">
        <w:rPr>
          <w:lang w:val="en-GB"/>
        </w:rPr>
        <w:t xml:space="preserve"> need</w:t>
      </w:r>
      <w:r>
        <w:rPr>
          <w:lang w:val="en-GB"/>
        </w:rPr>
        <w:t>s of</w:t>
      </w:r>
      <w:r w:rsidR="00F44CCE">
        <w:rPr>
          <w:lang w:val="en-GB"/>
        </w:rPr>
        <w:t xml:space="preserve"> diff</w:t>
      </w:r>
      <w:r>
        <w:rPr>
          <w:lang w:val="en-GB"/>
        </w:rPr>
        <w:t>eren</w:t>
      </w:r>
      <w:r w:rsidR="00F44CCE">
        <w:rPr>
          <w:lang w:val="en-GB"/>
        </w:rPr>
        <w:t>t learners in class.</w:t>
      </w:r>
    </w:p>
    <w:p w14:paraId="57D23C8F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376A2D0A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7F4EB278" w14:textId="77777777" w:rsidR="00062901" w:rsidRDefault="00062901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09219DA2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69A90306" w14:textId="77777777" w:rsidR="003A7600" w:rsidRDefault="003A7600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13E5FFB5" w14:textId="77777777" w:rsidR="000B7E9A" w:rsidRDefault="000B7E9A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798F8643" w14:textId="77777777" w:rsidR="000B7E9A" w:rsidRDefault="000B7E9A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121EAB6F" w14:textId="77777777" w:rsidR="00D60CAF" w:rsidRDefault="00D60CAF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3DA374CD" w14:textId="77777777" w:rsidR="000B7E9A" w:rsidRDefault="000B7E9A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42C4AE25" w14:textId="77777777" w:rsidR="000B7E9A" w:rsidRDefault="000B7E9A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0E599AD6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1E95AB9B" w14:textId="77777777" w:rsidR="00F44CCE" w:rsidRDefault="00F44CCE" w:rsidP="00AD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</w:p>
    <w:p w14:paraId="67CBA2CA" w14:textId="77777777" w:rsidR="00ED6FB4" w:rsidRDefault="00ED6FB4" w:rsidP="00AD2B3D">
      <w:pPr>
        <w:spacing w:line="360" w:lineRule="auto"/>
        <w:rPr>
          <w:sz w:val="28"/>
          <w:szCs w:val="28"/>
          <w:lang w:val="en-GB"/>
        </w:rPr>
      </w:pPr>
    </w:p>
    <w:sectPr w:rsidR="00ED6FB4" w:rsidSect="00AD2B3D">
      <w:headerReference w:type="default" r:id="rId9"/>
      <w:footerReference w:type="default" r:id="rId10"/>
      <w:pgSz w:w="11906" w:h="16838"/>
      <w:pgMar w:top="1134" w:right="1701" w:bottom="1134" w:left="1701" w:header="1440" w:footer="14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E4BF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3D63" w14:textId="77777777" w:rsidR="005D08D6" w:rsidRDefault="005D08D6">
      <w:r>
        <w:separator/>
      </w:r>
    </w:p>
  </w:endnote>
  <w:endnote w:type="continuationSeparator" w:id="0">
    <w:p w14:paraId="1587F394" w14:textId="77777777" w:rsidR="005D08D6" w:rsidRDefault="005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9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B141A" w14:textId="77777777" w:rsidR="009D1D81" w:rsidRDefault="0032484E" w:rsidP="00E26EEF">
        <w:pPr>
          <w:pStyle w:val="Footer"/>
          <w:jc w:val="right"/>
        </w:pPr>
        <w:r>
          <w:fldChar w:fldCharType="begin"/>
        </w:r>
        <w:r w:rsidR="00B97E6F">
          <w:instrText xml:space="preserve"> PAGE   \* MERGEFORMAT </w:instrText>
        </w:r>
        <w:r>
          <w:fldChar w:fldCharType="separate"/>
        </w:r>
        <w:r w:rsidR="00AD2B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6F0B01" w14:textId="77777777" w:rsidR="009D1D81" w:rsidRDefault="00AD2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B6A37" w14:textId="77777777" w:rsidR="005D08D6" w:rsidRDefault="005D08D6">
      <w:r>
        <w:separator/>
      </w:r>
    </w:p>
  </w:footnote>
  <w:footnote w:type="continuationSeparator" w:id="0">
    <w:p w14:paraId="5BCCD5B4" w14:textId="77777777" w:rsidR="005D08D6" w:rsidRDefault="005D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7608F" w14:textId="196DBBDB" w:rsidR="00081C37" w:rsidRPr="009D4D2F" w:rsidRDefault="00081C37" w:rsidP="00081C37">
    <w:pPr>
      <w:pStyle w:val="Header"/>
      <w:jc w:val="right"/>
      <w:rPr>
        <w:i/>
      </w:rPr>
    </w:pPr>
    <w:r w:rsidRPr="009D4D2F">
      <w:t>Murchan</w:t>
    </w:r>
    <w:r w:rsidR="00AD2B3D">
      <w:t xml:space="preserve"> and Shiel</w:t>
    </w:r>
    <w:r w:rsidRPr="009D4D2F">
      <w:t>,</w:t>
    </w:r>
    <w:r w:rsidRPr="009D4D2F">
      <w:rPr>
        <w:i/>
      </w:rPr>
      <w:t xml:space="preserve"> Understanding and Applying Assessment in Education</w:t>
    </w:r>
  </w:p>
  <w:p w14:paraId="50DEEAF5" w14:textId="77ACDC3E" w:rsidR="00081C37" w:rsidRDefault="00081C37" w:rsidP="00AD2B3D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C0209A"/>
    <w:multiLevelType w:val="hybridMultilevel"/>
    <w:tmpl w:val="E51CDF14"/>
    <w:lvl w:ilvl="0" w:tplc="1809000F">
      <w:start w:val="1"/>
      <w:numFmt w:val="decimal"/>
      <w:lvlText w:val="%1."/>
      <w:lvlJc w:val="left"/>
      <w:pPr>
        <w:ind w:left="789" w:hanging="360"/>
      </w:pPr>
    </w:lvl>
    <w:lvl w:ilvl="1" w:tplc="18090019" w:tentative="1">
      <w:start w:val="1"/>
      <w:numFmt w:val="lowerLetter"/>
      <w:lvlText w:val="%2."/>
      <w:lvlJc w:val="left"/>
      <w:pPr>
        <w:ind w:left="1509" w:hanging="360"/>
      </w:pPr>
    </w:lvl>
    <w:lvl w:ilvl="2" w:tplc="1809001B" w:tentative="1">
      <w:start w:val="1"/>
      <w:numFmt w:val="lowerRoman"/>
      <w:lvlText w:val="%3."/>
      <w:lvlJc w:val="right"/>
      <w:pPr>
        <w:ind w:left="2229" w:hanging="180"/>
      </w:pPr>
    </w:lvl>
    <w:lvl w:ilvl="3" w:tplc="1809000F" w:tentative="1">
      <w:start w:val="1"/>
      <w:numFmt w:val="decimal"/>
      <w:lvlText w:val="%4."/>
      <w:lvlJc w:val="left"/>
      <w:pPr>
        <w:ind w:left="2949" w:hanging="360"/>
      </w:pPr>
    </w:lvl>
    <w:lvl w:ilvl="4" w:tplc="18090019" w:tentative="1">
      <w:start w:val="1"/>
      <w:numFmt w:val="lowerLetter"/>
      <w:lvlText w:val="%5."/>
      <w:lvlJc w:val="left"/>
      <w:pPr>
        <w:ind w:left="3669" w:hanging="360"/>
      </w:pPr>
    </w:lvl>
    <w:lvl w:ilvl="5" w:tplc="1809001B" w:tentative="1">
      <w:start w:val="1"/>
      <w:numFmt w:val="lowerRoman"/>
      <w:lvlText w:val="%6."/>
      <w:lvlJc w:val="right"/>
      <w:pPr>
        <w:ind w:left="4389" w:hanging="180"/>
      </w:pPr>
    </w:lvl>
    <w:lvl w:ilvl="6" w:tplc="1809000F" w:tentative="1">
      <w:start w:val="1"/>
      <w:numFmt w:val="decimal"/>
      <w:lvlText w:val="%7."/>
      <w:lvlJc w:val="left"/>
      <w:pPr>
        <w:ind w:left="5109" w:hanging="360"/>
      </w:pPr>
    </w:lvl>
    <w:lvl w:ilvl="7" w:tplc="18090019" w:tentative="1">
      <w:start w:val="1"/>
      <w:numFmt w:val="lowerLetter"/>
      <w:lvlText w:val="%8."/>
      <w:lvlJc w:val="left"/>
      <w:pPr>
        <w:ind w:left="5829" w:hanging="360"/>
      </w:pPr>
    </w:lvl>
    <w:lvl w:ilvl="8" w:tplc="1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21CB0"/>
    <w:multiLevelType w:val="hybridMultilevel"/>
    <w:tmpl w:val="F37EED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B562E"/>
    <w:multiLevelType w:val="hybridMultilevel"/>
    <w:tmpl w:val="F37EED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816"/>
    <w:rsid w:val="000141EE"/>
    <w:rsid w:val="0003102A"/>
    <w:rsid w:val="00060F6A"/>
    <w:rsid w:val="00062901"/>
    <w:rsid w:val="00071254"/>
    <w:rsid w:val="00081C37"/>
    <w:rsid w:val="00095063"/>
    <w:rsid w:val="000B7E9A"/>
    <w:rsid w:val="000C079D"/>
    <w:rsid w:val="000C57A4"/>
    <w:rsid w:val="000D732A"/>
    <w:rsid w:val="001A6BA5"/>
    <w:rsid w:val="001C4DDE"/>
    <w:rsid w:val="0024355C"/>
    <w:rsid w:val="00275F57"/>
    <w:rsid w:val="00283261"/>
    <w:rsid w:val="002A35E1"/>
    <w:rsid w:val="002C34BF"/>
    <w:rsid w:val="00305F9A"/>
    <w:rsid w:val="00310A8A"/>
    <w:rsid w:val="0032484E"/>
    <w:rsid w:val="00373150"/>
    <w:rsid w:val="003874AA"/>
    <w:rsid w:val="003A7600"/>
    <w:rsid w:val="003B5460"/>
    <w:rsid w:val="003C01DE"/>
    <w:rsid w:val="003C2B46"/>
    <w:rsid w:val="003D3E94"/>
    <w:rsid w:val="003F4BCE"/>
    <w:rsid w:val="00406E62"/>
    <w:rsid w:val="00453B1D"/>
    <w:rsid w:val="004C1446"/>
    <w:rsid w:val="00581A77"/>
    <w:rsid w:val="005D08D6"/>
    <w:rsid w:val="006074A7"/>
    <w:rsid w:val="00611015"/>
    <w:rsid w:val="006313E1"/>
    <w:rsid w:val="00643F8C"/>
    <w:rsid w:val="006454B2"/>
    <w:rsid w:val="006A211E"/>
    <w:rsid w:val="006A4088"/>
    <w:rsid w:val="006A5E57"/>
    <w:rsid w:val="006A76AC"/>
    <w:rsid w:val="007A7C26"/>
    <w:rsid w:val="007A7D76"/>
    <w:rsid w:val="007C2316"/>
    <w:rsid w:val="007D414E"/>
    <w:rsid w:val="007E71FE"/>
    <w:rsid w:val="00807B84"/>
    <w:rsid w:val="00835616"/>
    <w:rsid w:val="0086107C"/>
    <w:rsid w:val="00865314"/>
    <w:rsid w:val="008B00B7"/>
    <w:rsid w:val="008F6361"/>
    <w:rsid w:val="00903DDA"/>
    <w:rsid w:val="00914B23"/>
    <w:rsid w:val="00916B73"/>
    <w:rsid w:val="009274D0"/>
    <w:rsid w:val="00944914"/>
    <w:rsid w:val="009820FC"/>
    <w:rsid w:val="00990DAD"/>
    <w:rsid w:val="009B5BF6"/>
    <w:rsid w:val="009E00D9"/>
    <w:rsid w:val="00A06E0F"/>
    <w:rsid w:val="00A5768C"/>
    <w:rsid w:val="00A61B35"/>
    <w:rsid w:val="00A65673"/>
    <w:rsid w:val="00AA428A"/>
    <w:rsid w:val="00AD2B3D"/>
    <w:rsid w:val="00B12571"/>
    <w:rsid w:val="00B7337E"/>
    <w:rsid w:val="00B97E6F"/>
    <w:rsid w:val="00BC0826"/>
    <w:rsid w:val="00BD5A1F"/>
    <w:rsid w:val="00BE56C6"/>
    <w:rsid w:val="00C0009A"/>
    <w:rsid w:val="00C7467B"/>
    <w:rsid w:val="00C8777A"/>
    <w:rsid w:val="00C934E7"/>
    <w:rsid w:val="00CB62AA"/>
    <w:rsid w:val="00D0607E"/>
    <w:rsid w:val="00D07942"/>
    <w:rsid w:val="00D60CAF"/>
    <w:rsid w:val="00D61606"/>
    <w:rsid w:val="00D66816"/>
    <w:rsid w:val="00DC575C"/>
    <w:rsid w:val="00DE3CCF"/>
    <w:rsid w:val="00E60C4F"/>
    <w:rsid w:val="00E80461"/>
    <w:rsid w:val="00E94780"/>
    <w:rsid w:val="00EA5F7A"/>
    <w:rsid w:val="00EC5843"/>
    <w:rsid w:val="00ED6FB4"/>
    <w:rsid w:val="00F34134"/>
    <w:rsid w:val="00F402A1"/>
    <w:rsid w:val="00F44CCE"/>
    <w:rsid w:val="00FA6D75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B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3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1C37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81C37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C37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1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1C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1C37"/>
    <w:rPr>
      <w:rFonts w:eastAsia="Calibri"/>
      <w:szCs w:val="22"/>
    </w:rPr>
  </w:style>
  <w:style w:type="table" w:styleId="TableGrid">
    <w:name w:val="Table Grid"/>
    <w:basedOn w:val="TableNormal"/>
    <w:uiPriority w:val="59"/>
    <w:rsid w:val="0080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C3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73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73"/>
    <w:rPr>
      <w:rFonts w:eastAsiaTheme="minorEastAsia"/>
      <w:b/>
      <w:bCs/>
      <w:sz w:val="20"/>
      <w:szCs w:val="20"/>
      <w:lang w:eastAsia="en-IE"/>
    </w:rPr>
  </w:style>
  <w:style w:type="character" w:customStyle="1" w:styleId="Heading1Char">
    <w:name w:val="Heading 1 Char"/>
    <w:basedOn w:val="DefaultParagraphFont"/>
    <w:link w:val="Heading1"/>
    <w:rsid w:val="00081C3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081C37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1C37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081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5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81C37"/>
  </w:style>
  <w:style w:type="character" w:styleId="Hyperlink">
    <w:name w:val="Hyperlink"/>
    <w:uiPriority w:val="99"/>
    <w:unhideWhenUsed/>
    <w:rsid w:val="00081C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1C37"/>
  </w:style>
  <w:style w:type="paragraph" w:customStyle="1" w:styleId="NumberedList">
    <w:name w:val="Numbered List"/>
    <w:basedOn w:val="Normal"/>
    <w:uiPriority w:val="99"/>
    <w:qFormat/>
    <w:rsid w:val="00081C37"/>
    <w:pPr>
      <w:numPr>
        <w:numId w:val="14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081C37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081C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1C37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081C37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E7DD-CC5D-47D6-BE4D-2E76F8EF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14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17</cp:revision>
  <cp:lastPrinted>2017-01-05T15:31:00Z</cp:lastPrinted>
  <dcterms:created xsi:type="dcterms:W3CDTF">2017-01-17T12:27:00Z</dcterms:created>
  <dcterms:modified xsi:type="dcterms:W3CDTF">2017-04-19T13:35:00Z</dcterms:modified>
</cp:coreProperties>
</file>