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2C329" w14:textId="5026DADA" w:rsidR="009B71BB" w:rsidRDefault="00E60C4F" w:rsidP="00F410E3">
      <w:pPr>
        <w:pStyle w:val="Title"/>
      </w:pPr>
      <w:r>
        <w:t xml:space="preserve">Chapter </w:t>
      </w:r>
      <w:r w:rsidR="00D0607E">
        <w:t>6</w:t>
      </w:r>
      <w:r>
        <w:t xml:space="preserve">: </w:t>
      </w:r>
      <w:r w:rsidR="00283261">
        <w:t>Activity</w:t>
      </w:r>
      <w:r w:rsidR="00166E27">
        <w:t xml:space="preserve"> 6.</w:t>
      </w:r>
      <w:r w:rsidR="005801D2">
        <w:t>3</w:t>
      </w:r>
    </w:p>
    <w:p w14:paraId="28F5A555" w14:textId="38E54829" w:rsidR="003874AA" w:rsidRPr="003874AA" w:rsidRDefault="00761B5B" w:rsidP="00F410E3">
      <w:pPr>
        <w:pStyle w:val="Title"/>
      </w:pPr>
      <w:r>
        <w:t xml:space="preserve">Evaluating and </w:t>
      </w:r>
      <w:r w:rsidR="00B466A1">
        <w:rPr>
          <w:rFonts w:eastAsia="Times New Roman"/>
          <w:lang w:val="en-GB"/>
        </w:rPr>
        <w:t>Improving Multiple</w:t>
      </w:r>
      <w:r w:rsidR="00166E27">
        <w:rPr>
          <w:rFonts w:eastAsia="Times New Roman"/>
          <w:lang w:val="en-GB"/>
        </w:rPr>
        <w:t>-</w:t>
      </w:r>
      <w:r w:rsidR="00B466A1">
        <w:rPr>
          <w:rFonts w:eastAsia="Times New Roman"/>
          <w:lang w:val="en-GB"/>
        </w:rPr>
        <w:t>Choice Items</w:t>
      </w:r>
    </w:p>
    <w:p w14:paraId="75A9D8AE" w14:textId="4F0E1BA5" w:rsidR="00223F76" w:rsidRPr="00223F76" w:rsidRDefault="009B71BB" w:rsidP="00F410E3">
      <w:pPr>
        <w:pStyle w:val="Heading1"/>
        <w:rPr>
          <w:lang w:val="en-GB"/>
        </w:rPr>
      </w:pPr>
      <w:r>
        <w:rPr>
          <w:lang w:val="en-GB"/>
        </w:rPr>
        <w:t>1.</w:t>
      </w:r>
      <w:r w:rsidR="00D06EC8">
        <w:rPr>
          <w:lang w:val="en-GB"/>
        </w:rPr>
        <w:t xml:space="preserve"> </w:t>
      </w:r>
      <w:r w:rsidR="00223F76" w:rsidRPr="00223F76">
        <w:rPr>
          <w:lang w:val="en-GB"/>
        </w:rPr>
        <w:t>Directions</w:t>
      </w:r>
    </w:p>
    <w:p w14:paraId="3119141B" w14:textId="448C7F56" w:rsidR="00D06EC8" w:rsidRDefault="00223F76" w:rsidP="00D06EC8">
      <w:pPr>
        <w:spacing w:line="360" w:lineRule="auto"/>
        <w:jc w:val="both"/>
        <w:rPr>
          <w:b/>
          <w:lang w:val="en-GB"/>
        </w:rPr>
      </w:pPr>
      <w:r>
        <w:rPr>
          <w:lang w:val="en-GB"/>
        </w:rPr>
        <w:t>R</w:t>
      </w:r>
      <w:r w:rsidRPr="006A4088">
        <w:rPr>
          <w:lang w:val="en-GB"/>
        </w:rPr>
        <w:t xml:space="preserve">eview the </w:t>
      </w:r>
      <w:r w:rsidR="00166E27">
        <w:rPr>
          <w:lang w:val="en-GB"/>
        </w:rPr>
        <w:t>multiple-choice</w:t>
      </w:r>
      <w:r w:rsidRPr="006A4088">
        <w:rPr>
          <w:lang w:val="en-GB"/>
        </w:rPr>
        <w:t xml:space="preserve"> item</w:t>
      </w:r>
      <w:r w:rsidR="00166E27">
        <w:rPr>
          <w:lang w:val="en-GB"/>
        </w:rPr>
        <w:t>s</w:t>
      </w:r>
      <w:r w:rsidRPr="006A4088">
        <w:rPr>
          <w:lang w:val="en-GB"/>
        </w:rPr>
        <w:t xml:space="preserve"> below</w:t>
      </w:r>
      <w:r>
        <w:rPr>
          <w:lang w:val="en-GB"/>
        </w:rPr>
        <w:t>, in conjunction with tips for developing and scoring items presented in Cha</w:t>
      </w:r>
      <w:bookmarkStart w:id="0" w:name="_GoBack"/>
      <w:bookmarkEnd w:id="0"/>
      <w:r>
        <w:rPr>
          <w:lang w:val="en-GB"/>
        </w:rPr>
        <w:t xml:space="preserve">pter 6. </w:t>
      </w:r>
      <w:r w:rsidRPr="006A4088">
        <w:rPr>
          <w:lang w:val="en-GB"/>
        </w:rPr>
        <w:t xml:space="preserve">Evaluate </w:t>
      </w:r>
      <w:r w:rsidR="00166E27">
        <w:rPr>
          <w:lang w:val="en-GB"/>
        </w:rPr>
        <w:t>both</w:t>
      </w:r>
      <w:r w:rsidR="0088433F">
        <w:rPr>
          <w:lang w:val="en-GB"/>
        </w:rPr>
        <w:t xml:space="preserve"> item</w:t>
      </w:r>
      <w:r w:rsidR="00166E27">
        <w:rPr>
          <w:lang w:val="en-GB"/>
        </w:rPr>
        <w:t>s</w:t>
      </w:r>
      <w:r w:rsidR="0088433F">
        <w:rPr>
          <w:lang w:val="en-GB"/>
        </w:rPr>
        <w:t xml:space="preserve"> </w:t>
      </w:r>
      <w:r w:rsidRPr="006A4088">
        <w:rPr>
          <w:lang w:val="en-GB"/>
        </w:rPr>
        <w:t xml:space="preserve">finding one </w:t>
      </w:r>
      <w:r w:rsidR="00166E27">
        <w:rPr>
          <w:lang w:val="en-GB"/>
        </w:rPr>
        <w:t>main</w:t>
      </w:r>
      <w:r w:rsidRPr="006A4088">
        <w:rPr>
          <w:lang w:val="en-GB"/>
        </w:rPr>
        <w:t xml:space="preserve"> flaw in </w:t>
      </w:r>
      <w:r w:rsidR="00166E27">
        <w:rPr>
          <w:lang w:val="en-GB"/>
        </w:rPr>
        <w:t>each item.</w:t>
      </w:r>
      <w:r w:rsidRPr="006A4088">
        <w:rPr>
          <w:lang w:val="en-GB"/>
        </w:rPr>
        <w:t xml:space="preserve"> Can you think of some ways to improve the item</w:t>
      </w:r>
      <w:r w:rsidR="00166E27">
        <w:rPr>
          <w:lang w:val="en-GB"/>
        </w:rPr>
        <w:t>s</w:t>
      </w:r>
      <w:r w:rsidRPr="006A4088">
        <w:rPr>
          <w:lang w:val="en-GB"/>
        </w:rPr>
        <w:t>? Rewrite</w:t>
      </w:r>
      <w:r w:rsidR="00166E27">
        <w:rPr>
          <w:lang w:val="en-GB"/>
        </w:rPr>
        <w:t xml:space="preserve"> them</w:t>
      </w:r>
      <w:r w:rsidRPr="006A4088">
        <w:rPr>
          <w:lang w:val="en-GB"/>
        </w:rPr>
        <w:t xml:space="preserve">. Then develop </w:t>
      </w:r>
      <w:r w:rsidR="00166E27">
        <w:rPr>
          <w:lang w:val="en-GB"/>
        </w:rPr>
        <w:t>two multiple-choice items</w:t>
      </w:r>
      <w:r w:rsidRPr="006A4088">
        <w:rPr>
          <w:lang w:val="en-GB"/>
        </w:rPr>
        <w:t xml:space="preserve"> that you could use with a class to assess some aspect of learning.</w:t>
      </w:r>
    </w:p>
    <w:p w14:paraId="3517536C" w14:textId="2EA6C9F3" w:rsidR="002D4B30" w:rsidRDefault="006B6185" w:rsidP="00F410E3">
      <w:pPr>
        <w:pStyle w:val="Heading1"/>
      </w:pPr>
      <w:r>
        <w:t>2</w:t>
      </w:r>
      <w:r w:rsidR="009B71BB">
        <w:t>.</w:t>
      </w:r>
      <w:r w:rsidR="00D06EC8">
        <w:t xml:space="preserve"> </w:t>
      </w:r>
      <w:r w:rsidR="002D4B30">
        <w:t>Multiple-</w:t>
      </w:r>
      <w:r w:rsidR="00425F0D">
        <w:t>Choice Items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2D4B30" w:rsidRPr="006A4088" w14:paraId="560CF209" w14:textId="77777777" w:rsidTr="002D4B30">
        <w:tc>
          <w:tcPr>
            <w:tcW w:w="534" w:type="dxa"/>
          </w:tcPr>
          <w:p w14:paraId="164A3471" w14:textId="77777777" w:rsidR="002D4B30" w:rsidRPr="005715DF" w:rsidRDefault="002D4B30" w:rsidP="00F410E3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</w:p>
        </w:tc>
        <w:tc>
          <w:tcPr>
            <w:tcW w:w="8221" w:type="dxa"/>
          </w:tcPr>
          <w:p w14:paraId="6972F169" w14:textId="04AD297E" w:rsidR="00D06EC8" w:rsidRDefault="002D4B30">
            <w:pPr>
              <w:spacing w:line="360" w:lineRule="auto"/>
              <w:rPr>
                <w:lang w:val="en-GB"/>
              </w:rPr>
            </w:pPr>
            <w:r w:rsidRPr="006A4088">
              <w:rPr>
                <w:lang w:val="en-GB"/>
              </w:rPr>
              <w:t>The lungs in mammals are examples of:</w:t>
            </w:r>
          </w:p>
          <w:p w14:paraId="79A42561" w14:textId="77777777" w:rsidR="002D4B30" w:rsidRPr="006A4088" w:rsidRDefault="002D4B30" w:rsidP="00F410E3">
            <w:pPr>
              <w:spacing w:line="360" w:lineRule="auto"/>
            </w:pPr>
            <w:r w:rsidRPr="006A4088">
              <w:rPr>
                <w:lang w:val="en-GB"/>
              </w:rPr>
              <w:t>A. B</w:t>
            </w:r>
            <w:proofErr w:type="spellStart"/>
            <w:r w:rsidRPr="006A4088">
              <w:t>reathing</w:t>
            </w:r>
            <w:proofErr w:type="spellEnd"/>
          </w:p>
          <w:p w14:paraId="293AEB15" w14:textId="77777777" w:rsidR="002D4B30" w:rsidRPr="006A4088" w:rsidRDefault="002D4B30" w:rsidP="00F410E3">
            <w:pPr>
              <w:spacing w:line="360" w:lineRule="auto"/>
            </w:pPr>
            <w:r w:rsidRPr="006A4088">
              <w:rPr>
                <w:lang w:val="en-GB"/>
              </w:rPr>
              <w:t>B. O</w:t>
            </w:r>
            <w:proofErr w:type="spellStart"/>
            <w:r w:rsidRPr="006A4088">
              <w:t>rgan</w:t>
            </w:r>
            <w:proofErr w:type="spellEnd"/>
            <w:r w:rsidRPr="006A4088">
              <w:rPr>
                <w:lang w:val="en-GB"/>
              </w:rPr>
              <w:t>s</w:t>
            </w:r>
          </w:p>
          <w:p w14:paraId="54594D62" w14:textId="77777777" w:rsidR="002D4B30" w:rsidRPr="006A4088" w:rsidRDefault="002D4B30" w:rsidP="00F410E3">
            <w:pPr>
              <w:spacing w:line="360" w:lineRule="auto"/>
            </w:pPr>
            <w:r w:rsidRPr="006A4088">
              <w:rPr>
                <w:lang w:val="en-GB"/>
              </w:rPr>
              <w:t>C. R</w:t>
            </w:r>
            <w:proofErr w:type="spellStart"/>
            <w:r w:rsidRPr="006A4088">
              <w:t>eptile</w:t>
            </w:r>
            <w:proofErr w:type="spellEnd"/>
            <w:r w:rsidRPr="006A4088">
              <w:rPr>
                <w:lang w:val="en-GB"/>
              </w:rPr>
              <w:t>s</w:t>
            </w:r>
          </w:p>
          <w:p w14:paraId="00FA90C2" w14:textId="77777777" w:rsidR="002D4B30" w:rsidRPr="006A4088" w:rsidRDefault="002D4B30" w:rsidP="00F410E3">
            <w:pPr>
              <w:spacing w:line="360" w:lineRule="auto"/>
            </w:pPr>
            <w:r w:rsidRPr="006A4088">
              <w:rPr>
                <w:lang w:val="en-GB"/>
              </w:rPr>
              <w:t>D. S</w:t>
            </w:r>
            <w:proofErr w:type="spellStart"/>
            <w:r w:rsidRPr="006A4088">
              <w:t>pecies</w:t>
            </w:r>
            <w:proofErr w:type="spellEnd"/>
          </w:p>
          <w:p w14:paraId="5AAA65B7" w14:textId="77777777" w:rsidR="00153501" w:rsidRPr="006A4088" w:rsidRDefault="00153501" w:rsidP="00F410E3">
            <w:pPr>
              <w:spacing w:line="360" w:lineRule="auto"/>
              <w:rPr>
                <w:lang w:val="en-GB"/>
              </w:rPr>
            </w:pPr>
          </w:p>
        </w:tc>
      </w:tr>
      <w:tr w:rsidR="002D4B30" w:rsidRPr="006A4088" w14:paraId="31786B19" w14:textId="77777777" w:rsidTr="002D4B30">
        <w:tc>
          <w:tcPr>
            <w:tcW w:w="534" w:type="dxa"/>
          </w:tcPr>
          <w:p w14:paraId="3A658CE7" w14:textId="77777777" w:rsidR="002D4B30" w:rsidRPr="005715DF" w:rsidRDefault="002D4B30" w:rsidP="00F410E3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II</w:t>
            </w:r>
          </w:p>
        </w:tc>
        <w:tc>
          <w:tcPr>
            <w:tcW w:w="8221" w:type="dxa"/>
          </w:tcPr>
          <w:p w14:paraId="4A070F3B" w14:textId="5465F3CE" w:rsidR="002D4B30" w:rsidRPr="006A4088" w:rsidRDefault="002D4B30" w:rsidP="00F410E3">
            <w:pPr>
              <w:rPr>
                <w:lang w:val="en-GB"/>
              </w:rPr>
            </w:pPr>
            <w:r w:rsidRPr="006A4088">
              <w:rPr>
                <w:lang w:val="en-GB"/>
              </w:rPr>
              <w:t>Lara is 7 years old.</w:t>
            </w:r>
            <w:r w:rsidRPr="006A4088">
              <w:rPr>
                <w:iCs/>
                <w:lang w:val="en-GB"/>
              </w:rPr>
              <w:t xml:space="preserve"> </w:t>
            </w:r>
            <w:r w:rsidRPr="006A4088">
              <w:rPr>
                <w:lang w:val="en-GB"/>
              </w:rPr>
              <w:t>L</w:t>
            </w:r>
            <w:r w:rsidR="006B6185">
              <w:rPr>
                <w:lang w:val="en-GB"/>
              </w:rPr>
              <w:t xml:space="preserve">ara has </w:t>
            </w:r>
            <w:r w:rsidRPr="006A4088">
              <w:rPr>
                <w:lang w:val="en-GB"/>
              </w:rPr>
              <w:t>red hair.</w:t>
            </w:r>
            <w:r w:rsidRPr="006A4088">
              <w:rPr>
                <w:iCs/>
                <w:lang w:val="en-GB"/>
              </w:rPr>
              <w:t xml:space="preserve"> </w:t>
            </w:r>
            <w:r w:rsidRPr="006A4088">
              <w:rPr>
                <w:lang w:val="en-GB"/>
              </w:rPr>
              <w:t>She has 4 big red apples.</w:t>
            </w:r>
            <w:r w:rsidRPr="006A4088">
              <w:rPr>
                <w:iCs/>
                <w:lang w:val="en-GB"/>
              </w:rPr>
              <w:t xml:space="preserve"> </w:t>
            </w:r>
            <w:r w:rsidRPr="006A4088">
              <w:rPr>
                <w:lang w:val="en-GB"/>
              </w:rPr>
              <w:t>Jan has black hair.</w:t>
            </w:r>
            <w:r w:rsidRPr="006A4088">
              <w:rPr>
                <w:iCs/>
                <w:lang w:val="en-GB"/>
              </w:rPr>
              <w:t xml:space="preserve"> </w:t>
            </w:r>
            <w:r w:rsidRPr="006A4088">
              <w:rPr>
                <w:lang w:val="en-GB"/>
              </w:rPr>
              <w:t>Jan has 7 green apples.</w:t>
            </w:r>
            <w:r w:rsidRPr="006A4088">
              <w:rPr>
                <w:iCs/>
                <w:lang w:val="en-GB"/>
              </w:rPr>
              <w:t xml:space="preserve"> </w:t>
            </w:r>
            <w:r w:rsidRPr="006A4088">
              <w:rPr>
                <w:lang w:val="en-GB"/>
              </w:rPr>
              <w:t>How many more apples has Jan than Lara?</w:t>
            </w:r>
          </w:p>
          <w:p w14:paraId="0BE022B4" w14:textId="021D6845" w:rsidR="002D4B30" w:rsidRPr="006A4088" w:rsidRDefault="002D4B30" w:rsidP="00F410E3">
            <w:pPr>
              <w:spacing w:line="360" w:lineRule="auto"/>
              <w:rPr>
                <w:lang w:val="en-GB"/>
              </w:rPr>
            </w:pPr>
            <w:r w:rsidRPr="006A4088">
              <w:rPr>
                <w:lang w:val="en-GB"/>
              </w:rPr>
              <w:t>A.</w:t>
            </w:r>
            <w:r w:rsidRPr="006A4088">
              <w:rPr>
                <w:lang w:val="en-GB"/>
              </w:rPr>
              <w:tab/>
              <w:t>2</w:t>
            </w:r>
          </w:p>
          <w:p w14:paraId="30A005D2" w14:textId="3D35D9F6" w:rsidR="002D4B30" w:rsidRPr="006A4088" w:rsidRDefault="002D4B30" w:rsidP="00F410E3">
            <w:pPr>
              <w:spacing w:line="360" w:lineRule="auto"/>
              <w:rPr>
                <w:lang w:val="en-GB"/>
              </w:rPr>
            </w:pPr>
            <w:r w:rsidRPr="006A4088">
              <w:rPr>
                <w:lang w:val="en-GB"/>
              </w:rPr>
              <w:t>B.</w:t>
            </w:r>
            <w:r w:rsidRPr="006A4088">
              <w:rPr>
                <w:lang w:val="en-GB"/>
              </w:rPr>
              <w:tab/>
              <w:t>3</w:t>
            </w:r>
          </w:p>
          <w:p w14:paraId="060C0622" w14:textId="55F7835E" w:rsidR="002D4B30" w:rsidRPr="006A4088" w:rsidRDefault="002D4B30" w:rsidP="00F410E3">
            <w:pPr>
              <w:spacing w:line="360" w:lineRule="auto"/>
              <w:rPr>
                <w:lang w:val="en-GB"/>
              </w:rPr>
            </w:pPr>
            <w:r w:rsidRPr="006A4088">
              <w:rPr>
                <w:lang w:val="en-GB"/>
              </w:rPr>
              <w:t>C.</w:t>
            </w:r>
            <w:r w:rsidRPr="006A4088">
              <w:rPr>
                <w:lang w:val="en-GB"/>
              </w:rPr>
              <w:tab/>
              <w:t>4</w:t>
            </w:r>
          </w:p>
          <w:p w14:paraId="16540CB6" w14:textId="77777777" w:rsidR="002D4B30" w:rsidRPr="006A4088" w:rsidRDefault="002D4B30" w:rsidP="00F410E3">
            <w:pPr>
              <w:spacing w:line="360" w:lineRule="auto"/>
              <w:rPr>
                <w:lang w:val="en-GB"/>
              </w:rPr>
            </w:pPr>
          </w:p>
        </w:tc>
      </w:tr>
    </w:tbl>
    <w:p w14:paraId="2F3B91C4" w14:textId="77777777" w:rsidR="003703EE" w:rsidRDefault="003703EE" w:rsidP="00F410E3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14:paraId="1B53CAC5" w14:textId="6B3D6CAF" w:rsidR="0088433F" w:rsidRDefault="00E3642D" w:rsidP="00F410E3">
      <w:pPr>
        <w:pStyle w:val="Heading1"/>
        <w:spacing w:line="360" w:lineRule="auto"/>
      </w:pPr>
      <w:r>
        <w:lastRenderedPageBreak/>
        <w:t>3.</w:t>
      </w:r>
      <w:r w:rsidR="00D06EC8">
        <w:t xml:space="preserve"> </w:t>
      </w:r>
      <w:r w:rsidR="0088433F">
        <w:t xml:space="preserve">Evaluating the </w:t>
      </w:r>
      <w:r w:rsidR="00425F0D">
        <w:t>Items</w:t>
      </w:r>
    </w:p>
    <w:p w14:paraId="48A0BA4F" w14:textId="1347FD44" w:rsidR="00D06EC8" w:rsidRDefault="0088433F" w:rsidP="00F410E3">
      <w:pPr>
        <w:spacing w:line="360" w:lineRule="auto"/>
        <w:rPr>
          <w:lang w:val="en-GB"/>
        </w:rPr>
      </w:pPr>
      <w:r w:rsidRPr="00D06EC8">
        <w:rPr>
          <w:lang w:val="en-GB"/>
        </w:rPr>
        <w:t>The rating scale below will help you to evaluate the quality of the items. Apply this scale to each item and then revise each item to improve it.</w:t>
      </w:r>
    </w:p>
    <w:p w14:paraId="1392303D" w14:textId="77777777" w:rsidR="005A71D4" w:rsidRPr="00D06EC8" w:rsidRDefault="00166E27" w:rsidP="00F410E3">
      <w:pPr>
        <w:spacing w:line="360" w:lineRule="auto"/>
        <w:rPr>
          <w:bCs/>
        </w:rPr>
      </w:pPr>
      <w:r w:rsidRPr="00D06EC8">
        <w:rPr>
          <w:bCs/>
        </w:rPr>
        <w:t>I</w:t>
      </w:r>
      <w:r w:rsidR="005A71D4" w:rsidRPr="00D06EC8">
        <w:rPr>
          <w:bCs/>
        </w:rPr>
        <w:t xml:space="preserve">. </w:t>
      </w:r>
      <w:r w:rsidR="00955182" w:rsidRPr="00D06EC8">
        <w:rPr>
          <w:bCs/>
        </w:rPr>
        <w:t>Lungs in mammals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300"/>
        <w:gridCol w:w="684"/>
        <w:gridCol w:w="1005"/>
        <w:gridCol w:w="810"/>
        <w:gridCol w:w="2402"/>
      </w:tblGrid>
      <w:tr w:rsidR="00223F76" w:rsidRPr="00D06EC8" w14:paraId="51457A40" w14:textId="77777777" w:rsidTr="00F410E3">
        <w:tc>
          <w:tcPr>
            <w:tcW w:w="519" w:type="dxa"/>
          </w:tcPr>
          <w:p w14:paraId="6A514922" w14:textId="77777777" w:rsidR="00223F76" w:rsidRPr="00D06EC8" w:rsidRDefault="00223F76" w:rsidP="00F410E3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300" w:type="dxa"/>
          </w:tcPr>
          <w:p w14:paraId="4B6F874D" w14:textId="77777777" w:rsidR="00223F76" w:rsidRPr="00D06EC8" w:rsidRDefault="00223F76" w:rsidP="00F410E3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4" w:type="dxa"/>
          </w:tcPr>
          <w:p w14:paraId="10A668AC" w14:textId="77777777" w:rsidR="00223F76" w:rsidRPr="00F410E3" w:rsidRDefault="00223F76" w:rsidP="00F410E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410E3">
              <w:rPr>
                <w:b/>
                <w:bCs/>
                <w:lang w:val="en-GB"/>
              </w:rPr>
              <w:t>No</w:t>
            </w:r>
          </w:p>
        </w:tc>
        <w:tc>
          <w:tcPr>
            <w:tcW w:w="1005" w:type="dxa"/>
          </w:tcPr>
          <w:p w14:paraId="5B0A3DD6" w14:textId="77777777" w:rsidR="00223F76" w:rsidRPr="00F410E3" w:rsidRDefault="00223F76" w:rsidP="00F410E3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410E3">
              <w:rPr>
                <w:b/>
                <w:bCs/>
                <w:lang w:val="en-GB"/>
              </w:rPr>
              <w:t>Unsure</w:t>
            </w:r>
          </w:p>
        </w:tc>
        <w:tc>
          <w:tcPr>
            <w:tcW w:w="810" w:type="dxa"/>
          </w:tcPr>
          <w:p w14:paraId="32F33327" w14:textId="77777777" w:rsidR="00223F76" w:rsidRPr="00F410E3" w:rsidRDefault="00223F76" w:rsidP="00F410E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410E3">
              <w:rPr>
                <w:b/>
                <w:bCs/>
                <w:lang w:val="en-GB"/>
              </w:rPr>
              <w:t>Yes</w:t>
            </w:r>
          </w:p>
        </w:tc>
        <w:tc>
          <w:tcPr>
            <w:tcW w:w="2402" w:type="dxa"/>
          </w:tcPr>
          <w:p w14:paraId="36FE3509" w14:textId="77777777" w:rsidR="00223F76" w:rsidRPr="00F410E3" w:rsidRDefault="00461766" w:rsidP="00F410E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410E3">
              <w:rPr>
                <w:b/>
                <w:bCs/>
                <w:lang w:val="en-GB"/>
              </w:rPr>
              <w:t>Major flaw identified</w:t>
            </w:r>
          </w:p>
        </w:tc>
      </w:tr>
      <w:tr w:rsidR="00187754" w:rsidRPr="00D06EC8" w14:paraId="1269E2F9" w14:textId="77777777" w:rsidTr="00F410E3">
        <w:tc>
          <w:tcPr>
            <w:tcW w:w="519" w:type="dxa"/>
          </w:tcPr>
          <w:p w14:paraId="716FDD3C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1</w:t>
            </w:r>
          </w:p>
        </w:tc>
        <w:tc>
          <w:tcPr>
            <w:tcW w:w="3300" w:type="dxa"/>
          </w:tcPr>
          <w:p w14:paraId="6B874DE4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The item assesses higher levels of learning.</w:t>
            </w:r>
          </w:p>
        </w:tc>
        <w:tc>
          <w:tcPr>
            <w:tcW w:w="684" w:type="dxa"/>
            <w:vAlign w:val="center"/>
          </w:tcPr>
          <w:p w14:paraId="40C410D9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3CC739C3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810" w:type="dxa"/>
            <w:vAlign w:val="center"/>
          </w:tcPr>
          <w:p w14:paraId="41FFBB04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02" w:type="dxa"/>
            <w:vMerge w:val="restart"/>
          </w:tcPr>
          <w:p w14:paraId="0AB665BE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187754" w:rsidRPr="00D06EC8" w14:paraId="23F6568B" w14:textId="77777777" w:rsidTr="00F410E3">
        <w:tc>
          <w:tcPr>
            <w:tcW w:w="519" w:type="dxa"/>
          </w:tcPr>
          <w:p w14:paraId="03351FBC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2</w:t>
            </w:r>
          </w:p>
        </w:tc>
        <w:tc>
          <w:tcPr>
            <w:tcW w:w="3300" w:type="dxa"/>
          </w:tcPr>
          <w:p w14:paraId="280F2865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 xml:space="preserve">The item consists of one clear problem to solve. </w:t>
            </w:r>
          </w:p>
        </w:tc>
        <w:tc>
          <w:tcPr>
            <w:tcW w:w="684" w:type="dxa"/>
            <w:vAlign w:val="center"/>
          </w:tcPr>
          <w:p w14:paraId="688D6DE7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14BE2524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810" w:type="dxa"/>
            <w:vAlign w:val="center"/>
          </w:tcPr>
          <w:p w14:paraId="5DA390F8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02" w:type="dxa"/>
            <w:vMerge/>
          </w:tcPr>
          <w:p w14:paraId="66FD7174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187754" w:rsidRPr="00D06EC8" w14:paraId="103EE215" w14:textId="77777777" w:rsidTr="00F410E3">
        <w:tc>
          <w:tcPr>
            <w:tcW w:w="519" w:type="dxa"/>
          </w:tcPr>
          <w:p w14:paraId="3C62DF73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3</w:t>
            </w:r>
          </w:p>
        </w:tc>
        <w:tc>
          <w:tcPr>
            <w:tcW w:w="3300" w:type="dxa"/>
          </w:tcPr>
          <w:p w14:paraId="38230729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Students could identify the correct answer without viewing the options.</w:t>
            </w:r>
          </w:p>
        </w:tc>
        <w:tc>
          <w:tcPr>
            <w:tcW w:w="684" w:type="dxa"/>
            <w:vAlign w:val="center"/>
          </w:tcPr>
          <w:p w14:paraId="32D67534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685B2667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810" w:type="dxa"/>
            <w:vAlign w:val="center"/>
          </w:tcPr>
          <w:p w14:paraId="0BDD2772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02" w:type="dxa"/>
            <w:vMerge/>
          </w:tcPr>
          <w:p w14:paraId="3E3EF4B7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187754" w:rsidRPr="00D06EC8" w14:paraId="23AC6698" w14:textId="77777777" w:rsidTr="00F410E3">
        <w:tc>
          <w:tcPr>
            <w:tcW w:w="519" w:type="dxa"/>
          </w:tcPr>
          <w:p w14:paraId="5773EBB0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4</w:t>
            </w:r>
          </w:p>
        </w:tc>
        <w:tc>
          <w:tcPr>
            <w:tcW w:w="3300" w:type="dxa"/>
          </w:tcPr>
          <w:p w14:paraId="15259149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Extraneous or superficial detail is avoided in the item.</w:t>
            </w:r>
          </w:p>
        </w:tc>
        <w:tc>
          <w:tcPr>
            <w:tcW w:w="684" w:type="dxa"/>
            <w:vAlign w:val="center"/>
          </w:tcPr>
          <w:p w14:paraId="5D4368E5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7E1C0F0D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810" w:type="dxa"/>
            <w:vAlign w:val="center"/>
          </w:tcPr>
          <w:p w14:paraId="157A5B37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02" w:type="dxa"/>
            <w:vMerge/>
          </w:tcPr>
          <w:p w14:paraId="1209F944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187754" w:rsidRPr="00D06EC8" w14:paraId="678E996A" w14:textId="77777777" w:rsidTr="00F410E3">
        <w:tc>
          <w:tcPr>
            <w:tcW w:w="519" w:type="dxa"/>
          </w:tcPr>
          <w:p w14:paraId="27E8943C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5</w:t>
            </w:r>
          </w:p>
        </w:tc>
        <w:tc>
          <w:tcPr>
            <w:tcW w:w="3300" w:type="dxa"/>
          </w:tcPr>
          <w:p w14:paraId="208B926C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Unnecessary negative phrasing is avoided.</w:t>
            </w:r>
          </w:p>
        </w:tc>
        <w:tc>
          <w:tcPr>
            <w:tcW w:w="684" w:type="dxa"/>
            <w:vAlign w:val="center"/>
          </w:tcPr>
          <w:p w14:paraId="257CFDCC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4721364D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810" w:type="dxa"/>
            <w:vAlign w:val="center"/>
          </w:tcPr>
          <w:p w14:paraId="602D14D8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02" w:type="dxa"/>
            <w:vMerge/>
          </w:tcPr>
          <w:p w14:paraId="3C857963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187754" w:rsidRPr="00D06EC8" w14:paraId="313657BC" w14:textId="77777777" w:rsidTr="00F410E3">
        <w:tc>
          <w:tcPr>
            <w:tcW w:w="519" w:type="dxa"/>
          </w:tcPr>
          <w:p w14:paraId="64A0582A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6</w:t>
            </w:r>
          </w:p>
        </w:tc>
        <w:tc>
          <w:tcPr>
            <w:tcW w:w="3300" w:type="dxa"/>
          </w:tcPr>
          <w:p w14:paraId="7663293B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Options are laid out logically.</w:t>
            </w:r>
          </w:p>
        </w:tc>
        <w:tc>
          <w:tcPr>
            <w:tcW w:w="684" w:type="dxa"/>
            <w:vAlign w:val="center"/>
          </w:tcPr>
          <w:p w14:paraId="5531C4CD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7157DCCA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810" w:type="dxa"/>
            <w:vAlign w:val="center"/>
          </w:tcPr>
          <w:p w14:paraId="52BE15F0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02" w:type="dxa"/>
            <w:vMerge/>
          </w:tcPr>
          <w:p w14:paraId="615C6909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187754" w:rsidRPr="00D06EC8" w14:paraId="3B47AB16" w14:textId="77777777" w:rsidTr="00F410E3">
        <w:tc>
          <w:tcPr>
            <w:tcW w:w="519" w:type="dxa"/>
          </w:tcPr>
          <w:p w14:paraId="0CD09C7E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7</w:t>
            </w:r>
          </w:p>
        </w:tc>
        <w:tc>
          <w:tcPr>
            <w:tcW w:w="3300" w:type="dxa"/>
          </w:tcPr>
          <w:p w14:paraId="3A105568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All options are plausible.</w:t>
            </w:r>
          </w:p>
        </w:tc>
        <w:tc>
          <w:tcPr>
            <w:tcW w:w="684" w:type="dxa"/>
            <w:vAlign w:val="center"/>
          </w:tcPr>
          <w:p w14:paraId="1FA94323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3B814CB6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810" w:type="dxa"/>
            <w:vAlign w:val="center"/>
          </w:tcPr>
          <w:p w14:paraId="6A68C864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02" w:type="dxa"/>
            <w:vMerge/>
          </w:tcPr>
          <w:p w14:paraId="50DCA235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187754" w:rsidRPr="00D06EC8" w14:paraId="2BA92A39" w14:textId="77777777" w:rsidTr="00F410E3">
        <w:tc>
          <w:tcPr>
            <w:tcW w:w="519" w:type="dxa"/>
          </w:tcPr>
          <w:p w14:paraId="477B510B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8</w:t>
            </w:r>
          </w:p>
        </w:tc>
        <w:tc>
          <w:tcPr>
            <w:tcW w:w="3300" w:type="dxa"/>
          </w:tcPr>
          <w:p w14:paraId="60E0FBF8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All options are grammatically consistent with stem.</w:t>
            </w:r>
          </w:p>
        </w:tc>
        <w:tc>
          <w:tcPr>
            <w:tcW w:w="684" w:type="dxa"/>
            <w:vAlign w:val="center"/>
          </w:tcPr>
          <w:p w14:paraId="322F454B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5A820CCF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810" w:type="dxa"/>
            <w:vAlign w:val="center"/>
          </w:tcPr>
          <w:p w14:paraId="4A3254BD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02" w:type="dxa"/>
            <w:vMerge/>
          </w:tcPr>
          <w:p w14:paraId="07E9B3F3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187754" w:rsidRPr="00D06EC8" w14:paraId="52200FA0" w14:textId="77777777" w:rsidTr="00F410E3">
        <w:tc>
          <w:tcPr>
            <w:tcW w:w="519" w:type="dxa"/>
          </w:tcPr>
          <w:p w14:paraId="13C5A859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9</w:t>
            </w:r>
          </w:p>
        </w:tc>
        <w:tc>
          <w:tcPr>
            <w:tcW w:w="3300" w:type="dxa"/>
          </w:tcPr>
          <w:p w14:paraId="20D8176E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There are no unintended clues in the item.</w:t>
            </w:r>
          </w:p>
        </w:tc>
        <w:tc>
          <w:tcPr>
            <w:tcW w:w="684" w:type="dxa"/>
            <w:vAlign w:val="center"/>
          </w:tcPr>
          <w:p w14:paraId="1D079A2D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47B26133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810" w:type="dxa"/>
            <w:vAlign w:val="center"/>
          </w:tcPr>
          <w:p w14:paraId="2147CBDA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02" w:type="dxa"/>
            <w:vMerge/>
          </w:tcPr>
          <w:p w14:paraId="5A643A5E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187754" w:rsidRPr="00D06EC8" w14:paraId="57D25A3D" w14:textId="77777777" w:rsidTr="00F410E3">
        <w:tc>
          <w:tcPr>
            <w:tcW w:w="519" w:type="dxa"/>
          </w:tcPr>
          <w:p w14:paraId="3304410C" w14:textId="77777777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10</w:t>
            </w:r>
          </w:p>
        </w:tc>
        <w:tc>
          <w:tcPr>
            <w:tcW w:w="3300" w:type="dxa"/>
          </w:tcPr>
          <w:p w14:paraId="45402D9E" w14:textId="4BCBDD5D" w:rsidR="00187754" w:rsidRPr="00D06EC8" w:rsidRDefault="00187754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Item does not require students to express personal opinion.</w:t>
            </w:r>
          </w:p>
        </w:tc>
        <w:tc>
          <w:tcPr>
            <w:tcW w:w="684" w:type="dxa"/>
            <w:vAlign w:val="center"/>
          </w:tcPr>
          <w:p w14:paraId="4A22F272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05" w:type="dxa"/>
            <w:vAlign w:val="center"/>
          </w:tcPr>
          <w:p w14:paraId="39BBD668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810" w:type="dxa"/>
            <w:vAlign w:val="center"/>
          </w:tcPr>
          <w:p w14:paraId="761D2932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02" w:type="dxa"/>
            <w:vMerge/>
          </w:tcPr>
          <w:p w14:paraId="57C26610" w14:textId="77777777" w:rsidR="00187754" w:rsidRPr="00D06EC8" w:rsidRDefault="00187754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14:paraId="1E164DA1" w14:textId="77777777" w:rsidR="005715DF" w:rsidRPr="00D06EC8" w:rsidRDefault="00166E27" w:rsidP="00F410E3">
      <w:pPr>
        <w:spacing w:line="360" w:lineRule="auto"/>
        <w:rPr>
          <w:bCs/>
        </w:rPr>
      </w:pPr>
      <w:r w:rsidRPr="00D06EC8">
        <w:rPr>
          <w:bCs/>
        </w:rPr>
        <w:t>II</w:t>
      </w:r>
      <w:r w:rsidR="005715DF" w:rsidRPr="00D06EC8">
        <w:rPr>
          <w:bCs/>
        </w:rPr>
        <w:t xml:space="preserve">. </w:t>
      </w:r>
      <w:r w:rsidR="00955182" w:rsidRPr="00D06EC8">
        <w:rPr>
          <w:bCs/>
        </w:rPr>
        <w:t>Lara is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300"/>
        <w:gridCol w:w="684"/>
        <w:gridCol w:w="1095"/>
        <w:gridCol w:w="630"/>
        <w:gridCol w:w="2492"/>
      </w:tblGrid>
      <w:tr w:rsidR="006B171B" w:rsidRPr="00D06EC8" w14:paraId="3F2D377E" w14:textId="77777777" w:rsidTr="00F410E3">
        <w:tc>
          <w:tcPr>
            <w:tcW w:w="519" w:type="dxa"/>
          </w:tcPr>
          <w:p w14:paraId="58ACD9ED" w14:textId="77777777" w:rsidR="006B171B" w:rsidRPr="00D06EC8" w:rsidRDefault="006B171B" w:rsidP="00F410E3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300" w:type="dxa"/>
          </w:tcPr>
          <w:p w14:paraId="7A313B07" w14:textId="77777777" w:rsidR="006B171B" w:rsidRPr="00D06EC8" w:rsidRDefault="006B171B" w:rsidP="00F410E3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84" w:type="dxa"/>
          </w:tcPr>
          <w:p w14:paraId="4DB264E4" w14:textId="77777777" w:rsidR="006B171B" w:rsidRPr="00F410E3" w:rsidRDefault="006B171B" w:rsidP="00F410E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410E3">
              <w:rPr>
                <w:b/>
                <w:bCs/>
                <w:lang w:val="en-GB"/>
              </w:rPr>
              <w:t>No</w:t>
            </w:r>
          </w:p>
        </w:tc>
        <w:tc>
          <w:tcPr>
            <w:tcW w:w="1095" w:type="dxa"/>
          </w:tcPr>
          <w:p w14:paraId="4FD567A7" w14:textId="77777777" w:rsidR="006B171B" w:rsidRPr="00F410E3" w:rsidRDefault="006B171B" w:rsidP="00F410E3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  <w:r w:rsidRPr="00F410E3">
              <w:rPr>
                <w:b/>
                <w:bCs/>
                <w:lang w:val="en-GB"/>
              </w:rPr>
              <w:t>Unsure</w:t>
            </w:r>
          </w:p>
        </w:tc>
        <w:tc>
          <w:tcPr>
            <w:tcW w:w="630" w:type="dxa"/>
          </w:tcPr>
          <w:p w14:paraId="48F64FED" w14:textId="77777777" w:rsidR="006B171B" w:rsidRPr="00F410E3" w:rsidRDefault="006B171B" w:rsidP="00F410E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410E3">
              <w:rPr>
                <w:b/>
                <w:bCs/>
                <w:lang w:val="en-GB"/>
              </w:rPr>
              <w:t>Yes</w:t>
            </w:r>
          </w:p>
        </w:tc>
        <w:tc>
          <w:tcPr>
            <w:tcW w:w="2492" w:type="dxa"/>
          </w:tcPr>
          <w:p w14:paraId="2C652445" w14:textId="77777777" w:rsidR="006B171B" w:rsidRPr="00F410E3" w:rsidRDefault="006B171B" w:rsidP="00F410E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410E3">
              <w:rPr>
                <w:b/>
                <w:bCs/>
                <w:lang w:val="en-GB"/>
              </w:rPr>
              <w:t>Major flaw identified</w:t>
            </w:r>
          </w:p>
        </w:tc>
      </w:tr>
      <w:tr w:rsidR="006B171B" w:rsidRPr="00D06EC8" w14:paraId="20F48334" w14:textId="77777777" w:rsidTr="00F410E3">
        <w:tc>
          <w:tcPr>
            <w:tcW w:w="519" w:type="dxa"/>
          </w:tcPr>
          <w:p w14:paraId="44B6C11A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1</w:t>
            </w:r>
          </w:p>
        </w:tc>
        <w:tc>
          <w:tcPr>
            <w:tcW w:w="3300" w:type="dxa"/>
          </w:tcPr>
          <w:p w14:paraId="321AE49A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The item assesses higher levels of learning.</w:t>
            </w:r>
          </w:p>
        </w:tc>
        <w:tc>
          <w:tcPr>
            <w:tcW w:w="684" w:type="dxa"/>
            <w:vAlign w:val="center"/>
          </w:tcPr>
          <w:p w14:paraId="4CC0BFD6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95" w:type="dxa"/>
            <w:vAlign w:val="center"/>
          </w:tcPr>
          <w:p w14:paraId="198C510E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630" w:type="dxa"/>
            <w:vAlign w:val="center"/>
          </w:tcPr>
          <w:p w14:paraId="370E5789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92" w:type="dxa"/>
            <w:vMerge w:val="restart"/>
          </w:tcPr>
          <w:p w14:paraId="3C40E741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6B171B" w:rsidRPr="00D06EC8" w14:paraId="3EDD6E27" w14:textId="77777777" w:rsidTr="00F410E3">
        <w:tc>
          <w:tcPr>
            <w:tcW w:w="519" w:type="dxa"/>
          </w:tcPr>
          <w:p w14:paraId="5F5A2C85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2</w:t>
            </w:r>
          </w:p>
        </w:tc>
        <w:tc>
          <w:tcPr>
            <w:tcW w:w="3300" w:type="dxa"/>
          </w:tcPr>
          <w:p w14:paraId="216AC0DC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 xml:space="preserve">The item consists of one clear problem to solve. </w:t>
            </w:r>
          </w:p>
        </w:tc>
        <w:tc>
          <w:tcPr>
            <w:tcW w:w="684" w:type="dxa"/>
            <w:vAlign w:val="center"/>
          </w:tcPr>
          <w:p w14:paraId="177589E5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95" w:type="dxa"/>
            <w:vAlign w:val="center"/>
          </w:tcPr>
          <w:p w14:paraId="1337E518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630" w:type="dxa"/>
            <w:vAlign w:val="center"/>
          </w:tcPr>
          <w:p w14:paraId="625C8775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92" w:type="dxa"/>
            <w:vMerge/>
          </w:tcPr>
          <w:p w14:paraId="12C5871F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6B171B" w:rsidRPr="00D06EC8" w14:paraId="38E39339" w14:textId="77777777" w:rsidTr="00F410E3">
        <w:tc>
          <w:tcPr>
            <w:tcW w:w="519" w:type="dxa"/>
          </w:tcPr>
          <w:p w14:paraId="4FD7A95B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3</w:t>
            </w:r>
          </w:p>
        </w:tc>
        <w:tc>
          <w:tcPr>
            <w:tcW w:w="3300" w:type="dxa"/>
          </w:tcPr>
          <w:p w14:paraId="1F88E413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 xml:space="preserve">Students could identify the correct answer without viewing </w:t>
            </w:r>
            <w:r w:rsidRPr="00D06EC8">
              <w:rPr>
                <w:lang w:val="en-GB"/>
              </w:rPr>
              <w:lastRenderedPageBreak/>
              <w:t>the options.</w:t>
            </w:r>
          </w:p>
        </w:tc>
        <w:tc>
          <w:tcPr>
            <w:tcW w:w="684" w:type="dxa"/>
            <w:vAlign w:val="center"/>
          </w:tcPr>
          <w:p w14:paraId="61A26279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lastRenderedPageBreak/>
              <w:sym w:font="Symbol" w:char="F0FF"/>
            </w:r>
          </w:p>
        </w:tc>
        <w:tc>
          <w:tcPr>
            <w:tcW w:w="1095" w:type="dxa"/>
            <w:vAlign w:val="center"/>
          </w:tcPr>
          <w:p w14:paraId="2DA8B74A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630" w:type="dxa"/>
            <w:vAlign w:val="center"/>
          </w:tcPr>
          <w:p w14:paraId="3C8C6AF9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92" w:type="dxa"/>
            <w:vMerge/>
          </w:tcPr>
          <w:p w14:paraId="71F0AB2B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6B171B" w:rsidRPr="00D06EC8" w14:paraId="5322D99C" w14:textId="77777777" w:rsidTr="00F410E3">
        <w:tc>
          <w:tcPr>
            <w:tcW w:w="519" w:type="dxa"/>
          </w:tcPr>
          <w:p w14:paraId="0D93BC44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lastRenderedPageBreak/>
              <w:t>4</w:t>
            </w:r>
          </w:p>
        </w:tc>
        <w:tc>
          <w:tcPr>
            <w:tcW w:w="3300" w:type="dxa"/>
          </w:tcPr>
          <w:p w14:paraId="77AA25E9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Extraneous or superficial detail is avoided in the item.</w:t>
            </w:r>
          </w:p>
        </w:tc>
        <w:tc>
          <w:tcPr>
            <w:tcW w:w="684" w:type="dxa"/>
            <w:vAlign w:val="center"/>
          </w:tcPr>
          <w:p w14:paraId="557D5819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95" w:type="dxa"/>
            <w:vAlign w:val="center"/>
          </w:tcPr>
          <w:p w14:paraId="44A9AC0C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630" w:type="dxa"/>
            <w:vAlign w:val="center"/>
          </w:tcPr>
          <w:p w14:paraId="3C3A1097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92" w:type="dxa"/>
            <w:vMerge/>
          </w:tcPr>
          <w:p w14:paraId="1A9B4E98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6B171B" w:rsidRPr="00D06EC8" w14:paraId="297B9BDC" w14:textId="77777777" w:rsidTr="00F410E3">
        <w:tc>
          <w:tcPr>
            <w:tcW w:w="519" w:type="dxa"/>
          </w:tcPr>
          <w:p w14:paraId="7B031EF1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5</w:t>
            </w:r>
          </w:p>
        </w:tc>
        <w:tc>
          <w:tcPr>
            <w:tcW w:w="3300" w:type="dxa"/>
          </w:tcPr>
          <w:p w14:paraId="41C70B9F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Unnecessary negative phrasing is avoided.</w:t>
            </w:r>
          </w:p>
        </w:tc>
        <w:tc>
          <w:tcPr>
            <w:tcW w:w="684" w:type="dxa"/>
            <w:vAlign w:val="center"/>
          </w:tcPr>
          <w:p w14:paraId="0C15A736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95" w:type="dxa"/>
            <w:vAlign w:val="center"/>
          </w:tcPr>
          <w:p w14:paraId="35BC6AEE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630" w:type="dxa"/>
            <w:vAlign w:val="center"/>
          </w:tcPr>
          <w:p w14:paraId="185EFBAA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92" w:type="dxa"/>
            <w:vMerge/>
          </w:tcPr>
          <w:p w14:paraId="0EE95C03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6B171B" w:rsidRPr="00D06EC8" w14:paraId="4065B4C4" w14:textId="77777777" w:rsidTr="00F410E3">
        <w:tc>
          <w:tcPr>
            <w:tcW w:w="519" w:type="dxa"/>
          </w:tcPr>
          <w:p w14:paraId="06170651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6</w:t>
            </w:r>
          </w:p>
        </w:tc>
        <w:tc>
          <w:tcPr>
            <w:tcW w:w="3300" w:type="dxa"/>
          </w:tcPr>
          <w:p w14:paraId="3C59F82A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Options are laid out logically.</w:t>
            </w:r>
          </w:p>
        </w:tc>
        <w:tc>
          <w:tcPr>
            <w:tcW w:w="684" w:type="dxa"/>
            <w:vAlign w:val="center"/>
          </w:tcPr>
          <w:p w14:paraId="62923993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95" w:type="dxa"/>
            <w:vAlign w:val="center"/>
          </w:tcPr>
          <w:p w14:paraId="1EB79FD6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630" w:type="dxa"/>
            <w:vAlign w:val="center"/>
          </w:tcPr>
          <w:p w14:paraId="057B89A5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92" w:type="dxa"/>
            <w:vMerge/>
          </w:tcPr>
          <w:p w14:paraId="6F5C3B8E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6B171B" w:rsidRPr="00D06EC8" w14:paraId="5A09450D" w14:textId="77777777" w:rsidTr="00F410E3">
        <w:tc>
          <w:tcPr>
            <w:tcW w:w="519" w:type="dxa"/>
          </w:tcPr>
          <w:p w14:paraId="18D4988D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7</w:t>
            </w:r>
          </w:p>
        </w:tc>
        <w:tc>
          <w:tcPr>
            <w:tcW w:w="3300" w:type="dxa"/>
          </w:tcPr>
          <w:p w14:paraId="2EED086E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All options are plausible.</w:t>
            </w:r>
          </w:p>
        </w:tc>
        <w:tc>
          <w:tcPr>
            <w:tcW w:w="684" w:type="dxa"/>
            <w:vAlign w:val="center"/>
          </w:tcPr>
          <w:p w14:paraId="56692812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95" w:type="dxa"/>
            <w:vAlign w:val="center"/>
          </w:tcPr>
          <w:p w14:paraId="1B3318A7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630" w:type="dxa"/>
            <w:vAlign w:val="center"/>
          </w:tcPr>
          <w:p w14:paraId="1245778B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92" w:type="dxa"/>
            <w:vMerge/>
          </w:tcPr>
          <w:p w14:paraId="0E07BDCE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6B171B" w:rsidRPr="00D06EC8" w14:paraId="2BF58AF9" w14:textId="77777777" w:rsidTr="00F410E3">
        <w:tc>
          <w:tcPr>
            <w:tcW w:w="519" w:type="dxa"/>
          </w:tcPr>
          <w:p w14:paraId="30AAECEC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8</w:t>
            </w:r>
          </w:p>
        </w:tc>
        <w:tc>
          <w:tcPr>
            <w:tcW w:w="3300" w:type="dxa"/>
          </w:tcPr>
          <w:p w14:paraId="284FF479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All options are grammatically consistent with stem.</w:t>
            </w:r>
          </w:p>
        </w:tc>
        <w:tc>
          <w:tcPr>
            <w:tcW w:w="684" w:type="dxa"/>
            <w:vAlign w:val="center"/>
          </w:tcPr>
          <w:p w14:paraId="1E629E86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95" w:type="dxa"/>
            <w:vAlign w:val="center"/>
          </w:tcPr>
          <w:p w14:paraId="486848FB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630" w:type="dxa"/>
            <w:vAlign w:val="center"/>
          </w:tcPr>
          <w:p w14:paraId="63C497E7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92" w:type="dxa"/>
            <w:vMerge/>
          </w:tcPr>
          <w:p w14:paraId="08046724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6B171B" w:rsidRPr="00D06EC8" w14:paraId="44BCA971" w14:textId="77777777" w:rsidTr="00F410E3">
        <w:tc>
          <w:tcPr>
            <w:tcW w:w="519" w:type="dxa"/>
          </w:tcPr>
          <w:p w14:paraId="05E14375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9</w:t>
            </w:r>
          </w:p>
        </w:tc>
        <w:tc>
          <w:tcPr>
            <w:tcW w:w="3300" w:type="dxa"/>
          </w:tcPr>
          <w:p w14:paraId="2DE5A08B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There are no unintended clues in the item.</w:t>
            </w:r>
          </w:p>
        </w:tc>
        <w:tc>
          <w:tcPr>
            <w:tcW w:w="684" w:type="dxa"/>
            <w:vAlign w:val="center"/>
          </w:tcPr>
          <w:p w14:paraId="5D4CC172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95" w:type="dxa"/>
            <w:vAlign w:val="center"/>
          </w:tcPr>
          <w:p w14:paraId="64A62128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630" w:type="dxa"/>
            <w:vAlign w:val="center"/>
          </w:tcPr>
          <w:p w14:paraId="5452E734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92" w:type="dxa"/>
            <w:vMerge/>
          </w:tcPr>
          <w:p w14:paraId="0B7C9068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6B171B" w:rsidRPr="00D06EC8" w14:paraId="38EE0536" w14:textId="77777777" w:rsidTr="00F410E3">
        <w:tc>
          <w:tcPr>
            <w:tcW w:w="519" w:type="dxa"/>
          </w:tcPr>
          <w:p w14:paraId="14BD2EB8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10</w:t>
            </w:r>
          </w:p>
        </w:tc>
        <w:tc>
          <w:tcPr>
            <w:tcW w:w="3300" w:type="dxa"/>
          </w:tcPr>
          <w:p w14:paraId="38B5F414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  <w:r w:rsidRPr="00D06EC8">
              <w:rPr>
                <w:lang w:val="en-GB"/>
              </w:rPr>
              <w:t>Item does not require students’ to express personal opinion.</w:t>
            </w:r>
          </w:p>
        </w:tc>
        <w:tc>
          <w:tcPr>
            <w:tcW w:w="684" w:type="dxa"/>
            <w:vAlign w:val="center"/>
          </w:tcPr>
          <w:p w14:paraId="376175B0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1095" w:type="dxa"/>
            <w:vAlign w:val="center"/>
          </w:tcPr>
          <w:p w14:paraId="30ECB349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630" w:type="dxa"/>
            <w:vAlign w:val="center"/>
          </w:tcPr>
          <w:p w14:paraId="03A6C2E7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  <w:r w:rsidRPr="00D06EC8">
              <w:rPr>
                <w:lang w:val="en-GB"/>
              </w:rPr>
              <w:sym w:font="Symbol" w:char="F0FF"/>
            </w:r>
          </w:p>
        </w:tc>
        <w:tc>
          <w:tcPr>
            <w:tcW w:w="2492" w:type="dxa"/>
            <w:vMerge/>
          </w:tcPr>
          <w:p w14:paraId="2F8FC10E" w14:textId="77777777" w:rsidR="006B171B" w:rsidRPr="00D06EC8" w:rsidRDefault="006B171B" w:rsidP="00F410E3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14:paraId="098CD04E" w14:textId="560EF460" w:rsidR="0088433F" w:rsidRPr="00F410E3" w:rsidRDefault="00E3642D" w:rsidP="00F410E3">
      <w:pPr>
        <w:pStyle w:val="Heading1"/>
        <w:spacing w:line="360" w:lineRule="auto"/>
        <w:rPr>
          <w:b w:val="0"/>
          <w:bCs w:val="0"/>
        </w:rPr>
      </w:pPr>
      <w:r w:rsidRPr="005801D2">
        <w:t>4.</w:t>
      </w:r>
      <w:r w:rsidR="00D06EC8">
        <w:t xml:space="preserve"> </w:t>
      </w:r>
      <w:r w:rsidRPr="005801D2">
        <w:t xml:space="preserve">Revising </w:t>
      </w:r>
      <w:r w:rsidR="00425F0D">
        <w:t>I</w:t>
      </w:r>
      <w:r w:rsidR="00425F0D" w:rsidRPr="005801D2">
        <w:t>tems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6B171B" w:rsidRPr="00D06EC8" w14:paraId="6057B4CA" w14:textId="77777777" w:rsidTr="005A1097">
        <w:tc>
          <w:tcPr>
            <w:tcW w:w="534" w:type="dxa"/>
          </w:tcPr>
          <w:p w14:paraId="39B92321" w14:textId="77777777" w:rsidR="006B171B" w:rsidRPr="00D06EC8" w:rsidRDefault="006B171B" w:rsidP="00F410E3">
            <w:pPr>
              <w:spacing w:line="360" w:lineRule="auto"/>
              <w:rPr>
                <w:b/>
                <w:lang w:val="en-GB"/>
              </w:rPr>
            </w:pPr>
            <w:r w:rsidRPr="00D06EC8">
              <w:rPr>
                <w:b/>
                <w:lang w:val="en-GB"/>
              </w:rPr>
              <w:t>I</w:t>
            </w:r>
          </w:p>
        </w:tc>
        <w:tc>
          <w:tcPr>
            <w:tcW w:w="8221" w:type="dxa"/>
          </w:tcPr>
          <w:p w14:paraId="0E856F59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300D7250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0EE73DC2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5838F505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1C1CADD7" w14:textId="77777777" w:rsidR="0088473A" w:rsidRPr="00D06EC8" w:rsidRDefault="0088473A" w:rsidP="00F410E3">
            <w:pPr>
              <w:spacing w:line="360" w:lineRule="auto"/>
              <w:rPr>
                <w:lang w:val="en-GB"/>
              </w:rPr>
            </w:pPr>
          </w:p>
          <w:p w14:paraId="1345CF99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7839E6C9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</w:tc>
      </w:tr>
      <w:tr w:rsidR="006B171B" w:rsidRPr="00D06EC8" w14:paraId="7AB26D85" w14:textId="77777777" w:rsidTr="005A1097">
        <w:tc>
          <w:tcPr>
            <w:tcW w:w="534" w:type="dxa"/>
          </w:tcPr>
          <w:p w14:paraId="1FBF8852" w14:textId="77777777" w:rsidR="006B171B" w:rsidRPr="00D06EC8" w:rsidRDefault="006B171B" w:rsidP="00F410E3">
            <w:pPr>
              <w:spacing w:line="360" w:lineRule="auto"/>
              <w:rPr>
                <w:b/>
                <w:lang w:val="en-GB"/>
              </w:rPr>
            </w:pPr>
            <w:r w:rsidRPr="00D06EC8">
              <w:rPr>
                <w:b/>
                <w:lang w:val="en-GB"/>
              </w:rPr>
              <w:t>II</w:t>
            </w:r>
          </w:p>
        </w:tc>
        <w:tc>
          <w:tcPr>
            <w:tcW w:w="8221" w:type="dxa"/>
          </w:tcPr>
          <w:p w14:paraId="11DD6A96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764ECA31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47AFA180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37D39453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4AEE1269" w14:textId="77777777" w:rsidR="0088473A" w:rsidRPr="00D06EC8" w:rsidRDefault="0088473A" w:rsidP="00F410E3">
            <w:pPr>
              <w:spacing w:line="360" w:lineRule="auto"/>
              <w:rPr>
                <w:lang w:val="en-GB"/>
              </w:rPr>
            </w:pPr>
          </w:p>
          <w:p w14:paraId="2A453351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3BCE76DA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</w:tc>
      </w:tr>
    </w:tbl>
    <w:p w14:paraId="1400A85C" w14:textId="4A577F71" w:rsidR="00CB7329" w:rsidRPr="00F410E3" w:rsidRDefault="00E3642D" w:rsidP="00F410E3">
      <w:pPr>
        <w:pStyle w:val="Heading1"/>
        <w:spacing w:line="360" w:lineRule="auto"/>
        <w:rPr>
          <w:b w:val="0"/>
          <w:bCs w:val="0"/>
        </w:rPr>
      </w:pPr>
      <w:r w:rsidRPr="005801D2">
        <w:t>5.</w:t>
      </w:r>
      <w:r w:rsidR="00D06EC8">
        <w:t xml:space="preserve"> </w:t>
      </w:r>
      <w:r w:rsidRPr="005801D2">
        <w:t xml:space="preserve">Developing </w:t>
      </w:r>
      <w:r w:rsidR="00425F0D">
        <w:t>M</w:t>
      </w:r>
      <w:r w:rsidR="00425F0D" w:rsidRPr="005801D2">
        <w:t>ultiple</w:t>
      </w:r>
      <w:r w:rsidR="00955182" w:rsidRPr="008C2EDD">
        <w:t>-</w:t>
      </w:r>
      <w:r w:rsidR="00425F0D">
        <w:t>C</w:t>
      </w:r>
      <w:r w:rsidR="00425F0D" w:rsidRPr="005801D2">
        <w:t xml:space="preserve">hoice </w:t>
      </w:r>
      <w:r w:rsidR="00425F0D">
        <w:t>I</w:t>
      </w:r>
      <w:r w:rsidR="00425F0D" w:rsidRPr="005801D2">
        <w:t xml:space="preserve">tems </w:t>
      </w:r>
      <w:r w:rsidR="00425F0D">
        <w:t>S</w:t>
      </w:r>
      <w:r w:rsidR="00425F0D" w:rsidRPr="005801D2">
        <w:t xml:space="preserve">uited </w:t>
      </w:r>
      <w:r w:rsidR="00CB7329" w:rsidRPr="008C2EDD">
        <w:t xml:space="preserve">to </w:t>
      </w:r>
      <w:r w:rsidR="00425F0D">
        <w:t>Y</w:t>
      </w:r>
      <w:r w:rsidR="00425F0D" w:rsidRPr="005801D2">
        <w:t xml:space="preserve">our </w:t>
      </w:r>
      <w:r w:rsidR="00425F0D">
        <w:t>O</w:t>
      </w:r>
      <w:r w:rsidR="00425F0D" w:rsidRPr="005801D2">
        <w:t xml:space="preserve">wn </w:t>
      </w:r>
      <w:r w:rsidR="00425F0D">
        <w:t>T</w:t>
      </w:r>
      <w:r w:rsidR="00425F0D" w:rsidRPr="005801D2">
        <w:t xml:space="preserve">eaching </w:t>
      </w:r>
      <w:r w:rsidR="00425F0D">
        <w:t>C</w:t>
      </w:r>
      <w:r w:rsidR="00425F0D" w:rsidRPr="005801D2">
        <w:t>ontext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6B171B" w:rsidRPr="00D06EC8" w14:paraId="4E6FE20B" w14:textId="77777777" w:rsidTr="005A1097">
        <w:tc>
          <w:tcPr>
            <w:tcW w:w="534" w:type="dxa"/>
          </w:tcPr>
          <w:p w14:paraId="6D2F214A" w14:textId="77777777" w:rsidR="006B171B" w:rsidRPr="00D06EC8" w:rsidRDefault="006B171B" w:rsidP="00F410E3">
            <w:pPr>
              <w:spacing w:line="360" w:lineRule="auto"/>
              <w:rPr>
                <w:b/>
                <w:lang w:val="en-GB"/>
              </w:rPr>
            </w:pPr>
            <w:r w:rsidRPr="00D06EC8">
              <w:rPr>
                <w:b/>
                <w:lang w:val="en-GB"/>
              </w:rPr>
              <w:t>III</w:t>
            </w:r>
          </w:p>
        </w:tc>
        <w:tc>
          <w:tcPr>
            <w:tcW w:w="8221" w:type="dxa"/>
          </w:tcPr>
          <w:p w14:paraId="441D0BFE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2961EFB5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2D35C3D4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02A66407" w14:textId="77777777" w:rsidR="0088473A" w:rsidRPr="00D06EC8" w:rsidRDefault="0088473A" w:rsidP="00F410E3">
            <w:pPr>
              <w:spacing w:line="360" w:lineRule="auto"/>
              <w:rPr>
                <w:lang w:val="en-GB"/>
              </w:rPr>
            </w:pPr>
          </w:p>
          <w:p w14:paraId="44580303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7F7852D8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460F279F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</w:tc>
      </w:tr>
      <w:tr w:rsidR="006B171B" w:rsidRPr="00D06EC8" w14:paraId="15A32BC7" w14:textId="77777777" w:rsidTr="005A1097">
        <w:tc>
          <w:tcPr>
            <w:tcW w:w="534" w:type="dxa"/>
          </w:tcPr>
          <w:p w14:paraId="353F8D53" w14:textId="77777777" w:rsidR="006B171B" w:rsidRPr="00D06EC8" w:rsidRDefault="006B171B" w:rsidP="00F410E3">
            <w:pPr>
              <w:spacing w:line="360" w:lineRule="auto"/>
              <w:rPr>
                <w:b/>
                <w:lang w:val="en-GB"/>
              </w:rPr>
            </w:pPr>
            <w:r w:rsidRPr="00D06EC8">
              <w:rPr>
                <w:b/>
                <w:lang w:val="en-GB"/>
              </w:rPr>
              <w:lastRenderedPageBreak/>
              <w:t>IV</w:t>
            </w:r>
          </w:p>
        </w:tc>
        <w:tc>
          <w:tcPr>
            <w:tcW w:w="8221" w:type="dxa"/>
          </w:tcPr>
          <w:p w14:paraId="621D6E02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1E124029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3D341AEB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12F981CA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08F4E2C0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35AB945A" w14:textId="77777777" w:rsidR="006B171B" w:rsidRPr="00D06EC8" w:rsidRDefault="006B171B" w:rsidP="00F410E3">
            <w:pPr>
              <w:spacing w:line="360" w:lineRule="auto"/>
              <w:rPr>
                <w:lang w:val="en-GB"/>
              </w:rPr>
            </w:pPr>
          </w:p>
          <w:p w14:paraId="126707CE" w14:textId="77777777" w:rsidR="0088473A" w:rsidRPr="00D06EC8" w:rsidRDefault="0088473A" w:rsidP="00F410E3">
            <w:pPr>
              <w:spacing w:line="360" w:lineRule="auto"/>
              <w:rPr>
                <w:lang w:val="en-GB"/>
              </w:rPr>
            </w:pPr>
          </w:p>
        </w:tc>
      </w:tr>
    </w:tbl>
    <w:p w14:paraId="2FD31EC7" w14:textId="77777777" w:rsidR="006B171B" w:rsidRPr="00D06EC8" w:rsidRDefault="006B171B" w:rsidP="00F410E3">
      <w:pPr>
        <w:spacing w:line="360" w:lineRule="auto"/>
        <w:rPr>
          <w:b/>
          <w:bCs/>
        </w:rPr>
      </w:pPr>
    </w:p>
    <w:sectPr w:rsidR="006B171B" w:rsidRPr="00D06EC8" w:rsidSect="00F410E3">
      <w:headerReference w:type="default" r:id="rId9"/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918B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972FF" w14:textId="77777777" w:rsidR="00EC401F" w:rsidRDefault="00EC401F">
      <w:r>
        <w:separator/>
      </w:r>
    </w:p>
  </w:endnote>
  <w:endnote w:type="continuationSeparator" w:id="0">
    <w:p w14:paraId="2D7FAF4D" w14:textId="77777777" w:rsidR="00EC401F" w:rsidRDefault="00EC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92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F4880" w14:textId="77777777" w:rsidR="009D1D81" w:rsidRDefault="001279BF" w:rsidP="00E26EEF">
        <w:pPr>
          <w:pStyle w:val="Footer"/>
          <w:jc w:val="right"/>
        </w:pPr>
        <w:r>
          <w:fldChar w:fldCharType="begin"/>
        </w:r>
        <w:r w:rsidR="00B97E6F">
          <w:instrText xml:space="preserve"> PAGE   \* MERGEFORMAT </w:instrText>
        </w:r>
        <w:r>
          <w:fldChar w:fldCharType="separate"/>
        </w:r>
        <w:r w:rsidR="00F410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D2074" w14:textId="77777777" w:rsidR="009D1D81" w:rsidRDefault="00F41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F6C98" w14:textId="77777777" w:rsidR="00EC401F" w:rsidRDefault="00EC401F">
      <w:r>
        <w:separator/>
      </w:r>
    </w:p>
  </w:footnote>
  <w:footnote w:type="continuationSeparator" w:id="0">
    <w:p w14:paraId="1F582427" w14:textId="77777777" w:rsidR="00EC401F" w:rsidRDefault="00EC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FAD0" w14:textId="05A7E056" w:rsidR="00141832" w:rsidRPr="009D4D2F" w:rsidRDefault="00141832" w:rsidP="00141832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F410E3">
      <w:t xml:space="preserve"> and </w:t>
    </w:r>
    <w:proofErr w:type="spellStart"/>
    <w:r w:rsidR="00F410E3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14:paraId="320BA340" w14:textId="04767EB5" w:rsidR="00141832" w:rsidRDefault="00141832" w:rsidP="00F410E3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C0209A"/>
    <w:multiLevelType w:val="hybridMultilevel"/>
    <w:tmpl w:val="E51CDF14"/>
    <w:lvl w:ilvl="0" w:tplc="1809000F">
      <w:start w:val="1"/>
      <w:numFmt w:val="decimal"/>
      <w:lvlText w:val="%1."/>
      <w:lvlJc w:val="left"/>
      <w:pPr>
        <w:ind w:left="789" w:hanging="360"/>
      </w:pPr>
    </w:lvl>
    <w:lvl w:ilvl="1" w:tplc="18090019" w:tentative="1">
      <w:start w:val="1"/>
      <w:numFmt w:val="lowerLetter"/>
      <w:lvlText w:val="%2."/>
      <w:lvlJc w:val="left"/>
      <w:pPr>
        <w:ind w:left="1509" w:hanging="360"/>
      </w:pPr>
    </w:lvl>
    <w:lvl w:ilvl="2" w:tplc="1809001B" w:tentative="1">
      <w:start w:val="1"/>
      <w:numFmt w:val="lowerRoman"/>
      <w:lvlText w:val="%3."/>
      <w:lvlJc w:val="right"/>
      <w:pPr>
        <w:ind w:left="2229" w:hanging="180"/>
      </w:pPr>
    </w:lvl>
    <w:lvl w:ilvl="3" w:tplc="1809000F" w:tentative="1">
      <w:start w:val="1"/>
      <w:numFmt w:val="decimal"/>
      <w:lvlText w:val="%4."/>
      <w:lvlJc w:val="left"/>
      <w:pPr>
        <w:ind w:left="2949" w:hanging="360"/>
      </w:pPr>
    </w:lvl>
    <w:lvl w:ilvl="4" w:tplc="18090019" w:tentative="1">
      <w:start w:val="1"/>
      <w:numFmt w:val="lowerLetter"/>
      <w:lvlText w:val="%5."/>
      <w:lvlJc w:val="left"/>
      <w:pPr>
        <w:ind w:left="3669" w:hanging="360"/>
      </w:pPr>
    </w:lvl>
    <w:lvl w:ilvl="5" w:tplc="1809001B" w:tentative="1">
      <w:start w:val="1"/>
      <w:numFmt w:val="lowerRoman"/>
      <w:lvlText w:val="%6."/>
      <w:lvlJc w:val="right"/>
      <w:pPr>
        <w:ind w:left="4389" w:hanging="180"/>
      </w:pPr>
    </w:lvl>
    <w:lvl w:ilvl="6" w:tplc="1809000F" w:tentative="1">
      <w:start w:val="1"/>
      <w:numFmt w:val="decimal"/>
      <w:lvlText w:val="%7."/>
      <w:lvlJc w:val="left"/>
      <w:pPr>
        <w:ind w:left="5109" w:hanging="360"/>
      </w:pPr>
    </w:lvl>
    <w:lvl w:ilvl="7" w:tplc="18090019" w:tentative="1">
      <w:start w:val="1"/>
      <w:numFmt w:val="lowerLetter"/>
      <w:lvlText w:val="%8."/>
      <w:lvlJc w:val="left"/>
      <w:pPr>
        <w:ind w:left="5829" w:hanging="360"/>
      </w:pPr>
    </w:lvl>
    <w:lvl w:ilvl="8" w:tplc="1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21CB0"/>
    <w:multiLevelType w:val="hybridMultilevel"/>
    <w:tmpl w:val="F37EED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B562E"/>
    <w:multiLevelType w:val="hybridMultilevel"/>
    <w:tmpl w:val="F37EED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816"/>
    <w:rsid w:val="000141EE"/>
    <w:rsid w:val="000275A1"/>
    <w:rsid w:val="0003102A"/>
    <w:rsid w:val="00034B70"/>
    <w:rsid w:val="00041739"/>
    <w:rsid w:val="00050E31"/>
    <w:rsid w:val="00062901"/>
    <w:rsid w:val="00095063"/>
    <w:rsid w:val="000C079D"/>
    <w:rsid w:val="000D732A"/>
    <w:rsid w:val="001279BF"/>
    <w:rsid w:val="00141832"/>
    <w:rsid w:val="00153501"/>
    <w:rsid w:val="0016082F"/>
    <w:rsid w:val="00166E27"/>
    <w:rsid w:val="00187754"/>
    <w:rsid w:val="001A6BA5"/>
    <w:rsid w:val="001C4DDE"/>
    <w:rsid w:val="001C5A9E"/>
    <w:rsid w:val="00223F76"/>
    <w:rsid w:val="0026733A"/>
    <w:rsid w:val="00283261"/>
    <w:rsid w:val="002A35E1"/>
    <w:rsid w:val="002A4CC8"/>
    <w:rsid w:val="002C34BF"/>
    <w:rsid w:val="002C4026"/>
    <w:rsid w:val="002D4B30"/>
    <w:rsid w:val="003520A1"/>
    <w:rsid w:val="003703EE"/>
    <w:rsid w:val="003874AA"/>
    <w:rsid w:val="003B5460"/>
    <w:rsid w:val="003C01DE"/>
    <w:rsid w:val="003D3E94"/>
    <w:rsid w:val="00406E62"/>
    <w:rsid w:val="00425F0D"/>
    <w:rsid w:val="0043110E"/>
    <w:rsid w:val="004403A0"/>
    <w:rsid w:val="00453B1D"/>
    <w:rsid w:val="00461766"/>
    <w:rsid w:val="004C1446"/>
    <w:rsid w:val="004F6B5E"/>
    <w:rsid w:val="005715DF"/>
    <w:rsid w:val="005801D2"/>
    <w:rsid w:val="00581A77"/>
    <w:rsid w:val="005A71D4"/>
    <w:rsid w:val="006074A7"/>
    <w:rsid w:val="00611015"/>
    <w:rsid w:val="006313E1"/>
    <w:rsid w:val="00643F8C"/>
    <w:rsid w:val="006454B2"/>
    <w:rsid w:val="006678EB"/>
    <w:rsid w:val="006A211E"/>
    <w:rsid w:val="006A4088"/>
    <w:rsid w:val="006A76AC"/>
    <w:rsid w:val="006B171B"/>
    <w:rsid w:val="006B6185"/>
    <w:rsid w:val="0075582F"/>
    <w:rsid w:val="00761B5B"/>
    <w:rsid w:val="007A2117"/>
    <w:rsid w:val="007A7C26"/>
    <w:rsid w:val="007A7D76"/>
    <w:rsid w:val="007D414E"/>
    <w:rsid w:val="008018A2"/>
    <w:rsid w:val="00807B84"/>
    <w:rsid w:val="0086107C"/>
    <w:rsid w:val="0088433F"/>
    <w:rsid w:val="0088473A"/>
    <w:rsid w:val="008C2EDD"/>
    <w:rsid w:val="00903DDA"/>
    <w:rsid w:val="00914B23"/>
    <w:rsid w:val="009200B8"/>
    <w:rsid w:val="00944914"/>
    <w:rsid w:val="00955182"/>
    <w:rsid w:val="009820FC"/>
    <w:rsid w:val="00990DAD"/>
    <w:rsid w:val="00996A7E"/>
    <w:rsid w:val="009B5BF6"/>
    <w:rsid w:val="009B71BB"/>
    <w:rsid w:val="009C1294"/>
    <w:rsid w:val="00A06E0F"/>
    <w:rsid w:val="00A61B35"/>
    <w:rsid w:val="00A74332"/>
    <w:rsid w:val="00B466A1"/>
    <w:rsid w:val="00B97E6F"/>
    <w:rsid w:val="00BB083A"/>
    <w:rsid w:val="00BB51E3"/>
    <w:rsid w:val="00BC0826"/>
    <w:rsid w:val="00BE56C6"/>
    <w:rsid w:val="00C01625"/>
    <w:rsid w:val="00C44B91"/>
    <w:rsid w:val="00C8777A"/>
    <w:rsid w:val="00CB7329"/>
    <w:rsid w:val="00D0607E"/>
    <w:rsid w:val="00D06EC8"/>
    <w:rsid w:val="00D07942"/>
    <w:rsid w:val="00D17B8D"/>
    <w:rsid w:val="00D61606"/>
    <w:rsid w:val="00D66816"/>
    <w:rsid w:val="00DA47A4"/>
    <w:rsid w:val="00E3642D"/>
    <w:rsid w:val="00E60C4F"/>
    <w:rsid w:val="00E80461"/>
    <w:rsid w:val="00E94780"/>
    <w:rsid w:val="00E95050"/>
    <w:rsid w:val="00EA5F7A"/>
    <w:rsid w:val="00EC401F"/>
    <w:rsid w:val="00ED6FB4"/>
    <w:rsid w:val="00F34134"/>
    <w:rsid w:val="00F410E3"/>
    <w:rsid w:val="00F44CCE"/>
    <w:rsid w:val="00F975D0"/>
    <w:rsid w:val="00FA5D27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4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32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1832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1832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832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1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18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1832"/>
    <w:rPr>
      <w:rFonts w:eastAsia="Calibri"/>
      <w:szCs w:val="22"/>
    </w:rPr>
  </w:style>
  <w:style w:type="table" w:styleId="TableGrid">
    <w:name w:val="Table Grid"/>
    <w:basedOn w:val="TableNormal"/>
    <w:uiPriority w:val="59"/>
    <w:rsid w:val="0080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32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32"/>
    <w:rPr>
      <w:rFonts w:eastAsiaTheme="minorEastAsia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rsid w:val="0014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83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14183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141832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1832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141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EC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41832"/>
  </w:style>
  <w:style w:type="character" w:styleId="Hyperlink">
    <w:name w:val="Hyperlink"/>
    <w:uiPriority w:val="99"/>
    <w:unhideWhenUsed/>
    <w:rsid w:val="001418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1832"/>
  </w:style>
  <w:style w:type="paragraph" w:customStyle="1" w:styleId="NumberedList">
    <w:name w:val="Numbered List"/>
    <w:basedOn w:val="Normal"/>
    <w:uiPriority w:val="99"/>
    <w:qFormat/>
    <w:rsid w:val="00141832"/>
    <w:pPr>
      <w:numPr>
        <w:numId w:val="14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141832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141832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41832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14183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0511-654B-4C39-A11A-350F026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15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tbedford</cp:lastModifiedBy>
  <cp:revision>29</cp:revision>
  <cp:lastPrinted>2017-01-05T15:31:00Z</cp:lastPrinted>
  <dcterms:created xsi:type="dcterms:W3CDTF">2017-01-17T12:30:00Z</dcterms:created>
  <dcterms:modified xsi:type="dcterms:W3CDTF">2017-04-19T13:45:00Z</dcterms:modified>
</cp:coreProperties>
</file>