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BA4" w:rsidRDefault="00CB2BA4" w:rsidP="00CB2BA4">
      <w:pPr>
        <w:pStyle w:val="Title"/>
      </w:pPr>
      <w:r>
        <w:t>SA Positional Map Template</w:t>
      </w:r>
      <w:bookmarkStart w:id="0" w:name="_GoBack"/>
      <w:bookmarkEnd w:id="0"/>
    </w:p>
    <w:p w:rsidR="00CB2BA4" w:rsidRDefault="00CB2BA4" w:rsidP="00CB2BA4"/>
    <w:p w:rsidR="00CB2BA4" w:rsidRDefault="00CB2BA4" w:rsidP="00CB2BA4"/>
    <w:p w:rsidR="00CB2BA4" w:rsidRDefault="00CB2BA4" w:rsidP="00CB2BA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107950</wp:posOffset>
                </wp:positionV>
                <wp:extent cx="0" cy="4413885"/>
                <wp:effectExtent l="13335" t="5080" r="5715" b="1016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13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CD474" id="Straight Connector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8.5pt" to="67.05pt,3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"/>
            </w:pict>
          </mc:Fallback>
        </mc:AlternateContent>
      </w:r>
    </w:p>
    <w:p w:rsidR="00CB2BA4" w:rsidRDefault="00CB2BA4" w:rsidP="00CB2BA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5304155</wp:posOffset>
                </wp:positionV>
                <wp:extent cx="1143000" cy="685800"/>
                <wp:effectExtent l="3810" t="4445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BA4" w:rsidRDefault="00CB2BA4" w:rsidP="00CB2BA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++ + = more so</w:t>
                            </w:r>
                          </w:p>
                          <w:p w:rsidR="00CB2BA4" w:rsidRDefault="00CB2BA4" w:rsidP="00CB2BA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--- = less 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3.05pt;margin-top:417.65pt;width:90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" stroked="f">
                <v:textbox>
                  <w:txbxContent>
                    <w:p w:rsidR="00CB2BA4" w:rsidRDefault="00CB2BA4" w:rsidP="00CB2BA4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++ + = more so</w:t>
                      </w:r>
                    </w:p>
                    <w:p w:rsidR="00CB2BA4" w:rsidRDefault="00CB2BA4" w:rsidP="00CB2BA4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--- = less so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4504055</wp:posOffset>
                </wp:positionV>
                <wp:extent cx="1143000" cy="457200"/>
                <wp:effectExtent l="3810" t="4445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BA4" w:rsidRPr="00DF0E1D" w:rsidRDefault="00CB2BA4" w:rsidP="00CB2BA4">
                            <w:pPr>
                              <w:pStyle w:val="Heading3"/>
                              <w:rPr>
                                <w:rFonts w:ascii="Calibri" w:hAnsi="Calibri"/>
                              </w:rPr>
                            </w:pPr>
                            <w:r w:rsidRPr="00DF0E1D">
                              <w:rPr>
                                <w:rFonts w:ascii="Calibri" w:hAnsi="Calibri"/>
                              </w:rPr>
                              <w:t>AXIS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157.05pt;margin-top:354.65pt;width:90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" stroked="f">
                <v:textbox>
                  <w:txbxContent>
                    <w:p w:rsidR="00CB2BA4" w:rsidRPr="00DF0E1D" w:rsidRDefault="00CB2BA4" w:rsidP="00CB2BA4">
                      <w:pPr>
                        <w:pStyle w:val="Heading3"/>
                        <w:rPr>
                          <w:rFonts w:ascii="Calibri" w:hAnsi="Calibri"/>
                        </w:rPr>
                      </w:pPr>
                      <w:r w:rsidRPr="00DF0E1D">
                        <w:rPr>
                          <w:rFonts w:ascii="Calibri" w:hAnsi="Calibri"/>
                        </w:rPr>
                        <w:t>AXIS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4504055</wp:posOffset>
                </wp:positionV>
                <wp:extent cx="571500" cy="342900"/>
                <wp:effectExtent l="3810" t="4445" r="5715" b="508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BA4" w:rsidRDefault="00CB2BA4" w:rsidP="00CB2BA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+ + 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319.05pt;margin-top:354.65pt;width:4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" stroked="f">
                <v:fill opacity="32896f"/>
                <v:textbox>
                  <w:txbxContent>
                    <w:p w:rsidR="00CB2BA4" w:rsidRDefault="00CB2BA4" w:rsidP="00CB2BA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+ + 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4389755</wp:posOffset>
                </wp:positionV>
                <wp:extent cx="457200" cy="342900"/>
                <wp:effectExtent l="3810" t="4445" r="5715" b="508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BA4" w:rsidRDefault="00CB2BA4" w:rsidP="00CB2BA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 -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58.05pt;margin-top:345.65pt;width:3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" stroked="f">
                <v:fill opacity="32896f"/>
                <v:textbox>
                  <w:txbxContent>
                    <w:p w:rsidR="00CB2BA4" w:rsidRDefault="00CB2BA4" w:rsidP="00CB2BA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 -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4345940</wp:posOffset>
                </wp:positionV>
                <wp:extent cx="3657600" cy="43815"/>
                <wp:effectExtent l="13335" t="8255" r="5715" b="508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43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9BF3E" id="Straight Connector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342.2pt" to="355.05pt,3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2218055</wp:posOffset>
                </wp:positionV>
                <wp:extent cx="914400" cy="571500"/>
                <wp:effectExtent l="3810" t="4445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BA4" w:rsidRPr="00DF0E1D" w:rsidRDefault="00CB2BA4" w:rsidP="00CB2BA4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DF0E1D">
                              <w:rPr>
                                <w:rFonts w:ascii="Calibri" w:hAnsi="Calibri"/>
                              </w:rPr>
                              <w:t>Position</w:t>
                            </w:r>
                          </w:p>
                          <w:p w:rsidR="00CB2BA4" w:rsidRPr="00DF0E1D" w:rsidRDefault="00CB2BA4" w:rsidP="00CB2BA4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DF0E1D">
                              <w:rPr>
                                <w:rFonts w:ascii="Calibri" w:hAnsi="Calibri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229.05pt;margin-top:174.65pt;width:1in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" stroked="f">
                <v:textbox>
                  <w:txbxContent>
                    <w:p w:rsidR="00CB2BA4" w:rsidRPr="00DF0E1D" w:rsidRDefault="00CB2BA4" w:rsidP="00CB2BA4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DF0E1D">
                        <w:rPr>
                          <w:rFonts w:ascii="Calibri" w:hAnsi="Calibri"/>
                        </w:rPr>
                        <w:t>Position</w:t>
                      </w:r>
                    </w:p>
                    <w:p w:rsidR="00CB2BA4" w:rsidRPr="00DF0E1D" w:rsidRDefault="00CB2BA4" w:rsidP="00CB2BA4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DF0E1D">
                        <w:rPr>
                          <w:rFonts w:ascii="Calibri" w:hAnsi="Calibri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1417955</wp:posOffset>
                </wp:positionV>
                <wp:extent cx="800100" cy="413385"/>
                <wp:effectExtent l="3810" t="4445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BA4" w:rsidRPr="00DF0E1D" w:rsidRDefault="00CB2BA4" w:rsidP="00CB2BA4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DF0E1D">
                              <w:rPr>
                                <w:rFonts w:ascii="Calibri" w:hAnsi="Calibri"/>
                              </w:rPr>
                              <w:t>Position</w:t>
                            </w:r>
                          </w:p>
                          <w:p w:rsidR="00CB2BA4" w:rsidRPr="00DF0E1D" w:rsidRDefault="00CB2BA4" w:rsidP="00CB2BA4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DF0E1D">
                              <w:rPr>
                                <w:rFonts w:ascii="Calibri" w:hAnsi="Calibri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166.05pt;margin-top:111.65pt;width:63pt;height:3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" stroked="f">
                <v:textbox>
                  <w:txbxContent>
                    <w:p w:rsidR="00CB2BA4" w:rsidRPr="00DF0E1D" w:rsidRDefault="00CB2BA4" w:rsidP="00CB2BA4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DF0E1D">
                        <w:rPr>
                          <w:rFonts w:ascii="Calibri" w:hAnsi="Calibri"/>
                        </w:rPr>
                        <w:t>Position</w:t>
                      </w:r>
                    </w:p>
                    <w:p w:rsidR="00CB2BA4" w:rsidRPr="00DF0E1D" w:rsidRDefault="00CB2BA4" w:rsidP="00CB2BA4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DF0E1D">
                        <w:rPr>
                          <w:rFonts w:ascii="Calibri" w:hAnsi="Calibri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3246755</wp:posOffset>
                </wp:positionV>
                <wp:extent cx="914400" cy="457200"/>
                <wp:effectExtent l="3810" t="4445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BA4" w:rsidRPr="00DF0E1D" w:rsidRDefault="00CB2BA4" w:rsidP="00CB2BA4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DF0E1D">
                              <w:rPr>
                                <w:rFonts w:ascii="Calibri" w:hAnsi="Calibri"/>
                              </w:rPr>
                              <w:t>Position</w:t>
                            </w:r>
                          </w:p>
                          <w:p w:rsidR="00CB2BA4" w:rsidRPr="00DF0E1D" w:rsidRDefault="00CB2BA4" w:rsidP="00CB2BA4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DF0E1D">
                              <w:rPr>
                                <w:rFonts w:ascii="Calibri" w:hAnsi="Calibri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85.05pt;margin-top:255.65pt;width:1in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" stroked="f">
                <v:textbox>
                  <w:txbxContent>
                    <w:p w:rsidR="00CB2BA4" w:rsidRPr="00DF0E1D" w:rsidRDefault="00CB2BA4" w:rsidP="00CB2BA4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DF0E1D">
                        <w:rPr>
                          <w:rFonts w:ascii="Calibri" w:hAnsi="Calibri"/>
                        </w:rPr>
                        <w:t>Position</w:t>
                      </w:r>
                    </w:p>
                    <w:p w:rsidR="00CB2BA4" w:rsidRPr="00DF0E1D" w:rsidRDefault="00CB2BA4" w:rsidP="00CB2BA4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DF0E1D">
                        <w:rPr>
                          <w:rFonts w:ascii="Calibri" w:hAnsi="Calibri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3361055</wp:posOffset>
                </wp:positionV>
                <wp:extent cx="1028700" cy="571500"/>
                <wp:effectExtent l="3810" t="4445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BA4" w:rsidRPr="00DF0E1D" w:rsidRDefault="00CB2BA4" w:rsidP="00CB2BA4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DF0E1D">
                              <w:rPr>
                                <w:rFonts w:ascii="Calibri" w:hAnsi="Calibri"/>
                              </w:rPr>
                              <w:t>Position</w:t>
                            </w:r>
                          </w:p>
                          <w:p w:rsidR="00CB2BA4" w:rsidRPr="00DF0E1D" w:rsidRDefault="00CB2BA4" w:rsidP="00CB2BA4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DF0E1D">
                              <w:rPr>
                                <w:rFonts w:ascii="Calibri" w:hAnsi="Calibri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247.05pt;margin-top:264.65pt;width:81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" stroked="f">
                <v:textbox>
                  <w:txbxContent>
                    <w:p w:rsidR="00CB2BA4" w:rsidRPr="00DF0E1D" w:rsidRDefault="00CB2BA4" w:rsidP="00CB2BA4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DF0E1D">
                        <w:rPr>
                          <w:rFonts w:ascii="Calibri" w:hAnsi="Calibri"/>
                        </w:rPr>
                        <w:t>Position</w:t>
                      </w:r>
                    </w:p>
                    <w:p w:rsidR="00CB2BA4" w:rsidRPr="00DF0E1D" w:rsidRDefault="00CB2BA4" w:rsidP="00CB2BA4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DF0E1D">
                        <w:rPr>
                          <w:rFonts w:ascii="Calibri" w:hAnsi="Calibri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503555</wp:posOffset>
                </wp:positionV>
                <wp:extent cx="800100" cy="457200"/>
                <wp:effectExtent l="3810" t="4445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BA4" w:rsidRPr="00DF0E1D" w:rsidRDefault="00CB2BA4" w:rsidP="00CB2BA4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DF0E1D">
                              <w:rPr>
                                <w:rFonts w:ascii="Calibri" w:hAnsi="Calibri"/>
                              </w:rPr>
                              <w:t>Position</w:t>
                            </w:r>
                          </w:p>
                          <w:p w:rsidR="00CB2BA4" w:rsidRPr="00DF0E1D" w:rsidRDefault="00CB2BA4" w:rsidP="00CB2BA4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DF0E1D">
                              <w:rPr>
                                <w:rFonts w:ascii="Calibri" w:hAnsi="Calibri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283.05pt;margin-top:39.65pt;width:63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" stroked="f">
                <v:textbox>
                  <w:txbxContent>
                    <w:p w:rsidR="00CB2BA4" w:rsidRPr="00DF0E1D" w:rsidRDefault="00CB2BA4" w:rsidP="00CB2BA4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DF0E1D">
                        <w:rPr>
                          <w:rFonts w:ascii="Calibri" w:hAnsi="Calibri"/>
                        </w:rPr>
                        <w:t>Position</w:t>
                      </w:r>
                    </w:p>
                    <w:p w:rsidR="00CB2BA4" w:rsidRPr="00DF0E1D" w:rsidRDefault="00CB2BA4" w:rsidP="00CB2BA4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DF0E1D">
                        <w:rPr>
                          <w:rFonts w:ascii="Calibri" w:hAnsi="Calibri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274955</wp:posOffset>
                </wp:positionV>
                <wp:extent cx="800100" cy="457200"/>
                <wp:effectExtent l="3810" t="4445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BA4" w:rsidRPr="00DF0E1D" w:rsidRDefault="00CB2BA4" w:rsidP="00CB2BA4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DF0E1D">
                              <w:rPr>
                                <w:rFonts w:ascii="Calibri" w:hAnsi="Calibri"/>
                              </w:rPr>
                              <w:t>Position</w:t>
                            </w:r>
                          </w:p>
                          <w:p w:rsidR="00CB2BA4" w:rsidRPr="00DF0E1D" w:rsidRDefault="00CB2BA4" w:rsidP="00CB2BA4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DF0E1D">
                              <w:rPr>
                                <w:rFonts w:ascii="Calibri" w:hAnsi="Calibri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94.05pt;margin-top:21.65pt;width:63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" stroked="f">
                <v:textbox>
                  <w:txbxContent>
                    <w:p w:rsidR="00CB2BA4" w:rsidRPr="00DF0E1D" w:rsidRDefault="00CB2BA4" w:rsidP="00CB2BA4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DF0E1D">
                        <w:rPr>
                          <w:rFonts w:ascii="Calibri" w:hAnsi="Calibri"/>
                        </w:rPr>
                        <w:t>Position</w:t>
                      </w:r>
                    </w:p>
                    <w:p w:rsidR="00CB2BA4" w:rsidRPr="00DF0E1D" w:rsidRDefault="00CB2BA4" w:rsidP="00CB2BA4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DF0E1D">
                        <w:rPr>
                          <w:rFonts w:ascii="Calibri" w:hAnsi="Calibri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1417955</wp:posOffset>
                </wp:positionV>
                <wp:extent cx="342900" cy="1371600"/>
                <wp:effectExtent l="3810" t="4445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BA4" w:rsidRPr="00DF0E1D" w:rsidRDefault="00CB2BA4" w:rsidP="00CB2BA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DF0E1D">
                              <w:rPr>
                                <w:rFonts w:ascii="Calibri" w:hAnsi="Calibri"/>
                                <w:b/>
                              </w:rPr>
                              <w:t>AX</w:t>
                            </w:r>
                          </w:p>
                          <w:p w:rsidR="00CB2BA4" w:rsidRPr="00DF0E1D" w:rsidRDefault="00CB2BA4" w:rsidP="00CB2BA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DF0E1D">
                              <w:rPr>
                                <w:rFonts w:ascii="Calibri" w:hAnsi="Calibri"/>
                                <w:b/>
                              </w:rPr>
                              <w:t>I</w:t>
                            </w:r>
                          </w:p>
                          <w:p w:rsidR="00CB2BA4" w:rsidRPr="00DF0E1D" w:rsidRDefault="00CB2BA4" w:rsidP="00CB2BA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DF0E1D">
                              <w:rPr>
                                <w:rFonts w:ascii="Calibri" w:hAnsi="Calibri"/>
                                <w:b/>
                              </w:rPr>
                              <w:t>S</w:t>
                            </w:r>
                          </w:p>
                          <w:p w:rsidR="00CB2BA4" w:rsidRPr="00DF0E1D" w:rsidRDefault="00CB2BA4" w:rsidP="00CB2BA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CB2BA4" w:rsidRPr="00DF0E1D" w:rsidRDefault="00CB2BA4" w:rsidP="00CB2BA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DF0E1D">
                              <w:rPr>
                                <w:rFonts w:ascii="Calibri" w:hAnsi="Calibri"/>
                                <w:b/>
                              </w:rPr>
                              <w:t>1</w:t>
                            </w:r>
                          </w:p>
                          <w:p w:rsidR="00CB2BA4" w:rsidRDefault="00CB2BA4" w:rsidP="00CB2B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margin-left:31.05pt;margin-top:111.65pt;width:27pt;height:10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RSLgw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" stroked="f">
                <v:textbox>
                  <w:txbxContent>
                    <w:p w:rsidR="00CB2BA4" w:rsidRPr="00DF0E1D" w:rsidRDefault="00CB2BA4" w:rsidP="00CB2BA4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DF0E1D">
                        <w:rPr>
                          <w:rFonts w:ascii="Calibri" w:hAnsi="Calibri"/>
                          <w:b/>
                        </w:rPr>
                        <w:t>AX</w:t>
                      </w:r>
                    </w:p>
                    <w:p w:rsidR="00CB2BA4" w:rsidRPr="00DF0E1D" w:rsidRDefault="00CB2BA4" w:rsidP="00CB2BA4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DF0E1D">
                        <w:rPr>
                          <w:rFonts w:ascii="Calibri" w:hAnsi="Calibri"/>
                          <w:b/>
                        </w:rPr>
                        <w:t>I</w:t>
                      </w:r>
                    </w:p>
                    <w:p w:rsidR="00CB2BA4" w:rsidRPr="00DF0E1D" w:rsidRDefault="00CB2BA4" w:rsidP="00CB2BA4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DF0E1D">
                        <w:rPr>
                          <w:rFonts w:ascii="Calibri" w:hAnsi="Calibri"/>
                          <w:b/>
                        </w:rPr>
                        <w:t>S</w:t>
                      </w:r>
                    </w:p>
                    <w:p w:rsidR="00CB2BA4" w:rsidRPr="00DF0E1D" w:rsidRDefault="00CB2BA4" w:rsidP="00CB2BA4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  <w:p w:rsidR="00CB2BA4" w:rsidRPr="00DF0E1D" w:rsidRDefault="00CB2BA4" w:rsidP="00CB2BA4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DF0E1D">
                        <w:rPr>
                          <w:rFonts w:ascii="Calibri" w:hAnsi="Calibri"/>
                          <w:b/>
                        </w:rPr>
                        <w:t>1</w:t>
                      </w:r>
                    </w:p>
                    <w:p w:rsidR="00CB2BA4" w:rsidRDefault="00CB2BA4" w:rsidP="00CB2BA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46355</wp:posOffset>
                </wp:positionV>
                <wp:extent cx="571500" cy="342900"/>
                <wp:effectExtent l="3810" t="4445" r="571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BA4" w:rsidRDefault="00CB2BA4" w:rsidP="00CB2BA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+ + 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margin-left:13.05pt;margin-top:3.65pt;width:4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" stroked="f">
                <v:fill opacity="32896f"/>
                <v:textbox>
                  <w:txbxContent>
                    <w:p w:rsidR="00CB2BA4" w:rsidRDefault="00CB2BA4" w:rsidP="00CB2BA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+ + 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4003040</wp:posOffset>
                </wp:positionV>
                <wp:extent cx="457200" cy="342900"/>
                <wp:effectExtent l="3810" t="8255" r="5715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BA4" w:rsidRDefault="00CB2BA4" w:rsidP="00CB2BA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 -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22.05pt;margin-top:315.2pt;width:36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" stroked="f">
                <v:fill opacity="32896f"/>
                <v:textbox>
                  <w:txbxContent>
                    <w:p w:rsidR="00CB2BA4" w:rsidRDefault="00CB2BA4" w:rsidP="00CB2BA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 -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2288540</wp:posOffset>
                </wp:positionV>
                <wp:extent cx="342900" cy="4114800"/>
                <wp:effectExtent l="3810" t="0" r="0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BA4" w:rsidRDefault="00CB2BA4" w:rsidP="00CB2BA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9" type="#_x0000_t202" style="position:absolute;margin-left:4.05pt;margin-top:180.2pt;width:27pt;height:3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" stroked="f">
                <v:textbox>
                  <w:txbxContent>
                    <w:p w:rsidR="00CB2BA4" w:rsidRDefault="00CB2BA4" w:rsidP="00CB2BA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42CC3" w:rsidRPr="00A44E55" w:rsidRDefault="00542CC3" w:rsidP="00542CC3"/>
    <w:sectPr w:rsidR="00542CC3" w:rsidRPr="00A44E55" w:rsidSect="003E708D">
      <w:headerReference w:type="default" r:id="rId8"/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BA4" w:rsidRDefault="00CB2BA4">
      <w:r>
        <w:separator/>
      </w:r>
    </w:p>
  </w:endnote>
  <w:endnote w:type="continuationSeparator" w:id="0">
    <w:p w:rsidR="00CB2BA4" w:rsidRDefault="00CB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BA4" w:rsidRDefault="00CB2BA4">
      <w:r>
        <w:separator/>
      </w:r>
    </w:p>
  </w:footnote>
  <w:footnote w:type="continuationSeparator" w:id="0">
    <w:p w:rsidR="00CB2BA4" w:rsidRDefault="00CB2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2E3" w:rsidRPr="00CB2BA4" w:rsidRDefault="00CB2BA4" w:rsidP="003E708D">
    <w:pPr>
      <w:pStyle w:val="Header"/>
      <w:jc w:val="right"/>
      <w:rPr>
        <w:i/>
        <w:sz w:val="20"/>
      </w:rPr>
    </w:pPr>
    <w:r>
      <w:rPr>
        <w:sz w:val="20"/>
      </w:rPr>
      <w:t xml:space="preserve">Clarke, </w:t>
    </w:r>
    <w:r>
      <w:rPr>
        <w:i/>
        <w:sz w:val="20"/>
      </w:rPr>
      <w:t>Situational Analysis 2e</w:t>
    </w:r>
  </w:p>
  <w:p w:rsidR="004762E3" w:rsidRPr="003D5045" w:rsidRDefault="004762E3" w:rsidP="003E708D">
    <w:pPr>
      <w:pStyle w:val="Header"/>
      <w:jc w:val="right"/>
      <w:rPr>
        <w:sz w:val="20"/>
      </w:rPr>
    </w:pPr>
    <w:r w:rsidRPr="003D5045">
      <w:rPr>
        <w:sz w:val="20"/>
      </w:rPr>
      <w:t xml:space="preserve">SAGE Publishing, </w:t>
    </w:r>
    <w:r w:rsidR="00CB2BA4">
      <w:rPr>
        <w:sz w:val="20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A4"/>
    <w:rsid w:val="00024CB8"/>
    <w:rsid w:val="00033437"/>
    <w:rsid w:val="000F388C"/>
    <w:rsid w:val="00185227"/>
    <w:rsid w:val="001B761C"/>
    <w:rsid w:val="001F7343"/>
    <w:rsid w:val="00227074"/>
    <w:rsid w:val="00272B2E"/>
    <w:rsid w:val="002D0F36"/>
    <w:rsid w:val="00327683"/>
    <w:rsid w:val="00331370"/>
    <w:rsid w:val="00361935"/>
    <w:rsid w:val="00370467"/>
    <w:rsid w:val="00393EAF"/>
    <w:rsid w:val="003C4235"/>
    <w:rsid w:val="003D5045"/>
    <w:rsid w:val="003E708D"/>
    <w:rsid w:val="003E7BF7"/>
    <w:rsid w:val="003F0E55"/>
    <w:rsid w:val="0041308D"/>
    <w:rsid w:val="004762E3"/>
    <w:rsid w:val="00486A8A"/>
    <w:rsid w:val="004B17D5"/>
    <w:rsid w:val="004C7FAF"/>
    <w:rsid w:val="00500B36"/>
    <w:rsid w:val="0053536D"/>
    <w:rsid w:val="00542CC3"/>
    <w:rsid w:val="005646CF"/>
    <w:rsid w:val="00582851"/>
    <w:rsid w:val="00593132"/>
    <w:rsid w:val="00616A17"/>
    <w:rsid w:val="006537C0"/>
    <w:rsid w:val="00661127"/>
    <w:rsid w:val="0067627F"/>
    <w:rsid w:val="006D1107"/>
    <w:rsid w:val="006E1D22"/>
    <w:rsid w:val="0072507A"/>
    <w:rsid w:val="007557A1"/>
    <w:rsid w:val="00761723"/>
    <w:rsid w:val="007B2823"/>
    <w:rsid w:val="00811EC9"/>
    <w:rsid w:val="00852986"/>
    <w:rsid w:val="00870008"/>
    <w:rsid w:val="00876836"/>
    <w:rsid w:val="008978D0"/>
    <w:rsid w:val="008B339D"/>
    <w:rsid w:val="008C4617"/>
    <w:rsid w:val="008D029E"/>
    <w:rsid w:val="008E46E0"/>
    <w:rsid w:val="00956287"/>
    <w:rsid w:val="00963D40"/>
    <w:rsid w:val="00974AA9"/>
    <w:rsid w:val="009A40A6"/>
    <w:rsid w:val="009B2FE8"/>
    <w:rsid w:val="00A059F3"/>
    <w:rsid w:val="00A1465F"/>
    <w:rsid w:val="00A44E55"/>
    <w:rsid w:val="00A84C45"/>
    <w:rsid w:val="00AB42AC"/>
    <w:rsid w:val="00AD5452"/>
    <w:rsid w:val="00AD5E2E"/>
    <w:rsid w:val="00AF311C"/>
    <w:rsid w:val="00AF4F8B"/>
    <w:rsid w:val="00B164AA"/>
    <w:rsid w:val="00B31FED"/>
    <w:rsid w:val="00B36615"/>
    <w:rsid w:val="00B42E08"/>
    <w:rsid w:val="00B73564"/>
    <w:rsid w:val="00BB0C36"/>
    <w:rsid w:val="00C048E3"/>
    <w:rsid w:val="00C55F1A"/>
    <w:rsid w:val="00C6457F"/>
    <w:rsid w:val="00C8654C"/>
    <w:rsid w:val="00CB2339"/>
    <w:rsid w:val="00CB2BA4"/>
    <w:rsid w:val="00CD1179"/>
    <w:rsid w:val="00CF39F3"/>
    <w:rsid w:val="00CF5F08"/>
    <w:rsid w:val="00D33536"/>
    <w:rsid w:val="00D37AF2"/>
    <w:rsid w:val="00D46302"/>
    <w:rsid w:val="00D667AA"/>
    <w:rsid w:val="00D8701F"/>
    <w:rsid w:val="00DA246F"/>
    <w:rsid w:val="00E352E1"/>
    <w:rsid w:val="00E52712"/>
    <w:rsid w:val="00E74418"/>
    <w:rsid w:val="00EC67A7"/>
    <w:rsid w:val="00EC6AC2"/>
    <w:rsid w:val="00F4373D"/>
    <w:rsid w:val="00F54DB9"/>
    <w:rsid w:val="00F7153D"/>
    <w:rsid w:val="00F77A8F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C7EE0B"/>
  <w15:docId w15:val="{EF27B053-710E-4F5A-A569-E7F29A7C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BA4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4762E3"/>
    <w:pPr>
      <w:keepNext/>
      <w:keepLines/>
      <w:spacing w:before="480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B2339"/>
    <w:pPr>
      <w:keepNext/>
      <w:keepLines/>
      <w:spacing w:before="200"/>
      <w:outlineLvl w:val="1"/>
    </w:pPr>
    <w:rPr>
      <w:rFonts w:eastAsiaTheme="majorEastAsia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B2BA4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542CC3"/>
    <w:pPr>
      <w:ind w:left="720"/>
    </w:pPr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762E3"/>
    <w:pPr>
      <w:pBdr>
        <w:bottom w:val="single" w:sz="8" w:space="4" w:color="5B9BD5" w:themeColor="accent1"/>
      </w:pBdr>
      <w:spacing w:after="300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762E3"/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4762E3"/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B2339"/>
    <w:rPr>
      <w:rFonts w:eastAsiaTheme="majorEastAsia" w:cstheme="majorBidi"/>
      <w:b/>
      <w:bCs/>
      <w:color w:val="5B9BD5" w:themeColor="accent1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rsid w:val="00CB2BA4"/>
    <w:rPr>
      <w:rFonts w:ascii="Times" w:eastAsia="Times" w:hAnsi="Times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AGE3FlrData\Department\SagePub\HigherEd\Prod\GlobalDigital\EPT\Products\College%20Digital%20Content\Templates%20&amp;%20Guides\Colle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0C33E-A79B-484A-B6F3-C2EE00FF4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College Word template.dotx</Template>
  <TotalTime>2</TotalTime>
  <Pages>1</Pages>
  <Words>4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47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Palermini, Stephanie</dc:creator>
  <cp:lastModifiedBy>Stephanie Palermini</cp:lastModifiedBy>
  <cp:revision>1</cp:revision>
  <dcterms:created xsi:type="dcterms:W3CDTF">2017-07-25T21:43:00Z</dcterms:created>
  <dcterms:modified xsi:type="dcterms:W3CDTF">2017-07-25T21:49:00Z</dcterms:modified>
</cp:coreProperties>
</file>