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78" w:rsidRPr="001420BF" w:rsidRDefault="007A3D40" w:rsidP="001420BF">
      <w:pPr>
        <w:pStyle w:val="Title"/>
        <w:spacing w:line="360" w:lineRule="auto"/>
        <w:rPr>
          <w:bCs/>
          <w:lang w:val="en-GB" w:eastAsia="en-AU"/>
        </w:rPr>
      </w:pPr>
      <w:r w:rsidRPr="001420BF">
        <w:rPr>
          <w:lang w:val="en-GB" w:eastAsia="en-AU"/>
        </w:rPr>
        <w:t>Examples of Student Projects</w:t>
      </w:r>
    </w:p>
    <w:p w:rsidR="00C26E78" w:rsidRPr="001420BF" w:rsidRDefault="007A3D40" w:rsidP="001420BF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1420BF">
        <w:rPr>
          <w:rFonts w:ascii="Times New Roman" w:hAnsi="Times New Roman" w:cs="Times New Roman"/>
          <w:color w:val="auto"/>
        </w:rPr>
        <w:t xml:space="preserve">These are projects recently undertaken by some of my Public Administration students 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System learning from real life experience: considering an action research approach to inform the development of an effective model for trialling a teacher performance and development framework in NSW public schools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Developing effective </w:t>
      </w:r>
      <w:r w:rsidR="00983BCE">
        <w:rPr>
          <w:rFonts w:ascii="Times New Roman" w:hAnsi="Times New Roman" w:cs="Times New Roman"/>
          <w:color w:val="auto"/>
        </w:rPr>
        <w:t>g</w:t>
      </w:r>
      <w:r w:rsidRPr="001420BF">
        <w:rPr>
          <w:rFonts w:ascii="Times New Roman" w:hAnsi="Times New Roman" w:cs="Times New Roman"/>
          <w:color w:val="auto"/>
        </w:rPr>
        <w:t xml:space="preserve">rievance </w:t>
      </w:r>
      <w:r w:rsidR="00983BCE">
        <w:rPr>
          <w:rFonts w:ascii="Times New Roman" w:hAnsi="Times New Roman" w:cs="Times New Roman"/>
          <w:color w:val="auto"/>
        </w:rPr>
        <w:t>p</w:t>
      </w:r>
      <w:r w:rsidRPr="001420BF">
        <w:rPr>
          <w:rFonts w:ascii="Times New Roman" w:hAnsi="Times New Roman" w:cs="Times New Roman"/>
          <w:color w:val="auto"/>
        </w:rPr>
        <w:t xml:space="preserve">rocedures for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>takeholders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Identification of the critical strategic processes for influencing the policy cycle in NSW Family and Community Services for the adoption of children from Out of Home Care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Recovery from a natural or created disaster requires individual and collective strength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Dealing with </w:t>
      </w:r>
      <w:r w:rsidR="00983BCE">
        <w:rPr>
          <w:rFonts w:ascii="Times New Roman" w:hAnsi="Times New Roman" w:cs="Times New Roman"/>
          <w:color w:val="auto"/>
        </w:rPr>
        <w:t>e</w:t>
      </w:r>
      <w:r w:rsidRPr="001420BF">
        <w:rPr>
          <w:rFonts w:ascii="Times New Roman" w:hAnsi="Times New Roman" w:cs="Times New Roman"/>
          <w:color w:val="auto"/>
        </w:rPr>
        <w:t xml:space="preserve">ducator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>isconduct</w:t>
      </w:r>
      <w:r w:rsidR="00983BCE">
        <w:rPr>
          <w:rFonts w:ascii="Times New Roman" w:hAnsi="Times New Roman" w:cs="Times New Roman"/>
          <w:color w:val="auto"/>
        </w:rPr>
        <w:t xml:space="preserve"> </w:t>
      </w:r>
      <w:r w:rsidR="00983BCE">
        <w:rPr>
          <w:rFonts w:ascii="Times New Roman" w:hAnsi="Times New Roman" w:cs="Times New Roman"/>
          <w:color w:val="auto"/>
        </w:rPr>
        <w:t>–</w:t>
      </w:r>
      <w:r w:rsidR="00983BCE">
        <w:rPr>
          <w:rFonts w:ascii="Times New Roman" w:hAnsi="Times New Roman" w:cs="Times New Roman"/>
          <w:color w:val="auto"/>
        </w:rPr>
        <w:t xml:space="preserve"> w</w:t>
      </w:r>
      <w:r w:rsidRPr="001420BF">
        <w:rPr>
          <w:rFonts w:ascii="Times New Roman" w:hAnsi="Times New Roman" w:cs="Times New Roman"/>
          <w:color w:val="auto"/>
        </w:rPr>
        <w:t xml:space="preserve">hat is </w:t>
      </w:r>
      <w:r w:rsidR="00983BCE">
        <w:rPr>
          <w:rFonts w:ascii="Times New Roman" w:hAnsi="Times New Roman" w:cs="Times New Roman"/>
          <w:color w:val="auto"/>
        </w:rPr>
        <w:t>b</w:t>
      </w:r>
      <w:r w:rsidRPr="001420BF">
        <w:rPr>
          <w:rFonts w:ascii="Times New Roman" w:hAnsi="Times New Roman" w:cs="Times New Roman"/>
          <w:color w:val="auto"/>
        </w:rPr>
        <w:t>est</w:t>
      </w:r>
      <w:r w:rsidR="00983BCE">
        <w:rPr>
          <w:rFonts w:ascii="Times New Roman" w:hAnsi="Times New Roman" w:cs="Times New Roman"/>
          <w:color w:val="auto"/>
        </w:rPr>
        <w:t xml:space="preserve"> p</w:t>
      </w:r>
      <w:r w:rsidR="00983BCE">
        <w:rPr>
          <w:rFonts w:ascii="Times New Roman" w:hAnsi="Times New Roman" w:cs="Times New Roman"/>
          <w:color w:val="auto"/>
        </w:rPr>
        <w:t>ractice</w:t>
      </w:r>
      <w:r w:rsidRPr="001420BF">
        <w:rPr>
          <w:rFonts w:ascii="Times New Roman" w:hAnsi="Times New Roman" w:cs="Times New Roman"/>
          <w:color w:val="auto"/>
        </w:rPr>
        <w:t>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Adaptive Enterprise Architecture </w:t>
      </w:r>
      <w:r w:rsidR="006F476C">
        <w:rPr>
          <w:rFonts w:ascii="Times New Roman" w:hAnsi="Times New Roman" w:cs="Times New Roman"/>
          <w:color w:val="auto"/>
        </w:rPr>
        <w:t>–</w:t>
      </w:r>
      <w:r w:rsidRPr="001420BF">
        <w:rPr>
          <w:rFonts w:ascii="Times New Roman" w:hAnsi="Times New Roman" w:cs="Times New Roman"/>
          <w:color w:val="auto"/>
        </w:rPr>
        <w:t xml:space="preserve"> not just an incomprehensible concept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Knowing me, </w:t>
      </w:r>
      <w:r w:rsidR="00983BCE">
        <w:rPr>
          <w:rFonts w:ascii="Times New Roman" w:hAnsi="Times New Roman" w:cs="Times New Roman"/>
          <w:color w:val="auto"/>
        </w:rPr>
        <w:t>k</w:t>
      </w:r>
      <w:r w:rsidRPr="001420BF">
        <w:rPr>
          <w:rFonts w:ascii="Times New Roman" w:hAnsi="Times New Roman" w:cs="Times New Roman"/>
          <w:color w:val="auto"/>
        </w:rPr>
        <w:t xml:space="preserve">nowing you: </w:t>
      </w:r>
      <w:r w:rsidR="00983BCE">
        <w:rPr>
          <w:rFonts w:ascii="Times New Roman" w:hAnsi="Times New Roman" w:cs="Times New Roman"/>
          <w:color w:val="auto"/>
        </w:rPr>
        <w:t>l</w:t>
      </w:r>
      <w:r w:rsidRPr="001420BF">
        <w:rPr>
          <w:rFonts w:ascii="Times New Roman" w:hAnsi="Times New Roman" w:cs="Times New Roman"/>
          <w:color w:val="auto"/>
        </w:rPr>
        <w:t xml:space="preserve">essons for a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ross </w:t>
      </w:r>
      <w:r w:rsidR="00983BCE">
        <w:rPr>
          <w:rFonts w:ascii="Times New Roman" w:hAnsi="Times New Roman" w:cs="Times New Roman"/>
          <w:color w:val="auto"/>
        </w:rPr>
        <w:t>a</w:t>
      </w:r>
      <w:r w:rsidRPr="001420BF">
        <w:rPr>
          <w:rFonts w:ascii="Times New Roman" w:hAnsi="Times New Roman" w:cs="Times New Roman"/>
          <w:color w:val="auto"/>
        </w:rPr>
        <w:t xml:space="preserve">gency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>mplementation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Creating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hared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 xml:space="preserve">eaning </w:t>
      </w:r>
      <w:r w:rsidR="00983BCE">
        <w:rPr>
          <w:rFonts w:ascii="Times New Roman" w:hAnsi="Times New Roman" w:cs="Times New Roman"/>
          <w:color w:val="auto"/>
        </w:rPr>
        <w:t>–</w:t>
      </w:r>
      <w:r w:rsidR="00983BCE">
        <w:rPr>
          <w:rFonts w:ascii="Times New Roman" w:hAnsi="Times New Roman" w:cs="Times New Roman"/>
          <w:color w:val="auto"/>
        </w:rPr>
        <w:t xml:space="preserve"> a</w:t>
      </w:r>
      <w:r w:rsidRPr="001420BF">
        <w:rPr>
          <w:rFonts w:ascii="Times New Roman" w:hAnsi="Times New Roman" w:cs="Times New Roman"/>
          <w:color w:val="auto"/>
        </w:rPr>
        <w:t>n evaluation of the Raising Kids Together project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Can this leopard change it spots: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hallenges to implementing models of care in the NSW health system. 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Healthy </w:t>
      </w:r>
      <w:r w:rsidR="00983BCE">
        <w:rPr>
          <w:rFonts w:ascii="Times New Roman" w:hAnsi="Times New Roman" w:cs="Times New Roman"/>
          <w:color w:val="auto"/>
        </w:rPr>
        <w:t>w</w:t>
      </w:r>
      <w:r w:rsidRPr="001420BF">
        <w:rPr>
          <w:rFonts w:ascii="Times New Roman" w:hAnsi="Times New Roman" w:cs="Times New Roman"/>
          <w:color w:val="auto"/>
        </w:rPr>
        <w:t xml:space="preserve">orkplace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trategies: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 xml:space="preserve">onitors and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>ndicators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>
        <w:rPr>
          <w:rFonts w:ascii="Times New Roman" w:hAnsi="Times New Roman" w:cs="Times New Roman"/>
          <w:color w:val="auto"/>
        </w:rPr>
        <w:tab/>
      </w:r>
      <w:r w:rsidR="00983BCE">
        <w:rPr>
          <w:rFonts w:ascii="Times New Roman" w:hAnsi="Times New Roman" w:cs="Times New Roman"/>
          <w:color w:val="auto"/>
        </w:rPr>
        <w:t>Building r</w:t>
      </w:r>
      <w:r w:rsidRPr="001420BF">
        <w:rPr>
          <w:rFonts w:ascii="Times New Roman" w:hAnsi="Times New Roman" w:cs="Times New Roman"/>
          <w:color w:val="auto"/>
        </w:rPr>
        <w:t xml:space="preserve">esistance for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hildren in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>are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Building up public procurement profession in New South Wales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Navigating the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 xml:space="preserve">aze: </w:t>
      </w:r>
      <w:r w:rsidR="00983BCE">
        <w:rPr>
          <w:rFonts w:ascii="Times New Roman" w:hAnsi="Times New Roman" w:cs="Times New Roman"/>
          <w:color w:val="auto"/>
        </w:rPr>
        <w:t>d</w:t>
      </w:r>
      <w:r w:rsidRPr="001420BF">
        <w:rPr>
          <w:rFonts w:ascii="Times New Roman" w:hAnsi="Times New Roman" w:cs="Times New Roman"/>
          <w:color w:val="auto"/>
        </w:rPr>
        <w:t xml:space="preserve">oes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taff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 xml:space="preserve">nduction </w:t>
      </w:r>
      <w:r w:rsidR="00983BCE">
        <w:rPr>
          <w:rFonts w:ascii="Times New Roman" w:hAnsi="Times New Roman" w:cs="Times New Roman"/>
          <w:color w:val="auto"/>
        </w:rPr>
        <w:t>w</w:t>
      </w:r>
      <w:r w:rsidRPr="001420BF">
        <w:rPr>
          <w:rFonts w:ascii="Times New Roman" w:hAnsi="Times New Roman" w:cs="Times New Roman"/>
          <w:color w:val="auto"/>
        </w:rPr>
        <w:t>ork?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When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econds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ount: </w:t>
      </w:r>
      <w:r w:rsidR="00983BCE">
        <w:rPr>
          <w:rFonts w:ascii="Times New Roman" w:hAnsi="Times New Roman" w:cs="Times New Roman"/>
          <w:color w:val="auto"/>
        </w:rPr>
        <w:t>a</w:t>
      </w:r>
      <w:r w:rsidRPr="001420BF">
        <w:rPr>
          <w:rFonts w:ascii="Times New Roman" w:hAnsi="Times New Roman" w:cs="Times New Roman"/>
          <w:color w:val="auto"/>
        </w:rPr>
        <w:t>mbulance response times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Alternative native title settlements in NSW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Priority </w:t>
      </w:r>
      <w:r w:rsidR="00983BCE">
        <w:rPr>
          <w:rFonts w:ascii="Times New Roman" w:hAnsi="Times New Roman" w:cs="Times New Roman"/>
          <w:color w:val="auto"/>
        </w:rPr>
        <w:t>b</w:t>
      </w:r>
      <w:r w:rsidRPr="001420BF">
        <w:rPr>
          <w:rFonts w:ascii="Times New Roman" w:hAnsi="Times New Roman" w:cs="Times New Roman"/>
          <w:color w:val="auto"/>
        </w:rPr>
        <w:t xml:space="preserve">udgeting in the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tate </w:t>
      </w:r>
      <w:r w:rsidR="00983BCE">
        <w:rPr>
          <w:rFonts w:ascii="Times New Roman" w:hAnsi="Times New Roman" w:cs="Times New Roman"/>
          <w:color w:val="auto"/>
        </w:rPr>
        <w:t>e</w:t>
      </w:r>
      <w:r w:rsidRPr="001420BF">
        <w:rPr>
          <w:rFonts w:ascii="Times New Roman" w:hAnsi="Times New Roman" w:cs="Times New Roman"/>
          <w:color w:val="auto"/>
        </w:rPr>
        <w:t xml:space="preserve">mergency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>ervice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The </w:t>
      </w:r>
      <w:r w:rsidR="00983BCE">
        <w:rPr>
          <w:rFonts w:ascii="Times New Roman" w:hAnsi="Times New Roman" w:cs="Times New Roman"/>
          <w:color w:val="auto"/>
        </w:rPr>
        <w:t>h</w:t>
      </w:r>
      <w:r w:rsidRPr="001420BF">
        <w:rPr>
          <w:rFonts w:ascii="Times New Roman" w:hAnsi="Times New Roman" w:cs="Times New Roman"/>
          <w:color w:val="auto"/>
        </w:rPr>
        <w:t xml:space="preserve">ole of </w:t>
      </w:r>
      <w:r w:rsidR="00983BCE">
        <w:rPr>
          <w:rFonts w:ascii="Times New Roman" w:hAnsi="Times New Roman" w:cs="Times New Roman"/>
          <w:color w:val="auto"/>
        </w:rPr>
        <w:t>g</w:t>
      </w:r>
      <w:r w:rsidRPr="001420BF">
        <w:rPr>
          <w:rFonts w:ascii="Times New Roman" w:hAnsi="Times New Roman" w:cs="Times New Roman"/>
          <w:color w:val="auto"/>
        </w:rPr>
        <w:t xml:space="preserve">overnment: </w:t>
      </w:r>
      <w:r w:rsidR="00983BCE">
        <w:rPr>
          <w:rFonts w:ascii="Times New Roman" w:hAnsi="Times New Roman" w:cs="Times New Roman"/>
          <w:color w:val="auto"/>
        </w:rPr>
        <w:t>w</w:t>
      </w:r>
      <w:r w:rsidRPr="001420BF">
        <w:rPr>
          <w:rFonts w:ascii="Times New Roman" w:hAnsi="Times New Roman" w:cs="Times New Roman"/>
          <w:color w:val="auto"/>
        </w:rPr>
        <w:t>hy ICT strategy should build on the sum of its parts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18.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Succession </w:t>
      </w:r>
      <w:r w:rsidR="00983BCE">
        <w:rPr>
          <w:rFonts w:ascii="Times New Roman" w:hAnsi="Times New Roman" w:cs="Times New Roman"/>
          <w:color w:val="auto"/>
        </w:rPr>
        <w:t>p</w:t>
      </w:r>
      <w:r w:rsidRPr="001420BF">
        <w:rPr>
          <w:rFonts w:ascii="Times New Roman" w:hAnsi="Times New Roman" w:cs="Times New Roman"/>
          <w:color w:val="auto"/>
        </w:rPr>
        <w:t xml:space="preserve">lanning in a </w:t>
      </w:r>
      <w:r w:rsidR="00983BCE">
        <w:rPr>
          <w:rFonts w:ascii="Times New Roman" w:hAnsi="Times New Roman" w:cs="Times New Roman"/>
          <w:color w:val="auto"/>
        </w:rPr>
        <w:t>p</w:t>
      </w:r>
      <w:r w:rsidRPr="001420BF">
        <w:rPr>
          <w:rFonts w:ascii="Times New Roman" w:hAnsi="Times New Roman" w:cs="Times New Roman"/>
          <w:color w:val="auto"/>
        </w:rPr>
        <w:t xml:space="preserve">ublic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ector </w:t>
      </w:r>
      <w:r w:rsidR="00983BCE">
        <w:rPr>
          <w:rFonts w:ascii="Times New Roman" w:hAnsi="Times New Roman" w:cs="Times New Roman"/>
          <w:color w:val="auto"/>
        </w:rPr>
        <w:t>o</w:t>
      </w:r>
      <w:r w:rsidRPr="001420BF">
        <w:rPr>
          <w:rFonts w:ascii="Times New Roman" w:hAnsi="Times New Roman" w:cs="Times New Roman"/>
          <w:color w:val="auto"/>
        </w:rPr>
        <w:t>rganisation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Jumping onto the </w:t>
      </w:r>
      <w:r w:rsidR="00983BCE">
        <w:rPr>
          <w:rFonts w:ascii="Times New Roman" w:hAnsi="Times New Roman" w:cs="Times New Roman"/>
          <w:color w:val="auto"/>
        </w:rPr>
        <w:t>b</w:t>
      </w:r>
      <w:r w:rsidRPr="001420BF">
        <w:rPr>
          <w:rFonts w:ascii="Times New Roman" w:hAnsi="Times New Roman" w:cs="Times New Roman"/>
          <w:color w:val="auto"/>
        </w:rPr>
        <w:t xml:space="preserve">ed of </w:t>
      </w:r>
      <w:r w:rsidR="00983BCE">
        <w:rPr>
          <w:rFonts w:ascii="Times New Roman" w:hAnsi="Times New Roman" w:cs="Times New Roman"/>
          <w:color w:val="auto"/>
        </w:rPr>
        <w:t>n</w:t>
      </w:r>
      <w:r w:rsidRPr="001420BF">
        <w:rPr>
          <w:rFonts w:ascii="Times New Roman" w:hAnsi="Times New Roman" w:cs="Times New Roman"/>
          <w:color w:val="auto"/>
        </w:rPr>
        <w:t xml:space="preserve">ails. </w:t>
      </w:r>
      <w:r w:rsidR="00983BCE">
        <w:rPr>
          <w:rFonts w:ascii="Times New Roman" w:hAnsi="Times New Roman" w:cs="Times New Roman"/>
          <w:color w:val="auto"/>
        </w:rPr>
        <w:t>T</w:t>
      </w:r>
      <w:r w:rsidRPr="001420BF">
        <w:rPr>
          <w:rFonts w:ascii="Times New Roman" w:hAnsi="Times New Roman" w:cs="Times New Roman"/>
          <w:color w:val="auto"/>
        </w:rPr>
        <w:t xml:space="preserve">ransport integration: </w:t>
      </w:r>
      <w:r w:rsidR="00983BCE">
        <w:rPr>
          <w:rFonts w:ascii="Times New Roman" w:hAnsi="Times New Roman" w:cs="Times New Roman"/>
          <w:color w:val="auto"/>
        </w:rPr>
        <w:t>r</w:t>
      </w:r>
      <w:r w:rsidRPr="001420BF">
        <w:rPr>
          <w:rFonts w:ascii="Times New Roman" w:hAnsi="Times New Roman" w:cs="Times New Roman"/>
          <w:color w:val="auto"/>
        </w:rPr>
        <w:t>oads. And all that other stuff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How can NSW Ambulance improve its evaluative feedback to paramedics?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21.</w:t>
      </w:r>
      <w:r>
        <w:rPr>
          <w:rFonts w:ascii="Times New Roman" w:hAnsi="Times New Roman" w:cs="Times New Roman"/>
          <w:color w:val="auto"/>
        </w:rPr>
        <w:tab/>
      </w:r>
      <w:proofErr w:type="gramStart"/>
      <w:r w:rsidRPr="001420BF">
        <w:rPr>
          <w:rFonts w:ascii="Times New Roman" w:hAnsi="Times New Roman" w:cs="Times New Roman"/>
          <w:color w:val="auto"/>
        </w:rPr>
        <w:t>Retaining</w:t>
      </w:r>
      <w:proofErr w:type="gramEnd"/>
      <w:r w:rsidRPr="001420BF">
        <w:rPr>
          <w:rFonts w:ascii="Times New Roman" w:hAnsi="Times New Roman" w:cs="Times New Roman"/>
          <w:color w:val="auto"/>
        </w:rPr>
        <w:t xml:space="preserve"> regionally based FRNSW Duty Commanders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Collaborative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ervice delivery: </w:t>
      </w:r>
      <w:r w:rsidR="00983BCE">
        <w:rPr>
          <w:rFonts w:ascii="Times New Roman" w:hAnsi="Times New Roman" w:cs="Times New Roman"/>
          <w:color w:val="auto"/>
        </w:rPr>
        <w:t>b</w:t>
      </w:r>
      <w:r w:rsidRPr="001420BF">
        <w:rPr>
          <w:rFonts w:ascii="Times New Roman" w:hAnsi="Times New Roman" w:cs="Times New Roman"/>
          <w:color w:val="auto"/>
        </w:rPr>
        <w:t>enefits to the service providers, a case study of NSW Integrated Humanitarian Settlement Service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What is best practice for </w:t>
      </w:r>
      <w:r w:rsidR="00983BCE">
        <w:rPr>
          <w:rFonts w:ascii="Times New Roman" w:hAnsi="Times New Roman" w:cs="Times New Roman"/>
          <w:color w:val="auto"/>
        </w:rPr>
        <w:t>a</w:t>
      </w:r>
      <w:r w:rsidRPr="001420BF">
        <w:rPr>
          <w:rFonts w:ascii="Times New Roman" w:hAnsi="Times New Roman" w:cs="Times New Roman"/>
          <w:color w:val="auto"/>
        </w:rPr>
        <w:t xml:space="preserve">mbulatory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>are services for South Western Sydney local Health District?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24.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The use and impact of technology and internet resources on student learning outcomes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25.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Critical elements of the </w:t>
      </w:r>
      <w:r w:rsidR="006F476C">
        <w:rPr>
          <w:rFonts w:ascii="Times New Roman" w:hAnsi="Times New Roman" w:cs="Times New Roman"/>
          <w:color w:val="auto"/>
        </w:rPr>
        <w:t>‘</w:t>
      </w:r>
      <w:r w:rsidRPr="001420BF">
        <w:rPr>
          <w:rFonts w:ascii="Times New Roman" w:hAnsi="Times New Roman" w:cs="Times New Roman"/>
          <w:color w:val="auto"/>
        </w:rPr>
        <w:t>Practice First Program</w:t>
      </w:r>
      <w:r w:rsidR="006F476C">
        <w:rPr>
          <w:rFonts w:ascii="Times New Roman" w:hAnsi="Times New Roman" w:cs="Times New Roman"/>
          <w:color w:val="auto"/>
        </w:rPr>
        <w:t>’</w:t>
      </w:r>
      <w:r w:rsidR="00983BCE">
        <w:rPr>
          <w:rFonts w:ascii="Times New Roman" w:hAnsi="Times New Roman" w:cs="Times New Roman"/>
          <w:color w:val="auto"/>
        </w:rPr>
        <w:t xml:space="preserve"> on </w:t>
      </w:r>
      <w:r w:rsidRPr="001420BF">
        <w:rPr>
          <w:rFonts w:ascii="Times New Roman" w:hAnsi="Times New Roman" w:cs="Times New Roman"/>
          <w:color w:val="auto"/>
        </w:rPr>
        <w:t>the entry of children into care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26.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Keep </w:t>
      </w:r>
      <w:r w:rsidR="00983BCE">
        <w:rPr>
          <w:rFonts w:ascii="Times New Roman" w:hAnsi="Times New Roman" w:cs="Times New Roman"/>
          <w:color w:val="auto"/>
        </w:rPr>
        <w:t>p</w:t>
      </w:r>
      <w:r w:rsidRPr="001420BF">
        <w:rPr>
          <w:rFonts w:ascii="Times New Roman" w:hAnsi="Times New Roman" w:cs="Times New Roman"/>
          <w:color w:val="auto"/>
        </w:rPr>
        <w:t xml:space="preserve">eople </w:t>
      </w:r>
      <w:r w:rsidR="00983BCE">
        <w:rPr>
          <w:rFonts w:ascii="Times New Roman" w:hAnsi="Times New Roman" w:cs="Times New Roman"/>
          <w:color w:val="auto"/>
        </w:rPr>
        <w:t>h</w:t>
      </w:r>
      <w:r w:rsidRPr="001420BF">
        <w:rPr>
          <w:rFonts w:ascii="Times New Roman" w:hAnsi="Times New Roman" w:cs="Times New Roman"/>
          <w:color w:val="auto"/>
        </w:rPr>
        <w:t xml:space="preserve">ealthy </w:t>
      </w:r>
      <w:r w:rsidR="006F476C">
        <w:rPr>
          <w:rFonts w:ascii="Times New Roman" w:hAnsi="Times New Roman" w:cs="Times New Roman"/>
          <w:color w:val="auto"/>
        </w:rPr>
        <w:t>–</w:t>
      </w:r>
      <w:r w:rsidRPr="001420BF">
        <w:rPr>
          <w:rFonts w:ascii="Times New Roman" w:hAnsi="Times New Roman" w:cs="Times New Roman"/>
          <w:color w:val="auto"/>
        </w:rPr>
        <w:t xml:space="preserve">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>mproving staff health and wellbeing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27.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Career </w:t>
      </w:r>
      <w:r w:rsidR="00983BCE">
        <w:rPr>
          <w:rFonts w:ascii="Times New Roman" w:hAnsi="Times New Roman" w:cs="Times New Roman"/>
          <w:color w:val="auto"/>
        </w:rPr>
        <w:t>d</w:t>
      </w:r>
      <w:r w:rsidRPr="001420BF">
        <w:rPr>
          <w:rFonts w:ascii="Times New Roman" w:hAnsi="Times New Roman" w:cs="Times New Roman"/>
          <w:color w:val="auto"/>
        </w:rPr>
        <w:t xml:space="preserve">evelopment for Aboriginal staff – </w:t>
      </w:r>
      <w:r w:rsidR="00983BCE">
        <w:rPr>
          <w:rFonts w:ascii="Times New Roman" w:hAnsi="Times New Roman" w:cs="Times New Roman"/>
          <w:color w:val="auto"/>
        </w:rPr>
        <w:t>t</w:t>
      </w:r>
      <w:r w:rsidRPr="001420BF">
        <w:rPr>
          <w:rFonts w:ascii="Times New Roman" w:hAnsi="Times New Roman" w:cs="Times New Roman"/>
          <w:color w:val="auto"/>
        </w:rPr>
        <w:t xml:space="preserve">ruth or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>yth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The real value of recouping tenant damage costs in public housing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29.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Are there advantages to employing full-time permanent staff on flat rate overtime to fill daily staff vacancies in correctional centres instead of utilising casual staff?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Review of Ment</w:t>
      </w:r>
      <w:r w:rsidR="00983BCE">
        <w:rPr>
          <w:rFonts w:ascii="Times New Roman" w:hAnsi="Times New Roman" w:cs="Times New Roman"/>
          <w:color w:val="auto"/>
        </w:rPr>
        <w:t xml:space="preserve">al Health and Drug and Alcohol </w:t>
      </w:r>
      <w:r w:rsidRPr="001420BF">
        <w:rPr>
          <w:rFonts w:ascii="Times New Roman" w:hAnsi="Times New Roman" w:cs="Times New Roman"/>
          <w:color w:val="auto"/>
        </w:rPr>
        <w:t>Indicators in Health Statistics New South Wales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31.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Multi-agency collaboration </w:t>
      </w:r>
      <w:r w:rsidR="006F476C">
        <w:rPr>
          <w:rFonts w:ascii="Times New Roman" w:hAnsi="Times New Roman" w:cs="Times New Roman"/>
          <w:color w:val="auto"/>
        </w:rPr>
        <w:t>–</w:t>
      </w:r>
      <w:r w:rsidRPr="001420BF">
        <w:rPr>
          <w:rFonts w:ascii="Times New Roman" w:hAnsi="Times New Roman" w:cs="Times New Roman"/>
          <w:color w:val="auto"/>
        </w:rPr>
        <w:t xml:space="preserve"> trying to herd bureaucrats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32.</w:t>
      </w:r>
      <w:r>
        <w:rPr>
          <w:rFonts w:ascii="Times New Roman" w:hAnsi="Times New Roman" w:cs="Times New Roman"/>
          <w:color w:val="auto"/>
        </w:rPr>
        <w:tab/>
      </w:r>
      <w:r w:rsidR="00983BCE">
        <w:rPr>
          <w:rFonts w:ascii="Times New Roman" w:hAnsi="Times New Roman" w:cs="Times New Roman"/>
          <w:color w:val="auto"/>
        </w:rPr>
        <w:t>Strategies to improve p</w:t>
      </w:r>
      <w:r w:rsidRPr="001420BF">
        <w:rPr>
          <w:rFonts w:ascii="Times New Roman" w:hAnsi="Times New Roman" w:cs="Times New Roman"/>
          <w:color w:val="auto"/>
        </w:rPr>
        <w:t xml:space="preserve">rogram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ompletion rates for </w:t>
      </w:r>
      <w:r w:rsidR="00983BCE">
        <w:rPr>
          <w:rFonts w:ascii="Times New Roman" w:hAnsi="Times New Roman" w:cs="Times New Roman"/>
          <w:color w:val="auto"/>
        </w:rPr>
        <w:t>o</w:t>
      </w:r>
      <w:r w:rsidRPr="001420BF">
        <w:rPr>
          <w:rFonts w:ascii="Times New Roman" w:hAnsi="Times New Roman" w:cs="Times New Roman"/>
          <w:color w:val="auto"/>
        </w:rPr>
        <w:t>ffenders participating in offence based programs at the South Coast Correctional Centre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33.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The </w:t>
      </w:r>
      <w:r w:rsidR="00983BCE">
        <w:rPr>
          <w:rFonts w:ascii="Times New Roman" w:hAnsi="Times New Roman" w:cs="Times New Roman"/>
          <w:color w:val="auto"/>
        </w:rPr>
        <w:t>f</w:t>
      </w:r>
      <w:r w:rsidRPr="001420BF">
        <w:rPr>
          <w:rFonts w:ascii="Times New Roman" w:hAnsi="Times New Roman" w:cs="Times New Roman"/>
          <w:color w:val="auto"/>
        </w:rPr>
        <w:t xml:space="preserve">uture of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mart </w:t>
      </w:r>
      <w:r w:rsidR="00983BCE">
        <w:rPr>
          <w:rFonts w:ascii="Times New Roman" w:hAnsi="Times New Roman" w:cs="Times New Roman"/>
          <w:color w:val="auto"/>
        </w:rPr>
        <w:t>d</w:t>
      </w:r>
      <w:r w:rsidRPr="001420BF">
        <w:rPr>
          <w:rFonts w:ascii="Times New Roman" w:hAnsi="Times New Roman" w:cs="Times New Roman"/>
          <w:color w:val="auto"/>
        </w:rPr>
        <w:t xml:space="preserve">evice </w:t>
      </w:r>
      <w:r w:rsidR="00983BCE">
        <w:rPr>
          <w:rFonts w:ascii="Times New Roman" w:hAnsi="Times New Roman" w:cs="Times New Roman"/>
          <w:color w:val="auto"/>
        </w:rPr>
        <w:t>t</w:t>
      </w:r>
      <w:r w:rsidRPr="001420BF">
        <w:rPr>
          <w:rFonts w:ascii="Times New Roman" w:hAnsi="Times New Roman" w:cs="Times New Roman"/>
          <w:color w:val="auto"/>
        </w:rPr>
        <w:t xml:space="preserve">echnology in </w:t>
      </w:r>
      <w:r w:rsidR="00983BCE">
        <w:rPr>
          <w:rFonts w:ascii="Times New Roman" w:hAnsi="Times New Roman" w:cs="Times New Roman"/>
          <w:color w:val="auto"/>
        </w:rPr>
        <w:t>b</w:t>
      </w:r>
      <w:r w:rsidRPr="001420BF">
        <w:rPr>
          <w:rFonts w:ascii="Times New Roman" w:hAnsi="Times New Roman" w:cs="Times New Roman"/>
          <w:color w:val="auto"/>
        </w:rPr>
        <w:t xml:space="preserve">ushfire </w:t>
      </w:r>
      <w:r w:rsidR="00983BCE">
        <w:rPr>
          <w:rFonts w:ascii="Times New Roman" w:hAnsi="Times New Roman" w:cs="Times New Roman"/>
          <w:color w:val="auto"/>
        </w:rPr>
        <w:t>f</w:t>
      </w:r>
      <w:r w:rsidRPr="001420BF">
        <w:rPr>
          <w:rFonts w:ascii="Times New Roman" w:hAnsi="Times New Roman" w:cs="Times New Roman"/>
          <w:color w:val="auto"/>
        </w:rPr>
        <w:t>ighting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34.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Factors affecting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 xml:space="preserve">nfrastructure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 xml:space="preserve">anagement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ystem </w:t>
      </w:r>
      <w:r w:rsidR="00983BCE">
        <w:rPr>
          <w:rFonts w:ascii="Times New Roman" w:hAnsi="Times New Roman" w:cs="Times New Roman"/>
          <w:color w:val="auto"/>
        </w:rPr>
        <w:t>f</w:t>
      </w:r>
      <w:r w:rsidRPr="001420BF">
        <w:rPr>
          <w:rFonts w:ascii="Times New Roman" w:hAnsi="Times New Roman" w:cs="Times New Roman"/>
          <w:color w:val="auto"/>
        </w:rPr>
        <w:t>unctionality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35.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A complex problem: </w:t>
      </w:r>
      <w:r w:rsidR="00983BCE">
        <w:rPr>
          <w:rFonts w:ascii="Times New Roman" w:hAnsi="Times New Roman" w:cs="Times New Roman"/>
          <w:color w:val="auto"/>
        </w:rPr>
        <w:t>p</w:t>
      </w:r>
      <w:r w:rsidRPr="001420BF">
        <w:rPr>
          <w:rFonts w:ascii="Times New Roman" w:hAnsi="Times New Roman" w:cs="Times New Roman"/>
          <w:color w:val="auto"/>
        </w:rPr>
        <w:t>olicing elder abuse in NSW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36.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Improving </w:t>
      </w:r>
      <w:r w:rsidR="00983BCE">
        <w:rPr>
          <w:rFonts w:ascii="Times New Roman" w:hAnsi="Times New Roman" w:cs="Times New Roman"/>
          <w:color w:val="auto"/>
        </w:rPr>
        <w:t>h</w:t>
      </w:r>
      <w:r w:rsidRPr="001420BF">
        <w:rPr>
          <w:rFonts w:ascii="Times New Roman" w:hAnsi="Times New Roman" w:cs="Times New Roman"/>
          <w:color w:val="auto"/>
        </w:rPr>
        <w:t xml:space="preserve">ealth </w:t>
      </w:r>
      <w:r w:rsidR="00983BCE">
        <w:rPr>
          <w:rFonts w:ascii="Times New Roman" w:hAnsi="Times New Roman" w:cs="Times New Roman"/>
          <w:color w:val="auto"/>
        </w:rPr>
        <w:t>o</w:t>
      </w:r>
      <w:r w:rsidRPr="001420BF">
        <w:rPr>
          <w:rFonts w:ascii="Times New Roman" w:hAnsi="Times New Roman" w:cs="Times New Roman"/>
          <w:color w:val="auto"/>
        </w:rPr>
        <w:t xml:space="preserve">utcomes for </w:t>
      </w:r>
      <w:r w:rsidR="00983BCE">
        <w:rPr>
          <w:rFonts w:ascii="Times New Roman" w:hAnsi="Times New Roman" w:cs="Times New Roman"/>
          <w:color w:val="auto"/>
        </w:rPr>
        <w:t>k</w:t>
      </w:r>
      <w:r w:rsidRPr="001420BF">
        <w:rPr>
          <w:rFonts w:ascii="Times New Roman" w:hAnsi="Times New Roman" w:cs="Times New Roman"/>
          <w:color w:val="auto"/>
        </w:rPr>
        <w:t xml:space="preserve">ids in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are: </w:t>
      </w:r>
      <w:r w:rsidR="00983BCE">
        <w:rPr>
          <w:rFonts w:ascii="Times New Roman" w:hAnsi="Times New Roman" w:cs="Times New Roman"/>
          <w:color w:val="auto"/>
        </w:rPr>
        <w:t>a</w:t>
      </w:r>
      <w:r w:rsidRPr="001420BF">
        <w:rPr>
          <w:rFonts w:ascii="Times New Roman" w:hAnsi="Times New Roman" w:cs="Times New Roman"/>
          <w:color w:val="auto"/>
        </w:rPr>
        <w:t xml:space="preserve">n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 xml:space="preserve">mplementation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>hallenge for NSW Health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37.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Support and </w:t>
      </w:r>
      <w:r w:rsidR="00983BCE">
        <w:rPr>
          <w:rFonts w:ascii="Times New Roman" w:hAnsi="Times New Roman" w:cs="Times New Roman"/>
          <w:color w:val="auto"/>
        </w:rPr>
        <w:t>t</w:t>
      </w:r>
      <w:r w:rsidRPr="001420BF">
        <w:rPr>
          <w:rFonts w:ascii="Times New Roman" w:hAnsi="Times New Roman" w:cs="Times New Roman"/>
          <w:color w:val="auto"/>
        </w:rPr>
        <w:t xml:space="preserve">raining </w:t>
      </w:r>
      <w:r w:rsidR="00983BCE">
        <w:rPr>
          <w:rFonts w:ascii="Times New Roman" w:hAnsi="Times New Roman" w:cs="Times New Roman"/>
          <w:color w:val="auto"/>
        </w:rPr>
        <w:t>n</w:t>
      </w:r>
      <w:r w:rsidRPr="001420BF">
        <w:rPr>
          <w:rFonts w:ascii="Times New Roman" w:hAnsi="Times New Roman" w:cs="Times New Roman"/>
          <w:color w:val="auto"/>
        </w:rPr>
        <w:t>eeds of NSW Carer</w:t>
      </w:r>
      <w:r w:rsidR="00983BCE">
        <w:rPr>
          <w:rFonts w:ascii="Times New Roman" w:hAnsi="Times New Roman" w:cs="Times New Roman"/>
          <w:color w:val="auto"/>
        </w:rPr>
        <w:t>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38.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Measuring the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 xml:space="preserve">mpact of </w:t>
      </w:r>
      <w:r w:rsidR="00983BCE">
        <w:rPr>
          <w:rFonts w:ascii="Times New Roman" w:hAnsi="Times New Roman" w:cs="Times New Roman"/>
          <w:color w:val="auto"/>
        </w:rPr>
        <w:t>p</w:t>
      </w:r>
      <w:r w:rsidRPr="001420BF">
        <w:rPr>
          <w:rFonts w:ascii="Times New Roman" w:hAnsi="Times New Roman" w:cs="Times New Roman"/>
          <w:color w:val="auto"/>
        </w:rPr>
        <w:t xml:space="preserve">risoner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omplaint </w:t>
      </w:r>
      <w:r w:rsidR="00983BCE">
        <w:rPr>
          <w:rFonts w:ascii="Times New Roman" w:hAnsi="Times New Roman" w:cs="Times New Roman"/>
          <w:color w:val="auto"/>
        </w:rPr>
        <w:t>o</w:t>
      </w:r>
      <w:r w:rsidRPr="001420BF">
        <w:rPr>
          <w:rFonts w:ascii="Times New Roman" w:hAnsi="Times New Roman" w:cs="Times New Roman"/>
          <w:color w:val="auto"/>
        </w:rPr>
        <w:t>utcomes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39.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Communication between the Minister for Roads and the RTA </w:t>
      </w:r>
      <w:r w:rsidR="006F476C">
        <w:rPr>
          <w:rFonts w:ascii="Times New Roman" w:hAnsi="Times New Roman" w:cs="Times New Roman"/>
          <w:color w:val="auto"/>
        </w:rPr>
        <w:t>–</w:t>
      </w:r>
      <w:r w:rsidRPr="001420BF">
        <w:rPr>
          <w:rFonts w:ascii="Times New Roman" w:hAnsi="Times New Roman" w:cs="Times New Roman"/>
          <w:color w:val="auto"/>
        </w:rPr>
        <w:t xml:space="preserve"> </w:t>
      </w:r>
      <w:r w:rsidR="00983BCE">
        <w:rPr>
          <w:rFonts w:ascii="Times New Roman" w:hAnsi="Times New Roman" w:cs="Times New Roman"/>
          <w:color w:val="auto"/>
        </w:rPr>
        <w:t>a</w:t>
      </w:r>
      <w:r w:rsidRPr="001420BF">
        <w:rPr>
          <w:rFonts w:ascii="Times New Roman" w:hAnsi="Times New Roman" w:cs="Times New Roman"/>
          <w:color w:val="auto"/>
        </w:rPr>
        <w:t xml:space="preserve">n </w:t>
      </w:r>
      <w:r w:rsidR="00983BCE">
        <w:rPr>
          <w:rFonts w:ascii="Times New Roman" w:hAnsi="Times New Roman" w:cs="Times New Roman"/>
          <w:color w:val="auto"/>
        </w:rPr>
        <w:t>e</w:t>
      </w:r>
      <w:r w:rsidRPr="001420BF">
        <w:rPr>
          <w:rFonts w:ascii="Times New Roman" w:hAnsi="Times New Roman" w:cs="Times New Roman"/>
          <w:color w:val="auto"/>
        </w:rPr>
        <w:t xml:space="preserve">xamination of </w:t>
      </w:r>
      <w:r w:rsidR="00983BCE">
        <w:rPr>
          <w:rFonts w:ascii="Times New Roman" w:hAnsi="Times New Roman" w:cs="Times New Roman"/>
          <w:color w:val="auto"/>
        </w:rPr>
        <w:t>t</w:t>
      </w:r>
      <w:r w:rsidRPr="001420BF">
        <w:rPr>
          <w:rFonts w:ascii="Times New Roman" w:hAnsi="Times New Roman" w:cs="Times New Roman"/>
          <w:color w:val="auto"/>
        </w:rPr>
        <w:t xml:space="preserve">he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 xml:space="preserve">inisterial </w:t>
      </w:r>
      <w:r w:rsidR="00983BCE">
        <w:rPr>
          <w:rFonts w:ascii="Times New Roman" w:hAnsi="Times New Roman" w:cs="Times New Roman"/>
          <w:color w:val="auto"/>
        </w:rPr>
        <w:t>b</w:t>
      </w:r>
      <w:r w:rsidRPr="001420BF">
        <w:rPr>
          <w:rFonts w:ascii="Times New Roman" w:hAnsi="Times New Roman" w:cs="Times New Roman"/>
          <w:color w:val="auto"/>
        </w:rPr>
        <w:t xml:space="preserve">riefing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>ystem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40.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Access to </w:t>
      </w:r>
      <w:r w:rsidR="00983BCE">
        <w:rPr>
          <w:rFonts w:ascii="Times New Roman" w:hAnsi="Times New Roman" w:cs="Times New Roman"/>
          <w:color w:val="auto"/>
        </w:rPr>
        <w:t>j</w:t>
      </w:r>
      <w:r w:rsidRPr="001420BF">
        <w:rPr>
          <w:rFonts w:ascii="Times New Roman" w:hAnsi="Times New Roman" w:cs="Times New Roman"/>
          <w:color w:val="auto"/>
        </w:rPr>
        <w:t xml:space="preserve">ustice for people with </w:t>
      </w:r>
      <w:r w:rsidR="00983BCE">
        <w:rPr>
          <w:rFonts w:ascii="Times New Roman" w:hAnsi="Times New Roman" w:cs="Times New Roman"/>
          <w:color w:val="auto"/>
        </w:rPr>
        <w:t>i</w:t>
      </w:r>
      <w:r w:rsidRPr="001420BF">
        <w:rPr>
          <w:rFonts w:ascii="Times New Roman" w:hAnsi="Times New Roman" w:cs="Times New Roman"/>
          <w:color w:val="auto"/>
        </w:rPr>
        <w:t xml:space="preserve">ntellectual </w:t>
      </w:r>
      <w:r w:rsidR="00983BCE">
        <w:rPr>
          <w:rFonts w:ascii="Times New Roman" w:hAnsi="Times New Roman" w:cs="Times New Roman"/>
          <w:color w:val="auto"/>
        </w:rPr>
        <w:t>d</w:t>
      </w:r>
      <w:r w:rsidRPr="001420BF">
        <w:rPr>
          <w:rFonts w:ascii="Times New Roman" w:hAnsi="Times New Roman" w:cs="Times New Roman"/>
          <w:color w:val="auto"/>
        </w:rPr>
        <w:t xml:space="preserve">isabilities 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41.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Decide Commit Talk Act: Lessons for implementing back office change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42.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Is there a place for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lient </w:t>
      </w:r>
      <w:r w:rsidR="00983BCE">
        <w:rPr>
          <w:rFonts w:ascii="Times New Roman" w:hAnsi="Times New Roman" w:cs="Times New Roman"/>
          <w:color w:val="auto"/>
        </w:rPr>
        <w:t>d</w:t>
      </w:r>
      <w:r w:rsidRPr="001420BF">
        <w:rPr>
          <w:rFonts w:ascii="Times New Roman" w:hAnsi="Times New Roman" w:cs="Times New Roman"/>
          <w:color w:val="auto"/>
        </w:rPr>
        <w:t xml:space="preserve">irected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are in </w:t>
      </w:r>
      <w:r w:rsidR="00983BCE">
        <w:rPr>
          <w:rFonts w:ascii="Times New Roman" w:hAnsi="Times New Roman" w:cs="Times New Roman"/>
          <w:color w:val="auto"/>
        </w:rPr>
        <w:t>h</w:t>
      </w:r>
      <w:r w:rsidRPr="001420BF">
        <w:rPr>
          <w:rFonts w:ascii="Times New Roman" w:hAnsi="Times New Roman" w:cs="Times New Roman"/>
          <w:color w:val="auto"/>
        </w:rPr>
        <w:t xml:space="preserve">ome and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ommunity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>are services in NSW?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43.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Motivating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taff: </w:t>
      </w:r>
      <w:r w:rsidR="00983BCE">
        <w:rPr>
          <w:rFonts w:ascii="Times New Roman" w:hAnsi="Times New Roman" w:cs="Times New Roman"/>
          <w:color w:val="auto"/>
        </w:rPr>
        <w:t>a</w:t>
      </w:r>
      <w:r w:rsidRPr="001420BF">
        <w:rPr>
          <w:rFonts w:ascii="Times New Roman" w:hAnsi="Times New Roman" w:cs="Times New Roman"/>
          <w:color w:val="auto"/>
        </w:rPr>
        <w:t xml:space="preserve"> </w:t>
      </w:r>
      <w:r w:rsidR="00983BCE">
        <w:rPr>
          <w:rFonts w:ascii="Times New Roman" w:hAnsi="Times New Roman" w:cs="Times New Roman"/>
          <w:color w:val="auto"/>
        </w:rPr>
        <w:t>w</w:t>
      </w:r>
      <w:r w:rsidRPr="001420BF">
        <w:rPr>
          <w:rFonts w:ascii="Times New Roman" w:hAnsi="Times New Roman" w:cs="Times New Roman"/>
          <w:color w:val="auto"/>
        </w:rPr>
        <w:t xml:space="preserve">ay </w:t>
      </w:r>
      <w:r w:rsidR="00983BCE">
        <w:rPr>
          <w:rFonts w:ascii="Times New Roman" w:hAnsi="Times New Roman" w:cs="Times New Roman"/>
          <w:color w:val="auto"/>
        </w:rPr>
        <w:t>f</w:t>
      </w:r>
      <w:r w:rsidRPr="001420BF">
        <w:rPr>
          <w:rFonts w:ascii="Times New Roman" w:hAnsi="Times New Roman" w:cs="Times New Roman"/>
          <w:color w:val="auto"/>
        </w:rPr>
        <w:t>orward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44.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How can Community Services better </w:t>
      </w:r>
      <w:r w:rsidR="00983BCE">
        <w:rPr>
          <w:rFonts w:ascii="Times New Roman" w:hAnsi="Times New Roman" w:cs="Times New Roman"/>
          <w:color w:val="auto"/>
        </w:rPr>
        <w:t>m</w:t>
      </w:r>
      <w:r w:rsidRPr="001420BF">
        <w:rPr>
          <w:rFonts w:ascii="Times New Roman" w:hAnsi="Times New Roman" w:cs="Times New Roman"/>
          <w:color w:val="auto"/>
        </w:rPr>
        <w:t xml:space="preserve">anage the implementation of the new Working with Children </w:t>
      </w:r>
      <w:proofErr w:type="gramStart"/>
      <w:r w:rsidRPr="001420BF">
        <w:rPr>
          <w:rFonts w:ascii="Times New Roman" w:hAnsi="Times New Roman" w:cs="Times New Roman"/>
          <w:color w:val="auto"/>
        </w:rPr>
        <w:t>Check</w:t>
      </w:r>
      <w:proofErr w:type="gramEnd"/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45.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Implementing a continuous quality improvement framework in Community Services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46.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Nursing Clinical Leadership, what is it</w:t>
      </w:r>
      <w:r w:rsidR="00983BCE">
        <w:rPr>
          <w:rFonts w:ascii="Times New Roman" w:hAnsi="Times New Roman" w:cs="Times New Roman"/>
          <w:color w:val="auto"/>
        </w:rPr>
        <w:t>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47.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An institutional framework to improve the health and well-being of people in NSW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48.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>What are some of the barriers to governments applying research findings to drug and alcohol policy?</w:t>
      </w:r>
    </w:p>
    <w:p w:rsidR="00C26E78" w:rsidRPr="001420BF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49.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Special </w:t>
      </w:r>
      <w:r w:rsidR="00983BCE">
        <w:rPr>
          <w:rFonts w:ascii="Times New Roman" w:hAnsi="Times New Roman" w:cs="Times New Roman"/>
          <w:color w:val="auto"/>
        </w:rPr>
        <w:t>e</w:t>
      </w:r>
      <w:r w:rsidRPr="001420BF">
        <w:rPr>
          <w:rFonts w:ascii="Times New Roman" w:hAnsi="Times New Roman" w:cs="Times New Roman"/>
          <w:color w:val="auto"/>
        </w:rPr>
        <w:t xml:space="preserve">vents </w:t>
      </w:r>
      <w:r w:rsidR="006F476C">
        <w:rPr>
          <w:rFonts w:ascii="Times New Roman" w:hAnsi="Times New Roman" w:cs="Times New Roman"/>
          <w:color w:val="auto"/>
        </w:rPr>
        <w:t>–</w:t>
      </w:r>
      <w:r w:rsidRPr="001420BF">
        <w:rPr>
          <w:rFonts w:ascii="Times New Roman" w:hAnsi="Times New Roman" w:cs="Times New Roman"/>
          <w:color w:val="auto"/>
        </w:rPr>
        <w:t xml:space="preserve"> </w:t>
      </w:r>
      <w:r w:rsidR="00983BCE">
        <w:rPr>
          <w:rFonts w:ascii="Times New Roman" w:hAnsi="Times New Roman" w:cs="Times New Roman"/>
          <w:color w:val="auto"/>
        </w:rPr>
        <w:t>e</w:t>
      </w:r>
      <w:r w:rsidRPr="001420BF">
        <w:rPr>
          <w:rFonts w:ascii="Times New Roman" w:hAnsi="Times New Roman" w:cs="Times New Roman"/>
          <w:color w:val="auto"/>
        </w:rPr>
        <w:t>nsuring they</w:t>
      </w:r>
      <w:r w:rsidR="006F476C">
        <w:rPr>
          <w:rFonts w:ascii="Times New Roman" w:hAnsi="Times New Roman" w:cs="Times New Roman"/>
          <w:color w:val="auto"/>
        </w:rPr>
        <w:t xml:space="preserve"> are</w:t>
      </w:r>
      <w:r w:rsidRPr="001420BF">
        <w:rPr>
          <w:rFonts w:ascii="Times New Roman" w:hAnsi="Times New Roman" w:cs="Times New Roman"/>
          <w:color w:val="auto"/>
        </w:rPr>
        <w:t xml:space="preserve"> accessible for everyone to enjoy</w:t>
      </w:r>
    </w:p>
    <w:p w:rsidR="00C26E78" w:rsidRDefault="007A3D40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50.</w:t>
      </w:r>
      <w:r>
        <w:rPr>
          <w:rFonts w:ascii="Times New Roman" w:hAnsi="Times New Roman" w:cs="Times New Roman"/>
          <w:color w:val="auto"/>
        </w:rPr>
        <w:tab/>
      </w:r>
      <w:r w:rsidRPr="001420BF">
        <w:rPr>
          <w:rFonts w:ascii="Times New Roman" w:hAnsi="Times New Roman" w:cs="Times New Roman"/>
          <w:color w:val="auto"/>
        </w:rPr>
        <w:t xml:space="preserve">Mental </w:t>
      </w:r>
      <w:r w:rsidR="00983BCE">
        <w:rPr>
          <w:rFonts w:ascii="Times New Roman" w:hAnsi="Times New Roman" w:cs="Times New Roman"/>
          <w:color w:val="auto"/>
        </w:rPr>
        <w:t>h</w:t>
      </w:r>
      <w:r w:rsidRPr="001420BF">
        <w:rPr>
          <w:rFonts w:ascii="Times New Roman" w:hAnsi="Times New Roman" w:cs="Times New Roman"/>
          <w:color w:val="auto"/>
        </w:rPr>
        <w:t xml:space="preserve">ealth </w:t>
      </w:r>
      <w:r w:rsidR="00983BCE">
        <w:rPr>
          <w:rFonts w:ascii="Times New Roman" w:hAnsi="Times New Roman" w:cs="Times New Roman"/>
          <w:color w:val="auto"/>
        </w:rPr>
        <w:t>c</w:t>
      </w:r>
      <w:r w:rsidRPr="001420BF">
        <w:rPr>
          <w:rFonts w:ascii="Times New Roman" w:hAnsi="Times New Roman" w:cs="Times New Roman"/>
          <w:color w:val="auto"/>
        </w:rPr>
        <w:t xml:space="preserve">onsumer </w:t>
      </w:r>
      <w:r w:rsidR="00983BCE">
        <w:rPr>
          <w:rFonts w:ascii="Times New Roman" w:hAnsi="Times New Roman" w:cs="Times New Roman"/>
          <w:color w:val="auto"/>
        </w:rPr>
        <w:t>e</w:t>
      </w:r>
      <w:r w:rsidRPr="001420BF">
        <w:rPr>
          <w:rFonts w:ascii="Times New Roman" w:hAnsi="Times New Roman" w:cs="Times New Roman"/>
          <w:color w:val="auto"/>
        </w:rPr>
        <w:t xml:space="preserve">ngagement in </w:t>
      </w:r>
      <w:r w:rsidR="00983BCE">
        <w:rPr>
          <w:rFonts w:ascii="Times New Roman" w:hAnsi="Times New Roman" w:cs="Times New Roman"/>
          <w:color w:val="auto"/>
        </w:rPr>
        <w:t>r</w:t>
      </w:r>
      <w:r w:rsidRPr="001420BF">
        <w:rPr>
          <w:rFonts w:ascii="Times New Roman" w:hAnsi="Times New Roman" w:cs="Times New Roman"/>
          <w:color w:val="auto"/>
        </w:rPr>
        <w:t xml:space="preserve">eview of </w:t>
      </w:r>
      <w:r w:rsidR="00983BCE">
        <w:rPr>
          <w:rFonts w:ascii="Times New Roman" w:hAnsi="Times New Roman" w:cs="Times New Roman"/>
          <w:color w:val="auto"/>
        </w:rPr>
        <w:t>o</w:t>
      </w:r>
      <w:r w:rsidRPr="001420BF">
        <w:rPr>
          <w:rFonts w:ascii="Times New Roman" w:hAnsi="Times New Roman" w:cs="Times New Roman"/>
          <w:color w:val="auto"/>
        </w:rPr>
        <w:t xml:space="preserve">rganisational </w:t>
      </w:r>
      <w:r w:rsidR="00983BCE">
        <w:rPr>
          <w:rFonts w:ascii="Times New Roman" w:hAnsi="Times New Roman" w:cs="Times New Roman"/>
          <w:color w:val="auto"/>
        </w:rPr>
        <w:t>q</w:t>
      </w:r>
      <w:r w:rsidRPr="001420BF">
        <w:rPr>
          <w:rFonts w:ascii="Times New Roman" w:hAnsi="Times New Roman" w:cs="Times New Roman"/>
          <w:color w:val="auto"/>
        </w:rPr>
        <w:t xml:space="preserve">uality and </w:t>
      </w:r>
      <w:r w:rsidR="00983BCE">
        <w:rPr>
          <w:rFonts w:ascii="Times New Roman" w:hAnsi="Times New Roman" w:cs="Times New Roman"/>
          <w:color w:val="auto"/>
        </w:rPr>
        <w:t>s</w:t>
      </w:r>
      <w:r w:rsidRPr="001420BF">
        <w:rPr>
          <w:rFonts w:ascii="Times New Roman" w:hAnsi="Times New Roman" w:cs="Times New Roman"/>
          <w:color w:val="auto"/>
        </w:rPr>
        <w:t xml:space="preserve">afety </w:t>
      </w:r>
      <w:r w:rsidR="00983BCE">
        <w:rPr>
          <w:rFonts w:ascii="Times New Roman" w:hAnsi="Times New Roman" w:cs="Times New Roman"/>
          <w:color w:val="auto"/>
        </w:rPr>
        <w:t>i</w:t>
      </w:r>
      <w:bookmarkStart w:id="0" w:name="_GoBack"/>
      <w:bookmarkEnd w:id="0"/>
      <w:r w:rsidRPr="001420BF">
        <w:rPr>
          <w:rFonts w:ascii="Times New Roman" w:hAnsi="Times New Roman" w:cs="Times New Roman"/>
          <w:color w:val="auto"/>
        </w:rPr>
        <w:t>nformation</w:t>
      </w:r>
    </w:p>
    <w:p w:rsidR="007D6D8D" w:rsidRPr="001420BF" w:rsidRDefault="001420BF" w:rsidP="001420BF">
      <w:pPr>
        <w:pStyle w:val="Default"/>
        <w:spacing w:line="360" w:lineRule="auto"/>
        <w:ind w:left="108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51. </w:t>
      </w:r>
      <w:r w:rsidR="007A3D40" w:rsidRPr="001420BF">
        <w:rPr>
          <w:rFonts w:ascii="Times New Roman" w:hAnsi="Times New Roman" w:cs="Times New Roman"/>
        </w:rPr>
        <w:t>Improving community participation in a regional local council</w:t>
      </w:r>
      <w:r w:rsidR="007A3D40" w:rsidRPr="007A3D40">
        <w:tab/>
      </w:r>
    </w:p>
    <w:sectPr w:rsidR="007D6D8D" w:rsidRPr="001420BF" w:rsidSect="001420BF">
      <w:headerReference w:type="default" r:id="rId8"/>
      <w:pgSz w:w="11906" w:h="16838" w:code="9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D8D" w:rsidRDefault="007D6D8D" w:rsidP="00646745">
      <w:r>
        <w:separator/>
      </w:r>
    </w:p>
  </w:endnote>
  <w:endnote w:type="continuationSeparator" w:id="0">
    <w:p w:rsidR="007D6D8D" w:rsidRDefault="007D6D8D" w:rsidP="0064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D8D" w:rsidRDefault="007D6D8D" w:rsidP="00646745">
      <w:r>
        <w:separator/>
      </w:r>
    </w:p>
  </w:footnote>
  <w:footnote w:type="continuationSeparator" w:id="0">
    <w:p w:rsidR="007D6D8D" w:rsidRDefault="007D6D8D" w:rsidP="0064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5" w:rsidRDefault="00646745" w:rsidP="00646745">
    <w:pPr>
      <w:pStyle w:val="Header"/>
      <w:jc w:val="right"/>
    </w:pPr>
    <w:r>
      <w:t>Instructor Resource</w:t>
    </w:r>
  </w:p>
  <w:p w:rsidR="00646745" w:rsidRDefault="00646745" w:rsidP="00646745">
    <w:pPr>
      <w:pStyle w:val="Header"/>
      <w:jc w:val="right"/>
      <w:rPr>
        <w:i/>
      </w:rPr>
    </w:pPr>
    <w:r>
      <w:t xml:space="preserve">O’Leary, </w:t>
    </w:r>
    <w:r>
      <w:rPr>
        <w:i/>
      </w:rPr>
      <w:t>Workplace Research: Conducting Small-scale Research in Organizations</w:t>
    </w:r>
  </w:p>
  <w:p w:rsidR="00C26E78" w:rsidRDefault="00646745" w:rsidP="001420BF">
    <w:pPr>
      <w:pStyle w:val="Header"/>
      <w:jc w:val="right"/>
    </w:pPr>
    <w:r>
      <w:t>SAGE Publishing, 201</w:t>
    </w:r>
    <w:r w:rsidR="001420BF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B0359"/>
    <w:multiLevelType w:val="hybridMultilevel"/>
    <w:tmpl w:val="41305C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41969"/>
    <w:multiLevelType w:val="hybridMultilevel"/>
    <w:tmpl w:val="62724B22"/>
    <w:lvl w:ilvl="0" w:tplc="67242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nalakshmi M. Jothi">
    <w15:presenceInfo w15:providerId="AD" w15:userId="S-1-5-21-527201091-980815013-2002706986-1463"/>
  </w15:person>
  <w15:person w15:author="Radhika Mohan">
    <w15:presenceInfo w15:providerId="None" w15:userId="Radhika Mo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52"/>
    <w:rsid w:val="0001300F"/>
    <w:rsid w:val="000C7B52"/>
    <w:rsid w:val="001420BF"/>
    <w:rsid w:val="002D5A73"/>
    <w:rsid w:val="0046508A"/>
    <w:rsid w:val="00646745"/>
    <w:rsid w:val="006800A2"/>
    <w:rsid w:val="00683EF7"/>
    <w:rsid w:val="006F476C"/>
    <w:rsid w:val="007A3D40"/>
    <w:rsid w:val="007D6D8D"/>
    <w:rsid w:val="008F6657"/>
    <w:rsid w:val="00983BCE"/>
    <w:rsid w:val="00A44082"/>
    <w:rsid w:val="00B33B26"/>
    <w:rsid w:val="00B403A2"/>
    <w:rsid w:val="00BD124F"/>
    <w:rsid w:val="00BE6F52"/>
    <w:rsid w:val="00C26E78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5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HEADING 1"/>
    <w:basedOn w:val="Normal"/>
    <w:next w:val="Normal"/>
    <w:link w:val="Heading1Char"/>
    <w:qFormat/>
    <w:rsid w:val="008F6657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F6657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657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"/>
    <w:basedOn w:val="DefaultParagraphFont"/>
    <w:link w:val="Heading1"/>
    <w:rsid w:val="008F665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Default">
    <w:name w:val="Default"/>
    <w:rsid w:val="000C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2Char">
    <w:name w:val="Heading 2 Char"/>
    <w:link w:val="Heading2"/>
    <w:rsid w:val="008F6657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6657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8F6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40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F6657"/>
  </w:style>
  <w:style w:type="paragraph" w:styleId="ListParagraph">
    <w:name w:val="List Paragraph"/>
    <w:basedOn w:val="Normal"/>
    <w:uiPriority w:val="34"/>
    <w:qFormat/>
    <w:rsid w:val="008F6657"/>
    <w:rPr>
      <w:rFonts w:eastAsia="Calibri"/>
      <w:szCs w:val="22"/>
    </w:rPr>
  </w:style>
  <w:style w:type="character" w:styleId="Hyperlink">
    <w:name w:val="Hyperlink"/>
    <w:uiPriority w:val="99"/>
    <w:unhideWhenUsed/>
    <w:rsid w:val="008F66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F6657"/>
  </w:style>
  <w:style w:type="paragraph" w:customStyle="1" w:styleId="NumberedList">
    <w:name w:val="Numbered List"/>
    <w:basedOn w:val="Normal"/>
    <w:uiPriority w:val="99"/>
    <w:qFormat/>
    <w:rsid w:val="008F6657"/>
    <w:pPr>
      <w:numPr>
        <w:numId w:val="12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8F6657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F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6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8F665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F6657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8F6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6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8F6657"/>
    <w:pPr>
      <w:numPr>
        <w:numId w:val="13"/>
      </w:numPr>
    </w:pPr>
  </w:style>
  <w:style w:type="paragraph" w:customStyle="1" w:styleId="H3">
    <w:name w:val="H3"/>
    <w:basedOn w:val="Normal"/>
    <w:qFormat/>
    <w:rsid w:val="0001300F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01300F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01300F"/>
  </w:style>
  <w:style w:type="paragraph" w:customStyle="1" w:styleId="H2">
    <w:name w:val="H2"/>
    <w:basedOn w:val="Normal"/>
    <w:qFormat/>
    <w:rsid w:val="0001300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20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Alysha</dc:creator>
  <cp:lastModifiedBy>antcliff</cp:lastModifiedBy>
  <cp:revision>13</cp:revision>
  <dcterms:created xsi:type="dcterms:W3CDTF">2016-10-07T12:00:00Z</dcterms:created>
  <dcterms:modified xsi:type="dcterms:W3CDTF">2017-03-22T10:34:00Z</dcterms:modified>
</cp:coreProperties>
</file>