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89D" w:rsidRDefault="00AD489D" w:rsidP="00AD489D">
      <w:pPr>
        <w:pStyle w:val="Title"/>
      </w:pPr>
      <w:r>
        <w:t>Interview Transcripts</w:t>
      </w:r>
    </w:p>
    <w:p w:rsidR="00AD489D" w:rsidRPr="00477692" w:rsidRDefault="00AD489D" w:rsidP="00AD489D">
      <w:pPr>
        <w:pStyle w:val="Heading1"/>
      </w:pPr>
      <w:r w:rsidRPr="00477692">
        <w:t>Interview with Colin (Pseudonym)</w:t>
      </w:r>
    </w:p>
    <w:p w:rsidR="00AD489D" w:rsidRPr="00477692" w:rsidRDefault="00AD489D" w:rsidP="00AD489D">
      <w:pPr>
        <w:spacing w:after="0" w:line="240" w:lineRule="auto"/>
        <w:rPr>
          <w:rFonts w:ascii="Times New Roman" w:hAnsi="Times New Roman"/>
          <w:sz w:val="24"/>
          <w:szCs w:val="24"/>
        </w:rPr>
      </w:pPr>
    </w:p>
    <w:p w:rsidR="00AD489D" w:rsidRPr="00477692" w:rsidRDefault="00AD489D" w:rsidP="00AD489D">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477692">
        <w:rPr>
          <w:rFonts w:ascii="Times New Roman" w:hAnsi="Times New Roman"/>
          <w:sz w:val="24"/>
          <w:szCs w:val="24"/>
        </w:rPr>
        <w:t>Today is March 31, 2015. It</w:t>
      </w:r>
      <w:r>
        <w:rPr>
          <w:rFonts w:ascii="Times New Roman" w:hAnsi="Times New Roman"/>
          <w:sz w:val="24"/>
          <w:szCs w:val="24"/>
        </w:rPr>
        <w:t>'</w:t>
      </w:r>
      <w:r w:rsidRPr="00477692">
        <w:rPr>
          <w:rFonts w:ascii="Times New Roman" w:hAnsi="Times New Roman"/>
          <w:sz w:val="24"/>
          <w:szCs w:val="24"/>
        </w:rPr>
        <w:t>s 12:07 p.m., and I</w:t>
      </w:r>
      <w:r>
        <w:rPr>
          <w:rFonts w:ascii="Times New Roman" w:hAnsi="Times New Roman"/>
          <w:sz w:val="24"/>
          <w:szCs w:val="24"/>
        </w:rPr>
        <w:t>'</w:t>
      </w:r>
      <w:r w:rsidRPr="00477692">
        <w:rPr>
          <w:rFonts w:ascii="Times New Roman" w:hAnsi="Times New Roman"/>
          <w:sz w:val="24"/>
          <w:szCs w:val="24"/>
        </w:rPr>
        <w:t>m speaking with Colin. Thank you for taking the time to talk to me. First, can you tell me a little bit about your em</w:t>
      </w:r>
      <w:bookmarkStart w:id="0" w:name="_GoBack"/>
      <w:bookmarkEnd w:id="0"/>
      <w:r w:rsidRPr="00477692">
        <w:rPr>
          <w:rFonts w:ascii="Times New Roman" w:hAnsi="Times New Roman"/>
          <w:sz w:val="24"/>
          <w:szCs w:val="24"/>
        </w:rPr>
        <w:t>ployer? What line of business were they in? What kind of goods or services did they offer their customers or patrons?</w:t>
      </w:r>
    </w:p>
    <w:p w:rsidR="00AD489D" w:rsidRPr="00477692" w:rsidRDefault="00AD489D" w:rsidP="00AD489D">
      <w:pPr>
        <w:spacing w:after="0" w:line="240" w:lineRule="auto"/>
        <w:ind w:left="2160" w:hanging="2160"/>
        <w:rPr>
          <w:rFonts w:ascii="Times New Roman" w:hAnsi="Times New Roman"/>
          <w:sz w:val="24"/>
          <w:szCs w:val="24"/>
        </w:rPr>
      </w:pPr>
    </w:p>
    <w:p w:rsidR="00AD489D" w:rsidRPr="00477692" w:rsidRDefault="00AD489D" w:rsidP="00AD489D">
      <w:pPr>
        <w:spacing w:after="0" w:line="240" w:lineRule="auto"/>
        <w:ind w:left="2160" w:hanging="2160"/>
        <w:rPr>
          <w:rFonts w:ascii="Times New Roman" w:hAnsi="Times New Roman"/>
          <w:sz w:val="24"/>
          <w:szCs w:val="24"/>
        </w:rPr>
      </w:pPr>
      <w:r w:rsidRPr="00477692">
        <w:rPr>
          <w:rFonts w:ascii="Times New Roman" w:hAnsi="Times New Roman"/>
          <w:sz w:val="24"/>
          <w:szCs w:val="24"/>
        </w:rPr>
        <w:t>COLIN</w:t>
      </w:r>
      <w:r>
        <w:rPr>
          <w:rFonts w:ascii="Times New Roman" w:hAnsi="Times New Roman"/>
          <w:sz w:val="24"/>
          <w:szCs w:val="24"/>
        </w:rPr>
        <w:t>:</w:t>
      </w:r>
      <w:r>
        <w:rPr>
          <w:rFonts w:ascii="Times New Roman" w:hAnsi="Times New Roman"/>
          <w:sz w:val="24"/>
          <w:szCs w:val="24"/>
        </w:rPr>
        <w:tab/>
      </w:r>
      <w:r w:rsidRPr="00477692">
        <w:rPr>
          <w:rFonts w:ascii="Times New Roman" w:hAnsi="Times New Roman"/>
          <w:sz w:val="24"/>
          <w:szCs w:val="24"/>
        </w:rPr>
        <w:t xml:space="preserve">So I worked for a movie </w:t>
      </w:r>
      <w:r>
        <w:rPr>
          <w:rFonts w:ascii="Times New Roman" w:hAnsi="Times New Roman"/>
          <w:sz w:val="24"/>
          <w:szCs w:val="24"/>
        </w:rPr>
        <w:t>theatre</w:t>
      </w:r>
      <w:r w:rsidRPr="00477692">
        <w:rPr>
          <w:rFonts w:ascii="Times New Roman" w:hAnsi="Times New Roman"/>
          <w:sz w:val="24"/>
          <w:szCs w:val="24"/>
        </w:rPr>
        <w:t>, for a little bit over five years, split up of course. It was [Company A]. We sold popcorn, drinks, candy. We sold movie tickets. We even had a restaurant attached to it that sold burgers and anything in between.</w:t>
      </w:r>
    </w:p>
    <w:p w:rsidR="00AD489D" w:rsidRPr="00477692" w:rsidRDefault="00AD489D" w:rsidP="00AD489D">
      <w:pPr>
        <w:spacing w:after="0" w:line="240" w:lineRule="auto"/>
        <w:ind w:left="2160" w:hanging="2160"/>
        <w:rPr>
          <w:rFonts w:ascii="Times New Roman" w:hAnsi="Times New Roman"/>
          <w:sz w:val="24"/>
          <w:szCs w:val="24"/>
        </w:rPr>
      </w:pPr>
    </w:p>
    <w:p w:rsidR="00AD489D" w:rsidRPr="00477692" w:rsidRDefault="00AD489D" w:rsidP="00AD489D">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477692">
        <w:rPr>
          <w:rFonts w:ascii="Times New Roman" w:hAnsi="Times New Roman"/>
          <w:sz w:val="24"/>
          <w:szCs w:val="24"/>
        </w:rPr>
        <w:t>To the best of your knowledge, how big was your employer, based on the number of people that they employed at your specific location?</w:t>
      </w:r>
    </w:p>
    <w:p w:rsidR="00AD489D" w:rsidRPr="00477692" w:rsidRDefault="00AD489D" w:rsidP="00AD489D">
      <w:pPr>
        <w:spacing w:after="0" w:line="240" w:lineRule="auto"/>
        <w:ind w:left="2160" w:hanging="2160"/>
        <w:rPr>
          <w:rFonts w:ascii="Times New Roman" w:hAnsi="Times New Roman"/>
          <w:sz w:val="24"/>
          <w:szCs w:val="24"/>
        </w:rPr>
      </w:pPr>
    </w:p>
    <w:p w:rsidR="00AD489D" w:rsidRPr="00477692" w:rsidRDefault="00AD489D" w:rsidP="00AD489D">
      <w:pPr>
        <w:spacing w:after="0" w:line="240" w:lineRule="auto"/>
        <w:ind w:left="2160" w:hanging="2160"/>
        <w:rPr>
          <w:rFonts w:ascii="Times New Roman" w:hAnsi="Times New Roman"/>
          <w:sz w:val="24"/>
          <w:szCs w:val="24"/>
        </w:rPr>
      </w:pPr>
      <w:r w:rsidRPr="00477692">
        <w:rPr>
          <w:rFonts w:ascii="Times New Roman" w:hAnsi="Times New Roman"/>
          <w:sz w:val="24"/>
          <w:szCs w:val="24"/>
        </w:rPr>
        <w:t>COLIN</w:t>
      </w:r>
      <w:r>
        <w:rPr>
          <w:rFonts w:ascii="Times New Roman" w:hAnsi="Times New Roman"/>
          <w:sz w:val="24"/>
          <w:szCs w:val="24"/>
        </w:rPr>
        <w:t>:</w:t>
      </w:r>
      <w:r>
        <w:rPr>
          <w:rFonts w:ascii="Times New Roman" w:hAnsi="Times New Roman"/>
          <w:sz w:val="24"/>
          <w:szCs w:val="24"/>
        </w:rPr>
        <w:tab/>
      </w:r>
      <w:r w:rsidRPr="00477692">
        <w:rPr>
          <w:rFonts w:ascii="Times New Roman" w:hAnsi="Times New Roman"/>
          <w:sz w:val="24"/>
          <w:szCs w:val="24"/>
        </w:rPr>
        <w:t xml:space="preserve">There were probably about forty other employees. It was a pretty big movie </w:t>
      </w:r>
      <w:r>
        <w:rPr>
          <w:rFonts w:ascii="Times New Roman" w:hAnsi="Times New Roman"/>
          <w:sz w:val="24"/>
          <w:szCs w:val="24"/>
        </w:rPr>
        <w:t>theatre</w:t>
      </w:r>
      <w:r w:rsidRPr="00477692">
        <w:rPr>
          <w:rFonts w:ascii="Times New Roman" w:hAnsi="Times New Roman"/>
          <w:sz w:val="24"/>
          <w:szCs w:val="24"/>
        </w:rPr>
        <w:t xml:space="preserve">. We had seven assistant managers and then, of course, the general manager. </w:t>
      </w:r>
    </w:p>
    <w:p w:rsidR="00AD489D" w:rsidRPr="00477692" w:rsidRDefault="00AD489D" w:rsidP="00AD489D">
      <w:pPr>
        <w:spacing w:after="0" w:line="240" w:lineRule="auto"/>
        <w:ind w:left="2160" w:hanging="2160"/>
        <w:rPr>
          <w:rFonts w:ascii="Times New Roman" w:hAnsi="Times New Roman"/>
          <w:sz w:val="24"/>
          <w:szCs w:val="24"/>
        </w:rPr>
      </w:pPr>
    </w:p>
    <w:p w:rsidR="00AD489D" w:rsidRPr="00477692" w:rsidRDefault="00AD489D" w:rsidP="00AD489D">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477692">
        <w:rPr>
          <w:rFonts w:ascii="Times New Roman" w:hAnsi="Times New Roman"/>
          <w:sz w:val="24"/>
          <w:szCs w:val="24"/>
        </w:rPr>
        <w:t>And then the forty includes everyone else that worked there?</w:t>
      </w:r>
    </w:p>
    <w:p w:rsidR="00AD489D" w:rsidRPr="00477692" w:rsidRDefault="00AD489D" w:rsidP="00AD489D">
      <w:pPr>
        <w:spacing w:after="0" w:line="240" w:lineRule="auto"/>
        <w:ind w:left="2160" w:hanging="2160"/>
        <w:rPr>
          <w:rFonts w:ascii="Times New Roman" w:hAnsi="Times New Roman"/>
          <w:sz w:val="24"/>
          <w:szCs w:val="24"/>
        </w:rPr>
      </w:pPr>
    </w:p>
    <w:p w:rsidR="00AD489D" w:rsidRPr="00477692" w:rsidRDefault="00AD489D" w:rsidP="00AD489D">
      <w:pPr>
        <w:spacing w:after="0" w:line="240" w:lineRule="auto"/>
        <w:ind w:left="2160" w:hanging="2160"/>
        <w:rPr>
          <w:rFonts w:ascii="Times New Roman" w:hAnsi="Times New Roman"/>
          <w:sz w:val="24"/>
          <w:szCs w:val="24"/>
        </w:rPr>
      </w:pPr>
      <w:r w:rsidRPr="00477692">
        <w:rPr>
          <w:rFonts w:ascii="Times New Roman" w:hAnsi="Times New Roman"/>
          <w:sz w:val="24"/>
          <w:szCs w:val="24"/>
        </w:rPr>
        <w:t>COLIN</w:t>
      </w:r>
      <w:r>
        <w:rPr>
          <w:rFonts w:ascii="Times New Roman" w:hAnsi="Times New Roman"/>
          <w:sz w:val="24"/>
          <w:szCs w:val="24"/>
        </w:rPr>
        <w:t>:</w:t>
      </w:r>
      <w:r>
        <w:rPr>
          <w:rFonts w:ascii="Times New Roman" w:hAnsi="Times New Roman"/>
          <w:sz w:val="24"/>
          <w:szCs w:val="24"/>
        </w:rPr>
        <w:tab/>
      </w:r>
      <w:r w:rsidRPr="00477692">
        <w:rPr>
          <w:rFonts w:ascii="Times New Roman" w:hAnsi="Times New Roman"/>
          <w:sz w:val="24"/>
          <w:szCs w:val="24"/>
        </w:rPr>
        <w:t>Yeah, any janitor, cleaner, box office worker, concessions, restaurant worker.</w:t>
      </w:r>
    </w:p>
    <w:p w:rsidR="00AD489D" w:rsidRPr="00477692" w:rsidRDefault="00AD489D" w:rsidP="00AD489D">
      <w:pPr>
        <w:spacing w:after="0" w:line="240" w:lineRule="auto"/>
        <w:ind w:left="2160" w:hanging="2160"/>
        <w:rPr>
          <w:rFonts w:ascii="Times New Roman" w:hAnsi="Times New Roman"/>
          <w:sz w:val="24"/>
          <w:szCs w:val="24"/>
        </w:rPr>
      </w:pPr>
    </w:p>
    <w:p w:rsidR="00AD489D" w:rsidRPr="00477692" w:rsidRDefault="00AD489D" w:rsidP="00AD489D">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477692">
        <w:rPr>
          <w:rFonts w:ascii="Times New Roman" w:hAnsi="Times New Roman"/>
          <w:sz w:val="24"/>
          <w:szCs w:val="24"/>
        </w:rPr>
        <w:t>Did they have any other locations as well, besides the one that you worked at?</w:t>
      </w:r>
    </w:p>
    <w:p w:rsidR="00AD489D" w:rsidRPr="00477692" w:rsidRDefault="00AD489D" w:rsidP="00AD489D">
      <w:pPr>
        <w:spacing w:after="0" w:line="240" w:lineRule="auto"/>
        <w:ind w:left="2160" w:hanging="2160"/>
        <w:rPr>
          <w:rFonts w:ascii="Times New Roman" w:hAnsi="Times New Roman"/>
          <w:sz w:val="24"/>
          <w:szCs w:val="24"/>
        </w:rPr>
      </w:pPr>
    </w:p>
    <w:p w:rsidR="00AD489D" w:rsidRPr="00477692" w:rsidRDefault="00AD489D" w:rsidP="00AD489D">
      <w:pPr>
        <w:spacing w:after="0" w:line="240" w:lineRule="auto"/>
        <w:ind w:left="2160" w:hanging="2160"/>
        <w:rPr>
          <w:rFonts w:ascii="Times New Roman" w:hAnsi="Times New Roman"/>
          <w:sz w:val="24"/>
          <w:szCs w:val="24"/>
        </w:rPr>
      </w:pPr>
      <w:r w:rsidRPr="00477692">
        <w:rPr>
          <w:rFonts w:ascii="Times New Roman" w:hAnsi="Times New Roman"/>
          <w:sz w:val="24"/>
          <w:szCs w:val="24"/>
        </w:rPr>
        <w:t>COLIN</w:t>
      </w:r>
      <w:r>
        <w:rPr>
          <w:rFonts w:ascii="Times New Roman" w:hAnsi="Times New Roman"/>
          <w:sz w:val="24"/>
          <w:szCs w:val="24"/>
        </w:rPr>
        <w:t>:</w:t>
      </w:r>
      <w:r>
        <w:rPr>
          <w:rFonts w:ascii="Times New Roman" w:hAnsi="Times New Roman"/>
          <w:sz w:val="24"/>
          <w:szCs w:val="24"/>
        </w:rPr>
        <w:tab/>
      </w:r>
      <w:r w:rsidRPr="00477692">
        <w:rPr>
          <w:rFonts w:ascii="Times New Roman" w:hAnsi="Times New Roman"/>
          <w:sz w:val="24"/>
          <w:szCs w:val="24"/>
        </w:rPr>
        <w:t xml:space="preserve">[Company A] has movie </w:t>
      </w:r>
      <w:r>
        <w:rPr>
          <w:rFonts w:ascii="Times New Roman" w:hAnsi="Times New Roman"/>
          <w:sz w:val="24"/>
          <w:szCs w:val="24"/>
        </w:rPr>
        <w:t>theatre</w:t>
      </w:r>
      <w:r w:rsidRPr="00477692">
        <w:rPr>
          <w:rFonts w:ascii="Times New Roman" w:hAnsi="Times New Roman"/>
          <w:sz w:val="24"/>
          <w:szCs w:val="24"/>
        </w:rPr>
        <w:t xml:space="preserve">s throughout America, but the general manager just oversaw the actual movie </w:t>
      </w:r>
      <w:r>
        <w:rPr>
          <w:rFonts w:ascii="Times New Roman" w:hAnsi="Times New Roman"/>
          <w:sz w:val="24"/>
          <w:szCs w:val="24"/>
        </w:rPr>
        <w:t>theatre</w:t>
      </w:r>
      <w:r w:rsidRPr="00477692">
        <w:rPr>
          <w:rFonts w:ascii="Times New Roman" w:hAnsi="Times New Roman"/>
          <w:sz w:val="24"/>
          <w:szCs w:val="24"/>
        </w:rPr>
        <w:t>.</w:t>
      </w:r>
    </w:p>
    <w:p w:rsidR="00AD489D" w:rsidRPr="00477692" w:rsidRDefault="00AD489D" w:rsidP="00AD489D">
      <w:pPr>
        <w:spacing w:after="0" w:line="240" w:lineRule="auto"/>
        <w:ind w:left="2160" w:hanging="2160"/>
        <w:rPr>
          <w:rFonts w:ascii="Times New Roman" w:hAnsi="Times New Roman"/>
          <w:sz w:val="24"/>
          <w:szCs w:val="24"/>
        </w:rPr>
      </w:pPr>
    </w:p>
    <w:p w:rsidR="00AD489D" w:rsidRPr="00477692" w:rsidRDefault="00AD489D" w:rsidP="00AD489D">
      <w:pPr>
        <w:spacing w:after="0" w:line="240" w:lineRule="auto"/>
        <w:ind w:left="2160" w:hanging="2160"/>
        <w:rPr>
          <w:rFonts w:ascii="Times New Roman" w:hAnsi="Times New Roman"/>
          <w:sz w:val="24"/>
          <w:szCs w:val="24"/>
        </w:rPr>
      </w:pPr>
      <w:r w:rsidRPr="00477692">
        <w:rPr>
          <w:rFonts w:ascii="Times New Roman" w:hAnsi="Times New Roman"/>
          <w:sz w:val="24"/>
          <w:szCs w:val="24"/>
        </w:rPr>
        <w:t>INTE</w:t>
      </w:r>
      <w:r>
        <w:rPr>
          <w:rFonts w:ascii="Times New Roman" w:hAnsi="Times New Roman"/>
          <w:sz w:val="24"/>
          <w:szCs w:val="24"/>
        </w:rPr>
        <w:t>RVIEWER:</w:t>
      </w:r>
      <w:r>
        <w:rPr>
          <w:rFonts w:ascii="Times New Roman" w:hAnsi="Times New Roman"/>
          <w:sz w:val="24"/>
          <w:szCs w:val="24"/>
        </w:rPr>
        <w:tab/>
      </w:r>
      <w:r w:rsidRPr="00477692">
        <w:rPr>
          <w:rFonts w:ascii="Times New Roman" w:hAnsi="Times New Roman"/>
          <w:sz w:val="24"/>
          <w:szCs w:val="24"/>
        </w:rPr>
        <w:t>What was your specific role with the company? What sort of work did you do, what were your responsibilities?</w:t>
      </w:r>
    </w:p>
    <w:p w:rsidR="00AD489D" w:rsidRPr="00477692" w:rsidRDefault="00AD489D" w:rsidP="00AD489D">
      <w:pPr>
        <w:spacing w:after="0" w:line="240" w:lineRule="auto"/>
        <w:ind w:left="2160" w:hanging="2160"/>
        <w:rPr>
          <w:rFonts w:ascii="Times New Roman" w:hAnsi="Times New Roman"/>
          <w:sz w:val="24"/>
          <w:szCs w:val="24"/>
        </w:rPr>
      </w:pPr>
    </w:p>
    <w:p w:rsidR="00AD489D" w:rsidRPr="00477692" w:rsidRDefault="00AD489D" w:rsidP="00AD489D">
      <w:pPr>
        <w:spacing w:after="0" w:line="240" w:lineRule="auto"/>
        <w:ind w:left="2160" w:hanging="2160"/>
        <w:rPr>
          <w:rFonts w:ascii="Times New Roman" w:hAnsi="Times New Roman"/>
          <w:sz w:val="24"/>
          <w:szCs w:val="24"/>
        </w:rPr>
      </w:pPr>
      <w:r w:rsidRPr="00477692">
        <w:rPr>
          <w:rFonts w:ascii="Times New Roman" w:hAnsi="Times New Roman"/>
          <w:sz w:val="24"/>
          <w:szCs w:val="24"/>
        </w:rPr>
        <w:t>COLIN</w:t>
      </w:r>
      <w:r>
        <w:rPr>
          <w:rFonts w:ascii="Times New Roman" w:hAnsi="Times New Roman"/>
          <w:sz w:val="24"/>
          <w:szCs w:val="24"/>
        </w:rPr>
        <w:t>:</w:t>
      </w:r>
      <w:r>
        <w:rPr>
          <w:rFonts w:ascii="Times New Roman" w:hAnsi="Times New Roman"/>
          <w:sz w:val="24"/>
          <w:szCs w:val="24"/>
        </w:rPr>
        <w:tab/>
      </w:r>
      <w:r w:rsidRPr="00477692">
        <w:rPr>
          <w:rFonts w:ascii="Times New Roman" w:hAnsi="Times New Roman"/>
          <w:sz w:val="24"/>
          <w:szCs w:val="24"/>
        </w:rPr>
        <w:t>So, it started off as just cleaning, but slowly as I kept working there I moved up to concessions, to box office, I even helped with moving projectors, and then worked with the restaurant maybe the last six months. So I learned pretty much everything but the management.</w:t>
      </w:r>
    </w:p>
    <w:p w:rsidR="00AD489D" w:rsidRPr="00477692" w:rsidRDefault="00AD489D" w:rsidP="00AD489D">
      <w:pPr>
        <w:spacing w:after="0" w:line="240" w:lineRule="auto"/>
        <w:ind w:left="2160" w:hanging="2160"/>
        <w:rPr>
          <w:rFonts w:ascii="Times New Roman" w:hAnsi="Times New Roman"/>
          <w:sz w:val="24"/>
          <w:szCs w:val="24"/>
        </w:rPr>
      </w:pPr>
    </w:p>
    <w:p w:rsidR="00AD489D" w:rsidRPr="00477692" w:rsidRDefault="00AD489D" w:rsidP="00AD489D">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477692">
        <w:rPr>
          <w:rFonts w:ascii="Times New Roman" w:hAnsi="Times New Roman"/>
          <w:sz w:val="24"/>
          <w:szCs w:val="24"/>
        </w:rPr>
        <w:t>What percentage of your time would you say you were working with patrons or customers?</w:t>
      </w:r>
    </w:p>
    <w:p w:rsidR="00AD489D" w:rsidRPr="00477692" w:rsidRDefault="00AD489D" w:rsidP="00AD489D">
      <w:pPr>
        <w:spacing w:after="0" w:line="240" w:lineRule="auto"/>
        <w:ind w:left="2160" w:hanging="2160"/>
        <w:rPr>
          <w:rFonts w:ascii="Times New Roman" w:hAnsi="Times New Roman"/>
          <w:sz w:val="24"/>
          <w:szCs w:val="24"/>
        </w:rPr>
      </w:pPr>
    </w:p>
    <w:p w:rsidR="00AD489D" w:rsidRPr="00477692" w:rsidRDefault="00AD489D" w:rsidP="00AD489D">
      <w:pPr>
        <w:spacing w:after="0" w:line="240" w:lineRule="auto"/>
        <w:ind w:left="2160" w:hanging="2160"/>
        <w:rPr>
          <w:rFonts w:ascii="Times New Roman" w:hAnsi="Times New Roman"/>
          <w:sz w:val="24"/>
          <w:szCs w:val="24"/>
        </w:rPr>
      </w:pPr>
      <w:r w:rsidRPr="00477692">
        <w:rPr>
          <w:rFonts w:ascii="Times New Roman" w:hAnsi="Times New Roman"/>
          <w:sz w:val="24"/>
          <w:szCs w:val="24"/>
        </w:rPr>
        <w:lastRenderedPageBreak/>
        <w:t>COLIN</w:t>
      </w:r>
      <w:r>
        <w:rPr>
          <w:rFonts w:ascii="Times New Roman" w:hAnsi="Times New Roman"/>
          <w:sz w:val="24"/>
          <w:szCs w:val="24"/>
        </w:rPr>
        <w:t>:</w:t>
      </w:r>
      <w:r>
        <w:rPr>
          <w:rFonts w:ascii="Times New Roman" w:hAnsi="Times New Roman"/>
          <w:sz w:val="24"/>
          <w:szCs w:val="24"/>
        </w:rPr>
        <w:tab/>
      </w:r>
      <w:r w:rsidRPr="00477692">
        <w:rPr>
          <w:rFonts w:ascii="Times New Roman" w:hAnsi="Times New Roman"/>
          <w:sz w:val="24"/>
          <w:szCs w:val="24"/>
        </w:rPr>
        <w:t xml:space="preserve">Probably, except for when we were cleaning </w:t>
      </w:r>
      <w:r>
        <w:rPr>
          <w:rFonts w:ascii="Times New Roman" w:hAnsi="Times New Roman"/>
          <w:sz w:val="24"/>
          <w:szCs w:val="24"/>
        </w:rPr>
        <w:t>theatre</w:t>
      </w:r>
      <w:r w:rsidRPr="00477692">
        <w:rPr>
          <w:rFonts w:ascii="Times New Roman" w:hAnsi="Times New Roman"/>
          <w:sz w:val="24"/>
          <w:szCs w:val="24"/>
        </w:rPr>
        <w:t>s, maybe eighty-five percent of the time.</w:t>
      </w:r>
    </w:p>
    <w:p w:rsidR="00AD489D" w:rsidRPr="00477692" w:rsidRDefault="00AD489D" w:rsidP="00AD489D">
      <w:pPr>
        <w:spacing w:after="0" w:line="240" w:lineRule="auto"/>
        <w:ind w:left="2160" w:hanging="2160"/>
        <w:rPr>
          <w:rFonts w:ascii="Times New Roman" w:hAnsi="Times New Roman"/>
          <w:sz w:val="24"/>
          <w:szCs w:val="24"/>
        </w:rPr>
      </w:pPr>
    </w:p>
    <w:p w:rsidR="00AD489D" w:rsidRPr="00477692" w:rsidRDefault="00AD489D" w:rsidP="00AD489D">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477692">
        <w:rPr>
          <w:rFonts w:ascii="Times New Roman" w:hAnsi="Times New Roman"/>
          <w:sz w:val="24"/>
          <w:szCs w:val="24"/>
        </w:rPr>
        <w:t xml:space="preserve">Do you remember if your movie </w:t>
      </w:r>
      <w:r>
        <w:rPr>
          <w:rFonts w:ascii="Times New Roman" w:hAnsi="Times New Roman"/>
          <w:sz w:val="24"/>
          <w:szCs w:val="24"/>
        </w:rPr>
        <w:t>theatre</w:t>
      </w:r>
      <w:r w:rsidRPr="00477692">
        <w:rPr>
          <w:rFonts w:ascii="Times New Roman" w:hAnsi="Times New Roman"/>
          <w:sz w:val="24"/>
          <w:szCs w:val="24"/>
        </w:rPr>
        <w:t xml:space="preserve"> had any major policies that they publicly promoted in their advertising related to customer service? Was that something that they advertised?</w:t>
      </w:r>
    </w:p>
    <w:p w:rsidR="00AD489D" w:rsidRPr="00477692" w:rsidRDefault="00AD489D" w:rsidP="00AD489D">
      <w:pPr>
        <w:spacing w:after="0" w:line="240" w:lineRule="auto"/>
        <w:ind w:left="2160" w:hanging="2160"/>
        <w:rPr>
          <w:rFonts w:ascii="Times New Roman" w:hAnsi="Times New Roman"/>
          <w:sz w:val="24"/>
          <w:szCs w:val="24"/>
        </w:rPr>
      </w:pPr>
    </w:p>
    <w:p w:rsidR="00AD489D" w:rsidRPr="00477692" w:rsidRDefault="00AD489D" w:rsidP="00AD489D">
      <w:pPr>
        <w:spacing w:after="0" w:line="240" w:lineRule="auto"/>
        <w:ind w:left="2160" w:hanging="2160"/>
        <w:rPr>
          <w:rFonts w:ascii="Times New Roman" w:hAnsi="Times New Roman"/>
          <w:sz w:val="24"/>
          <w:szCs w:val="24"/>
        </w:rPr>
      </w:pPr>
      <w:r w:rsidRPr="00477692">
        <w:rPr>
          <w:rFonts w:ascii="Times New Roman" w:hAnsi="Times New Roman"/>
          <w:sz w:val="24"/>
          <w:szCs w:val="24"/>
        </w:rPr>
        <w:t>COLIN</w:t>
      </w:r>
      <w:r>
        <w:rPr>
          <w:rFonts w:ascii="Times New Roman" w:hAnsi="Times New Roman"/>
          <w:sz w:val="24"/>
          <w:szCs w:val="24"/>
        </w:rPr>
        <w:t>:</w:t>
      </w:r>
      <w:r>
        <w:rPr>
          <w:rFonts w:ascii="Times New Roman" w:hAnsi="Times New Roman"/>
          <w:sz w:val="24"/>
          <w:szCs w:val="24"/>
        </w:rPr>
        <w:tab/>
      </w:r>
      <w:r w:rsidRPr="00477692">
        <w:rPr>
          <w:rFonts w:ascii="Times New Roman" w:hAnsi="Times New Roman"/>
          <w:sz w:val="24"/>
          <w:szCs w:val="24"/>
        </w:rPr>
        <w:t>I mean</w:t>
      </w:r>
      <w:proofErr w:type="gramStart"/>
      <w:r w:rsidRPr="00477692">
        <w:rPr>
          <w:rFonts w:ascii="Times New Roman" w:hAnsi="Times New Roman"/>
          <w:sz w:val="24"/>
          <w:szCs w:val="24"/>
        </w:rPr>
        <w:t>,</w:t>
      </w:r>
      <w:proofErr w:type="gramEnd"/>
      <w:r w:rsidRPr="00477692">
        <w:rPr>
          <w:rFonts w:ascii="Times New Roman" w:hAnsi="Times New Roman"/>
          <w:sz w:val="24"/>
          <w:szCs w:val="24"/>
        </w:rPr>
        <w:t xml:space="preserve"> I don</w:t>
      </w:r>
      <w:r>
        <w:rPr>
          <w:rFonts w:ascii="Times New Roman" w:hAnsi="Times New Roman"/>
          <w:sz w:val="24"/>
          <w:szCs w:val="24"/>
        </w:rPr>
        <w:t>'</w:t>
      </w:r>
      <w:r w:rsidRPr="00477692">
        <w:rPr>
          <w:rFonts w:ascii="Times New Roman" w:hAnsi="Times New Roman"/>
          <w:sz w:val="24"/>
          <w:szCs w:val="24"/>
        </w:rPr>
        <w:t>t know if it was clearly advertised, but we always talked about customer service first. It was always a statement that our managers told us continually, but I don</w:t>
      </w:r>
      <w:r>
        <w:rPr>
          <w:rFonts w:ascii="Times New Roman" w:hAnsi="Times New Roman"/>
          <w:sz w:val="24"/>
          <w:szCs w:val="24"/>
        </w:rPr>
        <w:t>'</w:t>
      </w:r>
      <w:r w:rsidRPr="00477692">
        <w:rPr>
          <w:rFonts w:ascii="Times New Roman" w:hAnsi="Times New Roman"/>
          <w:sz w:val="24"/>
          <w:szCs w:val="24"/>
        </w:rPr>
        <w:t>t know if it was publicly announced that customer service first.</w:t>
      </w:r>
    </w:p>
    <w:p w:rsidR="00AD489D" w:rsidRPr="00477692" w:rsidRDefault="00AD489D" w:rsidP="00AD489D">
      <w:pPr>
        <w:spacing w:after="0" w:line="240" w:lineRule="auto"/>
        <w:ind w:left="2160" w:hanging="2160"/>
        <w:rPr>
          <w:rFonts w:ascii="Times New Roman" w:hAnsi="Times New Roman"/>
          <w:sz w:val="24"/>
          <w:szCs w:val="24"/>
        </w:rPr>
      </w:pPr>
    </w:p>
    <w:p w:rsidR="00AD489D" w:rsidRPr="00477692" w:rsidRDefault="00AD489D" w:rsidP="00AD489D">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477692">
        <w:rPr>
          <w:rFonts w:ascii="Times New Roman" w:hAnsi="Times New Roman"/>
          <w:sz w:val="24"/>
          <w:szCs w:val="24"/>
        </w:rPr>
        <w:t xml:space="preserve">So, for example, some stores have big signs out front that say things like </w:t>
      </w:r>
      <w:r>
        <w:rPr>
          <w:rFonts w:ascii="Times New Roman" w:hAnsi="Times New Roman"/>
          <w:sz w:val="24"/>
          <w:szCs w:val="24"/>
        </w:rPr>
        <w:t>"</w:t>
      </w:r>
      <w:r w:rsidRPr="00477692">
        <w:rPr>
          <w:rFonts w:ascii="Times New Roman" w:hAnsi="Times New Roman"/>
          <w:sz w:val="24"/>
          <w:szCs w:val="24"/>
        </w:rPr>
        <w:t>100% satisfaction guarantee.</w:t>
      </w:r>
      <w:r>
        <w:rPr>
          <w:rFonts w:ascii="Times New Roman" w:hAnsi="Times New Roman"/>
          <w:sz w:val="24"/>
          <w:szCs w:val="24"/>
        </w:rPr>
        <w:t>"</w:t>
      </w:r>
      <w:r w:rsidRPr="00477692">
        <w:rPr>
          <w:rFonts w:ascii="Times New Roman" w:hAnsi="Times New Roman"/>
          <w:sz w:val="24"/>
          <w:szCs w:val="24"/>
        </w:rPr>
        <w:t xml:space="preserve"> Was that the type of thing that you recall them having?</w:t>
      </w:r>
    </w:p>
    <w:p w:rsidR="00AD489D" w:rsidRPr="00477692" w:rsidRDefault="00AD489D" w:rsidP="00AD489D">
      <w:pPr>
        <w:spacing w:after="0" w:line="240" w:lineRule="auto"/>
        <w:ind w:left="2160" w:hanging="2160"/>
        <w:rPr>
          <w:rFonts w:ascii="Times New Roman" w:hAnsi="Times New Roman"/>
          <w:sz w:val="24"/>
          <w:szCs w:val="24"/>
        </w:rPr>
      </w:pPr>
    </w:p>
    <w:p w:rsidR="00AD489D" w:rsidRPr="00477692" w:rsidRDefault="00AD489D" w:rsidP="00AD489D">
      <w:pPr>
        <w:spacing w:after="0" w:line="240" w:lineRule="auto"/>
        <w:ind w:left="2160" w:hanging="2160"/>
        <w:rPr>
          <w:rFonts w:ascii="Times New Roman" w:hAnsi="Times New Roman"/>
          <w:sz w:val="24"/>
          <w:szCs w:val="24"/>
        </w:rPr>
      </w:pPr>
      <w:r w:rsidRPr="00477692">
        <w:rPr>
          <w:rFonts w:ascii="Times New Roman" w:hAnsi="Times New Roman"/>
          <w:sz w:val="24"/>
          <w:szCs w:val="24"/>
        </w:rPr>
        <w:t>COLIN</w:t>
      </w:r>
      <w:r>
        <w:rPr>
          <w:rFonts w:ascii="Times New Roman" w:hAnsi="Times New Roman"/>
          <w:sz w:val="24"/>
          <w:szCs w:val="24"/>
        </w:rPr>
        <w:t>:</w:t>
      </w:r>
      <w:r>
        <w:rPr>
          <w:rFonts w:ascii="Times New Roman" w:hAnsi="Times New Roman"/>
          <w:sz w:val="24"/>
          <w:szCs w:val="24"/>
        </w:rPr>
        <w:tab/>
      </w:r>
      <w:r w:rsidRPr="00477692">
        <w:rPr>
          <w:rFonts w:ascii="Times New Roman" w:hAnsi="Times New Roman"/>
          <w:sz w:val="24"/>
          <w:szCs w:val="24"/>
        </w:rPr>
        <w:t>No. no.</w:t>
      </w:r>
    </w:p>
    <w:p w:rsidR="00AD489D" w:rsidRPr="00477692" w:rsidRDefault="00AD489D" w:rsidP="00AD489D">
      <w:pPr>
        <w:spacing w:after="0" w:line="240" w:lineRule="auto"/>
        <w:ind w:left="2160" w:hanging="2160"/>
        <w:rPr>
          <w:rFonts w:ascii="Times New Roman" w:hAnsi="Times New Roman"/>
          <w:sz w:val="24"/>
          <w:szCs w:val="24"/>
        </w:rPr>
      </w:pPr>
    </w:p>
    <w:p w:rsidR="00AD489D" w:rsidRPr="00477692" w:rsidRDefault="00AD489D" w:rsidP="00AD489D">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477692">
        <w:rPr>
          <w:rFonts w:ascii="Times New Roman" w:hAnsi="Times New Roman"/>
          <w:sz w:val="24"/>
          <w:szCs w:val="24"/>
        </w:rPr>
        <w:t>So, even though if they didn</w:t>
      </w:r>
      <w:r>
        <w:rPr>
          <w:rFonts w:ascii="Times New Roman" w:hAnsi="Times New Roman"/>
          <w:sz w:val="24"/>
          <w:szCs w:val="24"/>
        </w:rPr>
        <w:t>'</w:t>
      </w:r>
      <w:r w:rsidRPr="00477692">
        <w:rPr>
          <w:rFonts w:ascii="Times New Roman" w:hAnsi="Times New Roman"/>
          <w:sz w:val="24"/>
          <w:szCs w:val="24"/>
        </w:rPr>
        <w:t>t necessarily have some, an advertised public policy, in your own words, what were the official policies of the theatre regarding customer service to the best of your knowledge?</w:t>
      </w:r>
    </w:p>
    <w:p w:rsidR="00AD489D" w:rsidRDefault="00AD489D" w:rsidP="00AD489D">
      <w:pPr>
        <w:spacing w:after="0" w:line="240" w:lineRule="auto"/>
        <w:ind w:left="2160" w:hanging="2160"/>
        <w:rPr>
          <w:rFonts w:ascii="Times New Roman" w:hAnsi="Times New Roman"/>
          <w:sz w:val="24"/>
          <w:szCs w:val="24"/>
        </w:rPr>
      </w:pPr>
    </w:p>
    <w:p w:rsidR="00AD489D" w:rsidRPr="00477692" w:rsidRDefault="00AD489D" w:rsidP="00AD489D">
      <w:pPr>
        <w:spacing w:after="0" w:line="240" w:lineRule="auto"/>
        <w:ind w:left="2160" w:hanging="2160"/>
        <w:rPr>
          <w:rFonts w:ascii="Times New Roman" w:hAnsi="Times New Roman"/>
          <w:sz w:val="24"/>
          <w:szCs w:val="24"/>
        </w:rPr>
      </w:pPr>
      <w:r>
        <w:rPr>
          <w:rFonts w:ascii="Times New Roman" w:hAnsi="Times New Roman"/>
          <w:sz w:val="24"/>
          <w:szCs w:val="24"/>
        </w:rPr>
        <w:t>COLIN:</w:t>
      </w:r>
      <w:r>
        <w:rPr>
          <w:rFonts w:ascii="Times New Roman" w:hAnsi="Times New Roman"/>
          <w:sz w:val="24"/>
          <w:szCs w:val="24"/>
        </w:rPr>
        <w:tab/>
      </w:r>
      <w:r w:rsidRPr="00477692">
        <w:rPr>
          <w:rFonts w:ascii="Times New Roman" w:hAnsi="Times New Roman"/>
          <w:sz w:val="24"/>
          <w:szCs w:val="24"/>
        </w:rPr>
        <w:t xml:space="preserve">The official policy would be, </w:t>
      </w:r>
      <w:r>
        <w:rPr>
          <w:rFonts w:ascii="Times New Roman" w:hAnsi="Times New Roman"/>
          <w:sz w:val="24"/>
          <w:szCs w:val="24"/>
        </w:rPr>
        <w:t>"</w:t>
      </w:r>
      <w:r w:rsidRPr="00477692">
        <w:rPr>
          <w:rFonts w:ascii="Times New Roman" w:hAnsi="Times New Roman"/>
          <w:sz w:val="24"/>
          <w:szCs w:val="24"/>
        </w:rPr>
        <w:t>Clean, efficient, fun, movie theatre experience for every guest.</w:t>
      </w:r>
      <w:r>
        <w:rPr>
          <w:rFonts w:ascii="Times New Roman" w:hAnsi="Times New Roman"/>
          <w:sz w:val="24"/>
          <w:szCs w:val="24"/>
        </w:rPr>
        <w:t>"</w:t>
      </w:r>
      <w:r w:rsidRPr="00477692">
        <w:rPr>
          <w:rFonts w:ascii="Times New Roman" w:hAnsi="Times New Roman"/>
          <w:sz w:val="24"/>
          <w:szCs w:val="24"/>
        </w:rPr>
        <w:t xml:space="preserve"> </w:t>
      </w:r>
      <w:proofErr w:type="gramStart"/>
      <w:r w:rsidRPr="00477692">
        <w:rPr>
          <w:rFonts w:ascii="Times New Roman" w:hAnsi="Times New Roman"/>
          <w:sz w:val="24"/>
          <w:szCs w:val="24"/>
        </w:rPr>
        <w:t>Or customer.</w:t>
      </w:r>
      <w:proofErr w:type="gramEnd"/>
      <w:r w:rsidRPr="00477692">
        <w:rPr>
          <w:rFonts w:ascii="Times New Roman" w:hAnsi="Times New Roman"/>
          <w:sz w:val="24"/>
          <w:szCs w:val="24"/>
        </w:rPr>
        <w:t xml:space="preserve"> We called them </w:t>
      </w:r>
      <w:r>
        <w:rPr>
          <w:rFonts w:ascii="Times New Roman" w:hAnsi="Times New Roman"/>
          <w:sz w:val="24"/>
          <w:szCs w:val="24"/>
        </w:rPr>
        <w:t>"</w:t>
      </w:r>
      <w:r w:rsidRPr="00477692">
        <w:rPr>
          <w:rFonts w:ascii="Times New Roman" w:hAnsi="Times New Roman"/>
          <w:sz w:val="24"/>
          <w:szCs w:val="24"/>
        </w:rPr>
        <w:t>guests</w:t>
      </w:r>
      <w:r>
        <w:rPr>
          <w:rFonts w:ascii="Times New Roman" w:hAnsi="Times New Roman"/>
          <w:sz w:val="24"/>
          <w:szCs w:val="24"/>
        </w:rPr>
        <w:t>"</w:t>
      </w:r>
      <w:r w:rsidRPr="00477692">
        <w:rPr>
          <w:rFonts w:ascii="Times New Roman" w:hAnsi="Times New Roman"/>
          <w:sz w:val="24"/>
          <w:szCs w:val="24"/>
        </w:rPr>
        <w:t xml:space="preserve"> because that was just what they told us to call them instead of </w:t>
      </w:r>
      <w:r>
        <w:rPr>
          <w:rFonts w:ascii="Times New Roman" w:hAnsi="Times New Roman"/>
          <w:sz w:val="24"/>
          <w:szCs w:val="24"/>
        </w:rPr>
        <w:t>"</w:t>
      </w:r>
      <w:r w:rsidRPr="00477692">
        <w:rPr>
          <w:rFonts w:ascii="Times New Roman" w:hAnsi="Times New Roman"/>
          <w:sz w:val="24"/>
          <w:szCs w:val="24"/>
        </w:rPr>
        <w:t>customers.</w:t>
      </w:r>
      <w:r>
        <w:rPr>
          <w:rFonts w:ascii="Times New Roman" w:hAnsi="Times New Roman"/>
          <w:sz w:val="24"/>
          <w:szCs w:val="24"/>
        </w:rPr>
        <w:t>"</w:t>
      </w:r>
      <w:r w:rsidRPr="00477692">
        <w:rPr>
          <w:rFonts w:ascii="Times New Roman" w:hAnsi="Times New Roman"/>
          <w:sz w:val="24"/>
          <w:szCs w:val="24"/>
        </w:rPr>
        <w:t xml:space="preserve"> </w:t>
      </w:r>
      <w:proofErr w:type="gramStart"/>
      <w:r w:rsidRPr="00477692">
        <w:rPr>
          <w:rFonts w:ascii="Times New Roman" w:hAnsi="Times New Roman"/>
          <w:sz w:val="24"/>
          <w:szCs w:val="24"/>
        </w:rPr>
        <w:t>But yeah, no.</w:t>
      </w:r>
      <w:proofErr w:type="gramEnd"/>
      <w:r w:rsidRPr="00477692">
        <w:rPr>
          <w:rFonts w:ascii="Times New Roman" w:hAnsi="Times New Roman"/>
          <w:sz w:val="24"/>
          <w:szCs w:val="24"/>
        </w:rPr>
        <w:t xml:space="preserve"> Clean, fast, easy, fun.</w:t>
      </w:r>
    </w:p>
    <w:p w:rsidR="00AD489D" w:rsidRDefault="00AD489D" w:rsidP="00AD489D">
      <w:pPr>
        <w:spacing w:after="0" w:line="240" w:lineRule="auto"/>
        <w:ind w:left="2160" w:hanging="2160"/>
        <w:rPr>
          <w:rFonts w:ascii="Times New Roman" w:hAnsi="Times New Roman"/>
          <w:sz w:val="24"/>
          <w:szCs w:val="24"/>
        </w:rPr>
      </w:pPr>
    </w:p>
    <w:p w:rsidR="00AD489D" w:rsidRPr="00477692" w:rsidRDefault="00AD489D" w:rsidP="00AD489D">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477692">
        <w:rPr>
          <w:rFonts w:ascii="Times New Roman" w:hAnsi="Times New Roman"/>
          <w:sz w:val="24"/>
          <w:szCs w:val="24"/>
        </w:rPr>
        <w:t>Were there any policies specifically on how you should interact with customers—or guests, in your case?</w:t>
      </w:r>
    </w:p>
    <w:p w:rsidR="00AD489D" w:rsidRDefault="00AD489D" w:rsidP="00AD489D">
      <w:pPr>
        <w:spacing w:after="0" w:line="240" w:lineRule="auto"/>
        <w:ind w:left="2160" w:hanging="2160"/>
        <w:rPr>
          <w:rFonts w:ascii="Times New Roman" w:hAnsi="Times New Roman"/>
          <w:sz w:val="24"/>
          <w:szCs w:val="24"/>
        </w:rPr>
      </w:pPr>
    </w:p>
    <w:p w:rsidR="00AD489D" w:rsidRPr="00477692" w:rsidRDefault="00AD489D" w:rsidP="00AD489D">
      <w:pPr>
        <w:spacing w:after="0" w:line="240" w:lineRule="auto"/>
        <w:ind w:left="2160" w:hanging="2160"/>
        <w:rPr>
          <w:rFonts w:ascii="Times New Roman" w:hAnsi="Times New Roman"/>
          <w:sz w:val="24"/>
          <w:szCs w:val="24"/>
        </w:rPr>
      </w:pPr>
      <w:r>
        <w:rPr>
          <w:rFonts w:ascii="Times New Roman" w:hAnsi="Times New Roman"/>
          <w:sz w:val="24"/>
          <w:szCs w:val="24"/>
        </w:rPr>
        <w:t>COLIN:</w:t>
      </w:r>
      <w:r>
        <w:rPr>
          <w:rFonts w:ascii="Times New Roman" w:hAnsi="Times New Roman"/>
          <w:sz w:val="24"/>
          <w:szCs w:val="24"/>
        </w:rPr>
        <w:tab/>
      </w:r>
      <w:r w:rsidRPr="00477692">
        <w:rPr>
          <w:rFonts w:ascii="Times New Roman" w:hAnsi="Times New Roman"/>
          <w:sz w:val="24"/>
          <w:szCs w:val="24"/>
        </w:rPr>
        <w:t>Very cordially, of course. One of the things in training was always be the first to apologize if anything goes wrong. Never blame the guest—or customer—be concise and clear with them about what they have to offer.</w:t>
      </w:r>
    </w:p>
    <w:p w:rsidR="00AD489D" w:rsidRDefault="00AD489D" w:rsidP="00AD489D">
      <w:pPr>
        <w:spacing w:after="0" w:line="240" w:lineRule="auto"/>
        <w:ind w:left="2160" w:hanging="2160"/>
        <w:rPr>
          <w:rFonts w:ascii="Times New Roman" w:hAnsi="Times New Roman"/>
          <w:sz w:val="24"/>
          <w:szCs w:val="24"/>
        </w:rPr>
      </w:pPr>
    </w:p>
    <w:p w:rsidR="00AD489D" w:rsidRPr="00477692" w:rsidRDefault="00AD489D" w:rsidP="00AD489D">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477692">
        <w:rPr>
          <w:rFonts w:ascii="Times New Roman" w:hAnsi="Times New Roman"/>
          <w:sz w:val="24"/>
          <w:szCs w:val="24"/>
        </w:rPr>
        <w:t>In your view, did your employer</w:t>
      </w:r>
      <w:r>
        <w:rPr>
          <w:rFonts w:ascii="Times New Roman" w:hAnsi="Times New Roman"/>
          <w:sz w:val="24"/>
          <w:szCs w:val="24"/>
        </w:rPr>
        <w:t>'</w:t>
      </w:r>
      <w:r w:rsidRPr="00477692">
        <w:rPr>
          <w:rFonts w:ascii="Times New Roman" w:hAnsi="Times New Roman"/>
          <w:sz w:val="24"/>
          <w:szCs w:val="24"/>
        </w:rPr>
        <w:t>s official policies on customer service align with their actual practice in terms of customer service?</w:t>
      </w:r>
    </w:p>
    <w:p w:rsidR="00AD489D" w:rsidRDefault="00AD489D" w:rsidP="00AD489D">
      <w:pPr>
        <w:spacing w:after="0" w:line="240" w:lineRule="auto"/>
        <w:ind w:left="2160" w:hanging="2160"/>
        <w:rPr>
          <w:rFonts w:ascii="Times New Roman" w:hAnsi="Times New Roman"/>
          <w:sz w:val="24"/>
          <w:szCs w:val="24"/>
        </w:rPr>
      </w:pPr>
    </w:p>
    <w:p w:rsidR="00AD489D" w:rsidRPr="00477692" w:rsidRDefault="00AD489D" w:rsidP="00AD489D">
      <w:pPr>
        <w:spacing w:after="0" w:line="240" w:lineRule="auto"/>
        <w:ind w:left="2160" w:hanging="2160"/>
        <w:rPr>
          <w:rFonts w:ascii="Times New Roman" w:hAnsi="Times New Roman"/>
          <w:sz w:val="24"/>
          <w:szCs w:val="24"/>
        </w:rPr>
      </w:pPr>
      <w:r>
        <w:rPr>
          <w:rFonts w:ascii="Times New Roman" w:hAnsi="Times New Roman"/>
          <w:sz w:val="24"/>
          <w:szCs w:val="24"/>
        </w:rPr>
        <w:t>COLIN:</w:t>
      </w:r>
      <w:r>
        <w:rPr>
          <w:rFonts w:ascii="Times New Roman" w:hAnsi="Times New Roman"/>
          <w:sz w:val="24"/>
          <w:szCs w:val="24"/>
        </w:rPr>
        <w:tab/>
      </w:r>
      <w:r w:rsidRPr="00477692">
        <w:rPr>
          <w:rFonts w:ascii="Times New Roman" w:hAnsi="Times New Roman"/>
          <w:sz w:val="24"/>
          <w:szCs w:val="24"/>
        </w:rPr>
        <w:t>That</w:t>
      </w:r>
      <w:r>
        <w:rPr>
          <w:rFonts w:ascii="Times New Roman" w:hAnsi="Times New Roman"/>
          <w:sz w:val="24"/>
          <w:szCs w:val="24"/>
        </w:rPr>
        <w:t>'</w:t>
      </w:r>
      <w:r w:rsidRPr="00477692">
        <w:rPr>
          <w:rFonts w:ascii="Times New Roman" w:hAnsi="Times New Roman"/>
          <w:sz w:val="24"/>
          <w:szCs w:val="24"/>
        </w:rPr>
        <w:t xml:space="preserve">s a good question. </w:t>
      </w:r>
      <w:proofErr w:type="gramStart"/>
      <w:r w:rsidRPr="00477692">
        <w:rPr>
          <w:rFonts w:ascii="Times New Roman" w:hAnsi="Times New Roman"/>
          <w:sz w:val="24"/>
          <w:szCs w:val="24"/>
        </w:rPr>
        <w:t>Probably, for the most part, no.</w:t>
      </w:r>
      <w:proofErr w:type="gramEnd"/>
      <w:r w:rsidRPr="00477692">
        <w:rPr>
          <w:rFonts w:ascii="Times New Roman" w:hAnsi="Times New Roman"/>
          <w:sz w:val="24"/>
          <w:szCs w:val="24"/>
        </w:rPr>
        <w:t xml:space="preserve"> I think, for the most part, we were true in word, but when it came to application, I</w:t>
      </w:r>
      <w:r>
        <w:rPr>
          <w:rFonts w:ascii="Times New Roman" w:hAnsi="Times New Roman"/>
          <w:sz w:val="24"/>
          <w:szCs w:val="24"/>
        </w:rPr>
        <w:t>'</w:t>
      </w:r>
      <w:r w:rsidRPr="00477692">
        <w:rPr>
          <w:rFonts w:ascii="Times New Roman" w:hAnsi="Times New Roman"/>
          <w:sz w:val="24"/>
          <w:szCs w:val="24"/>
        </w:rPr>
        <w:t>d guess only about forty percent of the employees or managers actually took that part of the policy serious.</w:t>
      </w:r>
    </w:p>
    <w:p w:rsidR="00AD489D" w:rsidRPr="00477692" w:rsidRDefault="00AD489D" w:rsidP="00AD489D">
      <w:pPr>
        <w:spacing w:after="0" w:line="240" w:lineRule="auto"/>
        <w:ind w:left="2160" w:hanging="2160"/>
        <w:rPr>
          <w:rFonts w:ascii="Times New Roman" w:hAnsi="Times New Roman"/>
          <w:sz w:val="24"/>
          <w:szCs w:val="24"/>
        </w:rPr>
      </w:pPr>
    </w:p>
    <w:p w:rsidR="00AD489D" w:rsidRPr="00477692" w:rsidRDefault="00AD489D" w:rsidP="00AD489D">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477692">
        <w:rPr>
          <w:rFonts w:ascii="Times New Roman" w:hAnsi="Times New Roman"/>
          <w:sz w:val="24"/>
          <w:szCs w:val="24"/>
        </w:rPr>
        <w:t>Can you give me any specific examples of a time when your employer</w:t>
      </w:r>
      <w:r>
        <w:rPr>
          <w:rFonts w:ascii="Times New Roman" w:hAnsi="Times New Roman"/>
          <w:sz w:val="24"/>
          <w:szCs w:val="24"/>
        </w:rPr>
        <w:t>—</w:t>
      </w:r>
      <w:r w:rsidRPr="00477692">
        <w:rPr>
          <w:rFonts w:ascii="Times New Roman" w:hAnsi="Times New Roman"/>
          <w:sz w:val="24"/>
          <w:szCs w:val="24"/>
        </w:rPr>
        <w:t>not you, personally</w:t>
      </w:r>
      <w:r>
        <w:rPr>
          <w:rFonts w:ascii="Times New Roman" w:hAnsi="Times New Roman"/>
          <w:sz w:val="24"/>
          <w:szCs w:val="24"/>
        </w:rPr>
        <w:t>—</w:t>
      </w:r>
      <w:r w:rsidRPr="00477692">
        <w:rPr>
          <w:rFonts w:ascii="Times New Roman" w:hAnsi="Times New Roman"/>
          <w:sz w:val="24"/>
          <w:szCs w:val="24"/>
        </w:rPr>
        <w:t>but when a member of management clearly behaved in a way that did or did not meet a policy?</w:t>
      </w:r>
    </w:p>
    <w:p w:rsidR="00AD489D" w:rsidRPr="00477692" w:rsidRDefault="00AD489D" w:rsidP="00AD489D">
      <w:pPr>
        <w:spacing w:after="0" w:line="240" w:lineRule="auto"/>
        <w:ind w:left="2160" w:hanging="2160"/>
        <w:rPr>
          <w:rFonts w:ascii="Times New Roman" w:hAnsi="Times New Roman"/>
          <w:sz w:val="24"/>
          <w:szCs w:val="24"/>
        </w:rPr>
      </w:pPr>
    </w:p>
    <w:p w:rsidR="00AD489D" w:rsidRPr="00477692" w:rsidRDefault="00AD489D" w:rsidP="00AD489D">
      <w:pPr>
        <w:spacing w:after="0" w:line="240" w:lineRule="auto"/>
        <w:ind w:left="2160" w:hanging="2160"/>
        <w:rPr>
          <w:rFonts w:ascii="Times New Roman" w:hAnsi="Times New Roman"/>
          <w:sz w:val="24"/>
          <w:szCs w:val="24"/>
        </w:rPr>
      </w:pPr>
      <w:r w:rsidRPr="00477692">
        <w:rPr>
          <w:rFonts w:ascii="Times New Roman" w:hAnsi="Times New Roman"/>
          <w:sz w:val="24"/>
          <w:szCs w:val="24"/>
        </w:rPr>
        <w:t>COLIN</w:t>
      </w:r>
      <w:r>
        <w:rPr>
          <w:rFonts w:ascii="Times New Roman" w:hAnsi="Times New Roman"/>
          <w:sz w:val="24"/>
          <w:szCs w:val="24"/>
        </w:rPr>
        <w:t>:</w:t>
      </w:r>
      <w:r>
        <w:rPr>
          <w:rFonts w:ascii="Times New Roman" w:hAnsi="Times New Roman"/>
          <w:sz w:val="24"/>
          <w:szCs w:val="24"/>
        </w:rPr>
        <w:tab/>
      </w:r>
      <w:r w:rsidRPr="00477692">
        <w:rPr>
          <w:rFonts w:ascii="Times New Roman" w:hAnsi="Times New Roman"/>
          <w:sz w:val="24"/>
          <w:szCs w:val="24"/>
        </w:rPr>
        <w:t xml:space="preserve">Let me think. Well, one of our big things that our movie </w:t>
      </w:r>
      <w:r>
        <w:rPr>
          <w:rFonts w:ascii="Times New Roman" w:hAnsi="Times New Roman"/>
          <w:sz w:val="24"/>
          <w:szCs w:val="24"/>
        </w:rPr>
        <w:t>theatre</w:t>
      </w:r>
      <w:r w:rsidRPr="00477692">
        <w:rPr>
          <w:rFonts w:ascii="Times New Roman" w:hAnsi="Times New Roman"/>
          <w:sz w:val="24"/>
          <w:szCs w:val="24"/>
        </w:rPr>
        <w:t xml:space="preserve"> had that we were trying really hard to push was </w:t>
      </w:r>
      <w:r>
        <w:rPr>
          <w:rFonts w:ascii="Times New Roman" w:hAnsi="Times New Roman"/>
          <w:sz w:val="24"/>
          <w:szCs w:val="24"/>
        </w:rPr>
        <w:t>"</w:t>
      </w:r>
      <w:r w:rsidRPr="00477692">
        <w:rPr>
          <w:rFonts w:ascii="Times New Roman" w:hAnsi="Times New Roman"/>
          <w:sz w:val="24"/>
          <w:szCs w:val="24"/>
        </w:rPr>
        <w:t xml:space="preserve">Clean movie </w:t>
      </w:r>
      <w:r>
        <w:rPr>
          <w:rFonts w:ascii="Times New Roman" w:hAnsi="Times New Roman"/>
          <w:sz w:val="24"/>
          <w:szCs w:val="24"/>
        </w:rPr>
        <w:t>theatre</w:t>
      </w:r>
      <w:r w:rsidRPr="00477692">
        <w:rPr>
          <w:rFonts w:ascii="Times New Roman" w:hAnsi="Times New Roman"/>
          <w:sz w:val="24"/>
          <w:szCs w:val="24"/>
        </w:rPr>
        <w:t>s for everyone.</w:t>
      </w:r>
      <w:r>
        <w:rPr>
          <w:rFonts w:ascii="Times New Roman" w:hAnsi="Times New Roman"/>
          <w:sz w:val="24"/>
          <w:szCs w:val="24"/>
        </w:rPr>
        <w:t>"</w:t>
      </w:r>
      <w:r w:rsidRPr="00477692">
        <w:rPr>
          <w:rFonts w:ascii="Times New Roman" w:hAnsi="Times New Roman"/>
          <w:sz w:val="24"/>
          <w:szCs w:val="24"/>
        </w:rPr>
        <w:t xml:space="preserve"> And there were some assistant managers</w:t>
      </w:r>
      <w:r>
        <w:rPr>
          <w:rFonts w:ascii="Times New Roman" w:hAnsi="Times New Roman"/>
          <w:sz w:val="24"/>
          <w:szCs w:val="24"/>
        </w:rPr>
        <w:t>—</w:t>
      </w:r>
      <w:r w:rsidRPr="00477692">
        <w:rPr>
          <w:rFonts w:ascii="Times New Roman" w:hAnsi="Times New Roman"/>
          <w:sz w:val="24"/>
          <w:szCs w:val="24"/>
        </w:rPr>
        <w:t>I won</w:t>
      </w:r>
      <w:r>
        <w:rPr>
          <w:rFonts w:ascii="Times New Roman" w:hAnsi="Times New Roman"/>
          <w:sz w:val="24"/>
          <w:szCs w:val="24"/>
        </w:rPr>
        <w:t>'</w:t>
      </w:r>
      <w:r w:rsidRPr="00477692">
        <w:rPr>
          <w:rFonts w:ascii="Times New Roman" w:hAnsi="Times New Roman"/>
          <w:sz w:val="24"/>
          <w:szCs w:val="24"/>
        </w:rPr>
        <w:t>t name them</w:t>
      </w:r>
      <w:r>
        <w:rPr>
          <w:rFonts w:ascii="Times New Roman" w:hAnsi="Times New Roman"/>
          <w:sz w:val="24"/>
          <w:szCs w:val="24"/>
        </w:rPr>
        <w:t>—</w:t>
      </w:r>
      <w:r w:rsidRPr="00477692">
        <w:rPr>
          <w:rFonts w:ascii="Times New Roman" w:hAnsi="Times New Roman"/>
          <w:sz w:val="24"/>
          <w:szCs w:val="24"/>
        </w:rPr>
        <w:t>that didn</w:t>
      </w:r>
      <w:r>
        <w:rPr>
          <w:rFonts w:ascii="Times New Roman" w:hAnsi="Times New Roman"/>
          <w:sz w:val="24"/>
          <w:szCs w:val="24"/>
        </w:rPr>
        <w:t>'</w:t>
      </w:r>
      <w:r w:rsidRPr="00477692">
        <w:rPr>
          <w:rFonts w:ascii="Times New Roman" w:hAnsi="Times New Roman"/>
          <w:sz w:val="24"/>
          <w:szCs w:val="24"/>
        </w:rPr>
        <w:t>t mind garbage on the ground and came in, went up and down, cleaned the big stuff and left lots of the little stuff, and just that stigma of if the assistant managers don</w:t>
      </w:r>
      <w:r>
        <w:rPr>
          <w:rFonts w:ascii="Times New Roman" w:hAnsi="Times New Roman"/>
          <w:sz w:val="24"/>
          <w:szCs w:val="24"/>
        </w:rPr>
        <w:t>'</w:t>
      </w:r>
      <w:r w:rsidRPr="00477692">
        <w:rPr>
          <w:rFonts w:ascii="Times New Roman" w:hAnsi="Times New Roman"/>
          <w:sz w:val="24"/>
          <w:szCs w:val="24"/>
        </w:rPr>
        <w:t>t care, it slowly turned into the employees realizing that we didn</w:t>
      </w:r>
      <w:r>
        <w:rPr>
          <w:rFonts w:ascii="Times New Roman" w:hAnsi="Times New Roman"/>
          <w:sz w:val="24"/>
          <w:szCs w:val="24"/>
        </w:rPr>
        <w:t>'</w:t>
      </w:r>
      <w:r w:rsidRPr="00477692">
        <w:rPr>
          <w:rFonts w:ascii="Times New Roman" w:hAnsi="Times New Roman"/>
          <w:sz w:val="24"/>
          <w:szCs w:val="24"/>
        </w:rPr>
        <w:t xml:space="preserve">t care about cleanliness. And it was a big issue for </w:t>
      </w:r>
      <w:proofErr w:type="spellStart"/>
      <w:r w:rsidRPr="00477692">
        <w:rPr>
          <w:rFonts w:ascii="Times New Roman" w:hAnsi="Times New Roman"/>
          <w:sz w:val="24"/>
          <w:szCs w:val="24"/>
        </w:rPr>
        <w:t>awhile</w:t>
      </w:r>
      <w:proofErr w:type="spellEnd"/>
      <w:r w:rsidRPr="00477692">
        <w:rPr>
          <w:rFonts w:ascii="Times New Roman" w:hAnsi="Times New Roman"/>
          <w:sz w:val="24"/>
          <w:szCs w:val="24"/>
        </w:rPr>
        <w:t xml:space="preserve"> of assistant managers just not caring about cleanliness, even though they were constantly telling us to be clean and to be efficient in cleaning.</w:t>
      </w:r>
    </w:p>
    <w:p w:rsidR="00AD489D" w:rsidRPr="00477692" w:rsidRDefault="00AD489D" w:rsidP="00AD489D">
      <w:pPr>
        <w:spacing w:after="0" w:line="240" w:lineRule="auto"/>
        <w:ind w:left="2160" w:hanging="2160"/>
        <w:rPr>
          <w:rFonts w:ascii="Times New Roman" w:hAnsi="Times New Roman"/>
          <w:sz w:val="24"/>
          <w:szCs w:val="24"/>
        </w:rPr>
      </w:pPr>
    </w:p>
    <w:p w:rsidR="00AD489D" w:rsidRPr="00477692" w:rsidRDefault="00AD489D" w:rsidP="00AD489D">
      <w:pPr>
        <w:spacing w:after="0" w:line="240" w:lineRule="auto"/>
        <w:ind w:left="2160" w:hanging="2160"/>
        <w:rPr>
          <w:rFonts w:ascii="Times New Roman" w:hAnsi="Times New Roman"/>
          <w:sz w:val="24"/>
          <w:szCs w:val="24"/>
        </w:rPr>
      </w:pPr>
      <w:r w:rsidRPr="00477692">
        <w:rPr>
          <w:rFonts w:ascii="Times New Roman" w:hAnsi="Times New Roman"/>
          <w:sz w:val="24"/>
          <w:szCs w:val="24"/>
        </w:rPr>
        <w:t>INTER</w:t>
      </w:r>
      <w:r>
        <w:rPr>
          <w:rFonts w:ascii="Times New Roman" w:hAnsi="Times New Roman"/>
          <w:sz w:val="24"/>
          <w:szCs w:val="24"/>
        </w:rPr>
        <w:t>VIEWER:</w:t>
      </w:r>
      <w:r>
        <w:rPr>
          <w:rFonts w:ascii="Times New Roman" w:hAnsi="Times New Roman"/>
          <w:sz w:val="24"/>
          <w:szCs w:val="24"/>
        </w:rPr>
        <w:tab/>
      </w:r>
      <w:r w:rsidRPr="00477692">
        <w:rPr>
          <w:rFonts w:ascii="Times New Roman" w:hAnsi="Times New Roman"/>
          <w:sz w:val="24"/>
          <w:szCs w:val="24"/>
        </w:rPr>
        <w:t>Do you remember any times when there was an interaction directly between an employee and a customer that did or didn</w:t>
      </w:r>
      <w:r>
        <w:rPr>
          <w:rFonts w:ascii="Times New Roman" w:hAnsi="Times New Roman"/>
          <w:sz w:val="24"/>
          <w:szCs w:val="24"/>
        </w:rPr>
        <w:t>'</w:t>
      </w:r>
      <w:r w:rsidRPr="00477692">
        <w:rPr>
          <w:rFonts w:ascii="Times New Roman" w:hAnsi="Times New Roman"/>
          <w:sz w:val="24"/>
          <w:szCs w:val="24"/>
        </w:rPr>
        <w:t>t comply with the things you were saying earlier about courtesy, and being the first to apologize, and some of those policies you talked about?</w:t>
      </w:r>
    </w:p>
    <w:p w:rsidR="00AD489D" w:rsidRPr="00477692" w:rsidRDefault="00AD489D" w:rsidP="00AD489D">
      <w:pPr>
        <w:spacing w:after="0" w:line="240" w:lineRule="auto"/>
        <w:ind w:left="2160" w:hanging="2160"/>
        <w:rPr>
          <w:rFonts w:ascii="Times New Roman" w:hAnsi="Times New Roman"/>
          <w:sz w:val="24"/>
          <w:szCs w:val="24"/>
        </w:rPr>
      </w:pPr>
    </w:p>
    <w:p w:rsidR="00AD489D" w:rsidRPr="00477692" w:rsidRDefault="00AD489D" w:rsidP="00AD489D">
      <w:pPr>
        <w:spacing w:after="0" w:line="240" w:lineRule="auto"/>
        <w:ind w:left="2160" w:hanging="2160"/>
        <w:rPr>
          <w:rFonts w:ascii="Times New Roman" w:hAnsi="Times New Roman"/>
          <w:sz w:val="24"/>
          <w:szCs w:val="24"/>
        </w:rPr>
      </w:pPr>
      <w:r w:rsidRPr="00477692">
        <w:rPr>
          <w:rFonts w:ascii="Times New Roman" w:hAnsi="Times New Roman"/>
          <w:sz w:val="24"/>
          <w:szCs w:val="24"/>
        </w:rPr>
        <w:t>COLIN</w:t>
      </w:r>
      <w:r>
        <w:rPr>
          <w:rFonts w:ascii="Times New Roman" w:hAnsi="Times New Roman"/>
          <w:sz w:val="24"/>
          <w:szCs w:val="24"/>
        </w:rPr>
        <w:t>:</w:t>
      </w:r>
      <w:r>
        <w:rPr>
          <w:rFonts w:ascii="Times New Roman" w:hAnsi="Times New Roman"/>
          <w:sz w:val="24"/>
          <w:szCs w:val="24"/>
        </w:rPr>
        <w:tab/>
      </w:r>
      <w:r w:rsidRPr="00477692">
        <w:rPr>
          <w:rFonts w:ascii="Times New Roman" w:hAnsi="Times New Roman"/>
          <w:sz w:val="24"/>
          <w:szCs w:val="24"/>
        </w:rPr>
        <w:t>That</w:t>
      </w:r>
      <w:r>
        <w:rPr>
          <w:rFonts w:ascii="Times New Roman" w:hAnsi="Times New Roman"/>
          <w:sz w:val="24"/>
          <w:szCs w:val="24"/>
        </w:rPr>
        <w:t>'</w:t>
      </w:r>
      <w:r w:rsidRPr="00477692">
        <w:rPr>
          <w:rFonts w:ascii="Times New Roman" w:hAnsi="Times New Roman"/>
          <w:sz w:val="24"/>
          <w:szCs w:val="24"/>
        </w:rPr>
        <w:t>s a good question. I don</w:t>
      </w:r>
      <w:r>
        <w:rPr>
          <w:rFonts w:ascii="Times New Roman" w:hAnsi="Times New Roman"/>
          <w:sz w:val="24"/>
          <w:szCs w:val="24"/>
        </w:rPr>
        <w:t>'</w:t>
      </w:r>
      <w:r w:rsidRPr="00477692">
        <w:rPr>
          <w:rFonts w:ascii="Times New Roman" w:hAnsi="Times New Roman"/>
          <w:sz w:val="24"/>
          <w:szCs w:val="24"/>
        </w:rPr>
        <w:t>t know if I ever saw it. It was very</w:t>
      </w:r>
      <w:r>
        <w:rPr>
          <w:rFonts w:ascii="Times New Roman" w:hAnsi="Times New Roman"/>
          <w:sz w:val="24"/>
          <w:szCs w:val="24"/>
        </w:rPr>
        <w:t xml:space="preserve"> . . .</w:t>
      </w:r>
      <w:r w:rsidRPr="00477692">
        <w:rPr>
          <w:rFonts w:ascii="Times New Roman" w:hAnsi="Times New Roman"/>
          <w:sz w:val="24"/>
          <w:szCs w:val="24"/>
        </w:rPr>
        <w:t xml:space="preserve"> Even the assistant managers that were complacent in other areas, as soon as they were in front of a guest, they were extremely cordial. So I don</w:t>
      </w:r>
      <w:r>
        <w:rPr>
          <w:rFonts w:ascii="Times New Roman" w:hAnsi="Times New Roman"/>
          <w:sz w:val="24"/>
          <w:szCs w:val="24"/>
        </w:rPr>
        <w:t>'</w:t>
      </w:r>
      <w:r w:rsidRPr="00477692">
        <w:rPr>
          <w:rFonts w:ascii="Times New Roman" w:hAnsi="Times New Roman"/>
          <w:sz w:val="24"/>
          <w:szCs w:val="24"/>
        </w:rPr>
        <w:t>t know if I saw any of the non-cordialness between managers or assistant managers to guests. It was more the behind the scenes where the lacking occurred.</w:t>
      </w:r>
    </w:p>
    <w:p w:rsidR="00AD489D" w:rsidRPr="00477692" w:rsidRDefault="00AD489D" w:rsidP="00AD489D">
      <w:pPr>
        <w:spacing w:after="0" w:line="240" w:lineRule="auto"/>
        <w:ind w:left="2160" w:hanging="2160"/>
        <w:rPr>
          <w:rFonts w:ascii="Times New Roman" w:hAnsi="Times New Roman"/>
          <w:sz w:val="24"/>
          <w:szCs w:val="24"/>
        </w:rPr>
      </w:pPr>
    </w:p>
    <w:p w:rsidR="00AD489D" w:rsidRPr="00477692" w:rsidRDefault="00AD489D" w:rsidP="00AD489D">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477692">
        <w:rPr>
          <w:rFonts w:ascii="Times New Roman" w:hAnsi="Times New Roman"/>
          <w:sz w:val="24"/>
          <w:szCs w:val="24"/>
        </w:rPr>
        <w:t>And would you consider cleanliness a type of customer service?</w:t>
      </w:r>
    </w:p>
    <w:p w:rsidR="00AD489D" w:rsidRPr="00477692" w:rsidRDefault="00AD489D" w:rsidP="00AD489D">
      <w:pPr>
        <w:spacing w:after="0" w:line="240" w:lineRule="auto"/>
        <w:ind w:left="2160" w:hanging="2160"/>
        <w:rPr>
          <w:rFonts w:ascii="Times New Roman" w:hAnsi="Times New Roman"/>
          <w:sz w:val="24"/>
          <w:szCs w:val="24"/>
        </w:rPr>
      </w:pPr>
    </w:p>
    <w:p w:rsidR="00AD489D" w:rsidRPr="00477692" w:rsidRDefault="00AD489D" w:rsidP="00AD489D">
      <w:pPr>
        <w:spacing w:after="0" w:line="240" w:lineRule="auto"/>
        <w:ind w:left="2160" w:hanging="2160"/>
        <w:rPr>
          <w:rFonts w:ascii="Times New Roman" w:hAnsi="Times New Roman"/>
          <w:sz w:val="24"/>
          <w:szCs w:val="24"/>
        </w:rPr>
      </w:pPr>
      <w:r w:rsidRPr="00477692">
        <w:rPr>
          <w:rFonts w:ascii="Times New Roman" w:hAnsi="Times New Roman"/>
          <w:sz w:val="24"/>
          <w:szCs w:val="24"/>
        </w:rPr>
        <w:t>COLIN</w:t>
      </w:r>
      <w:r>
        <w:rPr>
          <w:rFonts w:ascii="Times New Roman" w:hAnsi="Times New Roman"/>
          <w:sz w:val="24"/>
          <w:szCs w:val="24"/>
        </w:rPr>
        <w:t>:</w:t>
      </w:r>
      <w:r>
        <w:rPr>
          <w:rFonts w:ascii="Times New Roman" w:hAnsi="Times New Roman"/>
          <w:sz w:val="24"/>
          <w:szCs w:val="24"/>
        </w:rPr>
        <w:tab/>
      </w:r>
      <w:r w:rsidRPr="00477692">
        <w:rPr>
          <w:rFonts w:ascii="Times New Roman" w:hAnsi="Times New Roman"/>
          <w:sz w:val="24"/>
          <w:szCs w:val="24"/>
        </w:rPr>
        <w:t xml:space="preserve">Absolutely. </w:t>
      </w:r>
      <w:proofErr w:type="gramStart"/>
      <w:r w:rsidRPr="00477692">
        <w:rPr>
          <w:rFonts w:ascii="Times New Roman" w:hAnsi="Times New Roman"/>
          <w:sz w:val="24"/>
          <w:szCs w:val="24"/>
        </w:rPr>
        <w:t>Absolutely.</w:t>
      </w:r>
      <w:proofErr w:type="gramEnd"/>
    </w:p>
    <w:p w:rsidR="00AD489D" w:rsidRPr="00477692" w:rsidRDefault="00AD489D" w:rsidP="00AD489D">
      <w:pPr>
        <w:spacing w:after="0" w:line="240" w:lineRule="auto"/>
        <w:ind w:left="2160" w:hanging="2160"/>
        <w:rPr>
          <w:rFonts w:ascii="Times New Roman" w:hAnsi="Times New Roman"/>
          <w:sz w:val="24"/>
          <w:szCs w:val="24"/>
        </w:rPr>
      </w:pPr>
    </w:p>
    <w:p w:rsidR="00AD489D" w:rsidRPr="00477692" w:rsidRDefault="00AD489D" w:rsidP="00AD489D">
      <w:pPr>
        <w:spacing w:after="0" w:line="240" w:lineRule="auto"/>
        <w:ind w:left="2160" w:hanging="2160"/>
        <w:rPr>
          <w:rFonts w:ascii="Times New Roman" w:hAnsi="Times New Roman"/>
          <w:sz w:val="24"/>
          <w:szCs w:val="24"/>
        </w:rPr>
      </w:pPr>
      <w:r w:rsidRPr="00477692">
        <w:rPr>
          <w:rFonts w:ascii="Times New Roman" w:hAnsi="Times New Roman"/>
          <w:sz w:val="24"/>
          <w:szCs w:val="24"/>
        </w:rPr>
        <w:t>INTERVIE</w:t>
      </w:r>
      <w:r>
        <w:rPr>
          <w:rFonts w:ascii="Times New Roman" w:hAnsi="Times New Roman"/>
          <w:sz w:val="24"/>
          <w:szCs w:val="24"/>
        </w:rPr>
        <w:t>WER:</w:t>
      </w:r>
      <w:r>
        <w:rPr>
          <w:rFonts w:ascii="Times New Roman" w:hAnsi="Times New Roman"/>
          <w:sz w:val="24"/>
          <w:szCs w:val="24"/>
        </w:rPr>
        <w:tab/>
      </w:r>
      <w:r w:rsidRPr="00477692">
        <w:rPr>
          <w:rFonts w:ascii="Times New Roman" w:hAnsi="Times New Roman"/>
          <w:sz w:val="24"/>
          <w:szCs w:val="24"/>
        </w:rPr>
        <w:t>Did your employer have any other policies that sometimes conflicted with, created tensions with, or made it hard to comply with their policies regarding customer service?</w:t>
      </w:r>
    </w:p>
    <w:p w:rsidR="00AD489D" w:rsidRPr="00477692" w:rsidRDefault="00AD489D" w:rsidP="00AD489D">
      <w:pPr>
        <w:spacing w:after="0" w:line="240" w:lineRule="auto"/>
        <w:ind w:left="2160" w:hanging="2160"/>
        <w:rPr>
          <w:rFonts w:ascii="Times New Roman" w:hAnsi="Times New Roman"/>
          <w:sz w:val="24"/>
          <w:szCs w:val="24"/>
        </w:rPr>
      </w:pPr>
    </w:p>
    <w:p w:rsidR="00AD489D" w:rsidRPr="00477692" w:rsidRDefault="00AD489D" w:rsidP="00AD489D">
      <w:pPr>
        <w:spacing w:after="0" w:line="240" w:lineRule="auto"/>
        <w:ind w:left="2160" w:hanging="2160"/>
        <w:rPr>
          <w:rFonts w:ascii="Times New Roman" w:hAnsi="Times New Roman"/>
          <w:sz w:val="24"/>
          <w:szCs w:val="24"/>
        </w:rPr>
      </w:pPr>
      <w:r w:rsidRPr="00477692">
        <w:rPr>
          <w:rFonts w:ascii="Times New Roman" w:hAnsi="Times New Roman"/>
          <w:sz w:val="24"/>
          <w:szCs w:val="24"/>
        </w:rPr>
        <w:t>COLIN</w:t>
      </w:r>
      <w:r>
        <w:rPr>
          <w:rFonts w:ascii="Times New Roman" w:hAnsi="Times New Roman"/>
          <w:sz w:val="24"/>
          <w:szCs w:val="24"/>
        </w:rPr>
        <w:t>:</w:t>
      </w:r>
      <w:r>
        <w:rPr>
          <w:rFonts w:ascii="Times New Roman" w:hAnsi="Times New Roman"/>
          <w:sz w:val="24"/>
          <w:szCs w:val="24"/>
        </w:rPr>
        <w:tab/>
      </w:r>
      <w:r w:rsidRPr="00477692">
        <w:rPr>
          <w:rFonts w:ascii="Times New Roman" w:hAnsi="Times New Roman"/>
          <w:sz w:val="24"/>
          <w:szCs w:val="24"/>
        </w:rPr>
        <w:t>Well, that</w:t>
      </w:r>
      <w:r>
        <w:rPr>
          <w:rFonts w:ascii="Times New Roman" w:hAnsi="Times New Roman"/>
          <w:sz w:val="24"/>
          <w:szCs w:val="24"/>
        </w:rPr>
        <w:t>'</w:t>
      </w:r>
      <w:r w:rsidRPr="00477692">
        <w:rPr>
          <w:rFonts w:ascii="Times New Roman" w:hAnsi="Times New Roman"/>
          <w:sz w:val="24"/>
          <w:szCs w:val="24"/>
        </w:rPr>
        <w:t xml:space="preserve">s a really good question. They pushed us very much that we needed to sell large popcorn, large drinks with every single transaction, but then they said, </w:t>
      </w:r>
      <w:r>
        <w:rPr>
          <w:rFonts w:ascii="Times New Roman" w:hAnsi="Times New Roman"/>
          <w:sz w:val="24"/>
          <w:szCs w:val="24"/>
        </w:rPr>
        <w:t>"</w:t>
      </w:r>
      <w:r w:rsidRPr="00477692">
        <w:rPr>
          <w:rFonts w:ascii="Times New Roman" w:hAnsi="Times New Roman"/>
          <w:sz w:val="24"/>
          <w:szCs w:val="24"/>
        </w:rPr>
        <w:t>Don</w:t>
      </w:r>
      <w:r>
        <w:rPr>
          <w:rFonts w:ascii="Times New Roman" w:hAnsi="Times New Roman"/>
          <w:sz w:val="24"/>
          <w:szCs w:val="24"/>
        </w:rPr>
        <w:t>'</w:t>
      </w:r>
      <w:r w:rsidRPr="00477692">
        <w:rPr>
          <w:rFonts w:ascii="Times New Roman" w:hAnsi="Times New Roman"/>
          <w:sz w:val="24"/>
          <w:szCs w:val="24"/>
        </w:rPr>
        <w:t>t push merchandise.</w:t>
      </w:r>
      <w:r>
        <w:rPr>
          <w:rFonts w:ascii="Times New Roman" w:hAnsi="Times New Roman"/>
          <w:sz w:val="24"/>
          <w:szCs w:val="24"/>
        </w:rPr>
        <w:t>"</w:t>
      </w:r>
      <w:r w:rsidRPr="00477692">
        <w:rPr>
          <w:rFonts w:ascii="Times New Roman" w:hAnsi="Times New Roman"/>
          <w:sz w:val="24"/>
          <w:szCs w:val="24"/>
        </w:rPr>
        <w:t xml:space="preserve"> And there </w:t>
      </w:r>
      <w:proofErr w:type="gramStart"/>
      <w:r w:rsidRPr="00477692">
        <w:rPr>
          <w:rFonts w:ascii="Times New Roman" w:hAnsi="Times New Roman"/>
          <w:sz w:val="24"/>
          <w:szCs w:val="24"/>
        </w:rPr>
        <w:t>was times</w:t>
      </w:r>
      <w:proofErr w:type="gramEnd"/>
      <w:r w:rsidRPr="00477692">
        <w:rPr>
          <w:rFonts w:ascii="Times New Roman" w:hAnsi="Times New Roman"/>
          <w:sz w:val="24"/>
          <w:szCs w:val="24"/>
        </w:rPr>
        <w:t xml:space="preserve"> that a child would come and order a small drink, and I remember getting, not scolded necessarily, but told I should have tried to get them to buy candy or popcorn. But I was trying to be polite and kind to the fact that this is a child with only four dollars, and they</w:t>
      </w:r>
      <w:r>
        <w:rPr>
          <w:rFonts w:ascii="Times New Roman" w:hAnsi="Times New Roman"/>
          <w:sz w:val="24"/>
          <w:szCs w:val="24"/>
        </w:rPr>
        <w:t>'</w:t>
      </w:r>
      <w:r w:rsidRPr="00477692">
        <w:rPr>
          <w:rFonts w:ascii="Times New Roman" w:hAnsi="Times New Roman"/>
          <w:sz w:val="24"/>
          <w:szCs w:val="24"/>
        </w:rPr>
        <w:t>re getting a four dollar small drink. So, sometimes there was conflicting in the sense that they wanted us to push sales, but they also didn</w:t>
      </w:r>
      <w:r>
        <w:rPr>
          <w:rFonts w:ascii="Times New Roman" w:hAnsi="Times New Roman"/>
          <w:sz w:val="24"/>
          <w:szCs w:val="24"/>
        </w:rPr>
        <w:t>'</w:t>
      </w:r>
      <w:r w:rsidRPr="00477692">
        <w:rPr>
          <w:rFonts w:ascii="Times New Roman" w:hAnsi="Times New Roman"/>
          <w:sz w:val="24"/>
          <w:szCs w:val="24"/>
        </w:rPr>
        <w:t>t want us to push and be impolite to guests, so I think sometimes those two kind of conflicted.</w:t>
      </w:r>
    </w:p>
    <w:p w:rsidR="00AD489D" w:rsidRPr="00477692" w:rsidRDefault="00AD489D" w:rsidP="00AD489D">
      <w:pPr>
        <w:spacing w:after="0" w:line="240" w:lineRule="auto"/>
        <w:ind w:left="2160" w:hanging="2160"/>
        <w:rPr>
          <w:rFonts w:ascii="Times New Roman" w:hAnsi="Times New Roman"/>
          <w:sz w:val="24"/>
          <w:szCs w:val="24"/>
        </w:rPr>
      </w:pPr>
    </w:p>
    <w:p w:rsidR="00AD489D" w:rsidRPr="00477692" w:rsidRDefault="00AD489D" w:rsidP="00AD489D">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477692">
        <w:rPr>
          <w:rFonts w:ascii="Times New Roman" w:hAnsi="Times New Roman"/>
          <w:sz w:val="24"/>
          <w:szCs w:val="24"/>
        </w:rPr>
        <w:t>How did you handle that situation, with the child?</w:t>
      </w:r>
    </w:p>
    <w:p w:rsidR="00AD489D" w:rsidRPr="00477692" w:rsidRDefault="00AD489D" w:rsidP="00AD489D">
      <w:pPr>
        <w:spacing w:after="0" w:line="240" w:lineRule="auto"/>
        <w:ind w:left="2160" w:hanging="2160"/>
        <w:rPr>
          <w:rFonts w:ascii="Times New Roman" w:hAnsi="Times New Roman"/>
          <w:sz w:val="24"/>
          <w:szCs w:val="24"/>
        </w:rPr>
      </w:pPr>
    </w:p>
    <w:p w:rsidR="00AD489D" w:rsidRPr="00477692" w:rsidRDefault="00AD489D" w:rsidP="00AD489D">
      <w:pPr>
        <w:spacing w:after="0" w:line="240" w:lineRule="auto"/>
        <w:ind w:left="2160" w:hanging="2160"/>
        <w:rPr>
          <w:rFonts w:ascii="Times New Roman" w:hAnsi="Times New Roman"/>
          <w:sz w:val="24"/>
          <w:szCs w:val="24"/>
        </w:rPr>
      </w:pPr>
      <w:r w:rsidRPr="00477692">
        <w:rPr>
          <w:rFonts w:ascii="Times New Roman" w:hAnsi="Times New Roman"/>
          <w:sz w:val="24"/>
          <w:szCs w:val="24"/>
        </w:rPr>
        <w:lastRenderedPageBreak/>
        <w:t>COLIN</w:t>
      </w:r>
      <w:r>
        <w:rPr>
          <w:rFonts w:ascii="Times New Roman" w:hAnsi="Times New Roman"/>
          <w:sz w:val="24"/>
          <w:szCs w:val="24"/>
        </w:rPr>
        <w:t>:</w:t>
      </w:r>
      <w:r>
        <w:rPr>
          <w:rFonts w:ascii="Times New Roman" w:hAnsi="Times New Roman"/>
          <w:sz w:val="24"/>
          <w:szCs w:val="24"/>
        </w:rPr>
        <w:tab/>
      </w:r>
      <w:r w:rsidRPr="00477692">
        <w:rPr>
          <w:rFonts w:ascii="Times New Roman" w:hAnsi="Times New Roman"/>
          <w:sz w:val="24"/>
          <w:szCs w:val="24"/>
        </w:rPr>
        <w:t xml:space="preserve">Well, with the child pretty much all I did was I got them the small drink. It was more of the assistant manager who was near when I was getting the drink for him said, </w:t>
      </w:r>
      <w:r>
        <w:rPr>
          <w:rFonts w:ascii="Times New Roman" w:hAnsi="Times New Roman"/>
          <w:sz w:val="24"/>
          <w:szCs w:val="24"/>
        </w:rPr>
        <w:t>"</w:t>
      </w:r>
      <w:r w:rsidRPr="00477692">
        <w:rPr>
          <w:rFonts w:ascii="Times New Roman" w:hAnsi="Times New Roman"/>
          <w:sz w:val="24"/>
          <w:szCs w:val="24"/>
        </w:rPr>
        <w:t>Is that all you sold?</w:t>
      </w:r>
      <w:r>
        <w:rPr>
          <w:rFonts w:ascii="Times New Roman" w:hAnsi="Times New Roman"/>
          <w:sz w:val="24"/>
          <w:szCs w:val="24"/>
        </w:rPr>
        <w:t>"</w:t>
      </w:r>
      <w:r w:rsidRPr="00477692">
        <w:rPr>
          <w:rFonts w:ascii="Times New Roman" w:hAnsi="Times New Roman"/>
          <w:sz w:val="24"/>
          <w:szCs w:val="24"/>
        </w:rPr>
        <w:t xml:space="preserve"> And when I explained it, they still said, </w:t>
      </w:r>
      <w:r>
        <w:rPr>
          <w:rFonts w:ascii="Times New Roman" w:hAnsi="Times New Roman"/>
          <w:sz w:val="24"/>
          <w:szCs w:val="24"/>
        </w:rPr>
        <w:t>"</w:t>
      </w:r>
      <w:r w:rsidRPr="00477692">
        <w:rPr>
          <w:rFonts w:ascii="Times New Roman" w:hAnsi="Times New Roman"/>
          <w:sz w:val="24"/>
          <w:szCs w:val="24"/>
        </w:rPr>
        <w:t>Well, you should have pushed the sales.</w:t>
      </w:r>
      <w:r>
        <w:rPr>
          <w:rFonts w:ascii="Times New Roman" w:hAnsi="Times New Roman"/>
          <w:sz w:val="24"/>
          <w:szCs w:val="24"/>
        </w:rPr>
        <w:t>"</w:t>
      </w:r>
      <w:r w:rsidRPr="00477692">
        <w:rPr>
          <w:rFonts w:ascii="Times New Roman" w:hAnsi="Times New Roman"/>
          <w:sz w:val="24"/>
          <w:szCs w:val="24"/>
        </w:rPr>
        <w:t xml:space="preserve"> And of course, as an employee I saw, </w:t>
      </w:r>
      <w:r>
        <w:rPr>
          <w:rFonts w:ascii="Times New Roman" w:hAnsi="Times New Roman"/>
          <w:sz w:val="24"/>
          <w:szCs w:val="24"/>
        </w:rPr>
        <w:t>"</w:t>
      </w:r>
      <w:r w:rsidRPr="00477692">
        <w:rPr>
          <w:rFonts w:ascii="Times New Roman" w:hAnsi="Times New Roman"/>
          <w:sz w:val="24"/>
          <w:szCs w:val="24"/>
        </w:rPr>
        <w:t>Oh, I</w:t>
      </w:r>
      <w:r>
        <w:rPr>
          <w:rFonts w:ascii="Times New Roman" w:hAnsi="Times New Roman"/>
          <w:sz w:val="24"/>
          <w:szCs w:val="24"/>
        </w:rPr>
        <w:t>'</w:t>
      </w:r>
      <w:r w:rsidRPr="00477692">
        <w:rPr>
          <w:rFonts w:ascii="Times New Roman" w:hAnsi="Times New Roman"/>
          <w:sz w:val="24"/>
          <w:szCs w:val="24"/>
        </w:rPr>
        <w:t>m sorry. I</w:t>
      </w:r>
      <w:r>
        <w:rPr>
          <w:rFonts w:ascii="Times New Roman" w:hAnsi="Times New Roman"/>
          <w:sz w:val="24"/>
          <w:szCs w:val="24"/>
        </w:rPr>
        <w:t>'</w:t>
      </w:r>
      <w:r w:rsidRPr="00477692">
        <w:rPr>
          <w:rFonts w:ascii="Times New Roman" w:hAnsi="Times New Roman"/>
          <w:sz w:val="24"/>
          <w:szCs w:val="24"/>
        </w:rPr>
        <w:t>ll work on that,</w:t>
      </w:r>
      <w:r>
        <w:rPr>
          <w:rFonts w:ascii="Times New Roman" w:hAnsi="Times New Roman"/>
          <w:sz w:val="24"/>
          <w:szCs w:val="24"/>
        </w:rPr>
        <w:t>"</w:t>
      </w:r>
      <w:r w:rsidRPr="00477692">
        <w:rPr>
          <w:rFonts w:ascii="Times New Roman" w:hAnsi="Times New Roman"/>
          <w:sz w:val="24"/>
          <w:szCs w:val="24"/>
        </w:rPr>
        <w:t xml:space="preserve"> even though that manager didn</w:t>
      </w:r>
      <w:r>
        <w:rPr>
          <w:rFonts w:ascii="Times New Roman" w:hAnsi="Times New Roman"/>
          <w:sz w:val="24"/>
          <w:szCs w:val="24"/>
        </w:rPr>
        <w:t>'</w:t>
      </w:r>
      <w:r w:rsidRPr="00477692">
        <w:rPr>
          <w:rFonts w:ascii="Times New Roman" w:hAnsi="Times New Roman"/>
          <w:sz w:val="24"/>
          <w:szCs w:val="24"/>
        </w:rPr>
        <w:t>t always direct sale anyway too. It was kind of weird.</w:t>
      </w:r>
    </w:p>
    <w:p w:rsidR="00AD489D" w:rsidRPr="00477692" w:rsidRDefault="00AD489D" w:rsidP="00AD489D">
      <w:pPr>
        <w:spacing w:after="0" w:line="240" w:lineRule="auto"/>
        <w:ind w:left="2160" w:hanging="2160"/>
        <w:rPr>
          <w:rFonts w:ascii="Times New Roman" w:hAnsi="Times New Roman"/>
          <w:sz w:val="24"/>
          <w:szCs w:val="24"/>
        </w:rPr>
      </w:pPr>
    </w:p>
    <w:p w:rsidR="00AD489D" w:rsidRPr="00477692" w:rsidRDefault="00AD489D" w:rsidP="00AD489D">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477692">
        <w:rPr>
          <w:rFonts w:ascii="Times New Roman" w:hAnsi="Times New Roman"/>
          <w:sz w:val="24"/>
          <w:szCs w:val="24"/>
        </w:rPr>
        <w:t>Can you think of any other policies or situations where one policy made it difficult for you to follow the customer service policies? Or to provide what you would say is good customer service?</w:t>
      </w:r>
    </w:p>
    <w:p w:rsidR="00AD489D" w:rsidRPr="00477692" w:rsidRDefault="00AD489D" w:rsidP="00AD489D">
      <w:pPr>
        <w:spacing w:after="0" w:line="240" w:lineRule="auto"/>
        <w:ind w:left="2160" w:hanging="2160"/>
        <w:rPr>
          <w:rFonts w:ascii="Times New Roman" w:hAnsi="Times New Roman"/>
          <w:sz w:val="24"/>
          <w:szCs w:val="24"/>
        </w:rPr>
      </w:pPr>
    </w:p>
    <w:p w:rsidR="00AD489D" w:rsidRPr="00477692" w:rsidRDefault="00AD489D" w:rsidP="00AD489D">
      <w:pPr>
        <w:spacing w:after="0" w:line="240" w:lineRule="auto"/>
        <w:ind w:left="2160" w:hanging="2160"/>
        <w:rPr>
          <w:rFonts w:ascii="Times New Roman" w:hAnsi="Times New Roman"/>
          <w:sz w:val="24"/>
          <w:szCs w:val="24"/>
        </w:rPr>
      </w:pPr>
      <w:r w:rsidRPr="00477692">
        <w:rPr>
          <w:rFonts w:ascii="Times New Roman" w:hAnsi="Times New Roman"/>
          <w:sz w:val="24"/>
          <w:szCs w:val="24"/>
        </w:rPr>
        <w:t>COLIN</w:t>
      </w:r>
      <w:r>
        <w:rPr>
          <w:rFonts w:ascii="Times New Roman" w:hAnsi="Times New Roman"/>
          <w:sz w:val="24"/>
          <w:szCs w:val="24"/>
        </w:rPr>
        <w:t>:</w:t>
      </w:r>
      <w:r>
        <w:rPr>
          <w:rFonts w:ascii="Times New Roman" w:hAnsi="Times New Roman"/>
          <w:sz w:val="24"/>
          <w:szCs w:val="24"/>
        </w:rPr>
        <w:tab/>
      </w:r>
      <w:r w:rsidRPr="00477692">
        <w:rPr>
          <w:rFonts w:ascii="Times New Roman" w:hAnsi="Times New Roman"/>
          <w:sz w:val="24"/>
          <w:szCs w:val="24"/>
        </w:rPr>
        <w:t>Not that comes to mind.</w:t>
      </w:r>
    </w:p>
    <w:p w:rsidR="00AD489D" w:rsidRPr="00477692" w:rsidRDefault="00AD489D" w:rsidP="00AD489D">
      <w:pPr>
        <w:spacing w:after="0" w:line="240" w:lineRule="auto"/>
        <w:ind w:left="2160" w:hanging="2160"/>
        <w:rPr>
          <w:rFonts w:ascii="Times New Roman" w:hAnsi="Times New Roman"/>
          <w:sz w:val="24"/>
          <w:szCs w:val="24"/>
        </w:rPr>
      </w:pPr>
    </w:p>
    <w:p w:rsidR="00AD489D" w:rsidRPr="00477692" w:rsidRDefault="00AD489D" w:rsidP="00AD489D">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477692">
        <w:rPr>
          <w:rFonts w:ascii="Times New Roman" w:hAnsi="Times New Roman"/>
          <w:sz w:val="24"/>
          <w:szCs w:val="24"/>
        </w:rPr>
        <w:t>In general, at that particular job, how did you personally approach customer service? In terms of policies and what you actually did, what were your mind-set and actions in terms of customer service?</w:t>
      </w:r>
    </w:p>
    <w:p w:rsidR="00AD489D" w:rsidRDefault="00AD489D" w:rsidP="00AD489D">
      <w:pPr>
        <w:spacing w:after="0" w:line="240" w:lineRule="auto"/>
        <w:ind w:left="2160" w:hanging="2160"/>
        <w:rPr>
          <w:rFonts w:ascii="Times New Roman" w:hAnsi="Times New Roman"/>
          <w:sz w:val="24"/>
          <w:szCs w:val="24"/>
        </w:rPr>
      </w:pPr>
    </w:p>
    <w:p w:rsidR="00AD489D" w:rsidRPr="00477692" w:rsidRDefault="00AD489D" w:rsidP="00AD489D">
      <w:pPr>
        <w:spacing w:after="0" w:line="240" w:lineRule="auto"/>
        <w:ind w:left="2160" w:hanging="2160"/>
        <w:rPr>
          <w:rFonts w:ascii="Times New Roman" w:hAnsi="Times New Roman"/>
          <w:sz w:val="24"/>
          <w:szCs w:val="24"/>
        </w:rPr>
      </w:pPr>
      <w:r>
        <w:rPr>
          <w:rFonts w:ascii="Times New Roman" w:hAnsi="Times New Roman"/>
          <w:sz w:val="24"/>
          <w:szCs w:val="24"/>
        </w:rPr>
        <w:t>COLIN:</w:t>
      </w:r>
      <w:r>
        <w:rPr>
          <w:rFonts w:ascii="Times New Roman" w:hAnsi="Times New Roman"/>
          <w:sz w:val="24"/>
          <w:szCs w:val="24"/>
        </w:rPr>
        <w:tab/>
      </w:r>
      <w:r w:rsidRPr="00477692">
        <w:rPr>
          <w:rFonts w:ascii="Times New Roman" w:hAnsi="Times New Roman"/>
          <w:sz w:val="24"/>
          <w:szCs w:val="24"/>
        </w:rPr>
        <w:t>Sure. I am very adamant on customer service. Cleanliness is a big thing. I mean, they trained us on all these things, but even my own values and practices kind of seep through. I was always very apologetic. I like to keep the policies, and even though there were managers that had conflicting thoughts, I tried hard to be accommodating to whoever was supervising me.</w:t>
      </w:r>
    </w:p>
    <w:p w:rsidR="00AD489D" w:rsidRDefault="00AD489D" w:rsidP="00AD489D">
      <w:pPr>
        <w:spacing w:after="0" w:line="240" w:lineRule="auto"/>
        <w:ind w:left="2160" w:hanging="2160"/>
        <w:rPr>
          <w:rFonts w:ascii="Times New Roman" w:hAnsi="Times New Roman"/>
          <w:sz w:val="24"/>
          <w:szCs w:val="24"/>
        </w:rPr>
      </w:pPr>
    </w:p>
    <w:p w:rsidR="00AD489D" w:rsidRPr="00477692" w:rsidRDefault="00AD489D" w:rsidP="00AD489D">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477692">
        <w:rPr>
          <w:rFonts w:ascii="Times New Roman" w:hAnsi="Times New Roman"/>
          <w:sz w:val="24"/>
          <w:szCs w:val="24"/>
        </w:rPr>
        <w:t>Was there ever a time when you were unable to give a customer something they wanted or meet a request of theirs because it conflicted with a policy? A time where somebody wanted something and you were not able to provide that?</w:t>
      </w:r>
    </w:p>
    <w:p w:rsidR="00AD489D" w:rsidRDefault="00AD489D" w:rsidP="00AD489D">
      <w:pPr>
        <w:spacing w:after="0" w:line="240" w:lineRule="auto"/>
        <w:ind w:left="2160" w:hanging="2160"/>
        <w:rPr>
          <w:rFonts w:ascii="Times New Roman" w:hAnsi="Times New Roman"/>
          <w:sz w:val="24"/>
          <w:szCs w:val="24"/>
        </w:rPr>
      </w:pPr>
    </w:p>
    <w:p w:rsidR="00AD489D" w:rsidRPr="00477692" w:rsidRDefault="00AD489D" w:rsidP="00AD489D">
      <w:pPr>
        <w:spacing w:after="0" w:line="240" w:lineRule="auto"/>
        <w:ind w:left="2160" w:hanging="2160"/>
        <w:rPr>
          <w:rFonts w:ascii="Times New Roman" w:hAnsi="Times New Roman"/>
          <w:sz w:val="24"/>
          <w:szCs w:val="24"/>
        </w:rPr>
      </w:pPr>
      <w:r>
        <w:rPr>
          <w:rFonts w:ascii="Times New Roman" w:hAnsi="Times New Roman"/>
          <w:sz w:val="24"/>
          <w:szCs w:val="24"/>
        </w:rPr>
        <w:t>COLIN:</w:t>
      </w:r>
      <w:r>
        <w:rPr>
          <w:rFonts w:ascii="Times New Roman" w:hAnsi="Times New Roman"/>
          <w:sz w:val="24"/>
          <w:szCs w:val="24"/>
        </w:rPr>
        <w:tab/>
      </w:r>
      <w:r w:rsidRPr="00477692">
        <w:rPr>
          <w:rFonts w:ascii="Times New Roman" w:hAnsi="Times New Roman"/>
          <w:sz w:val="24"/>
          <w:szCs w:val="24"/>
        </w:rPr>
        <w:t xml:space="preserve">Absolutely. </w:t>
      </w:r>
      <w:proofErr w:type="gramStart"/>
      <w:r w:rsidRPr="00477692">
        <w:rPr>
          <w:rFonts w:ascii="Times New Roman" w:hAnsi="Times New Roman"/>
          <w:sz w:val="24"/>
          <w:szCs w:val="24"/>
        </w:rPr>
        <w:t>Absolutely.</w:t>
      </w:r>
      <w:proofErr w:type="gramEnd"/>
      <w:r w:rsidRPr="00477692">
        <w:rPr>
          <w:rFonts w:ascii="Times New Roman" w:hAnsi="Times New Roman"/>
          <w:sz w:val="24"/>
          <w:szCs w:val="24"/>
        </w:rPr>
        <w:t xml:space="preserve"> So, our drinks specifically were </w:t>
      </w:r>
      <w:proofErr w:type="spellStart"/>
      <w:r w:rsidRPr="00477692">
        <w:rPr>
          <w:rFonts w:ascii="Times New Roman" w:hAnsi="Times New Roman"/>
          <w:sz w:val="24"/>
          <w:szCs w:val="24"/>
        </w:rPr>
        <w:t>nonrefillable</w:t>
      </w:r>
      <w:proofErr w:type="spellEnd"/>
      <w:r w:rsidRPr="00477692">
        <w:rPr>
          <w:rFonts w:ascii="Times New Roman" w:hAnsi="Times New Roman"/>
          <w:sz w:val="24"/>
          <w:szCs w:val="24"/>
        </w:rPr>
        <w:t xml:space="preserve">, and there were many guests who came back and said, </w:t>
      </w:r>
      <w:r>
        <w:rPr>
          <w:rFonts w:ascii="Times New Roman" w:hAnsi="Times New Roman"/>
          <w:sz w:val="24"/>
          <w:szCs w:val="24"/>
        </w:rPr>
        <w:t>"</w:t>
      </w:r>
      <w:r w:rsidRPr="00477692">
        <w:rPr>
          <w:rFonts w:ascii="Times New Roman" w:hAnsi="Times New Roman"/>
          <w:sz w:val="24"/>
          <w:szCs w:val="24"/>
        </w:rPr>
        <w:t>Can I have a refill?</w:t>
      </w:r>
      <w:r>
        <w:rPr>
          <w:rFonts w:ascii="Times New Roman" w:hAnsi="Times New Roman"/>
          <w:sz w:val="24"/>
          <w:szCs w:val="24"/>
        </w:rPr>
        <w:t>"</w:t>
      </w:r>
      <w:r w:rsidRPr="00477692">
        <w:rPr>
          <w:rFonts w:ascii="Times New Roman" w:hAnsi="Times New Roman"/>
          <w:sz w:val="24"/>
          <w:szCs w:val="24"/>
        </w:rPr>
        <w:t xml:space="preserve"> or, </w:t>
      </w:r>
      <w:r>
        <w:rPr>
          <w:rFonts w:ascii="Times New Roman" w:hAnsi="Times New Roman"/>
          <w:sz w:val="24"/>
          <w:szCs w:val="24"/>
        </w:rPr>
        <w:t>"</w:t>
      </w:r>
      <w:r w:rsidRPr="00477692">
        <w:rPr>
          <w:rFonts w:ascii="Times New Roman" w:hAnsi="Times New Roman"/>
          <w:sz w:val="24"/>
          <w:szCs w:val="24"/>
        </w:rPr>
        <w:t>Oops. I spilled this drink. Could I get a refill</w:t>
      </w:r>
      <w:proofErr w:type="gramStart"/>
      <w:r w:rsidRPr="00477692">
        <w:rPr>
          <w:rFonts w:ascii="Times New Roman" w:hAnsi="Times New Roman"/>
          <w:sz w:val="24"/>
          <w:szCs w:val="24"/>
        </w:rPr>
        <w:t>?,</w:t>
      </w:r>
      <w:proofErr w:type="gramEnd"/>
      <w:r>
        <w:rPr>
          <w:rFonts w:ascii="Times New Roman" w:hAnsi="Times New Roman"/>
          <w:sz w:val="24"/>
          <w:szCs w:val="24"/>
        </w:rPr>
        <w:t>"</w:t>
      </w:r>
      <w:r w:rsidRPr="00477692">
        <w:rPr>
          <w:rFonts w:ascii="Times New Roman" w:hAnsi="Times New Roman"/>
          <w:sz w:val="24"/>
          <w:szCs w:val="24"/>
        </w:rPr>
        <w:t xml:space="preserve"> and because of policy we can</w:t>
      </w:r>
      <w:r>
        <w:rPr>
          <w:rFonts w:ascii="Times New Roman" w:hAnsi="Times New Roman"/>
          <w:sz w:val="24"/>
          <w:szCs w:val="24"/>
        </w:rPr>
        <w:t>'</w:t>
      </w:r>
      <w:r w:rsidRPr="00477692">
        <w:rPr>
          <w:rFonts w:ascii="Times New Roman" w:hAnsi="Times New Roman"/>
          <w:sz w:val="24"/>
          <w:szCs w:val="24"/>
        </w:rPr>
        <w:t xml:space="preserve">t. </w:t>
      </w:r>
      <w:proofErr w:type="gramStart"/>
      <w:r w:rsidRPr="00477692">
        <w:rPr>
          <w:rFonts w:ascii="Times New Roman" w:hAnsi="Times New Roman"/>
          <w:sz w:val="24"/>
          <w:szCs w:val="24"/>
        </w:rPr>
        <w:t>Because that</w:t>
      </w:r>
      <w:r>
        <w:rPr>
          <w:rFonts w:ascii="Times New Roman" w:hAnsi="Times New Roman"/>
          <w:sz w:val="24"/>
          <w:szCs w:val="24"/>
        </w:rPr>
        <w:t>'</w:t>
      </w:r>
      <w:r w:rsidRPr="00477692">
        <w:rPr>
          <w:rFonts w:ascii="Times New Roman" w:hAnsi="Times New Roman"/>
          <w:sz w:val="24"/>
          <w:szCs w:val="24"/>
        </w:rPr>
        <w:t>s just what they tell us to do.</w:t>
      </w:r>
      <w:proofErr w:type="gramEnd"/>
      <w:r w:rsidRPr="00477692">
        <w:rPr>
          <w:rFonts w:ascii="Times New Roman" w:hAnsi="Times New Roman"/>
          <w:sz w:val="24"/>
          <w:szCs w:val="24"/>
        </w:rPr>
        <w:t xml:space="preserve"> We can</w:t>
      </w:r>
      <w:r>
        <w:rPr>
          <w:rFonts w:ascii="Times New Roman" w:hAnsi="Times New Roman"/>
          <w:sz w:val="24"/>
          <w:szCs w:val="24"/>
        </w:rPr>
        <w:t>'</w:t>
      </w:r>
      <w:r w:rsidRPr="00477692">
        <w:rPr>
          <w:rFonts w:ascii="Times New Roman" w:hAnsi="Times New Roman"/>
          <w:sz w:val="24"/>
          <w:szCs w:val="24"/>
        </w:rPr>
        <w:t>t give refills on drinks, even if they spill them.</w:t>
      </w:r>
    </w:p>
    <w:p w:rsidR="00AD489D" w:rsidRDefault="00AD489D" w:rsidP="00AD489D">
      <w:pPr>
        <w:spacing w:after="0" w:line="240" w:lineRule="auto"/>
        <w:ind w:left="2160" w:hanging="2160"/>
        <w:rPr>
          <w:rFonts w:ascii="Times New Roman" w:hAnsi="Times New Roman"/>
          <w:sz w:val="24"/>
          <w:szCs w:val="24"/>
        </w:rPr>
      </w:pPr>
    </w:p>
    <w:p w:rsidR="00AD489D" w:rsidRPr="00477692" w:rsidRDefault="00AD489D" w:rsidP="00AD489D">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477692">
        <w:rPr>
          <w:rFonts w:ascii="Times New Roman" w:hAnsi="Times New Roman"/>
          <w:sz w:val="24"/>
          <w:szCs w:val="24"/>
        </w:rPr>
        <w:t>Can you think of any specific examples of a time where somebody came back and said that, and how you responded?</w:t>
      </w:r>
    </w:p>
    <w:p w:rsidR="00AD489D" w:rsidRDefault="00AD489D" w:rsidP="00AD489D">
      <w:pPr>
        <w:spacing w:after="0" w:line="240" w:lineRule="auto"/>
        <w:ind w:left="2160" w:hanging="2160"/>
        <w:rPr>
          <w:rFonts w:ascii="Times New Roman" w:hAnsi="Times New Roman"/>
          <w:sz w:val="24"/>
          <w:szCs w:val="24"/>
        </w:rPr>
      </w:pPr>
    </w:p>
    <w:p w:rsidR="00AD489D" w:rsidRPr="00477692" w:rsidRDefault="00AD489D" w:rsidP="00AD489D">
      <w:pPr>
        <w:spacing w:after="0" w:line="240" w:lineRule="auto"/>
        <w:ind w:left="2160" w:hanging="2160"/>
        <w:rPr>
          <w:rFonts w:ascii="Times New Roman" w:hAnsi="Times New Roman"/>
          <w:sz w:val="24"/>
          <w:szCs w:val="24"/>
        </w:rPr>
      </w:pPr>
      <w:r>
        <w:rPr>
          <w:rFonts w:ascii="Times New Roman" w:hAnsi="Times New Roman"/>
          <w:sz w:val="24"/>
          <w:szCs w:val="24"/>
        </w:rPr>
        <w:t>COLIN:</w:t>
      </w:r>
      <w:r>
        <w:rPr>
          <w:rFonts w:ascii="Times New Roman" w:hAnsi="Times New Roman"/>
          <w:sz w:val="24"/>
          <w:szCs w:val="24"/>
        </w:rPr>
        <w:tab/>
      </w:r>
      <w:r w:rsidRPr="00477692">
        <w:rPr>
          <w:rFonts w:ascii="Times New Roman" w:hAnsi="Times New Roman"/>
          <w:sz w:val="24"/>
          <w:szCs w:val="24"/>
        </w:rPr>
        <w:t xml:space="preserve">Sure. What comes to mind, actually, was it was a group of teenage girls, and they had bought a large drink and a large popcorn—and large popcorns get refills, but not drinks—and right after ordering it, almost three feet away, the girl dropped her drink, and it went scattering. And they came up, and they were like, </w:t>
      </w:r>
      <w:r>
        <w:rPr>
          <w:rFonts w:ascii="Times New Roman" w:hAnsi="Times New Roman"/>
          <w:sz w:val="24"/>
          <w:szCs w:val="24"/>
        </w:rPr>
        <w:t>"</w:t>
      </w:r>
      <w:r w:rsidRPr="00477692">
        <w:rPr>
          <w:rFonts w:ascii="Times New Roman" w:hAnsi="Times New Roman"/>
          <w:sz w:val="24"/>
          <w:szCs w:val="24"/>
        </w:rPr>
        <w:t>Oh my goodness. Can I get a refill?</w:t>
      </w:r>
      <w:r>
        <w:rPr>
          <w:rFonts w:ascii="Times New Roman" w:hAnsi="Times New Roman"/>
          <w:sz w:val="24"/>
          <w:szCs w:val="24"/>
        </w:rPr>
        <w:t>"</w:t>
      </w:r>
      <w:r w:rsidRPr="00477692">
        <w:rPr>
          <w:rFonts w:ascii="Times New Roman" w:hAnsi="Times New Roman"/>
          <w:sz w:val="24"/>
          <w:szCs w:val="24"/>
        </w:rPr>
        <w:t xml:space="preserve"> Because of policy, I had to say, </w:t>
      </w:r>
      <w:r>
        <w:rPr>
          <w:rFonts w:ascii="Times New Roman" w:hAnsi="Times New Roman"/>
          <w:sz w:val="24"/>
          <w:szCs w:val="24"/>
        </w:rPr>
        <w:t>"</w:t>
      </w:r>
      <w:r w:rsidRPr="00477692">
        <w:rPr>
          <w:rFonts w:ascii="Times New Roman" w:hAnsi="Times New Roman"/>
          <w:sz w:val="24"/>
          <w:szCs w:val="24"/>
        </w:rPr>
        <w:t>Unfortunately, we don</w:t>
      </w:r>
      <w:r>
        <w:rPr>
          <w:rFonts w:ascii="Times New Roman" w:hAnsi="Times New Roman"/>
          <w:sz w:val="24"/>
          <w:szCs w:val="24"/>
        </w:rPr>
        <w:t>'</w:t>
      </w:r>
      <w:r w:rsidRPr="00477692">
        <w:rPr>
          <w:rFonts w:ascii="Times New Roman" w:hAnsi="Times New Roman"/>
          <w:sz w:val="24"/>
          <w:szCs w:val="24"/>
        </w:rPr>
        <w:t>t do refills. I could sell you another drink.</w:t>
      </w:r>
      <w:r>
        <w:rPr>
          <w:rFonts w:ascii="Times New Roman" w:hAnsi="Times New Roman"/>
          <w:sz w:val="24"/>
          <w:szCs w:val="24"/>
        </w:rPr>
        <w:t>"</w:t>
      </w:r>
      <w:r w:rsidRPr="00477692">
        <w:rPr>
          <w:rFonts w:ascii="Times New Roman" w:hAnsi="Times New Roman"/>
          <w:sz w:val="24"/>
          <w:szCs w:val="24"/>
        </w:rPr>
        <w:t xml:space="preserve"> And they were a little </w:t>
      </w:r>
      <w:r w:rsidRPr="00477692">
        <w:rPr>
          <w:rFonts w:ascii="Times New Roman" w:hAnsi="Times New Roman"/>
          <w:sz w:val="24"/>
          <w:szCs w:val="24"/>
        </w:rPr>
        <w:lastRenderedPageBreak/>
        <w:t>discouraged because they were rethinking about the drink on the ground, and they felt like it was an accident. They luckily didn</w:t>
      </w:r>
      <w:r>
        <w:rPr>
          <w:rFonts w:ascii="Times New Roman" w:hAnsi="Times New Roman"/>
          <w:sz w:val="24"/>
          <w:szCs w:val="24"/>
        </w:rPr>
        <w:t>'</w:t>
      </w:r>
      <w:r w:rsidRPr="00477692">
        <w:rPr>
          <w:rFonts w:ascii="Times New Roman" w:hAnsi="Times New Roman"/>
          <w:sz w:val="24"/>
          <w:szCs w:val="24"/>
        </w:rPr>
        <w:t>t push anything too much. I think they got a medium drink after that, but they were a little discouraged by the fact that I couldn</w:t>
      </w:r>
      <w:r>
        <w:rPr>
          <w:rFonts w:ascii="Times New Roman" w:hAnsi="Times New Roman"/>
          <w:sz w:val="24"/>
          <w:szCs w:val="24"/>
        </w:rPr>
        <w:t>'</w:t>
      </w:r>
      <w:r w:rsidRPr="00477692">
        <w:rPr>
          <w:rFonts w:ascii="Times New Roman" w:hAnsi="Times New Roman"/>
          <w:sz w:val="24"/>
          <w:szCs w:val="24"/>
        </w:rPr>
        <w:t>t just refill their spilled drink.</w:t>
      </w:r>
    </w:p>
    <w:p w:rsidR="00AD489D" w:rsidRDefault="00AD489D" w:rsidP="00AD489D">
      <w:pPr>
        <w:spacing w:after="0" w:line="240" w:lineRule="auto"/>
        <w:ind w:left="2160" w:hanging="2160"/>
        <w:rPr>
          <w:rFonts w:ascii="Times New Roman" w:hAnsi="Times New Roman"/>
          <w:sz w:val="24"/>
          <w:szCs w:val="24"/>
        </w:rPr>
      </w:pPr>
    </w:p>
    <w:p w:rsidR="00AD489D" w:rsidRPr="00477692" w:rsidRDefault="00AD489D" w:rsidP="00AD489D">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477692">
        <w:rPr>
          <w:rFonts w:ascii="Times New Roman" w:hAnsi="Times New Roman"/>
          <w:sz w:val="24"/>
          <w:szCs w:val="24"/>
        </w:rPr>
        <w:t>Any other times? Any other situations where somebody asked way beyond that? Where a customer was more dissatisfied by that?</w:t>
      </w:r>
    </w:p>
    <w:p w:rsidR="00AD489D" w:rsidRDefault="00AD489D" w:rsidP="00AD489D">
      <w:pPr>
        <w:spacing w:after="0" w:line="240" w:lineRule="auto"/>
        <w:ind w:left="2160" w:hanging="2160"/>
        <w:rPr>
          <w:rFonts w:ascii="Times New Roman" w:hAnsi="Times New Roman"/>
          <w:sz w:val="24"/>
          <w:szCs w:val="24"/>
        </w:rPr>
      </w:pPr>
    </w:p>
    <w:p w:rsidR="00AD489D" w:rsidRPr="00477692" w:rsidRDefault="00AD489D" w:rsidP="00AD489D">
      <w:pPr>
        <w:spacing w:after="0" w:line="240" w:lineRule="auto"/>
        <w:ind w:left="2160" w:hanging="2160"/>
        <w:rPr>
          <w:rFonts w:ascii="Times New Roman" w:hAnsi="Times New Roman"/>
          <w:sz w:val="24"/>
          <w:szCs w:val="24"/>
        </w:rPr>
      </w:pPr>
      <w:r>
        <w:rPr>
          <w:rFonts w:ascii="Times New Roman" w:hAnsi="Times New Roman"/>
          <w:sz w:val="24"/>
          <w:szCs w:val="24"/>
        </w:rPr>
        <w:t>COLIN:</w:t>
      </w:r>
      <w:r>
        <w:rPr>
          <w:rFonts w:ascii="Times New Roman" w:hAnsi="Times New Roman"/>
          <w:sz w:val="24"/>
          <w:szCs w:val="24"/>
        </w:rPr>
        <w:tab/>
      </w:r>
      <w:r w:rsidRPr="00477692">
        <w:rPr>
          <w:rFonts w:ascii="Times New Roman" w:hAnsi="Times New Roman"/>
          <w:sz w:val="24"/>
          <w:szCs w:val="24"/>
        </w:rPr>
        <w:t>I mean</w:t>
      </w:r>
      <w:proofErr w:type="gramStart"/>
      <w:r w:rsidRPr="00477692">
        <w:rPr>
          <w:rFonts w:ascii="Times New Roman" w:hAnsi="Times New Roman"/>
          <w:sz w:val="24"/>
          <w:szCs w:val="24"/>
        </w:rPr>
        <w:t>,</w:t>
      </w:r>
      <w:proofErr w:type="gramEnd"/>
      <w:r w:rsidRPr="00477692">
        <w:rPr>
          <w:rFonts w:ascii="Times New Roman" w:hAnsi="Times New Roman"/>
          <w:sz w:val="24"/>
          <w:szCs w:val="24"/>
        </w:rPr>
        <w:t xml:space="preserve"> it was a policy that lots of employees had issues with because it wasn</w:t>
      </w:r>
      <w:r>
        <w:rPr>
          <w:rFonts w:ascii="Times New Roman" w:hAnsi="Times New Roman"/>
          <w:sz w:val="24"/>
          <w:szCs w:val="24"/>
        </w:rPr>
        <w:t>'</w:t>
      </w:r>
      <w:r w:rsidRPr="00477692">
        <w:rPr>
          <w:rFonts w:ascii="Times New Roman" w:hAnsi="Times New Roman"/>
          <w:sz w:val="24"/>
          <w:szCs w:val="24"/>
        </w:rPr>
        <w:t xml:space="preserve">t consistent. Some employees let them have it, and so there was one time when—not with me, but the person next to me—where he came back for a refill, and he made this big fuss about how, </w:t>
      </w:r>
      <w:r>
        <w:rPr>
          <w:rFonts w:ascii="Times New Roman" w:hAnsi="Times New Roman"/>
          <w:sz w:val="24"/>
          <w:szCs w:val="24"/>
        </w:rPr>
        <w:t>"</w:t>
      </w:r>
      <w:r w:rsidRPr="00477692">
        <w:rPr>
          <w:rFonts w:ascii="Times New Roman" w:hAnsi="Times New Roman"/>
          <w:sz w:val="24"/>
          <w:szCs w:val="24"/>
        </w:rPr>
        <w:t>The last time I was here, I had refills. This is garbage. Let me talk to your assistant manager.</w:t>
      </w:r>
      <w:r>
        <w:rPr>
          <w:rFonts w:ascii="Times New Roman" w:hAnsi="Times New Roman"/>
          <w:sz w:val="24"/>
          <w:szCs w:val="24"/>
        </w:rPr>
        <w:t>"</w:t>
      </w:r>
      <w:r w:rsidRPr="00477692">
        <w:rPr>
          <w:rFonts w:ascii="Times New Roman" w:hAnsi="Times New Roman"/>
          <w:sz w:val="24"/>
          <w:szCs w:val="24"/>
        </w:rPr>
        <w:t xml:space="preserve"> And we went and got the manager, and the manager explained and apologized, saying they couldn</w:t>
      </w:r>
      <w:r>
        <w:rPr>
          <w:rFonts w:ascii="Times New Roman" w:hAnsi="Times New Roman"/>
          <w:sz w:val="24"/>
          <w:szCs w:val="24"/>
        </w:rPr>
        <w:t>'</w:t>
      </w:r>
      <w:r w:rsidRPr="00477692">
        <w:rPr>
          <w:rFonts w:ascii="Times New Roman" w:hAnsi="Times New Roman"/>
          <w:sz w:val="24"/>
          <w:szCs w:val="24"/>
        </w:rPr>
        <w:t>t give them a refill. But it never got violent. It was just very loud noises. It was very disgruntled kind of yelling.</w:t>
      </w:r>
    </w:p>
    <w:p w:rsidR="00AD489D" w:rsidRDefault="00AD489D" w:rsidP="00AD489D">
      <w:pPr>
        <w:spacing w:after="0" w:line="240" w:lineRule="auto"/>
        <w:ind w:left="2160" w:hanging="2160"/>
        <w:rPr>
          <w:rFonts w:ascii="Times New Roman" w:hAnsi="Times New Roman"/>
          <w:sz w:val="24"/>
          <w:szCs w:val="24"/>
        </w:rPr>
      </w:pPr>
    </w:p>
    <w:p w:rsidR="00AD489D" w:rsidRPr="00477692" w:rsidRDefault="00AD489D" w:rsidP="00AD489D">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477692">
        <w:rPr>
          <w:rFonts w:ascii="Times New Roman" w:hAnsi="Times New Roman"/>
          <w:sz w:val="24"/>
          <w:szCs w:val="24"/>
        </w:rPr>
        <w:t>How did the customer feel at the end of the situation, do you think? What did they express?</w:t>
      </w:r>
    </w:p>
    <w:p w:rsidR="00AD489D" w:rsidRDefault="00AD489D" w:rsidP="00AD489D">
      <w:pPr>
        <w:spacing w:after="0" w:line="240" w:lineRule="auto"/>
        <w:ind w:left="2160" w:hanging="2160"/>
        <w:rPr>
          <w:rFonts w:ascii="Times New Roman" w:hAnsi="Times New Roman"/>
          <w:sz w:val="24"/>
          <w:szCs w:val="24"/>
        </w:rPr>
      </w:pPr>
    </w:p>
    <w:p w:rsidR="00AD489D" w:rsidRPr="00477692" w:rsidRDefault="00AD489D" w:rsidP="00AD489D">
      <w:pPr>
        <w:spacing w:after="0" w:line="240" w:lineRule="auto"/>
        <w:ind w:left="2160" w:hanging="2160"/>
        <w:rPr>
          <w:rFonts w:ascii="Times New Roman" w:hAnsi="Times New Roman"/>
          <w:sz w:val="24"/>
          <w:szCs w:val="24"/>
        </w:rPr>
      </w:pPr>
      <w:r>
        <w:rPr>
          <w:rFonts w:ascii="Times New Roman" w:hAnsi="Times New Roman"/>
          <w:sz w:val="24"/>
          <w:szCs w:val="24"/>
        </w:rPr>
        <w:t>COLIN:</w:t>
      </w:r>
      <w:r>
        <w:rPr>
          <w:rFonts w:ascii="Times New Roman" w:hAnsi="Times New Roman"/>
          <w:sz w:val="24"/>
          <w:szCs w:val="24"/>
        </w:rPr>
        <w:tab/>
      </w:r>
      <w:r w:rsidRPr="00477692">
        <w:rPr>
          <w:rFonts w:ascii="Times New Roman" w:hAnsi="Times New Roman"/>
          <w:sz w:val="24"/>
          <w:szCs w:val="24"/>
        </w:rPr>
        <w:t>That</w:t>
      </w:r>
      <w:r>
        <w:rPr>
          <w:rFonts w:ascii="Times New Roman" w:hAnsi="Times New Roman"/>
          <w:sz w:val="24"/>
          <w:szCs w:val="24"/>
        </w:rPr>
        <w:t>'</w:t>
      </w:r>
      <w:r w:rsidRPr="00477692">
        <w:rPr>
          <w:rFonts w:ascii="Times New Roman" w:hAnsi="Times New Roman"/>
          <w:sz w:val="24"/>
          <w:szCs w:val="24"/>
        </w:rPr>
        <w:t>s a good question. I do not know the ending of that story. All I know is that they didn</w:t>
      </w:r>
      <w:r>
        <w:rPr>
          <w:rFonts w:ascii="Times New Roman" w:hAnsi="Times New Roman"/>
          <w:sz w:val="24"/>
          <w:szCs w:val="24"/>
        </w:rPr>
        <w:t>'</w:t>
      </w:r>
      <w:r w:rsidRPr="00477692">
        <w:rPr>
          <w:rFonts w:ascii="Times New Roman" w:hAnsi="Times New Roman"/>
          <w:sz w:val="24"/>
          <w:szCs w:val="24"/>
        </w:rPr>
        <w:t>t get what they wanted, and they made a big fuss, and then they went back to the theatre. That</w:t>
      </w:r>
      <w:r>
        <w:rPr>
          <w:rFonts w:ascii="Times New Roman" w:hAnsi="Times New Roman"/>
          <w:sz w:val="24"/>
          <w:szCs w:val="24"/>
        </w:rPr>
        <w:t>'</w:t>
      </w:r>
      <w:r w:rsidRPr="00477692">
        <w:rPr>
          <w:rFonts w:ascii="Times New Roman" w:hAnsi="Times New Roman"/>
          <w:sz w:val="24"/>
          <w:szCs w:val="24"/>
        </w:rPr>
        <w:t>s all I</w:t>
      </w:r>
      <w:r>
        <w:rPr>
          <w:rFonts w:ascii="Times New Roman" w:hAnsi="Times New Roman"/>
          <w:sz w:val="24"/>
          <w:szCs w:val="24"/>
        </w:rPr>
        <w:t>'</w:t>
      </w:r>
      <w:r w:rsidRPr="00477692">
        <w:rPr>
          <w:rFonts w:ascii="Times New Roman" w:hAnsi="Times New Roman"/>
          <w:sz w:val="24"/>
          <w:szCs w:val="24"/>
        </w:rPr>
        <w:t xml:space="preserve">ve heard. They might have done more afterwards, </w:t>
      </w:r>
      <w:proofErr w:type="gramStart"/>
      <w:r w:rsidRPr="00477692">
        <w:rPr>
          <w:rFonts w:ascii="Times New Roman" w:hAnsi="Times New Roman"/>
          <w:sz w:val="24"/>
          <w:szCs w:val="24"/>
        </w:rPr>
        <w:t>but .</w:t>
      </w:r>
      <w:proofErr w:type="gramEnd"/>
      <w:r w:rsidRPr="00477692">
        <w:rPr>
          <w:rFonts w:ascii="Times New Roman" w:hAnsi="Times New Roman"/>
          <w:sz w:val="24"/>
          <w:szCs w:val="24"/>
        </w:rPr>
        <w:t> . . </w:t>
      </w:r>
    </w:p>
    <w:p w:rsidR="00AD489D" w:rsidRDefault="00AD489D" w:rsidP="00AD489D">
      <w:pPr>
        <w:spacing w:after="0" w:line="240" w:lineRule="auto"/>
        <w:ind w:left="2160" w:hanging="2160"/>
        <w:rPr>
          <w:rFonts w:ascii="Times New Roman" w:hAnsi="Times New Roman"/>
          <w:sz w:val="24"/>
          <w:szCs w:val="24"/>
        </w:rPr>
      </w:pPr>
    </w:p>
    <w:p w:rsidR="00AD489D" w:rsidRPr="00477692" w:rsidRDefault="00AD489D" w:rsidP="00AD489D">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477692">
        <w:rPr>
          <w:rFonts w:ascii="Times New Roman" w:hAnsi="Times New Roman"/>
          <w:sz w:val="24"/>
          <w:szCs w:val="24"/>
        </w:rPr>
        <w:t>In general, do you have any thoughts on how you personally might have navigated any differences between a customer</w:t>
      </w:r>
      <w:r>
        <w:rPr>
          <w:rFonts w:ascii="Times New Roman" w:hAnsi="Times New Roman"/>
          <w:sz w:val="24"/>
          <w:szCs w:val="24"/>
        </w:rPr>
        <w:t>'</w:t>
      </w:r>
      <w:r w:rsidRPr="00477692">
        <w:rPr>
          <w:rFonts w:ascii="Times New Roman" w:hAnsi="Times New Roman"/>
          <w:sz w:val="24"/>
          <w:szCs w:val="24"/>
        </w:rPr>
        <w:t>s expectation—what they wanted—and the policies? What were some of your thoughts on that topic?</w:t>
      </w:r>
    </w:p>
    <w:p w:rsidR="00AD489D" w:rsidRDefault="00AD489D" w:rsidP="00AD489D">
      <w:pPr>
        <w:spacing w:after="0" w:line="240" w:lineRule="auto"/>
        <w:ind w:left="2160" w:hanging="2160"/>
        <w:rPr>
          <w:rFonts w:ascii="Times New Roman" w:hAnsi="Times New Roman"/>
          <w:sz w:val="24"/>
          <w:szCs w:val="24"/>
        </w:rPr>
      </w:pPr>
    </w:p>
    <w:p w:rsidR="00AD489D" w:rsidRPr="00477692" w:rsidRDefault="00AD489D" w:rsidP="00AD489D">
      <w:pPr>
        <w:spacing w:after="0" w:line="240" w:lineRule="auto"/>
        <w:ind w:left="2160" w:hanging="2160"/>
        <w:rPr>
          <w:rFonts w:ascii="Times New Roman" w:hAnsi="Times New Roman"/>
          <w:sz w:val="24"/>
          <w:szCs w:val="24"/>
        </w:rPr>
      </w:pPr>
      <w:r>
        <w:rPr>
          <w:rFonts w:ascii="Times New Roman" w:hAnsi="Times New Roman"/>
          <w:sz w:val="24"/>
          <w:szCs w:val="24"/>
        </w:rPr>
        <w:t>COLIN:</w:t>
      </w:r>
      <w:r>
        <w:rPr>
          <w:rFonts w:ascii="Times New Roman" w:hAnsi="Times New Roman"/>
          <w:sz w:val="24"/>
          <w:szCs w:val="24"/>
        </w:rPr>
        <w:tab/>
      </w:r>
      <w:r w:rsidRPr="00477692">
        <w:rPr>
          <w:rFonts w:ascii="Times New Roman" w:hAnsi="Times New Roman"/>
          <w:sz w:val="24"/>
          <w:szCs w:val="24"/>
        </w:rPr>
        <w:t>Well, that</w:t>
      </w:r>
      <w:r>
        <w:rPr>
          <w:rFonts w:ascii="Times New Roman" w:hAnsi="Times New Roman"/>
          <w:sz w:val="24"/>
          <w:szCs w:val="24"/>
        </w:rPr>
        <w:t>'</w:t>
      </w:r>
      <w:r w:rsidRPr="00477692">
        <w:rPr>
          <w:rFonts w:ascii="Times New Roman" w:hAnsi="Times New Roman"/>
          <w:sz w:val="24"/>
          <w:szCs w:val="24"/>
        </w:rPr>
        <w:t>s tough because they advertise customer service first, but then some of the policies are more on the business side and less on the customer</w:t>
      </w:r>
      <w:r>
        <w:rPr>
          <w:rFonts w:ascii="Times New Roman" w:hAnsi="Times New Roman"/>
          <w:sz w:val="24"/>
          <w:szCs w:val="24"/>
        </w:rPr>
        <w:t>'</w:t>
      </w:r>
      <w:r w:rsidRPr="00477692">
        <w:rPr>
          <w:rFonts w:ascii="Times New Roman" w:hAnsi="Times New Roman"/>
          <w:sz w:val="24"/>
          <w:szCs w:val="24"/>
        </w:rPr>
        <w:t xml:space="preserve">s side. </w:t>
      </w:r>
      <w:proofErr w:type="gramStart"/>
      <w:r w:rsidRPr="00477692">
        <w:rPr>
          <w:rFonts w:ascii="Times New Roman" w:hAnsi="Times New Roman"/>
          <w:sz w:val="24"/>
          <w:szCs w:val="24"/>
        </w:rPr>
        <w:t>So how I, I always try to be cordial.</w:t>
      </w:r>
      <w:proofErr w:type="gramEnd"/>
      <w:r w:rsidRPr="00477692">
        <w:rPr>
          <w:rFonts w:ascii="Times New Roman" w:hAnsi="Times New Roman"/>
          <w:sz w:val="24"/>
          <w:szCs w:val="24"/>
        </w:rPr>
        <w:t xml:space="preserve"> I always try to approach the circumstances, try to do everything I possibly could, based on the policies, but due to the fact that I am employed and getting paid by them, I made sure to keep the policies of selling, and not giving refills, and making sure that you</w:t>
      </w:r>
      <w:r>
        <w:rPr>
          <w:rFonts w:ascii="Times New Roman" w:hAnsi="Times New Roman"/>
          <w:sz w:val="24"/>
          <w:szCs w:val="24"/>
        </w:rPr>
        <w:t>'</w:t>
      </w:r>
      <w:r w:rsidRPr="00477692">
        <w:rPr>
          <w:rFonts w:ascii="Times New Roman" w:hAnsi="Times New Roman"/>
          <w:sz w:val="24"/>
          <w:szCs w:val="24"/>
        </w:rPr>
        <w:t>re checking ID for seventeen and younger, and so forth.</w:t>
      </w:r>
    </w:p>
    <w:p w:rsidR="00AD489D" w:rsidRDefault="00AD489D" w:rsidP="00AD489D">
      <w:pPr>
        <w:spacing w:after="0" w:line="240" w:lineRule="auto"/>
        <w:ind w:left="2160" w:hanging="2160"/>
        <w:rPr>
          <w:rFonts w:ascii="Times New Roman" w:hAnsi="Times New Roman"/>
          <w:sz w:val="24"/>
          <w:szCs w:val="24"/>
        </w:rPr>
      </w:pPr>
    </w:p>
    <w:p w:rsidR="00AD489D" w:rsidRPr="00477692" w:rsidRDefault="00AD489D" w:rsidP="00AD489D">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477692">
        <w:rPr>
          <w:rFonts w:ascii="Times New Roman" w:hAnsi="Times New Roman"/>
          <w:sz w:val="24"/>
          <w:szCs w:val="24"/>
        </w:rPr>
        <w:t xml:space="preserve">What do you think about policies like that? For example, the girls who spilled their drink in front of you, and it </w:t>
      </w:r>
      <w:proofErr w:type="gramStart"/>
      <w:r w:rsidRPr="00477692">
        <w:rPr>
          <w:rFonts w:ascii="Times New Roman" w:hAnsi="Times New Roman"/>
          <w:sz w:val="24"/>
          <w:szCs w:val="24"/>
        </w:rPr>
        <w:t>was</w:t>
      </w:r>
      <w:proofErr w:type="gramEnd"/>
      <w:r w:rsidRPr="00477692">
        <w:rPr>
          <w:rFonts w:ascii="Times New Roman" w:hAnsi="Times New Roman"/>
          <w:sz w:val="24"/>
          <w:szCs w:val="24"/>
        </w:rPr>
        <w:t xml:space="preserve"> clear they spilled it and didn</w:t>
      </w:r>
      <w:r>
        <w:rPr>
          <w:rFonts w:ascii="Times New Roman" w:hAnsi="Times New Roman"/>
          <w:sz w:val="24"/>
          <w:szCs w:val="24"/>
        </w:rPr>
        <w:t>'</w:t>
      </w:r>
      <w:r w:rsidRPr="00477692">
        <w:rPr>
          <w:rFonts w:ascii="Times New Roman" w:hAnsi="Times New Roman"/>
          <w:sz w:val="24"/>
          <w:szCs w:val="24"/>
        </w:rPr>
        <w:t>t drink it. How do you think if you were the employer, if you were the person making the decision, how would you have handled that?</w:t>
      </w:r>
    </w:p>
    <w:p w:rsidR="00AD489D" w:rsidRDefault="00AD489D" w:rsidP="00AD489D">
      <w:pPr>
        <w:spacing w:after="0" w:line="240" w:lineRule="auto"/>
        <w:ind w:left="2160" w:hanging="2160"/>
        <w:rPr>
          <w:rFonts w:ascii="Times New Roman" w:hAnsi="Times New Roman"/>
          <w:sz w:val="24"/>
          <w:szCs w:val="24"/>
        </w:rPr>
      </w:pPr>
    </w:p>
    <w:p w:rsidR="00AD489D" w:rsidRPr="00477692" w:rsidRDefault="00AD489D" w:rsidP="00AD489D">
      <w:pPr>
        <w:spacing w:after="0" w:line="240" w:lineRule="auto"/>
        <w:ind w:left="2160" w:hanging="2160"/>
        <w:rPr>
          <w:rFonts w:ascii="Times New Roman" w:hAnsi="Times New Roman"/>
          <w:sz w:val="24"/>
          <w:szCs w:val="24"/>
        </w:rPr>
      </w:pPr>
      <w:r>
        <w:rPr>
          <w:rFonts w:ascii="Times New Roman" w:hAnsi="Times New Roman"/>
          <w:sz w:val="24"/>
          <w:szCs w:val="24"/>
        </w:rPr>
        <w:t>COLIN:</w:t>
      </w:r>
      <w:r>
        <w:rPr>
          <w:rFonts w:ascii="Times New Roman" w:hAnsi="Times New Roman"/>
          <w:sz w:val="24"/>
          <w:szCs w:val="24"/>
        </w:rPr>
        <w:tab/>
      </w:r>
      <w:r w:rsidRPr="00477692">
        <w:rPr>
          <w:rFonts w:ascii="Times New Roman" w:hAnsi="Times New Roman"/>
          <w:sz w:val="24"/>
          <w:szCs w:val="24"/>
        </w:rPr>
        <w:t>That</w:t>
      </w:r>
      <w:r>
        <w:rPr>
          <w:rFonts w:ascii="Times New Roman" w:hAnsi="Times New Roman"/>
          <w:sz w:val="24"/>
          <w:szCs w:val="24"/>
        </w:rPr>
        <w:t>'</w:t>
      </w:r>
      <w:r w:rsidRPr="00477692">
        <w:rPr>
          <w:rFonts w:ascii="Times New Roman" w:hAnsi="Times New Roman"/>
          <w:sz w:val="24"/>
          <w:szCs w:val="24"/>
        </w:rPr>
        <w:t>s a good question. I would first have to analyze the situation. I</w:t>
      </w:r>
      <w:r>
        <w:rPr>
          <w:rFonts w:ascii="Times New Roman" w:hAnsi="Times New Roman"/>
          <w:sz w:val="24"/>
          <w:szCs w:val="24"/>
        </w:rPr>
        <w:t>'</w:t>
      </w:r>
      <w:r w:rsidRPr="00477692">
        <w:rPr>
          <w:rFonts w:ascii="Times New Roman" w:hAnsi="Times New Roman"/>
          <w:sz w:val="24"/>
          <w:szCs w:val="24"/>
        </w:rPr>
        <w:t>d have to see how many people are around because, like, if there were lots of people around and you gave out a free refill, even though it went against your policy normally, other people might use that excuse to get more drinks, which I could see on the business end not being good. But, in their scenario, where nobody was around, I don</w:t>
      </w:r>
      <w:r>
        <w:rPr>
          <w:rFonts w:ascii="Times New Roman" w:hAnsi="Times New Roman"/>
          <w:sz w:val="24"/>
          <w:szCs w:val="24"/>
        </w:rPr>
        <w:t>'</w:t>
      </w:r>
      <w:r w:rsidRPr="00477692">
        <w:rPr>
          <w:rFonts w:ascii="Times New Roman" w:hAnsi="Times New Roman"/>
          <w:sz w:val="24"/>
          <w:szCs w:val="24"/>
        </w:rPr>
        <w:t>t think it would have taken that much just to refill them, or even get a new cup and just not charge them, considering it was an accident. It was a clear accident. You saw it happen, and, you know, things like that happen.</w:t>
      </w:r>
    </w:p>
    <w:p w:rsidR="00AD489D" w:rsidRPr="00477692" w:rsidRDefault="00AD489D" w:rsidP="00AD489D">
      <w:pPr>
        <w:spacing w:after="0" w:line="240" w:lineRule="auto"/>
        <w:ind w:left="2160" w:hanging="2160"/>
        <w:rPr>
          <w:rFonts w:ascii="Times New Roman" w:hAnsi="Times New Roman"/>
          <w:sz w:val="24"/>
          <w:szCs w:val="24"/>
        </w:rPr>
      </w:pPr>
    </w:p>
    <w:p w:rsidR="00AD489D" w:rsidRPr="00477692" w:rsidRDefault="00AD489D" w:rsidP="00AD489D">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477692">
        <w:rPr>
          <w:rFonts w:ascii="Times New Roman" w:hAnsi="Times New Roman"/>
          <w:sz w:val="24"/>
          <w:szCs w:val="24"/>
        </w:rPr>
        <w:t xml:space="preserve">Was there ever a time you can recall where someone has come back to you and said, </w:t>
      </w:r>
      <w:r>
        <w:rPr>
          <w:rFonts w:ascii="Times New Roman" w:hAnsi="Times New Roman"/>
          <w:sz w:val="24"/>
          <w:szCs w:val="24"/>
        </w:rPr>
        <w:t>"</w:t>
      </w:r>
      <w:r w:rsidRPr="00477692">
        <w:rPr>
          <w:rFonts w:ascii="Times New Roman" w:hAnsi="Times New Roman"/>
          <w:sz w:val="24"/>
          <w:szCs w:val="24"/>
        </w:rPr>
        <w:t xml:space="preserve">Look, your policy says </w:t>
      </w:r>
      <w:r>
        <w:rPr>
          <w:rFonts w:ascii="Times New Roman" w:hAnsi="Times New Roman"/>
          <w:sz w:val="24"/>
          <w:szCs w:val="24"/>
        </w:rPr>
        <w:t>'</w:t>
      </w:r>
      <w:r w:rsidRPr="00477692">
        <w:rPr>
          <w:rFonts w:ascii="Times New Roman" w:hAnsi="Times New Roman"/>
          <w:sz w:val="24"/>
          <w:szCs w:val="24"/>
        </w:rPr>
        <w:t>customer first,</w:t>
      </w:r>
      <w:r>
        <w:rPr>
          <w:rFonts w:ascii="Times New Roman" w:hAnsi="Times New Roman"/>
          <w:sz w:val="24"/>
          <w:szCs w:val="24"/>
        </w:rPr>
        <w:t>'</w:t>
      </w:r>
      <w:r w:rsidRPr="00477692">
        <w:rPr>
          <w:rFonts w:ascii="Times New Roman" w:hAnsi="Times New Roman"/>
          <w:sz w:val="24"/>
          <w:szCs w:val="24"/>
        </w:rPr>
        <w:t xml:space="preserve"> and I don</w:t>
      </w:r>
      <w:r>
        <w:rPr>
          <w:rFonts w:ascii="Times New Roman" w:hAnsi="Times New Roman"/>
          <w:sz w:val="24"/>
          <w:szCs w:val="24"/>
        </w:rPr>
        <w:t>'</w:t>
      </w:r>
      <w:r w:rsidRPr="00477692">
        <w:rPr>
          <w:rFonts w:ascii="Times New Roman" w:hAnsi="Times New Roman"/>
          <w:sz w:val="24"/>
          <w:szCs w:val="24"/>
        </w:rPr>
        <w:t>t feel that that</w:t>
      </w:r>
      <w:r>
        <w:rPr>
          <w:rFonts w:ascii="Times New Roman" w:hAnsi="Times New Roman"/>
          <w:sz w:val="24"/>
          <w:szCs w:val="24"/>
        </w:rPr>
        <w:t>'</w:t>
      </w:r>
      <w:r w:rsidRPr="00477692">
        <w:rPr>
          <w:rFonts w:ascii="Times New Roman" w:hAnsi="Times New Roman"/>
          <w:sz w:val="24"/>
          <w:szCs w:val="24"/>
        </w:rPr>
        <w:t>s happening here?</w:t>
      </w:r>
      <w:r>
        <w:rPr>
          <w:rFonts w:ascii="Times New Roman" w:hAnsi="Times New Roman"/>
          <w:sz w:val="24"/>
          <w:szCs w:val="24"/>
        </w:rPr>
        <w:t>"</w:t>
      </w:r>
      <w:r w:rsidRPr="00477692">
        <w:rPr>
          <w:rFonts w:ascii="Times New Roman" w:hAnsi="Times New Roman"/>
          <w:sz w:val="24"/>
          <w:szCs w:val="24"/>
        </w:rPr>
        <w:t xml:space="preserve"> </w:t>
      </w:r>
    </w:p>
    <w:p w:rsidR="00AD489D" w:rsidRPr="00477692" w:rsidRDefault="00AD489D" w:rsidP="00AD489D">
      <w:pPr>
        <w:spacing w:after="0" w:line="240" w:lineRule="auto"/>
        <w:ind w:left="2160" w:hanging="2160"/>
        <w:rPr>
          <w:rFonts w:ascii="Times New Roman" w:hAnsi="Times New Roman"/>
          <w:sz w:val="24"/>
          <w:szCs w:val="24"/>
        </w:rPr>
      </w:pPr>
    </w:p>
    <w:p w:rsidR="00AD489D" w:rsidRPr="00477692" w:rsidRDefault="00AD489D" w:rsidP="00AD489D">
      <w:pPr>
        <w:spacing w:after="0" w:line="240" w:lineRule="auto"/>
        <w:ind w:left="2160" w:hanging="2160"/>
        <w:rPr>
          <w:rFonts w:ascii="Times New Roman" w:hAnsi="Times New Roman"/>
          <w:sz w:val="24"/>
          <w:szCs w:val="24"/>
        </w:rPr>
      </w:pPr>
      <w:r w:rsidRPr="00477692">
        <w:rPr>
          <w:rFonts w:ascii="Times New Roman" w:hAnsi="Times New Roman"/>
          <w:sz w:val="24"/>
          <w:szCs w:val="24"/>
        </w:rPr>
        <w:t>COLIN</w:t>
      </w:r>
      <w:r>
        <w:rPr>
          <w:rFonts w:ascii="Times New Roman" w:hAnsi="Times New Roman"/>
          <w:sz w:val="24"/>
          <w:szCs w:val="24"/>
        </w:rPr>
        <w:t>:</w:t>
      </w:r>
      <w:r>
        <w:rPr>
          <w:rFonts w:ascii="Times New Roman" w:hAnsi="Times New Roman"/>
          <w:sz w:val="24"/>
          <w:szCs w:val="24"/>
        </w:rPr>
        <w:tab/>
      </w:r>
      <w:r w:rsidRPr="00477692">
        <w:rPr>
          <w:rFonts w:ascii="Times New Roman" w:hAnsi="Times New Roman"/>
          <w:sz w:val="24"/>
          <w:szCs w:val="24"/>
        </w:rPr>
        <w:t>No. I never had that scenario.</w:t>
      </w:r>
    </w:p>
    <w:p w:rsidR="00AD489D" w:rsidRPr="00477692" w:rsidRDefault="00AD489D" w:rsidP="00AD489D">
      <w:pPr>
        <w:spacing w:after="0" w:line="240" w:lineRule="auto"/>
        <w:ind w:left="2160" w:hanging="2160"/>
        <w:rPr>
          <w:rFonts w:ascii="Times New Roman" w:hAnsi="Times New Roman"/>
          <w:sz w:val="24"/>
          <w:szCs w:val="24"/>
        </w:rPr>
      </w:pPr>
    </w:p>
    <w:p w:rsidR="00AD489D" w:rsidRPr="00477692" w:rsidRDefault="00AD489D" w:rsidP="00AD489D">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477692">
        <w:rPr>
          <w:rFonts w:ascii="Times New Roman" w:hAnsi="Times New Roman"/>
          <w:sz w:val="24"/>
          <w:szCs w:val="24"/>
        </w:rPr>
        <w:t>Okay, great. My last question is: are there any other thoughts on customer service in retail that you would share in anecdotes or just thoughts that you might have on the subject of customer service from the perspective of an employee?</w:t>
      </w:r>
    </w:p>
    <w:p w:rsidR="00AD489D" w:rsidRPr="00477692" w:rsidRDefault="00AD489D" w:rsidP="00AD489D">
      <w:pPr>
        <w:spacing w:after="0" w:line="240" w:lineRule="auto"/>
        <w:ind w:left="2160" w:hanging="2160"/>
        <w:rPr>
          <w:rFonts w:ascii="Times New Roman" w:hAnsi="Times New Roman"/>
          <w:sz w:val="24"/>
          <w:szCs w:val="24"/>
        </w:rPr>
      </w:pPr>
    </w:p>
    <w:p w:rsidR="00AD489D" w:rsidRPr="00477692" w:rsidRDefault="00AD489D" w:rsidP="00AD489D">
      <w:pPr>
        <w:spacing w:after="0" w:line="240" w:lineRule="auto"/>
        <w:ind w:left="2160" w:hanging="2160"/>
        <w:rPr>
          <w:rFonts w:ascii="Times New Roman" w:hAnsi="Times New Roman"/>
          <w:sz w:val="24"/>
          <w:szCs w:val="24"/>
        </w:rPr>
      </w:pPr>
      <w:r w:rsidRPr="00477692">
        <w:rPr>
          <w:rFonts w:ascii="Times New Roman" w:hAnsi="Times New Roman"/>
          <w:sz w:val="24"/>
          <w:szCs w:val="24"/>
        </w:rPr>
        <w:t>COLIN</w:t>
      </w:r>
      <w:r>
        <w:rPr>
          <w:rFonts w:ascii="Times New Roman" w:hAnsi="Times New Roman"/>
          <w:sz w:val="24"/>
          <w:szCs w:val="24"/>
        </w:rPr>
        <w:t>:</w:t>
      </w:r>
      <w:r>
        <w:rPr>
          <w:rFonts w:ascii="Times New Roman" w:hAnsi="Times New Roman"/>
          <w:sz w:val="24"/>
          <w:szCs w:val="24"/>
        </w:rPr>
        <w:tab/>
      </w:r>
      <w:r w:rsidRPr="00477692">
        <w:rPr>
          <w:rFonts w:ascii="Times New Roman" w:hAnsi="Times New Roman"/>
          <w:sz w:val="24"/>
          <w:szCs w:val="24"/>
        </w:rPr>
        <w:t>From that of an employee</w:t>
      </w:r>
      <w:r>
        <w:rPr>
          <w:rFonts w:ascii="Times New Roman" w:hAnsi="Times New Roman"/>
          <w:sz w:val="24"/>
          <w:szCs w:val="24"/>
        </w:rPr>
        <w:t>'</w:t>
      </w:r>
      <w:r w:rsidRPr="00477692">
        <w:rPr>
          <w:rFonts w:ascii="Times New Roman" w:hAnsi="Times New Roman"/>
          <w:sz w:val="24"/>
          <w:szCs w:val="24"/>
        </w:rPr>
        <w:t>s, specifically of a movie theatre, it was hard, particularly towards</w:t>
      </w:r>
      <w:r>
        <w:rPr>
          <w:rFonts w:ascii="Times New Roman" w:hAnsi="Times New Roman"/>
          <w:sz w:val="24"/>
          <w:szCs w:val="24"/>
        </w:rPr>
        <w:t xml:space="preserve"> </w:t>
      </w:r>
      <w:r w:rsidRPr="00477692">
        <w:rPr>
          <w:rFonts w:ascii="Times New Roman" w:hAnsi="Times New Roman"/>
          <w:sz w:val="24"/>
          <w:szCs w:val="24"/>
        </w:rPr>
        <w:t>the end. What disgruntled me as an employee the most was the fact that we were selling and trying . . .</w:t>
      </w:r>
      <w:r>
        <w:rPr>
          <w:rFonts w:ascii="Times New Roman" w:hAnsi="Times New Roman"/>
          <w:sz w:val="24"/>
          <w:szCs w:val="24"/>
        </w:rPr>
        <w:t xml:space="preserve"> </w:t>
      </w:r>
      <w:r w:rsidRPr="00477692">
        <w:rPr>
          <w:rFonts w:ascii="Times New Roman" w:hAnsi="Times New Roman"/>
          <w:sz w:val="24"/>
          <w:szCs w:val="24"/>
        </w:rPr>
        <w:t>not to take advantage of guests—but getting money from</w:t>
      </w:r>
      <w:r>
        <w:rPr>
          <w:rFonts w:ascii="Times New Roman" w:hAnsi="Times New Roman"/>
          <w:sz w:val="24"/>
          <w:szCs w:val="24"/>
        </w:rPr>
        <w:t xml:space="preserve"> </w:t>
      </w:r>
      <w:r w:rsidRPr="00477692">
        <w:rPr>
          <w:rFonts w:ascii="Times New Roman" w:hAnsi="Times New Roman"/>
          <w:sz w:val="24"/>
          <w:szCs w:val="24"/>
        </w:rPr>
        <w:t>them and charging really expensive—the business side—but also trying to be accommodating and the face of</w:t>
      </w:r>
      <w:r>
        <w:rPr>
          <w:rFonts w:ascii="Times New Roman" w:hAnsi="Times New Roman"/>
          <w:sz w:val="24"/>
          <w:szCs w:val="24"/>
        </w:rPr>
        <w:t xml:space="preserve"> </w:t>
      </w:r>
      <w:r w:rsidRPr="00477692">
        <w:rPr>
          <w:rFonts w:ascii="Times New Roman" w:hAnsi="Times New Roman"/>
          <w:sz w:val="24"/>
          <w:szCs w:val="24"/>
        </w:rPr>
        <w:t>customer service. You might gripe about a guest, but as soon as a guest is there we put on this facade that</w:t>
      </w:r>
      <w:r>
        <w:rPr>
          <w:rFonts w:ascii="Times New Roman" w:hAnsi="Times New Roman"/>
          <w:sz w:val="24"/>
          <w:szCs w:val="24"/>
        </w:rPr>
        <w:t xml:space="preserve"> </w:t>
      </w:r>
      <w:r w:rsidRPr="00477692">
        <w:rPr>
          <w:rFonts w:ascii="Times New Roman" w:hAnsi="Times New Roman"/>
          <w:sz w:val="24"/>
          <w:szCs w:val="24"/>
        </w:rPr>
        <w:t>things are good. It just seems kind of two faced and</w:t>
      </w:r>
      <w:r>
        <w:rPr>
          <w:rFonts w:ascii="Times New Roman" w:hAnsi="Times New Roman"/>
          <w:sz w:val="24"/>
          <w:szCs w:val="24"/>
        </w:rPr>
        <w:t xml:space="preserve"> </w:t>
      </w:r>
      <w:r w:rsidRPr="00477692">
        <w:rPr>
          <w:rFonts w:ascii="Times New Roman" w:hAnsi="Times New Roman"/>
          <w:sz w:val="24"/>
          <w:szCs w:val="24"/>
        </w:rPr>
        <w:t>kind of cheesy. I understand why it happens, but it</w:t>
      </w:r>
      <w:r>
        <w:rPr>
          <w:rFonts w:ascii="Times New Roman" w:hAnsi="Times New Roman"/>
          <w:sz w:val="24"/>
          <w:szCs w:val="24"/>
        </w:rPr>
        <w:t>'</w:t>
      </w:r>
      <w:r w:rsidRPr="00477692">
        <w:rPr>
          <w:rFonts w:ascii="Times New Roman" w:hAnsi="Times New Roman"/>
          <w:sz w:val="24"/>
          <w:szCs w:val="24"/>
        </w:rPr>
        <w:t>s just unfortunate that that has to be the case, that we</w:t>
      </w:r>
      <w:r>
        <w:rPr>
          <w:rFonts w:ascii="Times New Roman" w:hAnsi="Times New Roman"/>
          <w:sz w:val="24"/>
          <w:szCs w:val="24"/>
        </w:rPr>
        <w:t xml:space="preserve"> </w:t>
      </w:r>
      <w:r w:rsidRPr="00477692">
        <w:rPr>
          <w:rFonts w:ascii="Times New Roman" w:hAnsi="Times New Roman"/>
          <w:sz w:val="24"/>
          <w:szCs w:val="24"/>
        </w:rPr>
        <w:t>have to play two fronts, that of a business making</w:t>
      </w:r>
      <w:r>
        <w:rPr>
          <w:rFonts w:ascii="Times New Roman" w:hAnsi="Times New Roman"/>
          <w:sz w:val="24"/>
          <w:szCs w:val="24"/>
        </w:rPr>
        <w:t xml:space="preserve"> </w:t>
      </w:r>
      <w:r w:rsidRPr="00477692">
        <w:rPr>
          <w:rFonts w:ascii="Times New Roman" w:hAnsi="Times New Roman"/>
          <w:sz w:val="24"/>
          <w:szCs w:val="24"/>
        </w:rPr>
        <w:t>money and ripping people off, and then also</w:t>
      </w:r>
      <w:r>
        <w:rPr>
          <w:rFonts w:ascii="Times New Roman" w:hAnsi="Times New Roman"/>
          <w:sz w:val="24"/>
          <w:szCs w:val="24"/>
        </w:rPr>
        <w:t xml:space="preserve"> </w:t>
      </w:r>
      <w:r w:rsidRPr="00477692">
        <w:rPr>
          <w:rFonts w:ascii="Times New Roman" w:hAnsi="Times New Roman"/>
          <w:sz w:val="24"/>
          <w:szCs w:val="24"/>
        </w:rPr>
        <w:t>making sure they are happy and that they are</w:t>
      </w:r>
      <w:r>
        <w:rPr>
          <w:rFonts w:ascii="Times New Roman" w:hAnsi="Times New Roman"/>
          <w:sz w:val="24"/>
          <w:szCs w:val="24"/>
        </w:rPr>
        <w:t xml:space="preserve"> </w:t>
      </w:r>
      <w:r w:rsidRPr="00477692">
        <w:rPr>
          <w:rFonts w:ascii="Times New Roman" w:hAnsi="Times New Roman"/>
          <w:sz w:val="24"/>
          <w:szCs w:val="24"/>
        </w:rPr>
        <w:t>coming back for more.</w:t>
      </w:r>
    </w:p>
    <w:p w:rsidR="00AD489D" w:rsidRPr="00477692" w:rsidRDefault="00AD489D" w:rsidP="00AD489D">
      <w:pPr>
        <w:spacing w:after="0" w:line="240" w:lineRule="auto"/>
        <w:ind w:left="2160" w:hanging="2160"/>
        <w:rPr>
          <w:rFonts w:ascii="Times New Roman" w:hAnsi="Times New Roman"/>
          <w:sz w:val="24"/>
          <w:szCs w:val="24"/>
        </w:rPr>
      </w:pPr>
    </w:p>
    <w:p w:rsidR="00AD489D" w:rsidRPr="00477692" w:rsidRDefault="00AD489D" w:rsidP="00AD489D">
      <w:pPr>
        <w:spacing w:after="0" w:line="240" w:lineRule="auto"/>
        <w:ind w:left="2160" w:hanging="2160"/>
        <w:rPr>
          <w:rFonts w:ascii="Times New Roman" w:hAnsi="Times New Roman"/>
          <w:sz w:val="24"/>
          <w:szCs w:val="24"/>
        </w:rPr>
      </w:pPr>
      <w:r w:rsidRPr="00477692">
        <w:rPr>
          <w:rFonts w:ascii="Times New Roman" w:hAnsi="Times New Roman"/>
          <w:sz w:val="24"/>
          <w:szCs w:val="24"/>
        </w:rPr>
        <w:t>INTERVIEWER:</w:t>
      </w:r>
      <w:r>
        <w:rPr>
          <w:rFonts w:ascii="Times New Roman" w:hAnsi="Times New Roman"/>
          <w:sz w:val="24"/>
          <w:szCs w:val="24"/>
        </w:rPr>
        <w:tab/>
      </w:r>
      <w:r w:rsidRPr="00477692">
        <w:rPr>
          <w:rFonts w:ascii="Times New Roman" w:hAnsi="Times New Roman"/>
          <w:sz w:val="24"/>
          <w:szCs w:val="24"/>
        </w:rPr>
        <w:t>Any thoughts on what you would do? If you could</w:t>
      </w:r>
      <w:r>
        <w:rPr>
          <w:rFonts w:ascii="Times New Roman" w:hAnsi="Times New Roman"/>
          <w:sz w:val="24"/>
          <w:szCs w:val="24"/>
        </w:rPr>
        <w:t xml:space="preserve"> </w:t>
      </w:r>
      <w:r w:rsidRPr="00477692">
        <w:rPr>
          <w:rFonts w:ascii="Times New Roman" w:hAnsi="Times New Roman"/>
          <w:sz w:val="24"/>
          <w:szCs w:val="24"/>
        </w:rPr>
        <w:t>make any changes that you wanted, how might you</w:t>
      </w:r>
      <w:r>
        <w:rPr>
          <w:rFonts w:ascii="Times New Roman" w:hAnsi="Times New Roman"/>
          <w:sz w:val="24"/>
          <w:szCs w:val="24"/>
        </w:rPr>
        <w:t xml:space="preserve"> </w:t>
      </w:r>
      <w:r w:rsidRPr="00477692">
        <w:rPr>
          <w:rFonts w:ascii="Times New Roman" w:hAnsi="Times New Roman"/>
          <w:sz w:val="24"/>
          <w:szCs w:val="24"/>
        </w:rPr>
        <w:t>approach that?</w:t>
      </w:r>
    </w:p>
    <w:p w:rsidR="00AD489D" w:rsidRDefault="00AD489D" w:rsidP="00AD489D">
      <w:pPr>
        <w:spacing w:after="0" w:line="240" w:lineRule="auto"/>
        <w:ind w:left="2160" w:hanging="2160"/>
        <w:rPr>
          <w:rFonts w:ascii="Times New Roman" w:hAnsi="Times New Roman"/>
          <w:sz w:val="24"/>
          <w:szCs w:val="24"/>
        </w:rPr>
      </w:pPr>
    </w:p>
    <w:p w:rsidR="00AD489D" w:rsidRPr="00477692" w:rsidRDefault="00AD489D" w:rsidP="00AD489D">
      <w:pPr>
        <w:spacing w:after="0" w:line="240" w:lineRule="auto"/>
        <w:ind w:left="2160" w:hanging="2160"/>
        <w:rPr>
          <w:rFonts w:ascii="Times New Roman" w:hAnsi="Times New Roman"/>
          <w:sz w:val="24"/>
          <w:szCs w:val="24"/>
        </w:rPr>
      </w:pPr>
      <w:r>
        <w:rPr>
          <w:rFonts w:ascii="Times New Roman" w:hAnsi="Times New Roman"/>
          <w:sz w:val="24"/>
          <w:szCs w:val="24"/>
        </w:rPr>
        <w:t>COLIN:</w:t>
      </w:r>
      <w:r>
        <w:rPr>
          <w:rFonts w:ascii="Times New Roman" w:hAnsi="Times New Roman"/>
          <w:sz w:val="24"/>
          <w:szCs w:val="24"/>
        </w:rPr>
        <w:tab/>
      </w:r>
      <w:r w:rsidRPr="00477692">
        <w:rPr>
          <w:rFonts w:ascii="Times New Roman" w:hAnsi="Times New Roman"/>
          <w:sz w:val="24"/>
          <w:szCs w:val="24"/>
        </w:rPr>
        <w:t>Just be a little bit more forthright. I think just some of the backwardness behind the scenes isn</w:t>
      </w:r>
      <w:r>
        <w:rPr>
          <w:rFonts w:ascii="Times New Roman" w:hAnsi="Times New Roman"/>
          <w:sz w:val="24"/>
          <w:szCs w:val="24"/>
        </w:rPr>
        <w:t>'</w:t>
      </w:r>
      <w:r w:rsidRPr="00477692">
        <w:rPr>
          <w:rFonts w:ascii="Times New Roman" w:hAnsi="Times New Roman"/>
          <w:sz w:val="24"/>
          <w:szCs w:val="24"/>
        </w:rPr>
        <w:t xml:space="preserve">t really appropriate, and I think </w:t>
      </w:r>
      <w:proofErr w:type="gramStart"/>
      <w:r w:rsidRPr="00477692">
        <w:rPr>
          <w:rFonts w:ascii="Times New Roman" w:hAnsi="Times New Roman"/>
          <w:sz w:val="24"/>
          <w:szCs w:val="24"/>
        </w:rPr>
        <w:t>it</w:t>
      </w:r>
      <w:r>
        <w:rPr>
          <w:rFonts w:ascii="Times New Roman" w:hAnsi="Times New Roman"/>
          <w:sz w:val="24"/>
          <w:szCs w:val="24"/>
        </w:rPr>
        <w:t>'</w:t>
      </w:r>
      <w:r w:rsidRPr="00477692">
        <w:rPr>
          <w:rFonts w:ascii="Times New Roman" w:hAnsi="Times New Roman"/>
          <w:sz w:val="24"/>
          <w:szCs w:val="24"/>
        </w:rPr>
        <w:t>s .</w:t>
      </w:r>
      <w:proofErr w:type="gramEnd"/>
      <w:r w:rsidRPr="00477692">
        <w:rPr>
          <w:rFonts w:ascii="Times New Roman" w:hAnsi="Times New Roman"/>
          <w:sz w:val="24"/>
          <w:szCs w:val="24"/>
        </w:rPr>
        <w:t> . . Not</w:t>
      </w:r>
      <w:r>
        <w:rPr>
          <w:rFonts w:ascii="Times New Roman" w:hAnsi="Times New Roman"/>
          <w:sz w:val="24"/>
          <w:szCs w:val="24"/>
        </w:rPr>
        <w:t xml:space="preserve"> </w:t>
      </w:r>
      <w:r w:rsidRPr="00477692">
        <w:rPr>
          <w:rFonts w:ascii="Times New Roman" w:hAnsi="Times New Roman"/>
          <w:sz w:val="24"/>
          <w:szCs w:val="24"/>
        </w:rPr>
        <w:t>many people know about it unless they</w:t>
      </w:r>
      <w:r>
        <w:rPr>
          <w:rFonts w:ascii="Times New Roman" w:hAnsi="Times New Roman"/>
          <w:sz w:val="24"/>
          <w:szCs w:val="24"/>
        </w:rPr>
        <w:t>'</w:t>
      </w:r>
      <w:r w:rsidRPr="00477692">
        <w:rPr>
          <w:rFonts w:ascii="Times New Roman" w:hAnsi="Times New Roman"/>
          <w:sz w:val="24"/>
          <w:szCs w:val="24"/>
        </w:rPr>
        <w:t>ve done</w:t>
      </w:r>
      <w:r>
        <w:rPr>
          <w:rFonts w:ascii="Times New Roman" w:hAnsi="Times New Roman"/>
          <w:sz w:val="24"/>
          <w:szCs w:val="24"/>
        </w:rPr>
        <w:t xml:space="preserve"> </w:t>
      </w:r>
      <w:r w:rsidRPr="00477692">
        <w:rPr>
          <w:rFonts w:ascii="Times New Roman" w:hAnsi="Times New Roman"/>
          <w:sz w:val="24"/>
          <w:szCs w:val="24"/>
        </w:rPr>
        <w:t>customer service, and so I think being forthright</w:t>
      </w:r>
      <w:r>
        <w:rPr>
          <w:rFonts w:ascii="Times New Roman" w:hAnsi="Times New Roman"/>
          <w:sz w:val="24"/>
          <w:szCs w:val="24"/>
        </w:rPr>
        <w:t xml:space="preserve"> </w:t>
      </w:r>
      <w:r w:rsidRPr="00477692">
        <w:rPr>
          <w:rFonts w:ascii="Times New Roman" w:hAnsi="Times New Roman"/>
          <w:sz w:val="24"/>
          <w:szCs w:val="24"/>
        </w:rPr>
        <w:t>about it is something that the public wants, in fact.</w:t>
      </w:r>
    </w:p>
    <w:p w:rsidR="00AD489D" w:rsidRPr="00477692" w:rsidRDefault="00AD489D" w:rsidP="00AD489D">
      <w:pPr>
        <w:spacing w:after="0" w:line="240" w:lineRule="auto"/>
        <w:ind w:left="2160" w:hanging="2160"/>
        <w:rPr>
          <w:rFonts w:ascii="Times New Roman" w:hAnsi="Times New Roman"/>
          <w:sz w:val="24"/>
          <w:szCs w:val="24"/>
        </w:rPr>
      </w:pPr>
    </w:p>
    <w:p w:rsidR="00AD489D" w:rsidRPr="00477692" w:rsidRDefault="00AD489D" w:rsidP="00AD489D">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477692">
        <w:rPr>
          <w:rFonts w:ascii="Times New Roman" w:hAnsi="Times New Roman"/>
          <w:sz w:val="24"/>
          <w:szCs w:val="24"/>
        </w:rPr>
        <w:t>Any other thoughts?</w:t>
      </w:r>
    </w:p>
    <w:p w:rsidR="00AD489D" w:rsidRPr="00477692" w:rsidRDefault="00AD489D" w:rsidP="00AD489D">
      <w:pPr>
        <w:spacing w:after="0" w:line="240" w:lineRule="auto"/>
        <w:ind w:left="2160" w:hanging="2160"/>
        <w:rPr>
          <w:rFonts w:ascii="Times New Roman" w:hAnsi="Times New Roman"/>
          <w:sz w:val="24"/>
          <w:szCs w:val="24"/>
        </w:rPr>
      </w:pPr>
    </w:p>
    <w:p w:rsidR="00AD489D" w:rsidRPr="00477692" w:rsidRDefault="00AD489D" w:rsidP="00AD489D">
      <w:pPr>
        <w:spacing w:after="0" w:line="240" w:lineRule="auto"/>
        <w:ind w:left="2160" w:hanging="2160"/>
        <w:rPr>
          <w:rFonts w:ascii="Times New Roman" w:hAnsi="Times New Roman"/>
          <w:sz w:val="24"/>
          <w:szCs w:val="24"/>
        </w:rPr>
      </w:pPr>
      <w:r w:rsidRPr="00477692">
        <w:rPr>
          <w:rFonts w:ascii="Times New Roman" w:hAnsi="Times New Roman"/>
          <w:sz w:val="24"/>
          <w:szCs w:val="24"/>
        </w:rPr>
        <w:lastRenderedPageBreak/>
        <w:t>COLIN</w:t>
      </w:r>
      <w:r>
        <w:rPr>
          <w:rFonts w:ascii="Times New Roman" w:hAnsi="Times New Roman"/>
          <w:sz w:val="24"/>
          <w:szCs w:val="24"/>
        </w:rPr>
        <w:t>:</w:t>
      </w:r>
      <w:r>
        <w:rPr>
          <w:rFonts w:ascii="Times New Roman" w:hAnsi="Times New Roman"/>
          <w:sz w:val="24"/>
          <w:szCs w:val="24"/>
        </w:rPr>
        <w:tab/>
      </w:r>
      <w:r w:rsidRPr="00477692">
        <w:rPr>
          <w:rFonts w:ascii="Times New Roman" w:hAnsi="Times New Roman"/>
          <w:sz w:val="24"/>
          <w:szCs w:val="24"/>
        </w:rPr>
        <w:t>No.</w:t>
      </w:r>
    </w:p>
    <w:p w:rsidR="00AD489D" w:rsidRPr="00477692" w:rsidRDefault="00AD489D" w:rsidP="00AD489D">
      <w:pPr>
        <w:spacing w:after="0" w:line="240" w:lineRule="auto"/>
        <w:ind w:left="2160" w:hanging="2160"/>
        <w:rPr>
          <w:rFonts w:ascii="Times New Roman" w:hAnsi="Times New Roman"/>
          <w:sz w:val="24"/>
          <w:szCs w:val="24"/>
        </w:rPr>
      </w:pPr>
    </w:p>
    <w:p w:rsidR="00AD489D" w:rsidRPr="00477692" w:rsidRDefault="00AD489D" w:rsidP="00AD489D">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477692">
        <w:rPr>
          <w:rFonts w:ascii="Times New Roman" w:hAnsi="Times New Roman"/>
          <w:sz w:val="24"/>
          <w:szCs w:val="24"/>
        </w:rPr>
        <w:t>Thank you so much for your time. I really appreciate it.</w:t>
      </w:r>
    </w:p>
    <w:p w:rsidR="00542CC3" w:rsidRPr="00A44E55" w:rsidRDefault="00542CC3" w:rsidP="00542CC3"/>
    <w:sectPr w:rsidR="00542CC3" w:rsidRPr="00A44E55" w:rsidSect="003E708D">
      <w:headerReference w:type="default" r:id="rId9"/>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89D" w:rsidRDefault="00AD489D">
      <w:r>
        <w:separator/>
      </w:r>
    </w:p>
  </w:endnote>
  <w:endnote w:type="continuationSeparator" w:id="0">
    <w:p w:rsidR="00AD489D" w:rsidRDefault="00AD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89D" w:rsidRDefault="00AD489D">
      <w:r>
        <w:separator/>
      </w:r>
    </w:p>
  </w:footnote>
  <w:footnote w:type="continuationSeparator" w:id="0">
    <w:p w:rsidR="00AD489D" w:rsidRDefault="00AD4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2E3" w:rsidRDefault="00AD489D" w:rsidP="003E708D">
    <w:pPr>
      <w:pStyle w:val="Header"/>
      <w:jc w:val="right"/>
      <w:rPr>
        <w:i/>
      </w:rPr>
    </w:pPr>
    <w:proofErr w:type="spellStart"/>
    <w:r>
      <w:t>Saldaña</w:t>
    </w:r>
    <w:proofErr w:type="spellEnd"/>
    <w:r>
      <w:t>,</w:t>
    </w:r>
    <w:r w:rsidR="004762E3">
      <w:t xml:space="preserve"> </w:t>
    </w:r>
    <w:r>
      <w:rPr>
        <w:i/>
      </w:rPr>
      <w:t>Qualitative Research</w:t>
    </w:r>
  </w:p>
  <w:p w:rsidR="004762E3" w:rsidRPr="004762E3" w:rsidRDefault="004762E3" w:rsidP="003E708D">
    <w:pPr>
      <w:pStyle w:val="Header"/>
      <w:jc w:val="right"/>
    </w:pPr>
    <w:r>
      <w:t xml:space="preserve">SAGE Publishing, </w:t>
    </w:r>
    <w:r w:rsidR="00AD489D">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3E7ED4"/>
    <w:lvl w:ilvl="0">
      <w:start w:val="1"/>
      <w:numFmt w:val="decimal"/>
      <w:lvlText w:val="%1."/>
      <w:lvlJc w:val="left"/>
      <w:pPr>
        <w:tabs>
          <w:tab w:val="num" w:pos="1800"/>
        </w:tabs>
        <w:ind w:left="1800" w:hanging="360"/>
      </w:pPr>
    </w:lvl>
  </w:abstractNum>
  <w:abstractNum w:abstractNumId="1">
    <w:nsid w:val="FFFFFF7D"/>
    <w:multiLevelType w:val="singleLevel"/>
    <w:tmpl w:val="36C24092"/>
    <w:lvl w:ilvl="0">
      <w:start w:val="1"/>
      <w:numFmt w:val="decimal"/>
      <w:lvlText w:val="%1."/>
      <w:lvlJc w:val="left"/>
      <w:pPr>
        <w:tabs>
          <w:tab w:val="num" w:pos="1440"/>
        </w:tabs>
        <w:ind w:left="1440" w:hanging="360"/>
      </w:pPr>
    </w:lvl>
  </w:abstractNum>
  <w:abstractNum w:abstractNumId="2">
    <w:nsid w:val="FFFFFF7E"/>
    <w:multiLevelType w:val="singleLevel"/>
    <w:tmpl w:val="C21E7572"/>
    <w:lvl w:ilvl="0">
      <w:start w:val="1"/>
      <w:numFmt w:val="decimal"/>
      <w:lvlText w:val="%1."/>
      <w:lvlJc w:val="left"/>
      <w:pPr>
        <w:tabs>
          <w:tab w:val="num" w:pos="1080"/>
        </w:tabs>
        <w:ind w:left="1080" w:hanging="360"/>
      </w:pPr>
    </w:lvl>
  </w:abstractNum>
  <w:abstractNum w:abstractNumId="3">
    <w:nsid w:val="FFFFFF7F"/>
    <w:multiLevelType w:val="singleLevel"/>
    <w:tmpl w:val="18CEFEFE"/>
    <w:lvl w:ilvl="0">
      <w:start w:val="1"/>
      <w:numFmt w:val="decimal"/>
      <w:lvlText w:val="%1."/>
      <w:lvlJc w:val="left"/>
      <w:pPr>
        <w:tabs>
          <w:tab w:val="num" w:pos="720"/>
        </w:tabs>
        <w:ind w:left="720" w:hanging="360"/>
      </w:pPr>
    </w:lvl>
  </w:abstractNum>
  <w:abstractNum w:abstractNumId="4">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89D"/>
    <w:rsid w:val="00024CB8"/>
    <w:rsid w:val="00033437"/>
    <w:rsid w:val="000F388C"/>
    <w:rsid w:val="00185227"/>
    <w:rsid w:val="001B761C"/>
    <w:rsid w:val="001F7343"/>
    <w:rsid w:val="00227074"/>
    <w:rsid w:val="00272B2E"/>
    <w:rsid w:val="002D0F36"/>
    <w:rsid w:val="00327683"/>
    <w:rsid w:val="00331370"/>
    <w:rsid w:val="00361935"/>
    <w:rsid w:val="00370467"/>
    <w:rsid w:val="003C4235"/>
    <w:rsid w:val="003E708D"/>
    <w:rsid w:val="003E7BF7"/>
    <w:rsid w:val="003F0E55"/>
    <w:rsid w:val="0041308D"/>
    <w:rsid w:val="004762E3"/>
    <w:rsid w:val="00486A8A"/>
    <w:rsid w:val="004B17D5"/>
    <w:rsid w:val="004C7FAF"/>
    <w:rsid w:val="00500B36"/>
    <w:rsid w:val="0053536D"/>
    <w:rsid w:val="00542CC3"/>
    <w:rsid w:val="005646CF"/>
    <w:rsid w:val="00582851"/>
    <w:rsid w:val="00593132"/>
    <w:rsid w:val="00616A17"/>
    <w:rsid w:val="006537C0"/>
    <w:rsid w:val="00661127"/>
    <w:rsid w:val="00661B44"/>
    <w:rsid w:val="0067627F"/>
    <w:rsid w:val="0072507A"/>
    <w:rsid w:val="007557A1"/>
    <w:rsid w:val="00761723"/>
    <w:rsid w:val="007B2823"/>
    <w:rsid w:val="00811EC9"/>
    <w:rsid w:val="00870008"/>
    <w:rsid w:val="00876836"/>
    <w:rsid w:val="008978D0"/>
    <w:rsid w:val="008B339D"/>
    <w:rsid w:val="008C4617"/>
    <w:rsid w:val="008D029E"/>
    <w:rsid w:val="008E46E0"/>
    <w:rsid w:val="00956287"/>
    <w:rsid w:val="00963D40"/>
    <w:rsid w:val="00974AA9"/>
    <w:rsid w:val="009A40A6"/>
    <w:rsid w:val="009B2FE8"/>
    <w:rsid w:val="00A059F3"/>
    <w:rsid w:val="00A1465F"/>
    <w:rsid w:val="00A44E55"/>
    <w:rsid w:val="00A84C45"/>
    <w:rsid w:val="00AB42AC"/>
    <w:rsid w:val="00AD489D"/>
    <w:rsid w:val="00AD5452"/>
    <w:rsid w:val="00AD5E2E"/>
    <w:rsid w:val="00AF311C"/>
    <w:rsid w:val="00AF4F8B"/>
    <w:rsid w:val="00B164AA"/>
    <w:rsid w:val="00B31FED"/>
    <w:rsid w:val="00B36615"/>
    <w:rsid w:val="00B42E08"/>
    <w:rsid w:val="00B73564"/>
    <w:rsid w:val="00BB0C36"/>
    <w:rsid w:val="00C048E3"/>
    <w:rsid w:val="00C55F1A"/>
    <w:rsid w:val="00C8654C"/>
    <w:rsid w:val="00CB2339"/>
    <w:rsid w:val="00CD1179"/>
    <w:rsid w:val="00CF39F3"/>
    <w:rsid w:val="00CF5F08"/>
    <w:rsid w:val="00D33536"/>
    <w:rsid w:val="00D37AF2"/>
    <w:rsid w:val="00D46302"/>
    <w:rsid w:val="00D667AA"/>
    <w:rsid w:val="00D8701F"/>
    <w:rsid w:val="00DA246F"/>
    <w:rsid w:val="00E352E1"/>
    <w:rsid w:val="00E52712"/>
    <w:rsid w:val="00E74418"/>
    <w:rsid w:val="00EC67A7"/>
    <w:rsid w:val="00EC6AC2"/>
    <w:rsid w:val="00F4373D"/>
    <w:rsid w:val="00F54DB9"/>
    <w:rsid w:val="00F7153D"/>
    <w:rsid w:val="00F77A8F"/>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489D"/>
    <w:pPr>
      <w:spacing w:after="160" w:line="259" w:lineRule="auto"/>
    </w:pPr>
    <w:rPr>
      <w:rFonts w:ascii="Calibri" w:hAnsi="Calibri"/>
      <w:sz w:val="22"/>
      <w:szCs w:val="22"/>
    </w:rPr>
  </w:style>
  <w:style w:type="paragraph" w:styleId="Heading1">
    <w:name w:val="heading 1"/>
    <w:basedOn w:val="Normal"/>
    <w:next w:val="Normal"/>
    <w:link w:val="Heading1Char"/>
    <w:qFormat/>
    <w:rsid w:val="004762E3"/>
    <w:pPr>
      <w:keepNext/>
      <w:keepLines/>
      <w:spacing w:before="480" w:after="120" w:line="240" w:lineRule="auto"/>
      <w:outlineLvl w:val="0"/>
    </w:pPr>
    <w:rPr>
      <w:rFonts w:ascii="Times New Roman" w:eastAsiaTheme="majorEastAsia" w:hAnsi="Times New Roman" w:cstheme="majorBidi"/>
      <w:b/>
      <w:bCs/>
      <w:color w:val="2E74B5" w:themeColor="accent1" w:themeShade="BF"/>
      <w:sz w:val="28"/>
      <w:szCs w:val="28"/>
    </w:rPr>
  </w:style>
  <w:style w:type="paragraph" w:styleId="Heading2">
    <w:name w:val="heading 2"/>
    <w:basedOn w:val="Normal"/>
    <w:next w:val="Normal"/>
    <w:link w:val="Heading2Char"/>
    <w:unhideWhenUsed/>
    <w:qFormat/>
    <w:rsid w:val="00CB2339"/>
    <w:pPr>
      <w:keepNext/>
      <w:keepLines/>
      <w:spacing w:before="200" w:after="120" w:line="240" w:lineRule="auto"/>
      <w:outlineLvl w:val="1"/>
    </w:pPr>
    <w:rPr>
      <w:rFonts w:ascii="Times New Roman" w:eastAsiaTheme="majorEastAsia" w:hAnsi="Times New Roman"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2CC3"/>
    <w:pPr>
      <w:tabs>
        <w:tab w:val="center" w:pos="4320"/>
        <w:tab w:val="right" w:pos="8640"/>
      </w:tabs>
      <w:spacing w:after="0" w:line="240" w:lineRule="auto"/>
    </w:pPr>
    <w:rPr>
      <w:rFonts w:ascii="Times New Roman" w:hAnsi="Times New Roman"/>
      <w:sz w:val="24"/>
      <w:szCs w:val="24"/>
    </w:rPr>
  </w:style>
  <w:style w:type="character" w:styleId="PageNumber">
    <w:name w:val="page number"/>
    <w:basedOn w:val="DefaultParagraphFont"/>
    <w:rsid w:val="003E708D"/>
  </w:style>
  <w:style w:type="paragraph" w:styleId="ListParagraph">
    <w:name w:val="List Paragraph"/>
    <w:basedOn w:val="Normal"/>
    <w:uiPriority w:val="34"/>
    <w:qFormat/>
    <w:rsid w:val="00542CC3"/>
    <w:pPr>
      <w:spacing w:after="120" w:line="240" w:lineRule="auto"/>
      <w:ind w:left="720"/>
    </w:pPr>
    <w:rPr>
      <w:rFonts w:ascii="Times New Roman" w:eastAsia="Calibri" w:hAnsi="Times New Roman"/>
      <w:sz w:val="24"/>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after="120" w:line="240" w:lineRule="auto"/>
    </w:pPr>
    <w:rPr>
      <w:rFonts w:ascii="Times New Roman" w:eastAsia="Calibri" w:hAnsi="Times New Roman"/>
      <w:sz w:val="24"/>
    </w:rPr>
  </w:style>
  <w:style w:type="paragraph" w:customStyle="1" w:styleId="ReferenceText">
    <w:name w:val="Reference Text"/>
    <w:basedOn w:val="Normal"/>
    <w:uiPriority w:val="99"/>
    <w:qFormat/>
    <w:rsid w:val="00542CC3"/>
    <w:pPr>
      <w:spacing w:before="120" w:after="0" w:line="240" w:lineRule="auto"/>
      <w:ind w:left="720" w:hanging="720"/>
    </w:pPr>
    <w:rPr>
      <w:rFonts w:ascii="Times New Roman" w:eastAsiaTheme="minorHAnsi" w:hAnsi="Times New Roman" w:cstheme="minorBidi"/>
      <w:sz w:val="24"/>
    </w:rPr>
  </w:style>
  <w:style w:type="paragraph" w:styleId="Footer">
    <w:name w:val="footer"/>
    <w:basedOn w:val="Normal"/>
    <w:link w:val="FooterChar"/>
    <w:rsid w:val="004762E3"/>
    <w:pPr>
      <w:tabs>
        <w:tab w:val="center" w:pos="4680"/>
        <w:tab w:val="right" w:pos="9360"/>
      </w:tabs>
      <w:spacing w:after="120" w:line="240" w:lineRule="auto"/>
    </w:pPr>
    <w:rPr>
      <w:rFonts w:ascii="Times New Roman" w:hAnsi="Times New Roman"/>
      <w:sz w:val="24"/>
      <w:szCs w:val="24"/>
    </w:r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4762E3"/>
    <w:pPr>
      <w:pBdr>
        <w:bottom w:val="single" w:sz="8" w:space="4" w:color="5B9BD5" w:themeColor="accent1"/>
      </w:pBdr>
      <w:spacing w:after="300" w:line="240" w:lineRule="auto"/>
      <w:contextualSpacing/>
    </w:pPr>
    <w:rPr>
      <w:rFonts w:ascii="Times New Roman" w:eastAsiaTheme="majorEastAsia" w:hAnsi="Times New Roman" w:cstheme="majorBidi"/>
      <w:color w:val="323E4F" w:themeColor="text2" w:themeShade="BF"/>
      <w:spacing w:val="5"/>
      <w:kern w:val="28"/>
      <w:sz w:val="52"/>
      <w:szCs w:val="52"/>
    </w:rPr>
  </w:style>
  <w:style w:type="character" w:customStyle="1" w:styleId="TitleChar">
    <w:name w:val="Title Char"/>
    <w:basedOn w:val="DefaultParagraphFont"/>
    <w:link w:val="Title"/>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pPr>
      <w:spacing w:after="120" w:line="240" w:lineRule="auto"/>
    </w:pPr>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spacing w:after="12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489D"/>
    <w:pPr>
      <w:spacing w:after="160" w:line="259" w:lineRule="auto"/>
    </w:pPr>
    <w:rPr>
      <w:rFonts w:ascii="Calibri" w:hAnsi="Calibri"/>
      <w:sz w:val="22"/>
      <w:szCs w:val="22"/>
    </w:rPr>
  </w:style>
  <w:style w:type="paragraph" w:styleId="Heading1">
    <w:name w:val="heading 1"/>
    <w:basedOn w:val="Normal"/>
    <w:next w:val="Normal"/>
    <w:link w:val="Heading1Char"/>
    <w:qFormat/>
    <w:rsid w:val="004762E3"/>
    <w:pPr>
      <w:keepNext/>
      <w:keepLines/>
      <w:spacing w:before="480" w:after="120" w:line="240" w:lineRule="auto"/>
      <w:outlineLvl w:val="0"/>
    </w:pPr>
    <w:rPr>
      <w:rFonts w:ascii="Times New Roman" w:eastAsiaTheme="majorEastAsia" w:hAnsi="Times New Roman" w:cstheme="majorBidi"/>
      <w:b/>
      <w:bCs/>
      <w:color w:val="2E74B5" w:themeColor="accent1" w:themeShade="BF"/>
      <w:sz w:val="28"/>
      <w:szCs w:val="28"/>
    </w:rPr>
  </w:style>
  <w:style w:type="paragraph" w:styleId="Heading2">
    <w:name w:val="heading 2"/>
    <w:basedOn w:val="Normal"/>
    <w:next w:val="Normal"/>
    <w:link w:val="Heading2Char"/>
    <w:unhideWhenUsed/>
    <w:qFormat/>
    <w:rsid w:val="00CB2339"/>
    <w:pPr>
      <w:keepNext/>
      <w:keepLines/>
      <w:spacing w:before="200" w:after="120" w:line="240" w:lineRule="auto"/>
      <w:outlineLvl w:val="1"/>
    </w:pPr>
    <w:rPr>
      <w:rFonts w:ascii="Times New Roman" w:eastAsiaTheme="majorEastAsia" w:hAnsi="Times New Roman"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2CC3"/>
    <w:pPr>
      <w:tabs>
        <w:tab w:val="center" w:pos="4320"/>
        <w:tab w:val="right" w:pos="8640"/>
      </w:tabs>
      <w:spacing w:after="0" w:line="240" w:lineRule="auto"/>
    </w:pPr>
    <w:rPr>
      <w:rFonts w:ascii="Times New Roman" w:hAnsi="Times New Roman"/>
      <w:sz w:val="24"/>
      <w:szCs w:val="24"/>
    </w:rPr>
  </w:style>
  <w:style w:type="character" w:styleId="PageNumber">
    <w:name w:val="page number"/>
    <w:basedOn w:val="DefaultParagraphFont"/>
    <w:rsid w:val="003E708D"/>
  </w:style>
  <w:style w:type="paragraph" w:styleId="ListParagraph">
    <w:name w:val="List Paragraph"/>
    <w:basedOn w:val="Normal"/>
    <w:uiPriority w:val="34"/>
    <w:qFormat/>
    <w:rsid w:val="00542CC3"/>
    <w:pPr>
      <w:spacing w:after="120" w:line="240" w:lineRule="auto"/>
      <w:ind w:left="720"/>
    </w:pPr>
    <w:rPr>
      <w:rFonts w:ascii="Times New Roman" w:eastAsia="Calibri" w:hAnsi="Times New Roman"/>
      <w:sz w:val="24"/>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after="120" w:line="240" w:lineRule="auto"/>
    </w:pPr>
    <w:rPr>
      <w:rFonts w:ascii="Times New Roman" w:eastAsia="Calibri" w:hAnsi="Times New Roman"/>
      <w:sz w:val="24"/>
    </w:rPr>
  </w:style>
  <w:style w:type="paragraph" w:customStyle="1" w:styleId="ReferenceText">
    <w:name w:val="Reference Text"/>
    <w:basedOn w:val="Normal"/>
    <w:uiPriority w:val="99"/>
    <w:qFormat/>
    <w:rsid w:val="00542CC3"/>
    <w:pPr>
      <w:spacing w:before="120" w:after="0" w:line="240" w:lineRule="auto"/>
      <w:ind w:left="720" w:hanging="720"/>
    </w:pPr>
    <w:rPr>
      <w:rFonts w:ascii="Times New Roman" w:eastAsiaTheme="minorHAnsi" w:hAnsi="Times New Roman" w:cstheme="minorBidi"/>
      <w:sz w:val="24"/>
    </w:rPr>
  </w:style>
  <w:style w:type="paragraph" w:styleId="Footer">
    <w:name w:val="footer"/>
    <w:basedOn w:val="Normal"/>
    <w:link w:val="FooterChar"/>
    <w:rsid w:val="004762E3"/>
    <w:pPr>
      <w:tabs>
        <w:tab w:val="center" w:pos="4680"/>
        <w:tab w:val="right" w:pos="9360"/>
      </w:tabs>
      <w:spacing w:after="120" w:line="240" w:lineRule="auto"/>
    </w:pPr>
    <w:rPr>
      <w:rFonts w:ascii="Times New Roman" w:hAnsi="Times New Roman"/>
      <w:sz w:val="24"/>
      <w:szCs w:val="24"/>
    </w:r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4762E3"/>
    <w:pPr>
      <w:pBdr>
        <w:bottom w:val="single" w:sz="8" w:space="4" w:color="5B9BD5" w:themeColor="accent1"/>
      </w:pBdr>
      <w:spacing w:after="300" w:line="240" w:lineRule="auto"/>
      <w:contextualSpacing/>
    </w:pPr>
    <w:rPr>
      <w:rFonts w:ascii="Times New Roman" w:eastAsiaTheme="majorEastAsia" w:hAnsi="Times New Roman" w:cstheme="majorBidi"/>
      <w:color w:val="323E4F" w:themeColor="text2" w:themeShade="BF"/>
      <w:spacing w:val="5"/>
      <w:kern w:val="28"/>
      <w:sz w:val="52"/>
      <w:szCs w:val="52"/>
    </w:rPr>
  </w:style>
  <w:style w:type="character" w:customStyle="1" w:styleId="TitleChar">
    <w:name w:val="Title Char"/>
    <w:basedOn w:val="DefaultParagraphFont"/>
    <w:link w:val="Title"/>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pPr>
      <w:spacing w:after="120" w:line="240" w:lineRule="auto"/>
    </w:pPr>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spacing w:after="12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lermini\Desktop\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14FD5-3847-4506-BC78-B578D8053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College Word template.dotx</Template>
  <TotalTime>13</TotalTime>
  <Pages>7</Pages>
  <Words>2417</Words>
  <Characters>11314</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STICKER SHOCK IN AN ORGANIZATION THAT WILL NOT STICK TOGETHER</vt:lpstr>
    </vt:vector>
  </TitlesOfParts>
  <Company>Coastal Carolina University</Company>
  <LinksUpToDate>false</LinksUpToDate>
  <CharactersWithSpaces>13704</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STICKER SHOCK IN AN ORGANIZATION THAT WILL NOT STICK TOGETHER</dc:title>
  <dc:creator>Palermini, Stephanie</dc:creator>
  <cp:lastModifiedBy>Palermini, Stephanie</cp:lastModifiedBy>
  <cp:revision>1</cp:revision>
  <dcterms:created xsi:type="dcterms:W3CDTF">2016-11-18T22:24:00Z</dcterms:created>
  <dcterms:modified xsi:type="dcterms:W3CDTF">2016-11-18T22:37:00Z</dcterms:modified>
</cp:coreProperties>
</file>