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1AEF7" w14:textId="77777777" w:rsidR="00A80913" w:rsidRDefault="0001743C" w:rsidP="00B47F47">
      <w:pPr>
        <w:pStyle w:val="Title"/>
        <w:rPr>
          <w:lang w:val="en-ZA" w:eastAsia="ar-SA"/>
        </w:rPr>
      </w:pPr>
      <w:bookmarkStart w:id="0" w:name="_GoBack"/>
      <w:bookmarkEnd w:id="0"/>
      <w:r>
        <w:rPr>
          <w:lang w:val="en-ZA" w:eastAsia="ar-SA"/>
        </w:rPr>
        <w:t>Template</w:t>
      </w:r>
    </w:p>
    <w:p w14:paraId="46622D0C" w14:textId="77777777" w:rsidR="00A80913" w:rsidRDefault="0020526C" w:rsidP="00B47F47">
      <w:pPr>
        <w:pStyle w:val="Heading1"/>
        <w:rPr>
          <w:lang w:val="en-ZA" w:eastAsia="ar-SA"/>
        </w:rPr>
      </w:pPr>
      <w:r w:rsidRPr="00A3607B">
        <w:rPr>
          <w:lang w:val="en-ZA" w:eastAsia="ar-SA"/>
        </w:rPr>
        <w:t>Career path</w:t>
      </w:r>
      <w:r w:rsidR="008115E8" w:rsidRPr="00A3607B">
        <w:rPr>
          <w:lang w:val="en-ZA" w:eastAsia="ar-SA"/>
        </w:rPr>
        <w:t>s</w:t>
      </w:r>
      <w:r w:rsidRPr="00A3607B">
        <w:rPr>
          <w:lang w:val="en-ZA" w:eastAsia="ar-SA"/>
        </w:rPr>
        <w:t xml:space="preserve"> in events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90"/>
        <w:gridCol w:w="1828"/>
        <w:gridCol w:w="2220"/>
        <w:gridCol w:w="3004"/>
      </w:tblGrid>
      <w:tr w:rsidR="0020526C" w:rsidRPr="00A3607B" w14:paraId="1394275D" w14:textId="77777777" w:rsidTr="00B47F47">
        <w:tc>
          <w:tcPr>
            <w:tcW w:w="1184" w:type="pct"/>
          </w:tcPr>
          <w:p w14:paraId="3F66EDBE" w14:textId="77777777" w:rsidR="0020526C" w:rsidRPr="00A3607B" w:rsidRDefault="0020526C" w:rsidP="00A3607B">
            <w:pPr>
              <w:spacing w:after="200" w:line="480" w:lineRule="auto"/>
              <w:rPr>
                <w:i/>
                <w:sz w:val="24"/>
                <w:szCs w:val="24"/>
                <w:lang w:val="en-ZA" w:eastAsia="ar-SA"/>
              </w:rPr>
            </w:pPr>
            <w:r w:rsidRPr="00A3607B">
              <w:rPr>
                <w:i/>
                <w:sz w:val="24"/>
                <w:szCs w:val="24"/>
                <w:lang w:val="en-ZA" w:eastAsia="ar-SA"/>
              </w:rPr>
              <w:t>Event sector</w:t>
            </w:r>
          </w:p>
        </w:tc>
        <w:tc>
          <w:tcPr>
            <w:tcW w:w="989" w:type="pct"/>
          </w:tcPr>
          <w:p w14:paraId="6ABB5754" w14:textId="77777777" w:rsidR="0020526C" w:rsidRPr="00A3607B" w:rsidRDefault="0020526C" w:rsidP="00A3607B">
            <w:pPr>
              <w:spacing w:after="200" w:line="480" w:lineRule="auto"/>
              <w:rPr>
                <w:i/>
                <w:sz w:val="24"/>
                <w:szCs w:val="24"/>
                <w:lang w:val="en-ZA" w:eastAsia="ar-SA"/>
              </w:rPr>
            </w:pPr>
            <w:r w:rsidRPr="00A3607B">
              <w:rPr>
                <w:i/>
                <w:sz w:val="24"/>
                <w:szCs w:val="24"/>
                <w:lang w:val="en-ZA" w:eastAsia="ar-SA"/>
              </w:rPr>
              <w:t>Where can I work?</w:t>
            </w:r>
          </w:p>
        </w:tc>
        <w:tc>
          <w:tcPr>
            <w:tcW w:w="1201" w:type="pct"/>
          </w:tcPr>
          <w:p w14:paraId="30123265" w14:textId="77777777" w:rsidR="0020526C" w:rsidRPr="00A3607B" w:rsidRDefault="0020526C" w:rsidP="00A3607B">
            <w:pPr>
              <w:spacing w:after="200" w:line="480" w:lineRule="auto"/>
              <w:rPr>
                <w:i/>
                <w:sz w:val="24"/>
                <w:szCs w:val="24"/>
                <w:lang w:val="en-ZA" w:eastAsia="ar-SA"/>
              </w:rPr>
            </w:pPr>
            <w:r w:rsidRPr="00A3607B">
              <w:rPr>
                <w:i/>
                <w:sz w:val="24"/>
                <w:szCs w:val="24"/>
                <w:lang w:val="en-ZA" w:eastAsia="ar-SA"/>
              </w:rPr>
              <w:t>What entry level position can I get?</w:t>
            </w:r>
          </w:p>
        </w:tc>
        <w:tc>
          <w:tcPr>
            <w:tcW w:w="1625" w:type="pct"/>
          </w:tcPr>
          <w:p w14:paraId="4524105A" w14:textId="77777777" w:rsidR="0020526C" w:rsidRPr="00A3607B" w:rsidRDefault="0020526C" w:rsidP="00A3607B">
            <w:pPr>
              <w:spacing w:after="200" w:line="480" w:lineRule="auto"/>
              <w:rPr>
                <w:i/>
                <w:sz w:val="24"/>
                <w:szCs w:val="24"/>
                <w:lang w:val="en-ZA" w:eastAsia="ar-SA"/>
              </w:rPr>
            </w:pPr>
            <w:r w:rsidRPr="00A3607B">
              <w:rPr>
                <w:i/>
                <w:sz w:val="24"/>
                <w:szCs w:val="24"/>
                <w:lang w:val="en-ZA" w:eastAsia="ar-SA"/>
              </w:rPr>
              <w:t>What qualifications will I need?</w:t>
            </w:r>
          </w:p>
        </w:tc>
      </w:tr>
      <w:tr w:rsidR="0020526C" w:rsidRPr="00A3607B" w14:paraId="1C2AEBAC" w14:textId="77777777" w:rsidTr="00B47F47">
        <w:trPr>
          <w:trHeight w:val="1319"/>
        </w:trPr>
        <w:tc>
          <w:tcPr>
            <w:tcW w:w="1184" w:type="pct"/>
          </w:tcPr>
          <w:p w14:paraId="35B6C605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Corporate companies</w:t>
            </w:r>
          </w:p>
        </w:tc>
        <w:tc>
          <w:tcPr>
            <w:tcW w:w="989" w:type="pct"/>
          </w:tcPr>
          <w:p w14:paraId="3FD7803D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In house events division of any large multinational company</w:t>
            </w:r>
          </w:p>
        </w:tc>
        <w:tc>
          <w:tcPr>
            <w:tcW w:w="1201" w:type="pct"/>
          </w:tcPr>
          <w:p w14:paraId="495F7682" w14:textId="7B096361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Account executive, assistant</w:t>
            </w:r>
          </w:p>
        </w:tc>
        <w:tc>
          <w:tcPr>
            <w:tcW w:w="1625" w:type="pct"/>
          </w:tcPr>
          <w:p w14:paraId="6E52249A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Undergraduate events, hospitality or business degree, languages</w:t>
            </w:r>
          </w:p>
          <w:p w14:paraId="60531DCE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Direct from event management agency</w:t>
            </w:r>
          </w:p>
          <w:p w14:paraId="6FAB5D65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Sometimes through secretarial role</w:t>
            </w:r>
          </w:p>
        </w:tc>
      </w:tr>
      <w:tr w:rsidR="0020526C" w:rsidRPr="00A3607B" w14:paraId="6468E125" w14:textId="77777777" w:rsidTr="00B47F47">
        <w:tc>
          <w:tcPr>
            <w:tcW w:w="1184" w:type="pct"/>
          </w:tcPr>
          <w:p w14:paraId="359FE241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Event Management agencies</w:t>
            </w:r>
          </w:p>
        </w:tc>
        <w:tc>
          <w:tcPr>
            <w:tcW w:w="989" w:type="pct"/>
          </w:tcPr>
          <w:p w14:paraId="51B79700" w14:textId="3236694A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In operations, Venue Sourcing, Sales, Account Development, proposal writing, flights department</w:t>
            </w:r>
            <w:r w:rsidRPr="00A3607B">
              <w:rPr>
                <w:sz w:val="24"/>
                <w:szCs w:val="24"/>
                <w:lang w:eastAsia="ar-SA"/>
              </w:rPr>
              <w:t xml:space="preserve"> Budget Management, </w:t>
            </w:r>
            <w:r w:rsidRPr="00A3607B">
              <w:rPr>
                <w:sz w:val="24"/>
                <w:szCs w:val="24"/>
                <w:lang w:eastAsia="ar-SA"/>
              </w:rPr>
              <w:lastRenderedPageBreak/>
              <w:t>Logistics, and Marketing Communications</w:t>
            </w:r>
          </w:p>
        </w:tc>
        <w:tc>
          <w:tcPr>
            <w:tcW w:w="1201" w:type="pct"/>
          </w:tcPr>
          <w:p w14:paraId="0B28CE78" w14:textId="6C7208D5" w:rsidR="0020526C" w:rsidRPr="00A3607B" w:rsidRDefault="0020526C" w:rsidP="00F6475D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lastRenderedPageBreak/>
              <w:t xml:space="preserve">Account </w:t>
            </w:r>
            <w:r w:rsidR="00F6475D">
              <w:rPr>
                <w:sz w:val="24"/>
                <w:szCs w:val="24"/>
                <w:lang w:val="en-ZA" w:eastAsia="ar-SA"/>
              </w:rPr>
              <w:t>e</w:t>
            </w:r>
            <w:r w:rsidRPr="00A3607B">
              <w:rPr>
                <w:sz w:val="24"/>
                <w:szCs w:val="24"/>
                <w:lang w:val="en-ZA" w:eastAsia="ar-SA"/>
              </w:rPr>
              <w:t xml:space="preserve">xecutive, Operations assistant Marketing executive, Financial assistant, or Group ticketing assistant, Proposal or Bid writer </w:t>
            </w:r>
          </w:p>
        </w:tc>
        <w:tc>
          <w:tcPr>
            <w:tcW w:w="1625" w:type="pct"/>
          </w:tcPr>
          <w:p w14:paraId="3785818C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Undergraduate events, languages, events management experience, other professional qualification, i.e. Travel , Tourism or Hospitality qualification</w:t>
            </w:r>
          </w:p>
          <w:p w14:paraId="17C7BB4B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BTECH, Foundation degree or NVQ</w:t>
            </w:r>
          </w:p>
        </w:tc>
      </w:tr>
      <w:tr w:rsidR="0020526C" w:rsidRPr="00A3607B" w14:paraId="3F13E67F" w14:textId="77777777" w:rsidTr="00B47F47">
        <w:tc>
          <w:tcPr>
            <w:tcW w:w="1184" w:type="pct"/>
          </w:tcPr>
          <w:p w14:paraId="26922B6C" w14:textId="77777777" w:rsidR="0020526C" w:rsidRPr="00A3607B" w:rsidRDefault="0020526C" w:rsidP="00A3607B">
            <w:pPr>
              <w:spacing w:after="200" w:line="480" w:lineRule="auto"/>
              <w:jc w:val="center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Production/Exhibition agency</w:t>
            </w:r>
          </w:p>
        </w:tc>
        <w:tc>
          <w:tcPr>
            <w:tcW w:w="989" w:type="pct"/>
          </w:tcPr>
          <w:p w14:paraId="5098A60D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In production, design, creative bid team, account management, show support etc.</w:t>
            </w:r>
          </w:p>
        </w:tc>
        <w:tc>
          <w:tcPr>
            <w:tcW w:w="1201" w:type="pct"/>
          </w:tcPr>
          <w:p w14:paraId="0B271612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Production assistant, manager, technical crew, design assistant</w:t>
            </w:r>
          </w:p>
        </w:tc>
        <w:tc>
          <w:tcPr>
            <w:tcW w:w="1625" w:type="pct"/>
          </w:tcPr>
          <w:p w14:paraId="75865FBE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Undergraduate events, Technical expertise, other professional qualification, Safety certification</w:t>
            </w:r>
          </w:p>
        </w:tc>
      </w:tr>
      <w:tr w:rsidR="0020526C" w:rsidRPr="00A3607B" w14:paraId="387406F1" w14:textId="77777777" w:rsidTr="00B47F47">
        <w:tc>
          <w:tcPr>
            <w:tcW w:w="1184" w:type="pct"/>
          </w:tcPr>
          <w:p w14:paraId="797E7452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 xml:space="preserve">Venue sourcing company </w:t>
            </w:r>
          </w:p>
        </w:tc>
        <w:tc>
          <w:tcPr>
            <w:tcW w:w="989" w:type="pct"/>
          </w:tcPr>
          <w:p w14:paraId="034153FF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Independent venue search agency</w:t>
            </w:r>
          </w:p>
          <w:p w14:paraId="7C4007D1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Venue sourcing division of an Event Management company</w:t>
            </w:r>
          </w:p>
        </w:tc>
        <w:tc>
          <w:tcPr>
            <w:tcW w:w="1201" w:type="pct"/>
          </w:tcPr>
          <w:p w14:paraId="3F78E73F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Venue Search assistant, Proposal writer, Sales Executive, Account Executive</w:t>
            </w:r>
          </w:p>
        </w:tc>
        <w:tc>
          <w:tcPr>
            <w:tcW w:w="1625" w:type="pct"/>
          </w:tcPr>
          <w:p w14:paraId="1C4C3248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Secretarial experience, possible undergraduate qualification</w:t>
            </w:r>
          </w:p>
          <w:p w14:paraId="3231B831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BTECH, Foundation degree or NVQ</w:t>
            </w:r>
          </w:p>
        </w:tc>
      </w:tr>
      <w:tr w:rsidR="0020526C" w:rsidRPr="00A3607B" w14:paraId="1B8966E2" w14:textId="77777777" w:rsidTr="00B47F47">
        <w:tc>
          <w:tcPr>
            <w:tcW w:w="1184" w:type="pct"/>
          </w:tcPr>
          <w:p w14:paraId="563B2EE8" w14:textId="6DC9C21F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Destination Management/ Marketing</w:t>
            </w:r>
            <w:r w:rsidR="00DD0661">
              <w:rPr>
                <w:sz w:val="24"/>
                <w:szCs w:val="24"/>
                <w:lang w:val="en-ZA" w:eastAsia="ar-SA"/>
              </w:rPr>
              <w:t xml:space="preserve"> </w:t>
            </w:r>
            <w:r w:rsidRPr="00A3607B">
              <w:rPr>
                <w:sz w:val="24"/>
                <w:szCs w:val="24"/>
                <w:lang w:val="en-ZA" w:eastAsia="ar-SA"/>
              </w:rPr>
              <w:lastRenderedPageBreak/>
              <w:t>Companies</w:t>
            </w:r>
          </w:p>
        </w:tc>
        <w:tc>
          <w:tcPr>
            <w:tcW w:w="989" w:type="pct"/>
          </w:tcPr>
          <w:p w14:paraId="436A4481" w14:textId="645479FE" w:rsidR="00DD0661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lastRenderedPageBreak/>
              <w:t>Local</w:t>
            </w:r>
            <w:r w:rsidR="00DD0661">
              <w:rPr>
                <w:sz w:val="24"/>
                <w:szCs w:val="24"/>
                <w:lang w:val="en-ZA" w:eastAsia="ar-SA"/>
              </w:rPr>
              <w:t xml:space="preserve"> </w:t>
            </w:r>
            <w:r w:rsidRPr="00A3607B">
              <w:rPr>
                <w:sz w:val="24"/>
                <w:szCs w:val="24"/>
                <w:lang w:val="en-ZA" w:eastAsia="ar-SA"/>
              </w:rPr>
              <w:t>service organisation</w:t>
            </w:r>
          </w:p>
          <w:p w14:paraId="5ED2E04E" w14:textId="76A0A572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In depth</w:t>
            </w:r>
            <w:r w:rsidR="00DD0661">
              <w:rPr>
                <w:sz w:val="24"/>
                <w:szCs w:val="24"/>
                <w:lang w:val="en-ZA" w:eastAsia="ar-SA"/>
              </w:rPr>
              <w:t xml:space="preserve"> </w:t>
            </w:r>
            <w:r w:rsidRPr="00A3607B">
              <w:rPr>
                <w:sz w:val="24"/>
                <w:szCs w:val="24"/>
                <w:lang w:val="en-ZA" w:eastAsia="ar-SA"/>
              </w:rPr>
              <w:lastRenderedPageBreak/>
              <w:t>knowledge of the destination and</w:t>
            </w:r>
            <w:r w:rsidR="00DD0661">
              <w:rPr>
                <w:sz w:val="24"/>
                <w:szCs w:val="24"/>
                <w:lang w:val="en-ZA" w:eastAsia="ar-SA"/>
              </w:rPr>
              <w:t xml:space="preserve"> </w:t>
            </w:r>
            <w:r w:rsidRPr="00A3607B">
              <w:rPr>
                <w:sz w:val="24"/>
                <w:szCs w:val="24"/>
                <w:lang w:val="en-ZA" w:eastAsia="ar-SA"/>
              </w:rPr>
              <w:t>local venues</w:t>
            </w:r>
          </w:p>
          <w:p w14:paraId="5AF3E933" w14:textId="0BF7F516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Deals with incoming groups</w:t>
            </w:r>
          </w:p>
        </w:tc>
        <w:tc>
          <w:tcPr>
            <w:tcW w:w="1201" w:type="pct"/>
          </w:tcPr>
          <w:p w14:paraId="5A4633B3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lastRenderedPageBreak/>
              <w:t>Global sales, assistant</w:t>
            </w:r>
          </w:p>
          <w:p w14:paraId="523A42A0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 xml:space="preserve">Marketing Manager </w:t>
            </w:r>
            <w:r w:rsidRPr="00A3607B">
              <w:rPr>
                <w:sz w:val="24"/>
                <w:szCs w:val="24"/>
                <w:lang w:val="en-ZA" w:eastAsia="ar-SA"/>
              </w:rPr>
              <w:lastRenderedPageBreak/>
              <w:t>/Assistant</w:t>
            </w:r>
          </w:p>
          <w:p w14:paraId="201AE3D8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Operations Manager/Assistant</w:t>
            </w:r>
          </w:p>
        </w:tc>
        <w:tc>
          <w:tcPr>
            <w:tcW w:w="1625" w:type="pct"/>
          </w:tcPr>
          <w:p w14:paraId="42A3A8A4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lastRenderedPageBreak/>
              <w:t xml:space="preserve">Local expertise destination and venue knowledge, Events or Tourism </w:t>
            </w:r>
            <w:r w:rsidRPr="00A3607B">
              <w:rPr>
                <w:sz w:val="24"/>
                <w:szCs w:val="24"/>
                <w:lang w:val="en-ZA" w:eastAsia="ar-SA"/>
              </w:rPr>
              <w:lastRenderedPageBreak/>
              <w:t>qualification; Blue badge guide</w:t>
            </w:r>
          </w:p>
        </w:tc>
      </w:tr>
      <w:tr w:rsidR="0020526C" w:rsidRPr="00A3607B" w14:paraId="27E733BB" w14:textId="77777777" w:rsidTr="00B47F47">
        <w:tc>
          <w:tcPr>
            <w:tcW w:w="1184" w:type="pct"/>
          </w:tcPr>
          <w:p w14:paraId="013CB4A3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lastRenderedPageBreak/>
              <w:t>Private events/parties</w:t>
            </w:r>
          </w:p>
        </w:tc>
        <w:tc>
          <w:tcPr>
            <w:tcW w:w="989" w:type="pct"/>
          </w:tcPr>
          <w:p w14:paraId="10EA7E1A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Independent organisation</w:t>
            </w:r>
          </w:p>
          <w:p w14:paraId="0EF4575C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Often recruits freelancers for ad hoc seasonal work</w:t>
            </w:r>
          </w:p>
        </w:tc>
        <w:tc>
          <w:tcPr>
            <w:tcW w:w="1201" w:type="pct"/>
          </w:tcPr>
          <w:p w14:paraId="4EC80DF8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Hospitality assistant</w:t>
            </w:r>
          </w:p>
          <w:p w14:paraId="6BCCC55C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Operations assistant</w:t>
            </w:r>
          </w:p>
          <w:p w14:paraId="3852704B" w14:textId="42820B68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Sales &amp; Marketing Manager/assistant</w:t>
            </w:r>
          </w:p>
        </w:tc>
        <w:tc>
          <w:tcPr>
            <w:tcW w:w="1625" w:type="pct"/>
          </w:tcPr>
          <w:p w14:paraId="4DAAAE22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Events or hospitality experience</w:t>
            </w:r>
          </w:p>
        </w:tc>
      </w:tr>
      <w:tr w:rsidR="0020526C" w:rsidRPr="00A3607B" w14:paraId="67148616" w14:textId="77777777" w:rsidTr="00B47F47">
        <w:tc>
          <w:tcPr>
            <w:tcW w:w="1184" w:type="pct"/>
          </w:tcPr>
          <w:p w14:paraId="6BB85D8E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Representation company</w:t>
            </w:r>
          </w:p>
        </w:tc>
        <w:tc>
          <w:tcPr>
            <w:tcW w:w="989" w:type="pct"/>
          </w:tcPr>
          <w:p w14:paraId="1D628BDC" w14:textId="11FC7A63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Represents a portfolio of inbound or outbound venues and destinations.</w:t>
            </w:r>
          </w:p>
          <w:p w14:paraId="689C4465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May represent more than one brand/company</w:t>
            </w:r>
          </w:p>
        </w:tc>
        <w:tc>
          <w:tcPr>
            <w:tcW w:w="1201" w:type="pct"/>
          </w:tcPr>
          <w:p w14:paraId="14DC75F5" w14:textId="1782BB8D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Sales &amp; Marketing Manager/assistant</w:t>
            </w:r>
          </w:p>
        </w:tc>
        <w:tc>
          <w:tcPr>
            <w:tcW w:w="1625" w:type="pct"/>
          </w:tcPr>
          <w:p w14:paraId="68A5E303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Office experience</w:t>
            </w:r>
          </w:p>
          <w:p w14:paraId="3F02CDF8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Sales and operational experience</w:t>
            </w:r>
          </w:p>
          <w:p w14:paraId="69A481CD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Events or Tourism qualification</w:t>
            </w:r>
          </w:p>
        </w:tc>
      </w:tr>
      <w:tr w:rsidR="0020526C" w:rsidRPr="00A3607B" w14:paraId="561BC6FD" w14:textId="77777777" w:rsidTr="00B47F47">
        <w:tc>
          <w:tcPr>
            <w:tcW w:w="1184" w:type="pct"/>
          </w:tcPr>
          <w:p w14:paraId="6B5BC172" w14:textId="0D61CC8B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eastAsia="ar-SA"/>
              </w:rPr>
              <w:t xml:space="preserve">Festival/cultural </w:t>
            </w:r>
            <w:r w:rsidRPr="00A3607B">
              <w:rPr>
                <w:sz w:val="24"/>
                <w:szCs w:val="24"/>
                <w:lang w:eastAsia="ar-SA"/>
              </w:rPr>
              <w:lastRenderedPageBreak/>
              <w:t xml:space="preserve">event/Gig </w:t>
            </w:r>
            <w:proofErr w:type="spellStart"/>
            <w:r w:rsidRPr="00A3607B">
              <w:rPr>
                <w:sz w:val="24"/>
                <w:szCs w:val="24"/>
                <w:lang w:eastAsia="ar-SA"/>
              </w:rPr>
              <w:t>organiser</w:t>
            </w:r>
            <w:proofErr w:type="spellEnd"/>
          </w:p>
        </w:tc>
        <w:tc>
          <w:tcPr>
            <w:tcW w:w="989" w:type="pct"/>
          </w:tcPr>
          <w:p w14:paraId="3A1925CE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lastRenderedPageBreak/>
              <w:t xml:space="preserve">Organises </w:t>
            </w:r>
            <w:r w:rsidRPr="00A3607B">
              <w:rPr>
                <w:sz w:val="24"/>
                <w:szCs w:val="24"/>
                <w:lang w:val="en-ZA" w:eastAsia="ar-SA"/>
              </w:rPr>
              <w:lastRenderedPageBreak/>
              <w:t>outside festivals</w:t>
            </w:r>
          </w:p>
          <w:p w14:paraId="71CC1F2F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Liaises with acts and part of production crew</w:t>
            </w:r>
          </w:p>
        </w:tc>
        <w:tc>
          <w:tcPr>
            <w:tcW w:w="1201" w:type="pct"/>
          </w:tcPr>
          <w:p w14:paraId="3ED535A0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lastRenderedPageBreak/>
              <w:t>Production assistant</w:t>
            </w:r>
          </w:p>
          <w:p w14:paraId="1477162A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lastRenderedPageBreak/>
              <w:t>Technical assistant</w:t>
            </w:r>
          </w:p>
          <w:p w14:paraId="379A1755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AV Technician</w:t>
            </w:r>
          </w:p>
          <w:p w14:paraId="2D7DFC0F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Sound &amp; Lighting assistant</w:t>
            </w:r>
          </w:p>
          <w:p w14:paraId="553B9FAB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Freelance production crew</w:t>
            </w:r>
          </w:p>
        </w:tc>
        <w:tc>
          <w:tcPr>
            <w:tcW w:w="1625" w:type="pct"/>
          </w:tcPr>
          <w:p w14:paraId="6B694340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lastRenderedPageBreak/>
              <w:t xml:space="preserve">Production experience or </w:t>
            </w:r>
            <w:r w:rsidRPr="00A3607B">
              <w:rPr>
                <w:sz w:val="24"/>
                <w:szCs w:val="24"/>
                <w:lang w:val="en-ZA" w:eastAsia="ar-SA"/>
              </w:rPr>
              <w:lastRenderedPageBreak/>
              <w:t>qualification</w:t>
            </w:r>
          </w:p>
          <w:p w14:paraId="4045F02D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Live Music , marketing and Media qualification</w:t>
            </w:r>
          </w:p>
        </w:tc>
      </w:tr>
      <w:tr w:rsidR="0020526C" w:rsidRPr="00A3607B" w14:paraId="3B83E8A8" w14:textId="77777777" w:rsidTr="00B47F47">
        <w:tc>
          <w:tcPr>
            <w:tcW w:w="1184" w:type="pct"/>
          </w:tcPr>
          <w:p w14:paraId="02ADAD2F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eastAsia="ar-SA"/>
              </w:rPr>
            </w:pPr>
            <w:r w:rsidRPr="00A3607B">
              <w:rPr>
                <w:sz w:val="24"/>
                <w:szCs w:val="24"/>
                <w:lang w:eastAsia="ar-SA"/>
              </w:rPr>
              <w:lastRenderedPageBreak/>
              <w:t>Security/Health &amp; Safety Officer</w:t>
            </w:r>
          </w:p>
        </w:tc>
        <w:tc>
          <w:tcPr>
            <w:tcW w:w="989" w:type="pct"/>
          </w:tcPr>
          <w:p w14:paraId="5BD98C4F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Responsible for ensuring safe events and /or Health and Safety at events</w:t>
            </w:r>
          </w:p>
        </w:tc>
        <w:tc>
          <w:tcPr>
            <w:tcW w:w="1201" w:type="pct"/>
          </w:tcPr>
          <w:p w14:paraId="43E8A14C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Steward/Marshall</w:t>
            </w:r>
          </w:p>
          <w:p w14:paraId="4E80AEFC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Security Office</w:t>
            </w:r>
          </w:p>
          <w:p w14:paraId="39C5D33D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Car park attendant</w:t>
            </w:r>
          </w:p>
          <w:p w14:paraId="75458EE4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Health &amp; Safety Manager</w:t>
            </w:r>
          </w:p>
        </w:tc>
        <w:tc>
          <w:tcPr>
            <w:tcW w:w="1625" w:type="pct"/>
          </w:tcPr>
          <w:p w14:paraId="0887C8D4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Event Management training or qualification</w:t>
            </w:r>
          </w:p>
          <w:p w14:paraId="5C301434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SIA training</w:t>
            </w:r>
          </w:p>
        </w:tc>
      </w:tr>
      <w:tr w:rsidR="0020526C" w:rsidRPr="00A3607B" w14:paraId="3081A746" w14:textId="77777777" w:rsidTr="00B47F47">
        <w:tc>
          <w:tcPr>
            <w:tcW w:w="1184" w:type="pct"/>
          </w:tcPr>
          <w:p w14:paraId="20678F0D" w14:textId="5B142A84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eastAsia="ar-SA"/>
              </w:rPr>
            </w:pPr>
            <w:r w:rsidRPr="00A3607B">
              <w:rPr>
                <w:sz w:val="24"/>
                <w:szCs w:val="24"/>
                <w:lang w:eastAsia="ar-SA"/>
              </w:rPr>
              <w:t>Conference &amp; Incentive division of a hotel</w:t>
            </w:r>
          </w:p>
        </w:tc>
        <w:tc>
          <w:tcPr>
            <w:tcW w:w="989" w:type="pct"/>
          </w:tcPr>
          <w:p w14:paraId="3FE7B4FF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In house hotel division that deals with group bookings and conferences and events</w:t>
            </w:r>
          </w:p>
        </w:tc>
        <w:tc>
          <w:tcPr>
            <w:tcW w:w="1201" w:type="pct"/>
          </w:tcPr>
          <w:p w14:paraId="37177B38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Venue Assistant</w:t>
            </w:r>
          </w:p>
          <w:p w14:paraId="1ADEF25B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Conference and Events Assistant</w:t>
            </w:r>
          </w:p>
        </w:tc>
        <w:tc>
          <w:tcPr>
            <w:tcW w:w="1625" w:type="pct"/>
          </w:tcPr>
          <w:p w14:paraId="76044CD2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Hotel training/apprenticeship</w:t>
            </w:r>
          </w:p>
          <w:p w14:paraId="1E04043C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Hospitality course</w:t>
            </w:r>
          </w:p>
          <w:p w14:paraId="1B2333A9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Events qualification</w:t>
            </w:r>
          </w:p>
        </w:tc>
      </w:tr>
      <w:tr w:rsidR="0020526C" w:rsidRPr="00A3607B" w14:paraId="49D80562" w14:textId="77777777" w:rsidTr="00B47F47">
        <w:tc>
          <w:tcPr>
            <w:tcW w:w="1184" w:type="pct"/>
          </w:tcPr>
          <w:p w14:paraId="78FAE9D7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Third sector/Fundraising events</w:t>
            </w:r>
          </w:p>
        </w:tc>
        <w:tc>
          <w:tcPr>
            <w:tcW w:w="989" w:type="pct"/>
          </w:tcPr>
          <w:p w14:paraId="4CE9CCE6" w14:textId="77777777" w:rsidR="0020526C" w:rsidRPr="00A3607B" w:rsidRDefault="0020526C" w:rsidP="00A3607B">
            <w:pPr>
              <w:spacing w:after="200"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 xml:space="preserve">Raises awareness and funds by means of organised events on behalf </w:t>
            </w:r>
            <w:r w:rsidRPr="00A3607B">
              <w:rPr>
                <w:sz w:val="24"/>
                <w:szCs w:val="24"/>
                <w:lang w:val="en-ZA" w:eastAsia="ar-SA"/>
              </w:rPr>
              <w:lastRenderedPageBreak/>
              <w:t>of a registered charity</w:t>
            </w:r>
          </w:p>
        </w:tc>
        <w:tc>
          <w:tcPr>
            <w:tcW w:w="1201" w:type="pct"/>
          </w:tcPr>
          <w:p w14:paraId="40666DB2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lastRenderedPageBreak/>
              <w:t>Account executive</w:t>
            </w:r>
          </w:p>
          <w:p w14:paraId="348B0CD9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Fundraising assistant/manager</w:t>
            </w:r>
          </w:p>
          <w:p w14:paraId="5578A9BC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Sales assistant/executive</w:t>
            </w:r>
          </w:p>
          <w:p w14:paraId="11148763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lastRenderedPageBreak/>
              <w:t>Marketing assistant/Manager</w:t>
            </w:r>
          </w:p>
        </w:tc>
        <w:tc>
          <w:tcPr>
            <w:tcW w:w="1625" w:type="pct"/>
          </w:tcPr>
          <w:p w14:paraId="5B9A9EA1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lastRenderedPageBreak/>
              <w:t>Events qualification</w:t>
            </w:r>
          </w:p>
          <w:p w14:paraId="55C47322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Sales and Marketing qualification</w:t>
            </w:r>
          </w:p>
          <w:p w14:paraId="6C81C7B9" w14:textId="77777777" w:rsidR="0020526C" w:rsidRPr="00A3607B" w:rsidRDefault="0020526C" w:rsidP="00A3607B">
            <w:pPr>
              <w:spacing w:line="480" w:lineRule="auto"/>
              <w:rPr>
                <w:sz w:val="24"/>
                <w:szCs w:val="24"/>
                <w:lang w:val="en-ZA" w:eastAsia="ar-SA"/>
              </w:rPr>
            </w:pPr>
            <w:r w:rsidRPr="00A3607B">
              <w:rPr>
                <w:sz w:val="24"/>
                <w:szCs w:val="24"/>
                <w:lang w:val="en-ZA" w:eastAsia="ar-SA"/>
              </w:rPr>
              <w:t>Fundraising experience/Volunteering</w:t>
            </w:r>
          </w:p>
        </w:tc>
      </w:tr>
    </w:tbl>
    <w:p w14:paraId="3C9BE8E5" w14:textId="77777777" w:rsidR="0035509A" w:rsidRPr="00A3607B" w:rsidRDefault="0035509A" w:rsidP="00A3607B">
      <w:pPr>
        <w:spacing w:line="480" w:lineRule="auto"/>
      </w:pPr>
    </w:p>
    <w:sectPr w:rsidR="0035509A" w:rsidRPr="00A3607B" w:rsidSect="00B47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267C1" w14:textId="77777777" w:rsidR="006E52F2" w:rsidRDefault="006E52F2" w:rsidP="001C11DD">
      <w:pPr>
        <w:spacing w:line="240" w:lineRule="auto"/>
      </w:pPr>
      <w:r>
        <w:separator/>
      </w:r>
    </w:p>
  </w:endnote>
  <w:endnote w:type="continuationSeparator" w:id="0">
    <w:p w14:paraId="27CCB696" w14:textId="77777777" w:rsidR="006E52F2" w:rsidRDefault="006E52F2" w:rsidP="001C1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0FA6F" w14:textId="77777777" w:rsidR="00093772" w:rsidRDefault="00093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BF373" w14:textId="77777777" w:rsidR="00093772" w:rsidRDefault="00093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07E68" w14:textId="77777777" w:rsidR="00093772" w:rsidRDefault="00093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26C70" w14:textId="77777777" w:rsidR="006E52F2" w:rsidRDefault="006E52F2" w:rsidP="001C11DD">
      <w:pPr>
        <w:spacing w:line="240" w:lineRule="auto"/>
      </w:pPr>
      <w:r>
        <w:separator/>
      </w:r>
    </w:p>
  </w:footnote>
  <w:footnote w:type="continuationSeparator" w:id="0">
    <w:p w14:paraId="0FB15FC8" w14:textId="77777777" w:rsidR="006E52F2" w:rsidRDefault="006E52F2" w:rsidP="001C11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9B207" w14:textId="77777777" w:rsidR="00093772" w:rsidRDefault="00093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0731" w14:textId="77777777" w:rsidR="001C11DD" w:rsidRDefault="001C11DD" w:rsidP="00B47F47">
    <w:pPr>
      <w:spacing w:line="240" w:lineRule="auto"/>
      <w:jc w:val="right"/>
    </w:pPr>
    <w:r>
      <w:t>Instructor Resource</w:t>
    </w:r>
  </w:p>
  <w:p w14:paraId="62E7874A" w14:textId="77777777" w:rsidR="001C11DD" w:rsidRDefault="001C11DD" w:rsidP="00B47F47">
    <w:pPr>
      <w:spacing w:line="240" w:lineRule="auto"/>
      <w:jc w:val="right"/>
      <w:rPr>
        <w:i/>
        <w:iCs/>
      </w:rPr>
    </w:pPr>
    <w:r>
      <w:t>Quick</w:t>
    </w:r>
    <w:r w:rsidRPr="00D1570A">
      <w:t>,</w:t>
    </w:r>
    <w:r>
      <w:rPr>
        <w:i/>
        <w:iCs/>
      </w:rPr>
      <w:t xml:space="preserve"> Managing events: Real challenges, Real outcomes</w:t>
    </w:r>
  </w:p>
  <w:p w14:paraId="673E0D54" w14:textId="77777777" w:rsidR="00A80913" w:rsidRDefault="001C11DD" w:rsidP="00B47F47">
    <w:pPr>
      <w:spacing w:line="240" w:lineRule="auto"/>
      <w:jc w:val="right"/>
    </w:pPr>
    <w:r>
      <w:t>SAGE Publishing,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6115A" w14:textId="77777777" w:rsidR="00093772" w:rsidRDefault="00093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5B821DD"/>
    <w:multiLevelType w:val="hybridMultilevel"/>
    <w:tmpl w:val="9AC0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451CD"/>
    <w:multiLevelType w:val="hybridMultilevel"/>
    <w:tmpl w:val="ED72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F201C5"/>
    <w:multiLevelType w:val="hybridMultilevel"/>
    <w:tmpl w:val="A7168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22487"/>
    <w:multiLevelType w:val="hybridMultilevel"/>
    <w:tmpl w:val="101A2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C7187"/>
    <w:multiLevelType w:val="hybridMultilevel"/>
    <w:tmpl w:val="195A0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7615B"/>
    <w:multiLevelType w:val="hybridMultilevel"/>
    <w:tmpl w:val="768E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550DD"/>
    <w:multiLevelType w:val="hybridMultilevel"/>
    <w:tmpl w:val="555C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B795A"/>
    <w:multiLevelType w:val="hybridMultilevel"/>
    <w:tmpl w:val="A0462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332C6"/>
    <w:multiLevelType w:val="hybridMultilevel"/>
    <w:tmpl w:val="53F42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83843"/>
    <w:multiLevelType w:val="hybridMultilevel"/>
    <w:tmpl w:val="4E16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C7A7C"/>
    <w:multiLevelType w:val="hybridMultilevel"/>
    <w:tmpl w:val="921A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F5BE4"/>
    <w:multiLevelType w:val="hybridMultilevel"/>
    <w:tmpl w:val="0E344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C3849"/>
    <w:multiLevelType w:val="hybridMultilevel"/>
    <w:tmpl w:val="2B78E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75BDE"/>
    <w:multiLevelType w:val="hybridMultilevel"/>
    <w:tmpl w:val="30C43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47802"/>
    <w:multiLevelType w:val="hybridMultilevel"/>
    <w:tmpl w:val="63AC3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E0771"/>
    <w:multiLevelType w:val="hybridMultilevel"/>
    <w:tmpl w:val="FBEE94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D50AF"/>
    <w:multiLevelType w:val="hybridMultilevel"/>
    <w:tmpl w:val="624A3F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D1765E"/>
    <w:multiLevelType w:val="hybridMultilevel"/>
    <w:tmpl w:val="8D823B96"/>
    <w:lvl w:ilvl="0" w:tplc="40905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85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06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64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CA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40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0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2F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69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87C6D"/>
    <w:multiLevelType w:val="hybridMultilevel"/>
    <w:tmpl w:val="652603BC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7" w15:restartNumberingAfterBreak="0">
    <w:nsid w:val="4EC515FE"/>
    <w:multiLevelType w:val="hybridMultilevel"/>
    <w:tmpl w:val="E9D8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B61F6"/>
    <w:multiLevelType w:val="hybridMultilevel"/>
    <w:tmpl w:val="D270A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56A84"/>
    <w:multiLevelType w:val="hybridMultilevel"/>
    <w:tmpl w:val="BC88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14BF3"/>
    <w:multiLevelType w:val="hybridMultilevel"/>
    <w:tmpl w:val="556EA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50657"/>
    <w:multiLevelType w:val="hybridMultilevel"/>
    <w:tmpl w:val="B770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00986"/>
    <w:multiLevelType w:val="hybridMultilevel"/>
    <w:tmpl w:val="24425626"/>
    <w:lvl w:ilvl="0" w:tplc="42588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8E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E7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8B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A9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A7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649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26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EF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55D7BF9"/>
    <w:multiLevelType w:val="hybridMultilevel"/>
    <w:tmpl w:val="BDB6A562"/>
    <w:lvl w:ilvl="0" w:tplc="190A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6A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A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C9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C1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42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E3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EB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C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6A81702"/>
    <w:multiLevelType w:val="hybridMultilevel"/>
    <w:tmpl w:val="D1DC8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11C0E"/>
    <w:multiLevelType w:val="hybridMultilevel"/>
    <w:tmpl w:val="0800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41D0B"/>
    <w:multiLevelType w:val="hybridMultilevel"/>
    <w:tmpl w:val="BF5A6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E4CED"/>
    <w:multiLevelType w:val="hybridMultilevel"/>
    <w:tmpl w:val="CAA8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E18C5"/>
    <w:multiLevelType w:val="hybridMultilevel"/>
    <w:tmpl w:val="046CEE88"/>
    <w:lvl w:ilvl="0" w:tplc="594AF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4C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A1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A2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0D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2E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68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8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69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7"/>
  </w:num>
  <w:num w:numId="4">
    <w:abstractNumId w:val="9"/>
  </w:num>
  <w:num w:numId="5">
    <w:abstractNumId w:val="15"/>
  </w:num>
  <w:num w:numId="6">
    <w:abstractNumId w:val="13"/>
  </w:num>
  <w:num w:numId="7">
    <w:abstractNumId w:val="16"/>
  </w:num>
  <w:num w:numId="8">
    <w:abstractNumId w:val="17"/>
  </w:num>
  <w:num w:numId="9">
    <w:abstractNumId w:val="28"/>
  </w:num>
  <w:num w:numId="10">
    <w:abstractNumId w:val="35"/>
  </w:num>
  <w:num w:numId="11">
    <w:abstractNumId w:val="24"/>
  </w:num>
  <w:num w:numId="12">
    <w:abstractNumId w:val="38"/>
  </w:num>
  <w:num w:numId="13">
    <w:abstractNumId w:val="41"/>
  </w:num>
  <w:num w:numId="14">
    <w:abstractNumId w:val="33"/>
  </w:num>
  <w:num w:numId="15">
    <w:abstractNumId w:val="23"/>
  </w:num>
  <w:num w:numId="16">
    <w:abstractNumId w:val="21"/>
  </w:num>
  <w:num w:numId="17">
    <w:abstractNumId w:val="14"/>
  </w:num>
  <w:num w:numId="18">
    <w:abstractNumId w:val="12"/>
  </w:num>
  <w:num w:numId="19">
    <w:abstractNumId w:val="30"/>
  </w:num>
  <w:num w:numId="20">
    <w:abstractNumId w:val="18"/>
  </w:num>
  <w:num w:numId="21">
    <w:abstractNumId w:val="32"/>
  </w:num>
  <w:num w:numId="22">
    <w:abstractNumId w:val="7"/>
  </w:num>
  <w:num w:numId="23">
    <w:abstractNumId w:val="31"/>
  </w:num>
  <w:num w:numId="24">
    <w:abstractNumId w:val="37"/>
  </w:num>
  <w:num w:numId="25">
    <w:abstractNumId w:val="11"/>
  </w:num>
  <w:num w:numId="26">
    <w:abstractNumId w:val="10"/>
  </w:num>
  <w:num w:numId="27">
    <w:abstractNumId w:val="19"/>
  </w:num>
  <w:num w:numId="28">
    <w:abstractNumId w:val="5"/>
  </w:num>
  <w:num w:numId="29">
    <w:abstractNumId w:val="40"/>
  </w:num>
  <w:num w:numId="30">
    <w:abstractNumId w:val="4"/>
  </w:num>
  <w:num w:numId="31">
    <w:abstractNumId w:val="34"/>
  </w:num>
  <w:num w:numId="32">
    <w:abstractNumId w:val="8"/>
  </w:num>
  <w:num w:numId="33">
    <w:abstractNumId w:val="42"/>
  </w:num>
  <w:num w:numId="34">
    <w:abstractNumId w:val="29"/>
  </w:num>
  <w:num w:numId="35">
    <w:abstractNumId w:val="22"/>
  </w:num>
  <w:num w:numId="36">
    <w:abstractNumId w:val="25"/>
  </w:num>
  <w:num w:numId="37">
    <w:abstractNumId w:val="6"/>
  </w:num>
  <w:num w:numId="38">
    <w:abstractNumId w:val="2"/>
  </w:num>
  <w:num w:numId="39">
    <w:abstractNumId w:val="1"/>
  </w:num>
  <w:num w:numId="40">
    <w:abstractNumId w:val="0"/>
  </w:num>
  <w:num w:numId="41">
    <w:abstractNumId w:val="3"/>
  </w:num>
  <w:num w:numId="42">
    <w:abstractNumId w:val="36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BB0"/>
    <w:rsid w:val="0001743C"/>
    <w:rsid w:val="00093772"/>
    <w:rsid w:val="001C11DD"/>
    <w:rsid w:val="0020526C"/>
    <w:rsid w:val="0035509A"/>
    <w:rsid w:val="003D6293"/>
    <w:rsid w:val="003F5B77"/>
    <w:rsid w:val="00484B31"/>
    <w:rsid w:val="005B03B8"/>
    <w:rsid w:val="005F0BA6"/>
    <w:rsid w:val="006359C6"/>
    <w:rsid w:val="006438F6"/>
    <w:rsid w:val="006E52F2"/>
    <w:rsid w:val="00717369"/>
    <w:rsid w:val="00777671"/>
    <w:rsid w:val="007952DE"/>
    <w:rsid w:val="008115E8"/>
    <w:rsid w:val="008644D7"/>
    <w:rsid w:val="008F3A76"/>
    <w:rsid w:val="009472E4"/>
    <w:rsid w:val="00A3607B"/>
    <w:rsid w:val="00A52F6A"/>
    <w:rsid w:val="00A80888"/>
    <w:rsid w:val="00A80913"/>
    <w:rsid w:val="00AE0E30"/>
    <w:rsid w:val="00B24FB2"/>
    <w:rsid w:val="00B47F47"/>
    <w:rsid w:val="00BE1125"/>
    <w:rsid w:val="00C711BD"/>
    <w:rsid w:val="00CD75DF"/>
    <w:rsid w:val="00D126FC"/>
    <w:rsid w:val="00D66416"/>
    <w:rsid w:val="00D71BB0"/>
    <w:rsid w:val="00DC20FD"/>
    <w:rsid w:val="00DD0661"/>
    <w:rsid w:val="00DE5203"/>
    <w:rsid w:val="00E25145"/>
    <w:rsid w:val="00E50BA0"/>
    <w:rsid w:val="00E63668"/>
    <w:rsid w:val="00EB3914"/>
    <w:rsid w:val="00F6475D"/>
    <w:rsid w:val="00F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86D6"/>
  <w15:docId w15:val="{F42A3944-31BF-4EA0-80E9-248BF433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772"/>
    <w:pPr>
      <w:spacing w:after="0" w:line="360" w:lineRule="auto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93772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93772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3772"/>
    <w:pPr>
      <w:keepNext/>
      <w:keepLines/>
      <w:spacing w:before="40" w:after="120"/>
      <w:outlineLvl w:val="2"/>
    </w:pPr>
    <w:rPr>
      <w:rFonts w:eastAsiaTheme="majorEastAsia" w:cstheme="majorBidi"/>
      <w:b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772"/>
    <w:rPr>
      <w:rFonts w:eastAsia="Calibri"/>
      <w:szCs w:val="22"/>
    </w:rPr>
  </w:style>
  <w:style w:type="paragraph" w:styleId="NoSpacing">
    <w:name w:val="No Spacing"/>
    <w:uiPriority w:val="1"/>
    <w:qFormat/>
    <w:rsid w:val="00AE0E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9377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093772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93772"/>
    <w:rPr>
      <w:rFonts w:ascii="Times New Roman" w:eastAsiaTheme="majorEastAsia" w:hAnsi="Times New Roman" w:cstheme="majorBidi"/>
      <w:b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0937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0C44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character" w:styleId="PageNumber">
    <w:name w:val="page number"/>
    <w:basedOn w:val="DefaultParagraphFont"/>
    <w:rsid w:val="00093772"/>
  </w:style>
  <w:style w:type="character" w:styleId="Hyperlink">
    <w:name w:val="Hyperlink"/>
    <w:uiPriority w:val="99"/>
    <w:unhideWhenUsed/>
    <w:rsid w:val="000937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93772"/>
  </w:style>
  <w:style w:type="paragraph" w:customStyle="1" w:styleId="NumberedList">
    <w:name w:val="Numbered List"/>
    <w:basedOn w:val="Normal"/>
    <w:uiPriority w:val="99"/>
    <w:qFormat/>
    <w:rsid w:val="00093772"/>
    <w:pPr>
      <w:numPr>
        <w:numId w:val="42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093772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093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3772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093772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3772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09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772"/>
    <w:rPr>
      <w:rFonts w:ascii="Tahoma" w:eastAsia="Times New Roman" w:hAnsi="Tahoma" w:cs="Tahoma"/>
      <w:color w:val="000000" w:themeColor="text1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093772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ISAP\startup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12</TotalTime>
  <Pages>5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Sarah Cooke</cp:lastModifiedBy>
  <cp:revision>22</cp:revision>
  <dcterms:created xsi:type="dcterms:W3CDTF">2020-04-09T18:37:00Z</dcterms:created>
  <dcterms:modified xsi:type="dcterms:W3CDTF">2020-06-22T15:01:00Z</dcterms:modified>
</cp:coreProperties>
</file>