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0C" w:rsidRDefault="000D0E0C" w:rsidP="00AD28B6">
      <w:pPr>
        <w:pStyle w:val="Title"/>
        <w:rPr>
          <w:rFonts w:eastAsia="Calibri"/>
        </w:rPr>
      </w:pPr>
      <w:r>
        <w:rPr>
          <w:rFonts w:eastAsia="Calibri"/>
        </w:rPr>
        <w:t>Example Consent Form</w:t>
      </w:r>
    </w:p>
    <w:p w:rsidR="004F1B7A" w:rsidRPr="004F1B7A" w:rsidRDefault="004F1B7A" w:rsidP="00AD28B6">
      <w:pPr>
        <w:pStyle w:val="Heading2"/>
        <w:rPr>
          <w:rFonts w:eastAsia="Calibri"/>
        </w:rPr>
      </w:pPr>
      <w:r w:rsidRPr="004F1B7A">
        <w:rPr>
          <w:rFonts w:eastAsia="Calibri"/>
        </w:rPr>
        <w:t xml:space="preserve">Research </w:t>
      </w:r>
      <w:r w:rsidR="00757FF8">
        <w:rPr>
          <w:rFonts w:eastAsia="Calibri"/>
        </w:rPr>
        <w:t>p</w:t>
      </w:r>
      <w:r w:rsidRPr="004F1B7A">
        <w:rPr>
          <w:rFonts w:eastAsia="Calibri"/>
        </w:rPr>
        <w:t>roject:</w:t>
      </w:r>
      <w:r w:rsidR="0062375C">
        <w:rPr>
          <w:rFonts w:eastAsia="Calibri"/>
        </w:rPr>
        <w:t xml:space="preserve"> _________________________________________</w:t>
      </w:r>
    </w:p>
    <w:p w:rsidR="004F1B7A" w:rsidRPr="00AD28B6" w:rsidRDefault="0062375C" w:rsidP="00AD28B6">
      <w:pPr>
        <w:rPr>
          <w:rFonts w:eastAsia="Calibri"/>
          <w:i/>
        </w:rPr>
      </w:pPr>
      <w:r>
        <w:rPr>
          <w:rFonts w:eastAsia="Calibri"/>
        </w:rPr>
        <w:tab/>
      </w:r>
      <w:r w:rsidR="004F1B7A" w:rsidRPr="00AD28B6">
        <w:rPr>
          <w:rFonts w:eastAsia="Calibri"/>
          <w:i/>
        </w:rPr>
        <w:t>I …………………………………….............................................................................. (</w:t>
      </w:r>
      <w:proofErr w:type="gramStart"/>
      <w:r w:rsidR="004F1B7A" w:rsidRPr="0062375C">
        <w:rPr>
          <w:rFonts w:eastAsia="Calibri"/>
          <w:i/>
        </w:rPr>
        <w:t>the</w:t>
      </w:r>
      <w:proofErr w:type="gramEnd"/>
      <w:r w:rsidR="004F1B7A" w:rsidRPr="0062375C">
        <w:rPr>
          <w:rFonts w:eastAsia="Calibri"/>
          <w:i/>
        </w:rPr>
        <w:t xml:space="preserve"> participant</w:t>
      </w:r>
      <w:r w:rsidR="004F1B7A" w:rsidRPr="00AD28B6">
        <w:rPr>
          <w:rFonts w:eastAsia="Calibri"/>
          <w:i/>
        </w:rPr>
        <w:t>)</w:t>
      </w:r>
      <w:r w:rsidRPr="00AD28B6">
        <w:rPr>
          <w:rFonts w:eastAsia="Calibri"/>
          <w:i/>
        </w:rPr>
        <w:t xml:space="preserve"> </w:t>
      </w:r>
      <w:proofErr w:type="gramStart"/>
      <w:r w:rsidRPr="00AD28B6">
        <w:rPr>
          <w:rFonts w:eastAsia="Calibri"/>
          <w:i/>
        </w:rPr>
        <w:t>h</w:t>
      </w:r>
      <w:r w:rsidR="004F1B7A" w:rsidRPr="00AD28B6">
        <w:rPr>
          <w:rFonts w:eastAsia="Calibri"/>
          <w:i/>
        </w:rPr>
        <w:t>ave</w:t>
      </w:r>
      <w:proofErr w:type="gramEnd"/>
      <w:r w:rsidR="004F1B7A" w:rsidRPr="00AD28B6">
        <w:rPr>
          <w:rFonts w:eastAsia="Calibri"/>
          <w:i/>
        </w:rPr>
        <w:t xml:space="preserve"> read and understood the information above, and any question I have asked have been answered to my satisfaction. </w:t>
      </w:r>
      <w:bookmarkStart w:id="0" w:name="_GoBack"/>
      <w:bookmarkEnd w:id="0"/>
    </w:p>
    <w:p w:rsidR="004F1B7A" w:rsidRPr="004F1B7A" w:rsidRDefault="004F1B7A" w:rsidP="00AD28B6">
      <w:pPr>
        <w:ind w:firstLine="720"/>
        <w:rPr>
          <w:i/>
          <w:iCs/>
          <w:color w:val="000000"/>
          <w:lang w:eastAsia="ja-JP"/>
        </w:rPr>
      </w:pPr>
      <w:r w:rsidRPr="004F1B7A">
        <w:rPr>
          <w:i/>
          <w:iCs/>
          <w:color w:val="000000"/>
          <w:lang w:eastAsia="ja-JP"/>
        </w:rPr>
        <w:t xml:space="preserve">I agree to participate in the action research project, </w:t>
      </w:r>
      <w:r w:rsidR="0062375C" w:rsidRPr="004F1B7A">
        <w:rPr>
          <w:i/>
          <w:iCs/>
          <w:color w:val="000000"/>
          <w:lang w:eastAsia="ja-JP"/>
        </w:rPr>
        <w:t>reali</w:t>
      </w:r>
      <w:r w:rsidR="0062375C">
        <w:rPr>
          <w:i/>
          <w:iCs/>
          <w:color w:val="000000"/>
          <w:lang w:eastAsia="ja-JP"/>
        </w:rPr>
        <w:t>z</w:t>
      </w:r>
      <w:r w:rsidR="0062375C" w:rsidRPr="004F1B7A">
        <w:rPr>
          <w:i/>
          <w:iCs/>
          <w:color w:val="000000"/>
          <w:lang w:eastAsia="ja-JP"/>
        </w:rPr>
        <w:t xml:space="preserve">ing </w:t>
      </w:r>
      <w:r w:rsidRPr="004F1B7A">
        <w:rPr>
          <w:i/>
          <w:iCs/>
          <w:color w:val="000000"/>
          <w:lang w:eastAsia="ja-JP"/>
        </w:rPr>
        <w:t xml:space="preserve">that I may withdraw from the study element of it at any time. </w:t>
      </w:r>
    </w:p>
    <w:p w:rsidR="0062375C" w:rsidRDefault="004F1B7A" w:rsidP="00AD28B6">
      <w:pPr>
        <w:ind w:firstLine="720"/>
        <w:rPr>
          <w:rFonts w:eastAsia="Calibri"/>
          <w:b/>
        </w:rPr>
      </w:pPr>
      <w:r w:rsidRPr="004F1B7A">
        <w:rPr>
          <w:i/>
          <w:iCs/>
          <w:lang w:eastAsia="ja-JP"/>
        </w:rPr>
        <w:t xml:space="preserve">I agree that information provided by me or with my permission during the project may be included in a thesis, presented at conferences and published in journals on the condition that neither my name nor any other identifying information is used. </w:t>
      </w:r>
    </w:p>
    <w:p w:rsidR="0062375C" w:rsidRDefault="0062375C">
      <w:pPr>
        <w:widowControl w:val="0"/>
        <w:tabs>
          <w:tab w:val="left" w:leader="dot" w:pos="7371"/>
        </w:tabs>
        <w:autoSpaceDE w:val="0"/>
        <w:autoSpaceDN w:val="0"/>
        <w:adjustRightInd w:val="0"/>
        <w:rPr>
          <w:rFonts w:eastAsia="Calibri"/>
        </w:rPr>
      </w:pPr>
    </w:p>
    <w:p w:rsidR="004F1B7A" w:rsidRPr="004F1B7A" w:rsidRDefault="004F1B7A">
      <w:pPr>
        <w:widowControl w:val="0"/>
        <w:tabs>
          <w:tab w:val="left" w:leader="dot" w:pos="7371"/>
        </w:tabs>
        <w:autoSpaceDE w:val="0"/>
        <w:autoSpaceDN w:val="0"/>
        <w:adjustRightInd w:val="0"/>
        <w:rPr>
          <w:rFonts w:eastAsia="Calibri"/>
        </w:rPr>
      </w:pPr>
      <w:r w:rsidRPr="004F1B7A">
        <w:rPr>
          <w:rFonts w:eastAsia="Calibri"/>
        </w:rPr>
        <w:t>Participant’s name:</w:t>
      </w:r>
      <w:r w:rsidRPr="004F1B7A">
        <w:rPr>
          <w:rFonts w:eastAsia="Calibri"/>
        </w:rPr>
        <w:tab/>
        <w:t xml:space="preserve"> </w:t>
      </w:r>
    </w:p>
    <w:p w:rsidR="0062375C" w:rsidRDefault="004F1B7A">
      <w:pPr>
        <w:widowControl w:val="0"/>
        <w:tabs>
          <w:tab w:val="left" w:leader="dot" w:pos="7088"/>
        </w:tabs>
        <w:autoSpaceDE w:val="0"/>
        <w:autoSpaceDN w:val="0"/>
        <w:adjustRightInd w:val="0"/>
        <w:rPr>
          <w:rFonts w:eastAsia="Calibri"/>
        </w:rPr>
      </w:pPr>
      <w:r w:rsidRPr="004F1B7A">
        <w:rPr>
          <w:rFonts w:eastAsia="Calibri"/>
        </w:rPr>
        <w:t xml:space="preserve">Signature: </w:t>
      </w:r>
      <w:r w:rsidR="0062375C">
        <w:rPr>
          <w:rFonts w:eastAsia="Calibri"/>
        </w:rPr>
        <w:tab/>
      </w:r>
      <w:r w:rsidRPr="004F1B7A">
        <w:rPr>
          <w:rFonts w:eastAsia="Calibri"/>
        </w:rPr>
        <w:tab/>
      </w:r>
    </w:p>
    <w:p w:rsidR="004F1B7A" w:rsidRPr="004F1B7A" w:rsidRDefault="004F1B7A">
      <w:pPr>
        <w:widowControl w:val="0"/>
        <w:tabs>
          <w:tab w:val="left" w:leader="dot" w:pos="7088"/>
        </w:tabs>
        <w:autoSpaceDE w:val="0"/>
        <w:autoSpaceDN w:val="0"/>
        <w:adjustRightInd w:val="0"/>
        <w:rPr>
          <w:rFonts w:eastAsia="Calibri"/>
        </w:rPr>
      </w:pPr>
      <w:r w:rsidRPr="004F1B7A">
        <w:rPr>
          <w:rFonts w:eastAsia="Calibri"/>
        </w:rPr>
        <w:t>Date …</w:t>
      </w:r>
      <w:proofErr w:type="gramStart"/>
      <w:r w:rsidRPr="004F1B7A">
        <w:rPr>
          <w:rFonts w:eastAsia="Calibri"/>
        </w:rPr>
        <w:t>./</w:t>
      </w:r>
      <w:proofErr w:type="gramEnd"/>
      <w:r w:rsidRPr="004F1B7A">
        <w:rPr>
          <w:rFonts w:eastAsia="Calibri"/>
        </w:rPr>
        <w:t>……./……</w:t>
      </w:r>
    </w:p>
    <w:sectPr w:rsidR="004F1B7A" w:rsidRPr="004F1B7A" w:rsidSect="000D0E0C">
      <w:headerReference w:type="default" r:id="rId7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B3" w:rsidRDefault="003712B3" w:rsidP="000D0E0C">
      <w:r>
        <w:separator/>
      </w:r>
    </w:p>
  </w:endnote>
  <w:endnote w:type="continuationSeparator" w:id="0">
    <w:p w:rsidR="003712B3" w:rsidRDefault="003712B3" w:rsidP="000D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B3" w:rsidRDefault="003712B3" w:rsidP="000D0E0C">
      <w:r>
        <w:separator/>
      </w:r>
    </w:p>
  </w:footnote>
  <w:footnote w:type="continuationSeparator" w:id="0">
    <w:p w:rsidR="003712B3" w:rsidRDefault="003712B3" w:rsidP="000D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0C" w:rsidRDefault="000D0E0C" w:rsidP="00AD28B6">
    <w:pPr>
      <w:pStyle w:val="Header"/>
      <w:spacing w:before="0" w:after="0" w:line="240" w:lineRule="auto"/>
      <w:jc w:val="right"/>
    </w:pPr>
    <w:r>
      <w:t xml:space="preserve">Coghlan, </w:t>
    </w:r>
    <w:r w:rsidRPr="005A4205">
      <w:rPr>
        <w:i/>
      </w:rPr>
      <w:t xml:space="preserve">Doing Action Research in </w:t>
    </w:r>
    <w:r>
      <w:rPr>
        <w:i/>
      </w:rPr>
      <w:t>Y</w:t>
    </w:r>
    <w:r w:rsidRPr="005A4205">
      <w:rPr>
        <w:i/>
      </w:rPr>
      <w:t xml:space="preserve">our </w:t>
    </w:r>
    <w:r>
      <w:rPr>
        <w:i/>
      </w:rPr>
      <w:t>O</w:t>
    </w:r>
    <w:r w:rsidRPr="005A4205">
      <w:rPr>
        <w:i/>
      </w:rPr>
      <w:t>wn Organization</w:t>
    </w:r>
    <w:r>
      <w:rPr>
        <w:i/>
      </w:rPr>
      <w:t>, 5</w:t>
    </w:r>
    <w:r w:rsidRPr="00F261DA">
      <w:rPr>
        <w:i/>
      </w:rPr>
      <w:t>e</w:t>
    </w:r>
  </w:p>
  <w:p w:rsidR="000D0E0C" w:rsidRDefault="000D0E0C" w:rsidP="00AD28B6">
    <w:pPr>
      <w:pStyle w:val="Header"/>
      <w:spacing w:before="0" w:after="0" w:line="240" w:lineRule="auto"/>
      <w:jc w:val="right"/>
    </w:pPr>
    <w:r>
      <w:t>SAGE Publishing,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7F3212"/>
    <w:multiLevelType w:val="hybridMultilevel"/>
    <w:tmpl w:val="9D1CB5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C1FB7"/>
    <w:multiLevelType w:val="hybridMultilevel"/>
    <w:tmpl w:val="11DCA686"/>
    <w:lvl w:ilvl="0" w:tplc="414A18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AA0D9B"/>
    <w:multiLevelType w:val="hybridMultilevel"/>
    <w:tmpl w:val="5224A4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D38AC"/>
    <w:multiLevelType w:val="hybridMultilevel"/>
    <w:tmpl w:val="6DDC24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1F21"/>
    <w:multiLevelType w:val="hybridMultilevel"/>
    <w:tmpl w:val="CDF85156"/>
    <w:lvl w:ilvl="0" w:tplc="E44AA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00EC7"/>
    <w:multiLevelType w:val="hybridMultilevel"/>
    <w:tmpl w:val="44C80882"/>
    <w:lvl w:ilvl="0" w:tplc="52C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5066F"/>
    <w:multiLevelType w:val="hybridMultilevel"/>
    <w:tmpl w:val="F822EC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1253"/>
    <w:multiLevelType w:val="hybridMultilevel"/>
    <w:tmpl w:val="23723F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5A30B9"/>
    <w:multiLevelType w:val="hybridMultilevel"/>
    <w:tmpl w:val="DC069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8"/>
  </w:num>
  <w:num w:numId="5">
    <w:abstractNumId w:val="4"/>
  </w:num>
  <w:num w:numId="6">
    <w:abstractNumId w:val="17"/>
  </w:num>
  <w:num w:numId="7">
    <w:abstractNumId w:val="6"/>
  </w:num>
  <w:num w:numId="8">
    <w:abstractNumId w:val="19"/>
  </w:num>
  <w:num w:numId="9">
    <w:abstractNumId w:val="13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16"/>
  </w:num>
  <w:num w:numId="18">
    <w:abstractNumId w:val="18"/>
  </w:num>
  <w:num w:numId="19">
    <w:abstractNumId w:val="7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7A"/>
    <w:rsid w:val="000D0E0C"/>
    <w:rsid w:val="003712B3"/>
    <w:rsid w:val="004F1B7A"/>
    <w:rsid w:val="0062375C"/>
    <w:rsid w:val="00757FF8"/>
    <w:rsid w:val="00AD28B6"/>
    <w:rsid w:val="00AF6952"/>
    <w:rsid w:val="00C92371"/>
    <w:rsid w:val="00D06874"/>
    <w:rsid w:val="00D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5C7F"/>
  <w15:chartTrackingRefBased/>
  <w15:docId w15:val="{FCFADE4B-407F-48E9-905D-8F2B78CC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71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92371"/>
    <w:pPr>
      <w:keepNext/>
      <w:keepLines/>
      <w:spacing w:before="24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92371"/>
    <w:pPr>
      <w:keepNext/>
      <w:keepLines/>
      <w:spacing w:before="24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2371"/>
    <w:pPr>
      <w:keepNext/>
      <w:keepLines/>
      <w:spacing w:before="24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371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C92371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C92371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C923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0E0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92371"/>
  </w:style>
  <w:style w:type="paragraph" w:styleId="ListParagraph">
    <w:name w:val="List Paragraph"/>
    <w:basedOn w:val="Normal"/>
    <w:autoRedefine/>
    <w:uiPriority w:val="34"/>
    <w:qFormat/>
    <w:rsid w:val="00C92371"/>
    <w:pPr>
      <w:spacing w:before="0" w:after="0"/>
      <w:ind w:left="720" w:hanging="360"/>
      <w:jc w:val="both"/>
    </w:pPr>
    <w:rPr>
      <w:rFonts w:eastAsia="Calibri"/>
    </w:rPr>
  </w:style>
  <w:style w:type="character" w:styleId="Hyperlink">
    <w:name w:val="Hyperlink"/>
    <w:uiPriority w:val="99"/>
    <w:unhideWhenUsed/>
    <w:rsid w:val="00C923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2371"/>
  </w:style>
  <w:style w:type="paragraph" w:customStyle="1" w:styleId="NumberedList">
    <w:name w:val="Numbered List"/>
    <w:basedOn w:val="Normal"/>
    <w:uiPriority w:val="99"/>
    <w:qFormat/>
    <w:rsid w:val="00C92371"/>
    <w:pPr>
      <w:numPr>
        <w:numId w:val="17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C92371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C92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23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C9237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2371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C9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371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C92371"/>
    <w:pPr>
      <w:numPr>
        <w:numId w:val="18"/>
      </w:numPr>
    </w:pPr>
  </w:style>
  <w:style w:type="paragraph" w:customStyle="1" w:styleId="H3">
    <w:name w:val="H3"/>
    <w:basedOn w:val="Normal"/>
    <w:qFormat/>
    <w:rsid w:val="00757FF8"/>
    <w:pPr>
      <w:spacing w:line="480" w:lineRule="auto"/>
    </w:pPr>
    <w:rPr>
      <w:b/>
    </w:rPr>
  </w:style>
  <w:style w:type="paragraph" w:customStyle="1" w:styleId="H1">
    <w:name w:val="H1"/>
    <w:basedOn w:val="NormalWeb"/>
    <w:qFormat/>
    <w:rsid w:val="00757FF8"/>
    <w:pPr>
      <w:shd w:val="clear" w:color="auto" w:fill="FFFFFF"/>
      <w:spacing w:line="480" w:lineRule="auto"/>
    </w:pPr>
    <w:rPr>
      <w:b/>
    </w:rPr>
  </w:style>
  <w:style w:type="paragraph" w:styleId="NormalWeb">
    <w:name w:val="Normal (Web)"/>
    <w:basedOn w:val="Normal"/>
    <w:semiHidden/>
    <w:unhideWhenUsed/>
    <w:rsid w:val="00757FF8"/>
  </w:style>
  <w:style w:type="paragraph" w:customStyle="1" w:styleId="H2">
    <w:name w:val="H2"/>
    <w:basedOn w:val="Normal"/>
    <w:qFormat/>
    <w:rsid w:val="00757FF8"/>
    <w:rPr>
      <w:b/>
    </w:rPr>
  </w:style>
  <w:style w:type="paragraph" w:customStyle="1" w:styleId="List1">
    <w:name w:val="List1"/>
    <w:basedOn w:val="Normal"/>
    <w:autoRedefine/>
    <w:qFormat/>
    <w:rsid w:val="00757FF8"/>
    <w:pPr>
      <w:tabs>
        <w:tab w:val="left" w:pos="720"/>
      </w:tabs>
      <w:ind w:left="1353" w:hanging="446"/>
    </w:pPr>
    <w:rPr>
      <w:rFonts w:ascii="Courier New" w:eastAsia="Calibri" w:hAnsi="Courier New" w:cs="Courier New"/>
      <w:lang w:val="en-GB"/>
    </w:rPr>
  </w:style>
  <w:style w:type="paragraph" w:customStyle="1" w:styleId="BlS">
    <w:name w:val="Bl_S"/>
    <w:basedOn w:val="BulletedList"/>
    <w:autoRedefine/>
    <w:qFormat/>
    <w:rsid w:val="00757FF8"/>
    <w:pPr>
      <w:ind w:left="1080" w:firstLine="720"/>
    </w:pPr>
    <w:rPr>
      <w:spacing w:val="-1"/>
    </w:rPr>
  </w:style>
  <w:style w:type="paragraph" w:customStyle="1" w:styleId="BlSL">
    <w:name w:val="Bl_SL"/>
    <w:basedOn w:val="BulletedList"/>
    <w:autoRedefine/>
    <w:qFormat/>
    <w:rsid w:val="00757FF8"/>
    <w:pPr>
      <w:tabs>
        <w:tab w:val="left" w:pos="1440"/>
      </w:tabs>
      <w:ind w:left="1512"/>
      <w:jc w:val="both"/>
    </w:pPr>
    <w:rPr>
      <w:spacing w:val="-1"/>
    </w:rPr>
  </w:style>
  <w:style w:type="paragraph" w:customStyle="1" w:styleId="BL">
    <w:name w:val="BL"/>
    <w:basedOn w:val="Normal"/>
    <w:autoRedefine/>
    <w:uiPriority w:val="99"/>
    <w:rsid w:val="00C92371"/>
    <w:pPr>
      <w:widowControl w:val="0"/>
      <w:tabs>
        <w:tab w:val="left" w:pos="280"/>
      </w:tabs>
      <w:autoSpaceDE w:val="0"/>
      <w:autoSpaceDN w:val="0"/>
      <w:adjustRightInd w:val="0"/>
      <w:spacing w:before="0"/>
      <w:ind w:left="1440" w:hanging="36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C92371"/>
    <w:pPr>
      <w:ind w:left="720" w:hanging="360"/>
    </w:pPr>
    <w:rPr>
      <w:color w:val="000000"/>
    </w:rPr>
  </w:style>
  <w:style w:type="table" w:styleId="TableGrid">
    <w:name w:val="Table Grid"/>
    <w:basedOn w:val="TableNormal"/>
    <w:uiPriority w:val="59"/>
    <w:rsid w:val="00C9237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Bush</dc:creator>
  <cp:keywords/>
  <dc:description/>
  <cp:lastModifiedBy>Nicola Carrier</cp:lastModifiedBy>
  <cp:revision>2</cp:revision>
  <dcterms:created xsi:type="dcterms:W3CDTF">2019-05-16T15:14:00Z</dcterms:created>
  <dcterms:modified xsi:type="dcterms:W3CDTF">2019-05-16T15:14:00Z</dcterms:modified>
</cp:coreProperties>
</file>