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40" w:rsidRPr="00955509" w:rsidRDefault="00964F40" w:rsidP="00964F40">
      <w:pPr>
        <w:pStyle w:val="Title"/>
      </w:pPr>
      <w:bookmarkStart w:id="0" w:name="_GoBack"/>
      <w:bookmarkEnd w:id="0"/>
      <w:r>
        <w:rPr>
          <w:rFonts w:eastAsia="Times New Roman"/>
        </w:rPr>
        <w:t>Informed Consent F</w:t>
      </w:r>
      <w:r w:rsidRPr="00332015">
        <w:rPr>
          <w:rFonts w:eastAsia="Times New Roman"/>
        </w:rPr>
        <w:t>orm</w:t>
      </w:r>
      <w:r>
        <w:rPr>
          <w:rFonts w:eastAsia="Times New Roman"/>
        </w:rPr>
        <w:t>:</w:t>
      </w:r>
      <w:r>
        <w:rPr>
          <w:rFonts w:eastAsia="Times New Roman"/>
          <w:sz w:val="32"/>
        </w:rPr>
        <w:t xml:space="preserve"> </w:t>
      </w:r>
      <w:r w:rsidRPr="00955509">
        <w:t xml:space="preserve">Example </w:t>
      </w:r>
      <w:r>
        <w:t>1</w:t>
      </w:r>
    </w:p>
    <w:p w:rsidR="001F1982" w:rsidRPr="00EE1719" w:rsidRDefault="001F1982" w:rsidP="00EE1719">
      <w:pPr>
        <w:pStyle w:val="Heading1"/>
      </w:pPr>
      <w:r w:rsidRPr="00EE1719">
        <w:t>‘Conceiving Subjectivity: An Exploration Women’s Subjectivity during Pregnancy’</w:t>
      </w:r>
    </w:p>
    <w:p w:rsidR="00902482" w:rsidRPr="00332015" w:rsidRDefault="00902482" w:rsidP="00EE1719">
      <w:pPr>
        <w:rPr>
          <w:rFonts w:eastAsia="Cambria"/>
        </w:rPr>
      </w:pPr>
    </w:p>
    <w:p w:rsidR="00DD72BC" w:rsidRPr="00EE1719" w:rsidRDefault="00DD72BC" w:rsidP="007E2A68">
      <w:pPr>
        <w:spacing w:before="0" w:after="0"/>
        <w:rPr>
          <w:rFonts w:eastAsia="Cambria"/>
          <w:i/>
        </w:rPr>
      </w:pPr>
      <w:r w:rsidRPr="00964F40">
        <w:rPr>
          <w:rFonts w:eastAsia="Cambria"/>
          <w:i/>
        </w:rPr>
        <w:t>Please read each statement carefully and, if you agree, place your initials after the statement.</w:t>
      </w:r>
    </w:p>
    <w:p w:rsidR="00C3484D" w:rsidRPr="00EE1719" w:rsidRDefault="00C3484D" w:rsidP="007E2A68">
      <w:pPr>
        <w:spacing w:before="0" w:after="0"/>
        <w:rPr>
          <w:rFonts w:eastAsia="Cambria"/>
          <w:b/>
        </w:rPr>
      </w:pPr>
    </w:p>
    <w:tbl>
      <w:tblPr>
        <w:tblStyle w:val="TableGrid"/>
        <w:tblW w:w="9091" w:type="dxa"/>
        <w:jc w:val="center"/>
        <w:tblLook w:val="04A0" w:firstRow="1" w:lastRow="0" w:firstColumn="1" w:lastColumn="0" w:noHBand="0" w:noVBand="1"/>
      </w:tblPr>
      <w:tblGrid>
        <w:gridCol w:w="8422"/>
        <w:gridCol w:w="669"/>
      </w:tblGrid>
      <w:tr w:rsidR="00DD72BC" w:rsidRPr="00332015" w:rsidTr="001F7319">
        <w:trPr>
          <w:jc w:val="center"/>
        </w:trPr>
        <w:tc>
          <w:tcPr>
            <w:tcW w:w="9091" w:type="dxa"/>
            <w:gridSpan w:val="2"/>
            <w:tcBorders>
              <w:top w:val="single" w:sz="4" w:space="0" w:color="auto"/>
            </w:tcBorders>
            <w:vAlign w:val="center"/>
          </w:tcPr>
          <w:p w:rsidR="00DD72BC" w:rsidRPr="00332015" w:rsidRDefault="00DD72BC">
            <w:pPr>
              <w:spacing w:before="40" w:afterLines="40" w:after="96"/>
              <w:rPr>
                <w:rFonts w:eastAsia="Cambria"/>
              </w:rPr>
            </w:pPr>
            <w:r w:rsidRPr="00EE1719">
              <w:rPr>
                <w:rFonts w:eastAsia="Cambria"/>
                <w:b/>
              </w:rPr>
              <w:t xml:space="preserve">Taking </w:t>
            </w:r>
            <w:r w:rsidR="00C3484D">
              <w:rPr>
                <w:rFonts w:eastAsia="Cambria"/>
                <w:b/>
              </w:rPr>
              <w:t>p</w:t>
            </w:r>
            <w:r w:rsidRPr="00EE1719">
              <w:rPr>
                <w:rFonts w:eastAsia="Cambria"/>
                <w:b/>
              </w:rPr>
              <w:t>art</w:t>
            </w:r>
          </w:p>
        </w:tc>
      </w:tr>
      <w:tr w:rsidR="001F1982" w:rsidRPr="00332015" w:rsidTr="00EE1719">
        <w:trPr>
          <w:jc w:val="center"/>
        </w:trPr>
        <w:tc>
          <w:tcPr>
            <w:tcW w:w="8422" w:type="dxa"/>
            <w:tcBorders>
              <w:top w:val="single" w:sz="4" w:space="0" w:color="auto"/>
            </w:tcBorders>
            <w:vAlign w:val="center"/>
          </w:tcPr>
          <w:p w:rsidR="001F1982" w:rsidRPr="00332015" w:rsidRDefault="001F1982" w:rsidP="00EE1719">
            <w:pPr>
              <w:spacing w:before="0" w:after="0"/>
              <w:rPr>
                <w:rFonts w:eastAsia="Cambria"/>
              </w:rPr>
            </w:pPr>
            <w:r w:rsidRPr="00332015">
              <w:rPr>
                <w:rFonts w:eastAsia="Cambria"/>
              </w:rPr>
              <w:t>I have read and understood the project information sheet dated 30/11/2017.</w:t>
            </w:r>
          </w:p>
        </w:tc>
        <w:tc>
          <w:tcPr>
            <w:tcW w:w="669" w:type="dxa"/>
            <w:tcBorders>
              <w:top w:val="single" w:sz="4" w:space="0" w:color="auto"/>
            </w:tcBorders>
            <w:vAlign w:val="center"/>
          </w:tcPr>
          <w:p w:rsidR="001F1982" w:rsidRPr="00332015" w:rsidRDefault="001F1982" w:rsidP="00EE1719">
            <w:pPr>
              <w:spacing w:before="40" w:afterLines="40" w:after="96"/>
              <w:rPr>
                <w:rFonts w:eastAsia="Cambria"/>
              </w:rPr>
            </w:pPr>
          </w:p>
        </w:tc>
      </w:tr>
      <w:tr w:rsidR="001F1982" w:rsidRPr="00332015" w:rsidTr="00EE1719">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have been given the opportunity to ask questions about the project.</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EE1719">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agree to take part in this project by writing a diary.</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EE1719">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agree to take part in this project by being interviewed.</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EE1719">
        <w:trPr>
          <w:jc w:val="center"/>
        </w:trPr>
        <w:tc>
          <w:tcPr>
            <w:tcW w:w="8422" w:type="dxa"/>
            <w:tcBorders>
              <w:bottom w:val="single" w:sz="4" w:space="0" w:color="auto"/>
            </w:tcBorders>
            <w:vAlign w:val="center"/>
          </w:tcPr>
          <w:p w:rsidR="003D0658" w:rsidRDefault="001F1982" w:rsidP="001402CD">
            <w:pPr>
              <w:rPr>
                <w:rFonts w:eastAsia="Cambria"/>
              </w:rPr>
            </w:pPr>
            <w:r w:rsidRPr="00332015">
              <w:rPr>
                <w:rFonts w:eastAsia="Cambria"/>
              </w:rPr>
              <w:t>I would like to receive a weekly reminder to make a diary entry. Please circle:</w:t>
            </w:r>
          </w:p>
          <w:p w:rsidR="001F1982" w:rsidRPr="00332015" w:rsidRDefault="001F1982" w:rsidP="00EE1719">
            <w:pPr>
              <w:spacing w:before="0" w:after="0"/>
              <w:ind w:firstLine="396"/>
              <w:rPr>
                <w:rFonts w:eastAsia="Cambria"/>
              </w:rPr>
            </w:pPr>
            <w:r w:rsidRPr="00332015">
              <w:rPr>
                <w:rFonts w:eastAsia="Cambria"/>
              </w:rPr>
              <w:t>Text reminder</w:t>
            </w:r>
          </w:p>
          <w:p w:rsidR="001F1982" w:rsidRPr="00332015" w:rsidRDefault="001F1982" w:rsidP="00EE1719">
            <w:pPr>
              <w:spacing w:before="0" w:after="0"/>
              <w:ind w:firstLine="396"/>
              <w:rPr>
                <w:rFonts w:eastAsia="Cambria"/>
              </w:rPr>
            </w:pPr>
            <w:r w:rsidRPr="00332015">
              <w:rPr>
                <w:rFonts w:eastAsia="Cambria"/>
              </w:rPr>
              <w:t>Email reminder</w:t>
            </w:r>
          </w:p>
        </w:tc>
        <w:tc>
          <w:tcPr>
            <w:tcW w:w="669" w:type="dxa"/>
            <w:tcBorders>
              <w:bottom w:val="single" w:sz="4" w:space="0" w:color="auto"/>
            </w:tcBorders>
            <w:vAlign w:val="center"/>
          </w:tcPr>
          <w:p w:rsidR="001F1982" w:rsidRPr="00332015" w:rsidRDefault="001F1982" w:rsidP="00EE1719">
            <w:pPr>
              <w:spacing w:before="40" w:afterLines="40" w:after="96"/>
              <w:rPr>
                <w:rFonts w:eastAsia="Cambria"/>
              </w:rPr>
            </w:pPr>
          </w:p>
        </w:tc>
      </w:tr>
      <w:tr w:rsidR="001F1982" w:rsidRPr="00332015" w:rsidTr="00EE1719">
        <w:trPr>
          <w:jc w:val="center"/>
        </w:trPr>
        <w:tc>
          <w:tcPr>
            <w:tcW w:w="8422" w:type="dxa"/>
            <w:tcBorders>
              <w:bottom w:val="single" w:sz="4" w:space="0" w:color="auto"/>
            </w:tcBorders>
            <w:vAlign w:val="center"/>
          </w:tcPr>
          <w:p w:rsidR="001F1982" w:rsidRPr="00332015" w:rsidRDefault="001F1982" w:rsidP="00EE1719">
            <w:pPr>
              <w:spacing w:before="0" w:after="0"/>
              <w:rPr>
                <w:rFonts w:eastAsia="Cambria"/>
              </w:rPr>
            </w:pPr>
            <w:r w:rsidRPr="00332015">
              <w:rPr>
                <w:rFonts w:eastAsia="Cambria"/>
              </w:rPr>
              <w:t xml:space="preserve">I understand that my taking part is voluntary; I can withdraw from the study and all information collected prior to my withdrawal can be used, but no additional data will be collected. </w:t>
            </w:r>
          </w:p>
        </w:tc>
        <w:tc>
          <w:tcPr>
            <w:tcW w:w="669" w:type="dxa"/>
            <w:tcBorders>
              <w:bottom w:val="single" w:sz="4" w:space="0" w:color="auto"/>
            </w:tcBorders>
            <w:vAlign w:val="center"/>
          </w:tcPr>
          <w:p w:rsidR="001F1982" w:rsidRPr="00332015" w:rsidRDefault="001F1982" w:rsidP="00EE1719">
            <w:pPr>
              <w:spacing w:before="40" w:afterLines="40" w:after="96"/>
              <w:rPr>
                <w:rFonts w:eastAsia="Cambria"/>
              </w:rPr>
            </w:pPr>
          </w:p>
        </w:tc>
      </w:tr>
      <w:tr w:rsidR="00DD72BC" w:rsidRPr="00332015" w:rsidTr="00DD72BC">
        <w:trPr>
          <w:jc w:val="center"/>
        </w:trPr>
        <w:tc>
          <w:tcPr>
            <w:tcW w:w="9091" w:type="dxa"/>
            <w:gridSpan w:val="2"/>
            <w:tcBorders>
              <w:top w:val="single" w:sz="4" w:space="0" w:color="auto"/>
            </w:tcBorders>
            <w:vAlign w:val="center"/>
          </w:tcPr>
          <w:p w:rsidR="00DD72BC" w:rsidRPr="00EE1719" w:rsidRDefault="00DD72BC">
            <w:pPr>
              <w:spacing w:before="40" w:afterLines="40" w:after="96"/>
              <w:rPr>
                <w:rFonts w:eastAsia="Cambria"/>
                <w:b/>
              </w:rPr>
            </w:pPr>
            <w:r w:rsidRPr="00EE1719">
              <w:rPr>
                <w:rFonts w:eastAsia="Cambria"/>
                <w:b/>
              </w:rPr>
              <w:t>Use of the information for this project only</w:t>
            </w:r>
          </w:p>
        </w:tc>
      </w:tr>
      <w:tr w:rsidR="001F1982" w:rsidRPr="00332015" w:rsidTr="00DD72BC">
        <w:trPr>
          <w:jc w:val="center"/>
        </w:trPr>
        <w:tc>
          <w:tcPr>
            <w:tcW w:w="8422" w:type="dxa"/>
            <w:tcBorders>
              <w:top w:val="single" w:sz="4" w:space="0" w:color="auto"/>
            </w:tcBorders>
            <w:vAlign w:val="center"/>
          </w:tcPr>
          <w:p w:rsidR="001F1982" w:rsidRPr="00332015" w:rsidRDefault="001F1982" w:rsidP="00EE1719">
            <w:pPr>
              <w:spacing w:before="0" w:after="0"/>
              <w:rPr>
                <w:rFonts w:eastAsia="Cambria"/>
              </w:rPr>
            </w:pPr>
            <w:r w:rsidRPr="00332015">
              <w:rPr>
                <w:rFonts w:eastAsia="Cambria"/>
              </w:rPr>
              <w:t>I understand my personal details, such as phone number and address, will not be revealed to people outside the project unless there is a requirement for disclosure, such as disclosure of illegal activity or a safeguarding issue that puts the participant or a child at risk.</w:t>
            </w:r>
          </w:p>
        </w:tc>
        <w:tc>
          <w:tcPr>
            <w:tcW w:w="669" w:type="dxa"/>
            <w:tcBorders>
              <w:top w:val="single" w:sz="4" w:space="0" w:color="auto"/>
            </w:tcBorders>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understand that the researcher’s supervisors will have access to fully anonymized interview and diary transcripts.</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understand that my fully anonymized words, images, video, and narrative themes will be used for research purposes and may be quoted in publications, reports, web pages, and other research outputs.</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tcBorders>
              <w:bottom w:val="single" w:sz="4" w:space="0" w:color="auto"/>
            </w:tcBorders>
            <w:vAlign w:val="center"/>
          </w:tcPr>
          <w:p w:rsidR="001F1982" w:rsidRPr="00332015" w:rsidRDefault="001F1982" w:rsidP="00EE1719">
            <w:pPr>
              <w:spacing w:before="0" w:after="0"/>
              <w:rPr>
                <w:rFonts w:eastAsia="Cambria"/>
                <w:color w:val="FF0000"/>
              </w:rPr>
            </w:pPr>
            <w:r w:rsidRPr="00332015">
              <w:rPr>
                <w:rFonts w:eastAsia="Cambria"/>
              </w:rPr>
              <w:lastRenderedPageBreak/>
              <w:t>I understand that relevant sections of data collected during the study may be looked at by individuals from the University of Essex, regulatory authorities or from the NHS Trust, where it is relevant to my taking part in this research. I give permission for these individuals to have access to my records.</w:t>
            </w:r>
          </w:p>
        </w:tc>
        <w:tc>
          <w:tcPr>
            <w:tcW w:w="669" w:type="dxa"/>
            <w:tcBorders>
              <w:bottom w:val="single" w:sz="4" w:space="0" w:color="auto"/>
            </w:tcBorders>
            <w:vAlign w:val="center"/>
          </w:tcPr>
          <w:p w:rsidR="001F1982" w:rsidRPr="00332015" w:rsidRDefault="001F1982" w:rsidP="00EE1719">
            <w:pPr>
              <w:spacing w:before="40" w:afterLines="40" w:after="96"/>
              <w:rPr>
                <w:rFonts w:eastAsia="Cambria"/>
              </w:rPr>
            </w:pPr>
          </w:p>
        </w:tc>
      </w:tr>
      <w:tr w:rsidR="00DD72BC" w:rsidRPr="00332015" w:rsidTr="009473D8">
        <w:trPr>
          <w:jc w:val="center"/>
        </w:trPr>
        <w:tc>
          <w:tcPr>
            <w:tcW w:w="9091" w:type="dxa"/>
            <w:gridSpan w:val="2"/>
            <w:tcBorders>
              <w:top w:val="single" w:sz="4" w:space="0" w:color="auto"/>
            </w:tcBorders>
            <w:vAlign w:val="center"/>
          </w:tcPr>
          <w:p w:rsidR="00DD72BC" w:rsidRPr="00EE1719" w:rsidRDefault="00DD72BC">
            <w:pPr>
              <w:spacing w:before="40" w:afterLines="40" w:after="96"/>
              <w:rPr>
                <w:rFonts w:eastAsia="Cambria"/>
                <w:b/>
              </w:rPr>
            </w:pPr>
            <w:r w:rsidRPr="00EE1719">
              <w:rPr>
                <w:rFonts w:eastAsia="Cambria"/>
                <w:b/>
              </w:rPr>
              <w:t>Use of the information beyond this project</w:t>
            </w:r>
          </w:p>
        </w:tc>
      </w:tr>
      <w:tr w:rsidR="001F1982" w:rsidRPr="00332015" w:rsidTr="00DD72BC">
        <w:trPr>
          <w:jc w:val="center"/>
        </w:trPr>
        <w:tc>
          <w:tcPr>
            <w:tcW w:w="8422" w:type="dxa"/>
            <w:tcBorders>
              <w:top w:val="single" w:sz="4" w:space="0" w:color="auto"/>
            </w:tcBorders>
            <w:vAlign w:val="center"/>
          </w:tcPr>
          <w:p w:rsidR="001F1982" w:rsidRPr="00332015" w:rsidRDefault="001F1982" w:rsidP="00EE1719">
            <w:pPr>
              <w:spacing w:before="0" w:after="0"/>
              <w:rPr>
                <w:rFonts w:eastAsia="Cambria"/>
              </w:rPr>
            </w:pPr>
            <w:r w:rsidRPr="00332015">
              <w:rPr>
                <w:rFonts w:eastAsia="Cambria"/>
              </w:rPr>
              <w:t>I agree for fully anonymized, typed transcriptions of diary entries I provide to be archived at the UK Data Service.</w:t>
            </w:r>
          </w:p>
        </w:tc>
        <w:tc>
          <w:tcPr>
            <w:tcW w:w="669" w:type="dxa"/>
            <w:tcBorders>
              <w:top w:val="single" w:sz="4" w:space="0" w:color="auto"/>
            </w:tcBorders>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agree for fully anonymized, typed transcriptions of interview I participate in to be archived at the UK Data Service.</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agree for audio recording of interviews I participate in to be archived at the UK Data Service.</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vAlign w:val="center"/>
          </w:tcPr>
          <w:p w:rsidR="001F1982" w:rsidRPr="00332015" w:rsidRDefault="001F1982" w:rsidP="00EE1719">
            <w:pPr>
              <w:spacing w:before="0" w:after="0"/>
              <w:rPr>
                <w:rFonts w:eastAsia="Cambria"/>
              </w:rPr>
            </w:pPr>
            <w:r w:rsidRPr="00332015">
              <w:rPr>
                <w:rFonts w:eastAsia="Cambria"/>
              </w:rPr>
              <w:t>I understand that other researchers, as defined in the participant information sheet, will have access to this data only if they agree to preserve the confidentiality of the information as requested in this form.</w:t>
            </w:r>
          </w:p>
        </w:tc>
        <w:tc>
          <w:tcPr>
            <w:tcW w:w="669" w:type="dxa"/>
            <w:vAlign w:val="center"/>
          </w:tcPr>
          <w:p w:rsidR="001F1982" w:rsidRPr="00332015" w:rsidRDefault="001F1982" w:rsidP="00EE1719">
            <w:pPr>
              <w:spacing w:before="40" w:afterLines="40" w:after="96"/>
              <w:rPr>
                <w:rFonts w:eastAsia="Cambria"/>
              </w:rPr>
            </w:pPr>
          </w:p>
        </w:tc>
      </w:tr>
      <w:tr w:rsidR="001F1982" w:rsidRPr="00332015" w:rsidTr="00DD72BC">
        <w:trPr>
          <w:jc w:val="center"/>
        </w:trPr>
        <w:tc>
          <w:tcPr>
            <w:tcW w:w="8422" w:type="dxa"/>
            <w:tcBorders>
              <w:bottom w:val="single" w:sz="4" w:space="0" w:color="auto"/>
            </w:tcBorders>
            <w:vAlign w:val="center"/>
          </w:tcPr>
          <w:p w:rsidR="001F1982" w:rsidRPr="00332015" w:rsidRDefault="001F1982" w:rsidP="00EE1719">
            <w:pPr>
              <w:spacing w:before="0" w:after="0"/>
              <w:rPr>
                <w:rFonts w:eastAsia="Cambria"/>
              </w:rPr>
            </w:pPr>
            <w:r w:rsidRPr="00332015">
              <w:rPr>
                <w:rFonts w:eastAsia="Cambria"/>
              </w:rPr>
              <w:t xml:space="preserve">I understand that other researchers, as defined in the </w:t>
            </w:r>
            <w:proofErr w:type="gramStart"/>
            <w:r w:rsidRPr="00332015">
              <w:rPr>
                <w:rFonts w:eastAsia="Cambria"/>
              </w:rPr>
              <w:t>participants</w:t>
            </w:r>
            <w:proofErr w:type="gramEnd"/>
            <w:r w:rsidRPr="00332015">
              <w:rPr>
                <w:rFonts w:eastAsia="Cambria"/>
              </w:rPr>
              <w:t xml:space="preserve"> information sheet, may use my words in publications, reports, web pages, and other research outputs, only is they agree to preserve the confidentiality of the information as requested in this form.</w:t>
            </w:r>
          </w:p>
        </w:tc>
        <w:tc>
          <w:tcPr>
            <w:tcW w:w="669" w:type="dxa"/>
            <w:tcBorders>
              <w:bottom w:val="single" w:sz="4" w:space="0" w:color="auto"/>
            </w:tcBorders>
            <w:vAlign w:val="center"/>
          </w:tcPr>
          <w:p w:rsidR="001F1982" w:rsidRPr="00332015" w:rsidRDefault="001F1982" w:rsidP="00EE1719">
            <w:pPr>
              <w:spacing w:before="40" w:afterLines="40" w:after="96"/>
              <w:rPr>
                <w:rFonts w:eastAsia="Cambria"/>
              </w:rPr>
            </w:pPr>
          </w:p>
        </w:tc>
      </w:tr>
      <w:tr w:rsidR="00DD72BC" w:rsidRPr="00332015" w:rsidTr="009864E3">
        <w:trPr>
          <w:jc w:val="center"/>
        </w:trPr>
        <w:tc>
          <w:tcPr>
            <w:tcW w:w="9091" w:type="dxa"/>
            <w:gridSpan w:val="2"/>
            <w:tcBorders>
              <w:top w:val="single" w:sz="4" w:space="0" w:color="auto"/>
            </w:tcBorders>
            <w:vAlign w:val="center"/>
          </w:tcPr>
          <w:p w:rsidR="00DD72BC" w:rsidRPr="00332015" w:rsidRDefault="00DD72BC">
            <w:pPr>
              <w:spacing w:before="40" w:afterLines="40" w:after="96"/>
              <w:rPr>
                <w:rFonts w:eastAsia="Cambria"/>
              </w:rPr>
            </w:pPr>
            <w:r w:rsidRPr="00EE1719">
              <w:rPr>
                <w:rFonts w:eastAsia="Cambria"/>
                <w:b/>
              </w:rPr>
              <w:t>So I can use the information you provide legally</w:t>
            </w:r>
          </w:p>
        </w:tc>
      </w:tr>
      <w:tr w:rsidR="001F1982" w:rsidRPr="00332015" w:rsidTr="00DD72BC">
        <w:trPr>
          <w:jc w:val="center"/>
        </w:trPr>
        <w:tc>
          <w:tcPr>
            <w:tcW w:w="8422" w:type="dxa"/>
            <w:tcBorders>
              <w:top w:val="single" w:sz="4" w:space="0" w:color="auto"/>
            </w:tcBorders>
            <w:vAlign w:val="center"/>
          </w:tcPr>
          <w:p w:rsidR="001F1982" w:rsidRPr="00332015" w:rsidRDefault="001F1982" w:rsidP="00EE1719">
            <w:pPr>
              <w:spacing w:before="0" w:after="0"/>
              <w:rPr>
                <w:rFonts w:eastAsia="Cambria"/>
              </w:rPr>
            </w:pPr>
            <w:r w:rsidRPr="00332015">
              <w:rPr>
                <w:rFonts w:eastAsia="Cambria"/>
                <w:shd w:val="clear" w:color="auto" w:fill="FFFFFF"/>
              </w:rPr>
              <w:t>For any materials in this project that I hold copyright in, I agree to assign both joint copyright and permission to reuse for research purposes to Maureen Haaker</w:t>
            </w:r>
            <w:r w:rsidRPr="00332015">
              <w:rPr>
                <w:rFonts w:eastAsia="Cambria"/>
              </w:rPr>
              <w:t>.</w:t>
            </w:r>
          </w:p>
        </w:tc>
        <w:tc>
          <w:tcPr>
            <w:tcW w:w="669" w:type="dxa"/>
            <w:tcBorders>
              <w:top w:val="single" w:sz="4" w:space="0" w:color="auto"/>
            </w:tcBorders>
            <w:vAlign w:val="center"/>
          </w:tcPr>
          <w:p w:rsidR="001F1982" w:rsidRPr="00332015" w:rsidRDefault="001F1982" w:rsidP="00EE1719">
            <w:pPr>
              <w:spacing w:before="40" w:afterLines="40" w:after="96"/>
              <w:rPr>
                <w:rFonts w:eastAsia="Cambria"/>
              </w:rPr>
            </w:pPr>
          </w:p>
        </w:tc>
      </w:tr>
    </w:tbl>
    <w:p w:rsidR="001F1982" w:rsidRPr="00332015" w:rsidRDefault="001F1982" w:rsidP="00EE1719">
      <w:pPr>
        <w:rPr>
          <w:rFonts w:eastAsia="Cambria"/>
        </w:rPr>
      </w:pPr>
    </w:p>
    <w:p w:rsidR="00C3484D" w:rsidRPr="00332015" w:rsidRDefault="001F1982" w:rsidP="00EE1719">
      <w:pPr>
        <w:rPr>
          <w:rFonts w:eastAsia="Cambria"/>
        </w:rPr>
      </w:pPr>
      <w:r w:rsidRPr="00332015">
        <w:rPr>
          <w:rFonts w:eastAsia="Cambria"/>
        </w:rPr>
        <w:t xml:space="preserve">_____________________________ </w:t>
      </w:r>
      <w:r w:rsidR="00C3484D">
        <w:rPr>
          <w:rFonts w:eastAsia="Cambria"/>
        </w:rPr>
        <w:tab/>
      </w:r>
      <w:r w:rsidR="00C3484D">
        <w:rPr>
          <w:rFonts w:eastAsia="Cambria"/>
        </w:rPr>
        <w:tab/>
      </w:r>
      <w:r w:rsidRPr="00332015">
        <w:rPr>
          <w:rFonts w:eastAsia="Cambria"/>
        </w:rPr>
        <w:t xml:space="preserve">_____________________ </w:t>
      </w:r>
      <w:r w:rsidR="00C3484D">
        <w:rPr>
          <w:rFonts w:eastAsia="Cambria"/>
        </w:rPr>
        <w:tab/>
      </w:r>
      <w:r w:rsidR="00C3484D">
        <w:rPr>
          <w:rFonts w:eastAsia="Cambria"/>
        </w:rPr>
        <w:tab/>
      </w:r>
      <w:r w:rsidRPr="00332015">
        <w:rPr>
          <w:rFonts w:eastAsia="Cambria"/>
        </w:rPr>
        <w:t>________</w:t>
      </w:r>
    </w:p>
    <w:p w:rsidR="001F1982" w:rsidRPr="00332015" w:rsidRDefault="001F1982" w:rsidP="00EE1719">
      <w:pPr>
        <w:rPr>
          <w:rFonts w:eastAsia="Cambria"/>
        </w:rPr>
      </w:pPr>
      <w:r w:rsidRPr="00332015">
        <w:rPr>
          <w:rFonts w:eastAsia="Cambria"/>
        </w:rPr>
        <w:t>Name of participant</w:t>
      </w:r>
      <w:r w:rsidR="00C3484D">
        <w:rPr>
          <w:rFonts w:eastAsia="Cambria"/>
        </w:rPr>
        <w:t xml:space="preserve"> </w:t>
      </w:r>
      <w:r w:rsidRPr="00332015">
        <w:rPr>
          <w:rFonts w:eastAsia="Cambria"/>
        </w:rPr>
        <w:t>[printed]</w:t>
      </w:r>
      <w:r w:rsidR="00C3484D">
        <w:rPr>
          <w:rFonts w:eastAsia="Cambria"/>
        </w:rPr>
        <w:tab/>
      </w:r>
      <w:r w:rsidR="00C3484D">
        <w:rPr>
          <w:rFonts w:eastAsia="Cambria"/>
        </w:rPr>
        <w:tab/>
      </w:r>
      <w:r w:rsidR="00C3484D">
        <w:rPr>
          <w:rFonts w:eastAsia="Cambria"/>
        </w:rPr>
        <w:tab/>
      </w:r>
      <w:r w:rsidRPr="00332015">
        <w:rPr>
          <w:rFonts w:eastAsia="Cambria"/>
        </w:rPr>
        <w:t>Signature</w:t>
      </w:r>
      <w:r w:rsidRPr="00332015">
        <w:rPr>
          <w:rFonts w:eastAsia="Cambria"/>
        </w:rPr>
        <w:tab/>
      </w:r>
      <w:r w:rsidR="00C3484D">
        <w:rPr>
          <w:rFonts w:eastAsia="Cambria"/>
        </w:rPr>
        <w:tab/>
      </w:r>
      <w:r w:rsidR="00C3484D">
        <w:rPr>
          <w:rFonts w:eastAsia="Cambria"/>
        </w:rPr>
        <w:tab/>
      </w:r>
      <w:r w:rsidR="00C3484D">
        <w:rPr>
          <w:rFonts w:eastAsia="Cambria"/>
        </w:rPr>
        <w:tab/>
      </w:r>
      <w:r w:rsidRPr="00332015">
        <w:rPr>
          <w:rFonts w:eastAsia="Cambria"/>
        </w:rPr>
        <w:t>Date</w:t>
      </w:r>
    </w:p>
    <w:p w:rsidR="001F1982" w:rsidRPr="00332015" w:rsidRDefault="001F1982" w:rsidP="00EE1719">
      <w:pPr>
        <w:rPr>
          <w:rFonts w:eastAsia="Cambria"/>
          <w:u w:val="single"/>
        </w:rPr>
      </w:pPr>
    </w:p>
    <w:p w:rsidR="001F1982" w:rsidRPr="00332015" w:rsidRDefault="001F1982" w:rsidP="00EE1719">
      <w:pPr>
        <w:rPr>
          <w:rFonts w:eastAsia="Cambria"/>
        </w:rPr>
      </w:pPr>
      <w:r w:rsidRPr="00332015">
        <w:rPr>
          <w:rFonts w:eastAsia="Cambria"/>
        </w:rPr>
        <w:t>______________________________</w:t>
      </w:r>
      <w:r w:rsidRPr="00332015">
        <w:rPr>
          <w:rFonts w:eastAsia="Cambria"/>
        </w:rPr>
        <w:tab/>
        <w:t>_____________________</w:t>
      </w:r>
      <w:r w:rsidRPr="00332015">
        <w:rPr>
          <w:rFonts w:eastAsia="Cambria"/>
        </w:rPr>
        <w:tab/>
      </w:r>
      <w:r w:rsidR="00C3484D">
        <w:rPr>
          <w:rFonts w:eastAsia="Cambria"/>
        </w:rPr>
        <w:tab/>
      </w:r>
      <w:r w:rsidRPr="00332015">
        <w:rPr>
          <w:rFonts w:eastAsia="Cambria"/>
        </w:rPr>
        <w:t>________</w:t>
      </w:r>
    </w:p>
    <w:p w:rsidR="001F1982" w:rsidRPr="00332015" w:rsidRDefault="001F1982" w:rsidP="00EE1719">
      <w:pPr>
        <w:rPr>
          <w:rFonts w:eastAsia="Cambria"/>
        </w:rPr>
      </w:pPr>
      <w:r w:rsidRPr="00332015">
        <w:rPr>
          <w:rFonts w:eastAsia="Cambria"/>
        </w:rPr>
        <w:t>Researcher</w:t>
      </w:r>
      <w:r w:rsidR="00C3484D">
        <w:rPr>
          <w:rFonts w:eastAsia="Cambria"/>
        </w:rPr>
        <w:t xml:space="preserve"> </w:t>
      </w:r>
      <w:r w:rsidRPr="00332015">
        <w:rPr>
          <w:rFonts w:eastAsia="Cambria"/>
        </w:rPr>
        <w:t>[printed]</w:t>
      </w:r>
      <w:r w:rsidRPr="00332015">
        <w:rPr>
          <w:rFonts w:eastAsia="Cambria"/>
        </w:rPr>
        <w:tab/>
      </w:r>
      <w:r w:rsidR="00C3484D">
        <w:rPr>
          <w:rFonts w:eastAsia="Cambria"/>
        </w:rPr>
        <w:tab/>
      </w:r>
      <w:r w:rsidR="00C3484D">
        <w:rPr>
          <w:rFonts w:eastAsia="Cambria"/>
        </w:rPr>
        <w:tab/>
      </w:r>
      <w:r w:rsidR="00C3484D">
        <w:rPr>
          <w:rFonts w:eastAsia="Cambria"/>
        </w:rPr>
        <w:tab/>
      </w:r>
      <w:r w:rsidRPr="00332015">
        <w:rPr>
          <w:rFonts w:eastAsia="Cambria"/>
        </w:rPr>
        <w:t>Signature</w:t>
      </w:r>
      <w:r w:rsidRPr="00332015">
        <w:rPr>
          <w:rFonts w:eastAsia="Cambria"/>
        </w:rPr>
        <w:tab/>
      </w:r>
      <w:r w:rsidR="00C3484D">
        <w:rPr>
          <w:rFonts w:eastAsia="Cambria"/>
        </w:rPr>
        <w:tab/>
      </w:r>
      <w:r w:rsidR="00C3484D">
        <w:rPr>
          <w:rFonts w:eastAsia="Cambria"/>
        </w:rPr>
        <w:tab/>
      </w:r>
      <w:r w:rsidR="00C3484D">
        <w:rPr>
          <w:rFonts w:eastAsia="Cambria"/>
        </w:rPr>
        <w:tab/>
      </w:r>
      <w:r w:rsidRPr="00332015">
        <w:rPr>
          <w:rFonts w:eastAsia="Cambria"/>
        </w:rPr>
        <w:t>Date</w:t>
      </w:r>
    </w:p>
    <w:p w:rsidR="00C3484D" w:rsidRDefault="00C3484D" w:rsidP="00EE1719">
      <w:pPr>
        <w:spacing w:after="0"/>
        <w:rPr>
          <w:i/>
          <w:lang w:eastAsia="x-none"/>
        </w:rPr>
      </w:pPr>
    </w:p>
    <w:p w:rsidR="00A53B5D" w:rsidRPr="001F1982" w:rsidRDefault="001F1982" w:rsidP="00EE1719">
      <w:pPr>
        <w:spacing w:after="0"/>
        <w:rPr>
          <w:bCs/>
          <w:highlight w:val="yellow"/>
        </w:rPr>
      </w:pPr>
      <w:r w:rsidRPr="00332015">
        <w:rPr>
          <w:i/>
          <w:lang w:eastAsia="x-none"/>
        </w:rPr>
        <w:t xml:space="preserve">Source: </w:t>
      </w:r>
      <w:r w:rsidRPr="00332015">
        <w:rPr>
          <w:lang w:eastAsia="x-none"/>
        </w:rPr>
        <w:t>Haaker, 2017</w:t>
      </w:r>
    </w:p>
    <w:sectPr w:rsidR="00A53B5D" w:rsidRPr="001F1982" w:rsidSect="00EE1719">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DC" w:rsidRDefault="00645BDC" w:rsidP="00DD72BC">
      <w:pPr>
        <w:spacing w:before="0" w:after="0" w:line="240" w:lineRule="auto"/>
      </w:pPr>
      <w:r>
        <w:separator/>
      </w:r>
    </w:p>
  </w:endnote>
  <w:endnote w:type="continuationSeparator" w:id="0">
    <w:p w:rsidR="00645BDC" w:rsidRDefault="00645BDC" w:rsidP="00DD72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FreightText Book"/>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DC" w:rsidRDefault="00645BDC" w:rsidP="00DD72BC">
      <w:pPr>
        <w:spacing w:before="0" w:after="0" w:line="240" w:lineRule="auto"/>
      </w:pPr>
      <w:r>
        <w:separator/>
      </w:r>
    </w:p>
  </w:footnote>
  <w:footnote w:type="continuationSeparator" w:id="0">
    <w:p w:rsidR="00645BDC" w:rsidRDefault="00645BDC" w:rsidP="00DD72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2BC" w:rsidRDefault="00DD72BC" w:rsidP="00DD72BC">
    <w:pPr>
      <w:pStyle w:val="Header"/>
      <w:spacing w:line="240" w:lineRule="auto"/>
      <w:jc w:val="right"/>
    </w:pPr>
    <w:r>
      <w:t>Instructor Resource</w:t>
    </w:r>
  </w:p>
  <w:p w:rsidR="00DD72BC" w:rsidRPr="00C27B20" w:rsidRDefault="00DD72BC" w:rsidP="00DD72BC">
    <w:pPr>
      <w:pStyle w:val="Header"/>
      <w:spacing w:line="240" w:lineRule="auto"/>
      <w:jc w:val="right"/>
      <w:rPr>
        <w:i/>
      </w:rPr>
    </w:pPr>
    <w:r>
      <w:t xml:space="preserve">Corti et al., </w:t>
    </w:r>
    <w:r w:rsidRPr="00C27B20">
      <w:rPr>
        <w:i/>
      </w:rPr>
      <w:t>Managing and Sharing Research Data: A Guide to Good Practice, 2e</w:t>
    </w:r>
  </w:p>
  <w:p w:rsidR="00DD72BC" w:rsidRDefault="00DD72BC" w:rsidP="00EE1719">
    <w:pPr>
      <w:pStyle w:val="Header"/>
      <w:spacing w:line="240" w:lineRule="auto"/>
      <w:jc w:val="right"/>
    </w:pPr>
    <w:r>
      <w:t>SAGE Publishing,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82"/>
    <w:rsid w:val="001402CD"/>
    <w:rsid w:val="001F1982"/>
    <w:rsid w:val="00245C6C"/>
    <w:rsid w:val="003D0658"/>
    <w:rsid w:val="00645BDC"/>
    <w:rsid w:val="00902482"/>
    <w:rsid w:val="00964F40"/>
    <w:rsid w:val="00A53B5D"/>
    <w:rsid w:val="00C3484D"/>
    <w:rsid w:val="00DD72BC"/>
    <w:rsid w:val="00E33DEA"/>
    <w:rsid w:val="00EE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E4F6B-06F3-4B5B-AA30-2AAA6E97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BC"/>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D72BC"/>
    <w:pPr>
      <w:keepNext/>
      <w:keepLines/>
      <w:spacing w:before="24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DD72BC"/>
    <w:pPr>
      <w:keepNext/>
      <w:keepLines/>
      <w:spacing w:before="24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DD72BC"/>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2B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72BC"/>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DD72BC"/>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DD72BC"/>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DD72BC"/>
    <w:pPr>
      <w:tabs>
        <w:tab w:val="center" w:pos="4320"/>
        <w:tab w:val="right" w:pos="8640"/>
      </w:tabs>
    </w:pPr>
  </w:style>
  <w:style w:type="character" w:customStyle="1" w:styleId="HeaderChar">
    <w:name w:val="Header Char"/>
    <w:basedOn w:val="DefaultParagraphFont"/>
    <w:link w:val="Header"/>
    <w:rsid w:val="001402CD"/>
    <w:rPr>
      <w:rFonts w:ascii="Times New Roman" w:eastAsia="Times New Roman" w:hAnsi="Times New Roman" w:cs="Times New Roman"/>
      <w:sz w:val="24"/>
      <w:szCs w:val="24"/>
      <w:lang w:val="en-US"/>
    </w:rPr>
  </w:style>
  <w:style w:type="character" w:styleId="PageNumber">
    <w:name w:val="page number"/>
    <w:basedOn w:val="DefaultParagraphFont"/>
    <w:rsid w:val="00DD72BC"/>
  </w:style>
  <w:style w:type="paragraph" w:styleId="ListParagraph">
    <w:name w:val="List Paragraph"/>
    <w:basedOn w:val="Normal"/>
    <w:autoRedefine/>
    <w:uiPriority w:val="34"/>
    <w:qFormat/>
    <w:rsid w:val="00DD72BC"/>
    <w:pPr>
      <w:spacing w:before="0" w:after="0"/>
      <w:ind w:left="720" w:hanging="360"/>
      <w:jc w:val="both"/>
    </w:pPr>
    <w:rPr>
      <w:rFonts w:eastAsia="Calibri"/>
    </w:rPr>
  </w:style>
  <w:style w:type="character" w:styleId="Hyperlink">
    <w:name w:val="Hyperlink"/>
    <w:uiPriority w:val="99"/>
    <w:unhideWhenUsed/>
    <w:rsid w:val="00DD72BC"/>
    <w:rPr>
      <w:color w:val="0000FF"/>
      <w:u w:val="single"/>
    </w:rPr>
  </w:style>
  <w:style w:type="character" w:customStyle="1" w:styleId="apple-converted-space">
    <w:name w:val="apple-converted-space"/>
    <w:basedOn w:val="DefaultParagraphFont"/>
    <w:rsid w:val="00DD72BC"/>
  </w:style>
  <w:style w:type="paragraph" w:customStyle="1" w:styleId="NumberedList">
    <w:name w:val="Numbered List"/>
    <w:basedOn w:val="Normal"/>
    <w:uiPriority w:val="99"/>
    <w:qFormat/>
    <w:rsid w:val="00DD72BC"/>
    <w:pPr>
      <w:numPr>
        <w:numId w:val="11"/>
      </w:numPr>
    </w:pPr>
    <w:rPr>
      <w:rFonts w:eastAsia="Calibri"/>
      <w:szCs w:val="22"/>
    </w:rPr>
  </w:style>
  <w:style w:type="paragraph" w:customStyle="1" w:styleId="ReferenceText">
    <w:name w:val="Reference Text"/>
    <w:basedOn w:val="Normal"/>
    <w:uiPriority w:val="99"/>
    <w:qFormat/>
    <w:rsid w:val="00DD72BC"/>
    <w:pPr>
      <w:ind w:left="720" w:hanging="720"/>
    </w:pPr>
    <w:rPr>
      <w:rFonts w:eastAsiaTheme="minorHAnsi" w:cstheme="minorBidi"/>
      <w:szCs w:val="22"/>
    </w:rPr>
  </w:style>
  <w:style w:type="paragraph" w:styleId="Footer">
    <w:name w:val="footer"/>
    <w:basedOn w:val="Normal"/>
    <w:link w:val="FooterChar"/>
    <w:rsid w:val="00DD72BC"/>
    <w:pPr>
      <w:tabs>
        <w:tab w:val="center" w:pos="4680"/>
        <w:tab w:val="right" w:pos="9360"/>
      </w:tabs>
    </w:pPr>
  </w:style>
  <w:style w:type="character" w:customStyle="1" w:styleId="FooterChar">
    <w:name w:val="Footer Char"/>
    <w:basedOn w:val="DefaultParagraphFont"/>
    <w:link w:val="Footer"/>
    <w:rsid w:val="00DD72BC"/>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DD72BC"/>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DD72BC"/>
    <w:rPr>
      <w:rFonts w:ascii="Times New Roman" w:eastAsiaTheme="majorEastAsia" w:hAnsi="Times New Roman" w:cstheme="majorBidi"/>
      <w:color w:val="1F4E79" w:themeColor="accent1" w:themeShade="80"/>
      <w:spacing w:val="5"/>
      <w:kern w:val="28"/>
      <w:sz w:val="52"/>
      <w:szCs w:val="52"/>
      <w:lang w:val="en-US"/>
    </w:rPr>
  </w:style>
  <w:style w:type="paragraph" w:styleId="BalloonText">
    <w:name w:val="Balloon Text"/>
    <w:basedOn w:val="Normal"/>
    <w:link w:val="BalloonTextChar"/>
    <w:rsid w:val="00DD72BC"/>
    <w:rPr>
      <w:rFonts w:ascii="Tahoma" w:hAnsi="Tahoma" w:cs="Tahoma"/>
      <w:sz w:val="16"/>
      <w:szCs w:val="16"/>
    </w:rPr>
  </w:style>
  <w:style w:type="character" w:customStyle="1" w:styleId="BalloonTextChar">
    <w:name w:val="Balloon Text Char"/>
    <w:basedOn w:val="DefaultParagraphFont"/>
    <w:link w:val="BalloonText"/>
    <w:rsid w:val="00DD72BC"/>
    <w:rPr>
      <w:rFonts w:ascii="Tahoma" w:eastAsia="Times New Roman" w:hAnsi="Tahoma" w:cs="Tahoma"/>
      <w:sz w:val="16"/>
      <w:szCs w:val="16"/>
      <w:lang w:val="en-US"/>
    </w:rPr>
  </w:style>
  <w:style w:type="paragraph" w:customStyle="1" w:styleId="BulletedList">
    <w:name w:val="Bulleted List"/>
    <w:basedOn w:val="Normal"/>
    <w:qFormat/>
    <w:rsid w:val="00DD72BC"/>
    <w:pPr>
      <w:numPr>
        <w:numId w:val="12"/>
      </w:numPr>
    </w:pPr>
  </w:style>
  <w:style w:type="paragraph" w:customStyle="1" w:styleId="H3">
    <w:name w:val="H3"/>
    <w:basedOn w:val="Normal"/>
    <w:qFormat/>
    <w:rsid w:val="001402CD"/>
    <w:pPr>
      <w:spacing w:line="480" w:lineRule="auto"/>
    </w:pPr>
    <w:rPr>
      <w:b/>
    </w:rPr>
  </w:style>
  <w:style w:type="paragraph" w:customStyle="1" w:styleId="H1">
    <w:name w:val="H1"/>
    <w:basedOn w:val="NormalWeb"/>
    <w:qFormat/>
    <w:rsid w:val="001402CD"/>
    <w:pPr>
      <w:shd w:val="clear" w:color="auto" w:fill="FFFFFF"/>
      <w:spacing w:line="480" w:lineRule="auto"/>
    </w:pPr>
    <w:rPr>
      <w:b/>
    </w:rPr>
  </w:style>
  <w:style w:type="paragraph" w:styleId="NormalWeb">
    <w:name w:val="Normal (Web)"/>
    <w:basedOn w:val="Normal"/>
    <w:semiHidden/>
    <w:unhideWhenUsed/>
    <w:rsid w:val="001402CD"/>
  </w:style>
  <w:style w:type="paragraph" w:customStyle="1" w:styleId="H2">
    <w:name w:val="H2"/>
    <w:basedOn w:val="Normal"/>
    <w:qFormat/>
    <w:rsid w:val="001402CD"/>
    <w:rPr>
      <w:b/>
    </w:rPr>
  </w:style>
  <w:style w:type="paragraph" w:customStyle="1" w:styleId="List1">
    <w:name w:val="List1"/>
    <w:basedOn w:val="Normal"/>
    <w:autoRedefine/>
    <w:qFormat/>
    <w:rsid w:val="001402CD"/>
    <w:pPr>
      <w:tabs>
        <w:tab w:val="left" w:pos="720"/>
      </w:tabs>
      <w:ind w:left="1353" w:hanging="446"/>
    </w:pPr>
    <w:rPr>
      <w:rFonts w:ascii="Courier New" w:eastAsia="Calibri" w:hAnsi="Courier New" w:cs="Courier New"/>
      <w:lang w:val="en-GB"/>
    </w:rPr>
  </w:style>
  <w:style w:type="paragraph" w:customStyle="1" w:styleId="BlS">
    <w:name w:val="Bl_S"/>
    <w:basedOn w:val="BulletedList"/>
    <w:autoRedefine/>
    <w:qFormat/>
    <w:rsid w:val="001402CD"/>
    <w:pPr>
      <w:ind w:left="1080" w:firstLine="720"/>
    </w:pPr>
    <w:rPr>
      <w:spacing w:val="-1"/>
    </w:rPr>
  </w:style>
  <w:style w:type="paragraph" w:customStyle="1" w:styleId="BlSL">
    <w:name w:val="Bl_SL"/>
    <w:basedOn w:val="BulletedList"/>
    <w:autoRedefine/>
    <w:qFormat/>
    <w:rsid w:val="001402CD"/>
    <w:pPr>
      <w:tabs>
        <w:tab w:val="left" w:pos="1440"/>
      </w:tabs>
      <w:ind w:left="1512"/>
      <w:jc w:val="both"/>
    </w:pPr>
    <w:rPr>
      <w:spacing w:val="-1"/>
    </w:rPr>
  </w:style>
  <w:style w:type="paragraph" w:customStyle="1" w:styleId="BL">
    <w:name w:val="BL"/>
    <w:basedOn w:val="Normal"/>
    <w:autoRedefine/>
    <w:uiPriority w:val="99"/>
    <w:rsid w:val="00DD72BC"/>
    <w:pPr>
      <w:widowControl w:val="0"/>
      <w:tabs>
        <w:tab w:val="left" w:pos="280"/>
      </w:tabs>
      <w:autoSpaceDE w:val="0"/>
      <w:autoSpaceDN w:val="0"/>
      <w:adjustRightInd w:val="0"/>
      <w:spacing w:before="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DD72BC"/>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37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Andrea-Jane Morris</dc:creator>
  <cp:keywords/>
  <dc:description/>
  <cp:lastModifiedBy>Tanya Szwarnowska</cp:lastModifiedBy>
  <cp:revision>8</cp:revision>
  <dcterms:created xsi:type="dcterms:W3CDTF">2019-07-01T10:18:00Z</dcterms:created>
  <dcterms:modified xsi:type="dcterms:W3CDTF">2019-08-16T16:04:00Z</dcterms:modified>
</cp:coreProperties>
</file>