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08DB" w14:textId="77777777" w:rsidR="00901160" w:rsidRDefault="00D70874" w:rsidP="00B7342E">
      <w:pPr>
        <w:pStyle w:val="Title"/>
        <w:rPr>
          <w:lang w:val="en-ZA" w:eastAsia="ar-SA"/>
        </w:rPr>
      </w:pPr>
      <w:bookmarkStart w:id="0" w:name="_GoBack"/>
      <w:bookmarkEnd w:id="0"/>
      <w:r>
        <w:rPr>
          <w:lang w:val="en-ZA" w:eastAsia="ar-SA"/>
        </w:rPr>
        <w:t>Template</w:t>
      </w:r>
    </w:p>
    <w:p w14:paraId="34E983F7" w14:textId="77777777" w:rsidR="00901160" w:rsidRDefault="002603E6" w:rsidP="00B7342E">
      <w:pPr>
        <w:pStyle w:val="Heading1"/>
        <w:rPr>
          <w:lang w:val="en-ZA" w:eastAsia="ar-SA"/>
        </w:rPr>
      </w:pPr>
      <w:r w:rsidRPr="00EA4251">
        <w:rPr>
          <w:lang w:val="en-ZA" w:eastAsia="ar-SA"/>
        </w:rPr>
        <w:t>Event checklist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260"/>
        <w:gridCol w:w="1134"/>
      </w:tblGrid>
      <w:tr w:rsidR="002603E6" w:rsidRPr="00EA4251" w14:paraId="7302BD54" w14:textId="77777777" w:rsidTr="002925E3">
        <w:tc>
          <w:tcPr>
            <w:tcW w:w="4503" w:type="dxa"/>
          </w:tcPr>
          <w:p w14:paraId="7D785C5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ITEM</w:t>
            </w:r>
          </w:p>
        </w:tc>
        <w:tc>
          <w:tcPr>
            <w:tcW w:w="3260" w:type="dxa"/>
          </w:tcPr>
          <w:p w14:paraId="0D7C607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WHO IS RESPONSIBLE</w:t>
            </w:r>
          </w:p>
        </w:tc>
        <w:tc>
          <w:tcPr>
            <w:tcW w:w="1134" w:type="dxa"/>
          </w:tcPr>
          <w:p w14:paraId="778E42E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TICK</w:t>
            </w:r>
          </w:p>
          <w:p w14:paraId="27A940D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WHEN</w:t>
            </w:r>
          </w:p>
          <w:p w14:paraId="2328E5C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DONE</w:t>
            </w:r>
          </w:p>
        </w:tc>
      </w:tr>
      <w:tr w:rsidR="002603E6" w:rsidRPr="00EA4251" w14:paraId="74BB8F08" w14:textId="77777777" w:rsidTr="002925E3">
        <w:tc>
          <w:tcPr>
            <w:tcW w:w="4503" w:type="dxa"/>
          </w:tcPr>
          <w:p w14:paraId="4B2643C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SOUND</w:t>
            </w:r>
          </w:p>
        </w:tc>
        <w:tc>
          <w:tcPr>
            <w:tcW w:w="3260" w:type="dxa"/>
          </w:tcPr>
          <w:p w14:paraId="1602809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90CA24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7B32398" w14:textId="77777777" w:rsidTr="002925E3">
        <w:tc>
          <w:tcPr>
            <w:tcW w:w="4503" w:type="dxa"/>
          </w:tcPr>
          <w:p w14:paraId="5A6B1A1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Sound engineer</w:t>
            </w:r>
          </w:p>
        </w:tc>
        <w:tc>
          <w:tcPr>
            <w:tcW w:w="3260" w:type="dxa"/>
          </w:tcPr>
          <w:p w14:paraId="59D5E69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DFCD63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411EE5C" w14:textId="77777777" w:rsidTr="002925E3">
        <w:tc>
          <w:tcPr>
            <w:tcW w:w="4503" w:type="dxa"/>
          </w:tcPr>
          <w:p w14:paraId="5E6964C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DJ</w:t>
            </w:r>
          </w:p>
        </w:tc>
        <w:tc>
          <w:tcPr>
            <w:tcW w:w="3260" w:type="dxa"/>
          </w:tcPr>
          <w:p w14:paraId="0C4CB32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581151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68BC6BB" w14:textId="77777777" w:rsidTr="002925E3">
        <w:tc>
          <w:tcPr>
            <w:tcW w:w="4503" w:type="dxa"/>
          </w:tcPr>
          <w:p w14:paraId="6EF240D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Band/Entertainment</w:t>
            </w:r>
          </w:p>
        </w:tc>
        <w:tc>
          <w:tcPr>
            <w:tcW w:w="3260" w:type="dxa"/>
          </w:tcPr>
          <w:p w14:paraId="5EADACC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7CB1FB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9E7975D" w14:textId="77777777" w:rsidTr="002925E3">
        <w:tc>
          <w:tcPr>
            <w:tcW w:w="4503" w:type="dxa"/>
          </w:tcPr>
          <w:p w14:paraId="4B53D05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Sound equipment</w:t>
            </w:r>
          </w:p>
        </w:tc>
        <w:tc>
          <w:tcPr>
            <w:tcW w:w="3260" w:type="dxa"/>
          </w:tcPr>
          <w:p w14:paraId="696BB23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3A05B9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5652008" w14:textId="77777777" w:rsidTr="002925E3">
        <w:tc>
          <w:tcPr>
            <w:tcW w:w="4503" w:type="dxa"/>
          </w:tcPr>
          <w:p w14:paraId="64A691E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Microphones</w:t>
            </w:r>
          </w:p>
        </w:tc>
        <w:tc>
          <w:tcPr>
            <w:tcW w:w="3260" w:type="dxa"/>
          </w:tcPr>
          <w:p w14:paraId="6537C02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6D285D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96099A6" w14:textId="77777777" w:rsidTr="002925E3">
        <w:tc>
          <w:tcPr>
            <w:tcW w:w="4503" w:type="dxa"/>
          </w:tcPr>
          <w:p w14:paraId="438AC31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Public announcement system</w:t>
            </w:r>
          </w:p>
        </w:tc>
        <w:tc>
          <w:tcPr>
            <w:tcW w:w="3260" w:type="dxa"/>
          </w:tcPr>
          <w:p w14:paraId="3D6A869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ABA552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1735551" w14:textId="77777777" w:rsidTr="002925E3">
        <w:tc>
          <w:tcPr>
            <w:tcW w:w="4503" w:type="dxa"/>
          </w:tcPr>
          <w:p w14:paraId="29F333C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7216DF5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28207D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F7CA5EC" w14:textId="77777777" w:rsidTr="002925E3">
        <w:tc>
          <w:tcPr>
            <w:tcW w:w="4503" w:type="dxa"/>
          </w:tcPr>
          <w:p w14:paraId="409CBD4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LIGHT</w:t>
            </w:r>
          </w:p>
        </w:tc>
        <w:tc>
          <w:tcPr>
            <w:tcW w:w="3260" w:type="dxa"/>
          </w:tcPr>
          <w:p w14:paraId="5816E14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0CD4FD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FA774C7" w14:textId="77777777" w:rsidTr="002925E3">
        <w:tc>
          <w:tcPr>
            <w:tcW w:w="4503" w:type="dxa"/>
          </w:tcPr>
          <w:p w14:paraId="4BF63F2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Light engineer</w:t>
            </w:r>
          </w:p>
        </w:tc>
        <w:tc>
          <w:tcPr>
            <w:tcW w:w="3260" w:type="dxa"/>
          </w:tcPr>
          <w:p w14:paraId="40E0A59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53E3C9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0FC0807" w14:textId="77777777" w:rsidTr="002925E3">
        <w:tc>
          <w:tcPr>
            <w:tcW w:w="4503" w:type="dxa"/>
          </w:tcPr>
          <w:p w14:paraId="1637BCC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Lights for stage</w:t>
            </w:r>
          </w:p>
        </w:tc>
        <w:tc>
          <w:tcPr>
            <w:tcW w:w="3260" w:type="dxa"/>
          </w:tcPr>
          <w:p w14:paraId="7352DB6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CB759C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9934F67" w14:textId="77777777" w:rsidTr="002925E3">
        <w:tc>
          <w:tcPr>
            <w:tcW w:w="4503" w:type="dxa"/>
          </w:tcPr>
          <w:p w14:paraId="4FCCBB2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Lights for venue</w:t>
            </w:r>
          </w:p>
        </w:tc>
        <w:tc>
          <w:tcPr>
            <w:tcW w:w="3260" w:type="dxa"/>
          </w:tcPr>
          <w:p w14:paraId="7C33988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26EA3E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1B0C036" w14:textId="77777777" w:rsidTr="002925E3">
        <w:tc>
          <w:tcPr>
            <w:tcW w:w="4503" w:type="dxa"/>
          </w:tcPr>
          <w:p w14:paraId="335A04E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Lights for dance floor</w:t>
            </w:r>
          </w:p>
        </w:tc>
        <w:tc>
          <w:tcPr>
            <w:tcW w:w="3260" w:type="dxa"/>
          </w:tcPr>
          <w:p w14:paraId="1F79D2C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F97E81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034EAFA" w14:textId="77777777" w:rsidTr="002925E3">
        <w:tc>
          <w:tcPr>
            <w:tcW w:w="4503" w:type="dxa"/>
          </w:tcPr>
          <w:p w14:paraId="14CA8E0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Lights for exterior</w:t>
            </w:r>
          </w:p>
        </w:tc>
        <w:tc>
          <w:tcPr>
            <w:tcW w:w="3260" w:type="dxa"/>
          </w:tcPr>
          <w:p w14:paraId="39B7045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D2E9C7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2DD5660" w14:textId="77777777" w:rsidTr="002925E3">
        <w:tc>
          <w:tcPr>
            <w:tcW w:w="4503" w:type="dxa"/>
          </w:tcPr>
          <w:p w14:paraId="492754A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Gobos</w:t>
            </w:r>
          </w:p>
        </w:tc>
        <w:tc>
          <w:tcPr>
            <w:tcW w:w="3260" w:type="dxa"/>
          </w:tcPr>
          <w:p w14:paraId="04E88B9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83F639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CD35931" w14:textId="77777777" w:rsidTr="002925E3">
        <w:tc>
          <w:tcPr>
            <w:tcW w:w="4503" w:type="dxa"/>
          </w:tcPr>
          <w:p w14:paraId="604780A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Follow spots</w:t>
            </w:r>
          </w:p>
        </w:tc>
        <w:tc>
          <w:tcPr>
            <w:tcW w:w="3260" w:type="dxa"/>
          </w:tcPr>
          <w:p w14:paraId="321EA5F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CD0AEE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3021458" w14:textId="77777777" w:rsidTr="002925E3">
        <w:tc>
          <w:tcPr>
            <w:tcW w:w="4503" w:type="dxa"/>
          </w:tcPr>
          <w:p w14:paraId="6311954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lastRenderedPageBreak/>
              <w:t>Sky trackers</w:t>
            </w:r>
          </w:p>
        </w:tc>
        <w:tc>
          <w:tcPr>
            <w:tcW w:w="3260" w:type="dxa"/>
          </w:tcPr>
          <w:p w14:paraId="34979A0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6FD005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5DD8CDE" w14:textId="77777777" w:rsidTr="002925E3">
        <w:tc>
          <w:tcPr>
            <w:tcW w:w="4503" w:type="dxa"/>
          </w:tcPr>
          <w:p w14:paraId="21D3438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Emergency lighting</w:t>
            </w:r>
          </w:p>
        </w:tc>
        <w:tc>
          <w:tcPr>
            <w:tcW w:w="3260" w:type="dxa"/>
          </w:tcPr>
          <w:p w14:paraId="40D3019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9F0CC6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BB13620" w14:textId="77777777" w:rsidTr="002925E3">
        <w:tc>
          <w:tcPr>
            <w:tcW w:w="4503" w:type="dxa"/>
          </w:tcPr>
          <w:p w14:paraId="3F71DC3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0E1A135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964663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95967BB" w14:textId="77777777" w:rsidTr="002925E3">
        <w:tc>
          <w:tcPr>
            <w:tcW w:w="4503" w:type="dxa"/>
          </w:tcPr>
          <w:p w14:paraId="187638A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POWER</w:t>
            </w:r>
          </w:p>
        </w:tc>
        <w:tc>
          <w:tcPr>
            <w:tcW w:w="3260" w:type="dxa"/>
          </w:tcPr>
          <w:p w14:paraId="0A69108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BABD00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C242A3D" w14:textId="77777777" w:rsidTr="002925E3">
        <w:tc>
          <w:tcPr>
            <w:tcW w:w="4503" w:type="dxa"/>
          </w:tcPr>
          <w:p w14:paraId="45ED1EB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Site electrician</w:t>
            </w:r>
          </w:p>
        </w:tc>
        <w:tc>
          <w:tcPr>
            <w:tcW w:w="3260" w:type="dxa"/>
          </w:tcPr>
          <w:p w14:paraId="34C02BA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B5738A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</w:tr>
      <w:tr w:rsidR="002603E6" w:rsidRPr="00EA4251" w14:paraId="6FBFA4C0" w14:textId="77777777" w:rsidTr="002925E3">
        <w:tc>
          <w:tcPr>
            <w:tcW w:w="4503" w:type="dxa"/>
          </w:tcPr>
          <w:p w14:paraId="4275576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Electricity</w:t>
            </w:r>
          </w:p>
        </w:tc>
        <w:tc>
          <w:tcPr>
            <w:tcW w:w="3260" w:type="dxa"/>
          </w:tcPr>
          <w:p w14:paraId="2AA5E96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9F7BAA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</w:tr>
      <w:tr w:rsidR="002603E6" w:rsidRPr="00EA4251" w14:paraId="727DED91" w14:textId="77777777" w:rsidTr="002925E3">
        <w:tc>
          <w:tcPr>
            <w:tcW w:w="4503" w:type="dxa"/>
          </w:tcPr>
          <w:p w14:paraId="26205A0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Water</w:t>
            </w:r>
          </w:p>
        </w:tc>
        <w:tc>
          <w:tcPr>
            <w:tcW w:w="3260" w:type="dxa"/>
          </w:tcPr>
          <w:p w14:paraId="422A972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6F6BB5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</w:tr>
      <w:tr w:rsidR="002603E6" w:rsidRPr="00EA4251" w14:paraId="40FC4170" w14:textId="77777777" w:rsidTr="002925E3">
        <w:tc>
          <w:tcPr>
            <w:tcW w:w="4503" w:type="dxa"/>
          </w:tcPr>
          <w:p w14:paraId="640FC25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Heating</w:t>
            </w:r>
          </w:p>
        </w:tc>
        <w:tc>
          <w:tcPr>
            <w:tcW w:w="3260" w:type="dxa"/>
          </w:tcPr>
          <w:p w14:paraId="4B9F8EB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3341AF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</w:tr>
      <w:tr w:rsidR="002603E6" w:rsidRPr="00EA4251" w14:paraId="49DFAE03" w14:textId="77777777" w:rsidTr="002925E3">
        <w:tc>
          <w:tcPr>
            <w:tcW w:w="4503" w:type="dxa"/>
          </w:tcPr>
          <w:p w14:paraId="2867444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Air conditioning</w:t>
            </w:r>
          </w:p>
        </w:tc>
        <w:tc>
          <w:tcPr>
            <w:tcW w:w="3260" w:type="dxa"/>
          </w:tcPr>
          <w:p w14:paraId="1CB2079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4D927F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</w:tr>
      <w:tr w:rsidR="002603E6" w:rsidRPr="00EA4251" w14:paraId="65AAEAD6" w14:textId="77777777" w:rsidTr="002925E3">
        <w:tc>
          <w:tcPr>
            <w:tcW w:w="4503" w:type="dxa"/>
          </w:tcPr>
          <w:p w14:paraId="25237D3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Waste</w:t>
            </w:r>
          </w:p>
        </w:tc>
        <w:tc>
          <w:tcPr>
            <w:tcW w:w="3260" w:type="dxa"/>
          </w:tcPr>
          <w:p w14:paraId="5D883FF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F0AA00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</w:tr>
      <w:tr w:rsidR="002603E6" w:rsidRPr="00EA4251" w14:paraId="279A06C6" w14:textId="77777777" w:rsidTr="002925E3">
        <w:tc>
          <w:tcPr>
            <w:tcW w:w="4503" w:type="dxa"/>
          </w:tcPr>
          <w:p w14:paraId="690004F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40CB167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A2925C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3DA65A4" w14:textId="77777777" w:rsidTr="002925E3">
        <w:tc>
          <w:tcPr>
            <w:tcW w:w="4503" w:type="dxa"/>
          </w:tcPr>
          <w:p w14:paraId="5B02B37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HEALTH &amp; SAFETY</w:t>
            </w:r>
          </w:p>
        </w:tc>
        <w:tc>
          <w:tcPr>
            <w:tcW w:w="3260" w:type="dxa"/>
          </w:tcPr>
          <w:p w14:paraId="11ABDEC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98D7BF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9E403DF" w14:textId="77777777" w:rsidTr="002925E3">
        <w:tc>
          <w:tcPr>
            <w:tcW w:w="4503" w:type="dxa"/>
          </w:tcPr>
          <w:p w14:paraId="3C79F80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Medical box</w:t>
            </w:r>
          </w:p>
        </w:tc>
        <w:tc>
          <w:tcPr>
            <w:tcW w:w="3260" w:type="dxa"/>
          </w:tcPr>
          <w:p w14:paraId="2E2E02C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62CA5D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883984C" w14:textId="77777777" w:rsidTr="002925E3">
        <w:tc>
          <w:tcPr>
            <w:tcW w:w="4503" w:type="dxa"/>
          </w:tcPr>
          <w:p w14:paraId="6B75742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Site nurse</w:t>
            </w:r>
          </w:p>
        </w:tc>
        <w:tc>
          <w:tcPr>
            <w:tcW w:w="3260" w:type="dxa"/>
          </w:tcPr>
          <w:p w14:paraId="13F4E1F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48DA1C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98C5D43" w14:textId="77777777" w:rsidTr="002925E3">
        <w:tc>
          <w:tcPr>
            <w:tcW w:w="4503" w:type="dxa"/>
          </w:tcPr>
          <w:p w14:paraId="2B76690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Lifeboat and crew</w:t>
            </w:r>
          </w:p>
        </w:tc>
        <w:tc>
          <w:tcPr>
            <w:tcW w:w="3260" w:type="dxa"/>
          </w:tcPr>
          <w:p w14:paraId="78A763E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8B1015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7DD02F8" w14:textId="77777777" w:rsidTr="002925E3">
        <w:tc>
          <w:tcPr>
            <w:tcW w:w="4503" w:type="dxa"/>
          </w:tcPr>
          <w:p w14:paraId="28E2AF3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Hazard analysis</w:t>
            </w:r>
          </w:p>
        </w:tc>
        <w:tc>
          <w:tcPr>
            <w:tcW w:w="3260" w:type="dxa"/>
          </w:tcPr>
          <w:p w14:paraId="1B682BE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668A70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43084C1" w14:textId="77777777" w:rsidTr="002925E3">
        <w:tc>
          <w:tcPr>
            <w:tcW w:w="4503" w:type="dxa"/>
          </w:tcPr>
          <w:p w14:paraId="74C7EA3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Evacuation plan</w:t>
            </w:r>
          </w:p>
        </w:tc>
        <w:tc>
          <w:tcPr>
            <w:tcW w:w="3260" w:type="dxa"/>
          </w:tcPr>
          <w:p w14:paraId="34711F3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2C755B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EC81C2F" w14:textId="77777777" w:rsidTr="002925E3">
        <w:tc>
          <w:tcPr>
            <w:tcW w:w="4503" w:type="dxa"/>
          </w:tcPr>
          <w:p w14:paraId="3461C55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Exit signage</w:t>
            </w:r>
          </w:p>
        </w:tc>
        <w:tc>
          <w:tcPr>
            <w:tcW w:w="3260" w:type="dxa"/>
          </w:tcPr>
          <w:p w14:paraId="25DC83A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7B390D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DA566CE" w14:textId="77777777" w:rsidTr="002925E3">
        <w:tc>
          <w:tcPr>
            <w:tcW w:w="4503" w:type="dxa"/>
          </w:tcPr>
          <w:p w14:paraId="3DEE2AF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74F405A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08A888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4A28F14" w14:textId="77777777" w:rsidTr="002925E3">
        <w:tc>
          <w:tcPr>
            <w:tcW w:w="4503" w:type="dxa"/>
          </w:tcPr>
          <w:p w14:paraId="7D65E80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TECHNICAL</w:t>
            </w:r>
          </w:p>
        </w:tc>
        <w:tc>
          <w:tcPr>
            <w:tcW w:w="3260" w:type="dxa"/>
          </w:tcPr>
          <w:p w14:paraId="4982D2F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AE4552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9BEB649" w14:textId="77777777" w:rsidTr="002925E3">
        <w:tc>
          <w:tcPr>
            <w:tcW w:w="4503" w:type="dxa"/>
          </w:tcPr>
          <w:p w14:paraId="4B57E60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Production manager</w:t>
            </w:r>
          </w:p>
        </w:tc>
        <w:tc>
          <w:tcPr>
            <w:tcW w:w="3260" w:type="dxa"/>
          </w:tcPr>
          <w:p w14:paraId="06208CB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9C3DB3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3CFF803" w14:textId="77777777" w:rsidTr="002925E3">
        <w:tc>
          <w:tcPr>
            <w:tcW w:w="4503" w:type="dxa"/>
          </w:tcPr>
          <w:p w14:paraId="0463E36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Pyrotechnics</w:t>
            </w:r>
          </w:p>
        </w:tc>
        <w:tc>
          <w:tcPr>
            <w:tcW w:w="3260" w:type="dxa"/>
          </w:tcPr>
          <w:p w14:paraId="07182BA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54E9C5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91275EC" w14:textId="77777777" w:rsidTr="002925E3">
        <w:tc>
          <w:tcPr>
            <w:tcW w:w="4503" w:type="dxa"/>
          </w:tcPr>
          <w:p w14:paraId="0C6A7F7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lastRenderedPageBreak/>
              <w:t>Confetti canons</w:t>
            </w:r>
          </w:p>
        </w:tc>
        <w:tc>
          <w:tcPr>
            <w:tcW w:w="3260" w:type="dxa"/>
          </w:tcPr>
          <w:p w14:paraId="6CA8626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2D4CEE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F91C5DE" w14:textId="77777777" w:rsidTr="002925E3">
        <w:tc>
          <w:tcPr>
            <w:tcW w:w="4503" w:type="dxa"/>
          </w:tcPr>
          <w:p w14:paraId="244297D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Handheld radios</w:t>
            </w:r>
          </w:p>
        </w:tc>
        <w:tc>
          <w:tcPr>
            <w:tcW w:w="3260" w:type="dxa"/>
          </w:tcPr>
          <w:p w14:paraId="29C7899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6F63D1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D1C7F12" w14:textId="77777777" w:rsidTr="002925E3">
        <w:tc>
          <w:tcPr>
            <w:tcW w:w="4503" w:type="dxa"/>
          </w:tcPr>
          <w:p w14:paraId="66607F7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Talk back</w:t>
            </w:r>
          </w:p>
        </w:tc>
        <w:tc>
          <w:tcPr>
            <w:tcW w:w="3260" w:type="dxa"/>
          </w:tcPr>
          <w:p w14:paraId="1F0692F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A417B1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74629F3" w14:textId="77777777" w:rsidTr="002925E3">
        <w:tc>
          <w:tcPr>
            <w:tcW w:w="4503" w:type="dxa"/>
          </w:tcPr>
          <w:p w14:paraId="69439B3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61A6B0B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2D5987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9A3CB0C" w14:textId="77777777" w:rsidTr="002925E3">
        <w:tc>
          <w:tcPr>
            <w:tcW w:w="4503" w:type="dxa"/>
          </w:tcPr>
          <w:p w14:paraId="09C435A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BARS</w:t>
            </w:r>
          </w:p>
        </w:tc>
        <w:tc>
          <w:tcPr>
            <w:tcW w:w="3260" w:type="dxa"/>
          </w:tcPr>
          <w:p w14:paraId="474A3FF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6850F2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3F19D07" w14:textId="77777777" w:rsidTr="002925E3">
        <w:tc>
          <w:tcPr>
            <w:tcW w:w="4503" w:type="dxa"/>
          </w:tcPr>
          <w:p w14:paraId="5BB170D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Bar manager</w:t>
            </w:r>
          </w:p>
        </w:tc>
        <w:tc>
          <w:tcPr>
            <w:tcW w:w="3260" w:type="dxa"/>
          </w:tcPr>
          <w:p w14:paraId="4141B32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082C5F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4B5EAAB" w14:textId="77777777" w:rsidTr="002925E3">
        <w:tc>
          <w:tcPr>
            <w:tcW w:w="4503" w:type="dxa"/>
          </w:tcPr>
          <w:p w14:paraId="6721D88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Bar service staff</w:t>
            </w:r>
          </w:p>
        </w:tc>
        <w:tc>
          <w:tcPr>
            <w:tcW w:w="3260" w:type="dxa"/>
          </w:tcPr>
          <w:p w14:paraId="187C9BB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F6EB22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137591A" w14:textId="77777777" w:rsidTr="002925E3">
        <w:tc>
          <w:tcPr>
            <w:tcW w:w="4503" w:type="dxa"/>
          </w:tcPr>
          <w:p w14:paraId="61F8943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Clearing staff</w:t>
            </w:r>
          </w:p>
        </w:tc>
        <w:tc>
          <w:tcPr>
            <w:tcW w:w="3260" w:type="dxa"/>
          </w:tcPr>
          <w:p w14:paraId="185BB42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11A839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26A1DAB" w14:textId="77777777" w:rsidTr="002925E3">
        <w:tc>
          <w:tcPr>
            <w:tcW w:w="4503" w:type="dxa"/>
          </w:tcPr>
          <w:p w14:paraId="0362101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Stocking staff</w:t>
            </w:r>
          </w:p>
        </w:tc>
        <w:tc>
          <w:tcPr>
            <w:tcW w:w="3260" w:type="dxa"/>
          </w:tcPr>
          <w:p w14:paraId="64100D6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6E0355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D99D477" w14:textId="77777777" w:rsidTr="002925E3">
        <w:tc>
          <w:tcPr>
            <w:tcW w:w="4503" w:type="dxa"/>
          </w:tcPr>
          <w:p w14:paraId="6C0120A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Refrigeration</w:t>
            </w:r>
          </w:p>
        </w:tc>
        <w:tc>
          <w:tcPr>
            <w:tcW w:w="3260" w:type="dxa"/>
          </w:tcPr>
          <w:p w14:paraId="024DB5E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A482AA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E7A54A6" w14:textId="77777777" w:rsidTr="002925E3">
        <w:tc>
          <w:tcPr>
            <w:tcW w:w="4503" w:type="dxa"/>
          </w:tcPr>
          <w:p w14:paraId="5178AAD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Beers</w:t>
            </w:r>
          </w:p>
        </w:tc>
        <w:tc>
          <w:tcPr>
            <w:tcW w:w="3260" w:type="dxa"/>
          </w:tcPr>
          <w:p w14:paraId="1D3E597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BF9F00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8FB7E7C" w14:textId="77777777" w:rsidTr="002925E3">
        <w:tc>
          <w:tcPr>
            <w:tcW w:w="4503" w:type="dxa"/>
          </w:tcPr>
          <w:p w14:paraId="760E33F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Wines</w:t>
            </w:r>
          </w:p>
        </w:tc>
        <w:tc>
          <w:tcPr>
            <w:tcW w:w="3260" w:type="dxa"/>
          </w:tcPr>
          <w:p w14:paraId="19EBF4B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C1767F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C87C39B" w14:textId="77777777" w:rsidTr="002925E3">
        <w:tc>
          <w:tcPr>
            <w:tcW w:w="4503" w:type="dxa"/>
          </w:tcPr>
          <w:p w14:paraId="6330578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Spirits</w:t>
            </w:r>
          </w:p>
        </w:tc>
        <w:tc>
          <w:tcPr>
            <w:tcW w:w="3260" w:type="dxa"/>
          </w:tcPr>
          <w:p w14:paraId="5099BE7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52CA37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B1563A8" w14:textId="77777777" w:rsidTr="002925E3">
        <w:tc>
          <w:tcPr>
            <w:tcW w:w="4503" w:type="dxa"/>
          </w:tcPr>
          <w:p w14:paraId="4F67CDB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Soft drinks</w:t>
            </w:r>
          </w:p>
        </w:tc>
        <w:tc>
          <w:tcPr>
            <w:tcW w:w="3260" w:type="dxa"/>
          </w:tcPr>
          <w:p w14:paraId="5C4B354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C48ACA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CF6BABE" w14:textId="77777777" w:rsidTr="002925E3">
        <w:tc>
          <w:tcPr>
            <w:tcW w:w="4503" w:type="dxa"/>
          </w:tcPr>
          <w:p w14:paraId="1E9CF2B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Juices</w:t>
            </w:r>
          </w:p>
        </w:tc>
        <w:tc>
          <w:tcPr>
            <w:tcW w:w="3260" w:type="dxa"/>
          </w:tcPr>
          <w:p w14:paraId="0617D8F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BEAE24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5893A89" w14:textId="77777777" w:rsidTr="002925E3">
        <w:tc>
          <w:tcPr>
            <w:tcW w:w="4503" w:type="dxa"/>
          </w:tcPr>
          <w:p w14:paraId="0066F0C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Ice</w:t>
            </w:r>
          </w:p>
        </w:tc>
        <w:tc>
          <w:tcPr>
            <w:tcW w:w="3260" w:type="dxa"/>
          </w:tcPr>
          <w:p w14:paraId="082FCF6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D342C0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497B835" w14:textId="77777777" w:rsidTr="002925E3">
        <w:tc>
          <w:tcPr>
            <w:tcW w:w="4503" w:type="dxa"/>
          </w:tcPr>
          <w:p w14:paraId="3C9760F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Towels</w:t>
            </w:r>
          </w:p>
        </w:tc>
        <w:tc>
          <w:tcPr>
            <w:tcW w:w="3260" w:type="dxa"/>
          </w:tcPr>
          <w:p w14:paraId="1670A98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B24247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075724C" w14:textId="77777777" w:rsidTr="002925E3">
        <w:tc>
          <w:tcPr>
            <w:tcW w:w="4503" w:type="dxa"/>
          </w:tcPr>
          <w:p w14:paraId="3B828E1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Oranges/Lemons/Limes/Pineapples</w:t>
            </w:r>
          </w:p>
        </w:tc>
        <w:tc>
          <w:tcPr>
            <w:tcW w:w="3260" w:type="dxa"/>
          </w:tcPr>
          <w:p w14:paraId="1A92C59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BB3815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890100E" w14:textId="77777777" w:rsidTr="002925E3">
        <w:tc>
          <w:tcPr>
            <w:tcW w:w="4503" w:type="dxa"/>
          </w:tcPr>
          <w:p w14:paraId="34AE8DF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Straws</w:t>
            </w:r>
          </w:p>
        </w:tc>
        <w:tc>
          <w:tcPr>
            <w:tcW w:w="3260" w:type="dxa"/>
          </w:tcPr>
          <w:p w14:paraId="2789646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CDE55D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D49B32C" w14:textId="77777777" w:rsidTr="002925E3">
        <w:tc>
          <w:tcPr>
            <w:tcW w:w="4503" w:type="dxa"/>
          </w:tcPr>
          <w:p w14:paraId="29C4BD4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Corkscrews</w:t>
            </w:r>
          </w:p>
        </w:tc>
        <w:tc>
          <w:tcPr>
            <w:tcW w:w="3260" w:type="dxa"/>
          </w:tcPr>
          <w:p w14:paraId="7B9F397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66C8C2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A683338" w14:textId="77777777" w:rsidTr="002925E3">
        <w:tc>
          <w:tcPr>
            <w:tcW w:w="4503" w:type="dxa"/>
          </w:tcPr>
          <w:p w14:paraId="7F6B744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Bottle openers</w:t>
            </w:r>
          </w:p>
        </w:tc>
        <w:tc>
          <w:tcPr>
            <w:tcW w:w="3260" w:type="dxa"/>
          </w:tcPr>
          <w:p w14:paraId="5857B03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70FF64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07AAC35" w14:textId="77777777" w:rsidTr="002925E3">
        <w:tc>
          <w:tcPr>
            <w:tcW w:w="4503" w:type="dxa"/>
          </w:tcPr>
          <w:p w14:paraId="0A81F05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Bins</w:t>
            </w:r>
          </w:p>
        </w:tc>
        <w:tc>
          <w:tcPr>
            <w:tcW w:w="3260" w:type="dxa"/>
          </w:tcPr>
          <w:p w14:paraId="35EE235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BCE32A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1063B14" w14:textId="77777777" w:rsidTr="002925E3">
        <w:tc>
          <w:tcPr>
            <w:tcW w:w="4503" w:type="dxa"/>
          </w:tcPr>
          <w:p w14:paraId="7D2D17C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lastRenderedPageBreak/>
              <w:t>Glasses</w:t>
            </w:r>
          </w:p>
        </w:tc>
        <w:tc>
          <w:tcPr>
            <w:tcW w:w="3260" w:type="dxa"/>
          </w:tcPr>
          <w:p w14:paraId="45F766F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F37215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DDEB278" w14:textId="77777777" w:rsidTr="002925E3">
        <w:tc>
          <w:tcPr>
            <w:tcW w:w="4503" w:type="dxa"/>
          </w:tcPr>
          <w:p w14:paraId="2715448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Knives</w:t>
            </w:r>
          </w:p>
        </w:tc>
        <w:tc>
          <w:tcPr>
            <w:tcW w:w="3260" w:type="dxa"/>
          </w:tcPr>
          <w:p w14:paraId="75F20BA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1B73E5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422B78C" w14:textId="77777777" w:rsidTr="002925E3">
        <w:tc>
          <w:tcPr>
            <w:tcW w:w="4503" w:type="dxa"/>
          </w:tcPr>
          <w:p w14:paraId="737187E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Glass wash</w:t>
            </w:r>
          </w:p>
        </w:tc>
        <w:tc>
          <w:tcPr>
            <w:tcW w:w="3260" w:type="dxa"/>
          </w:tcPr>
          <w:p w14:paraId="6577686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0EC4BB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FADC37E" w14:textId="77777777" w:rsidTr="002925E3">
        <w:tc>
          <w:tcPr>
            <w:tcW w:w="4503" w:type="dxa"/>
          </w:tcPr>
          <w:p w14:paraId="72E87BE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Ash trays</w:t>
            </w:r>
          </w:p>
        </w:tc>
        <w:tc>
          <w:tcPr>
            <w:tcW w:w="3260" w:type="dxa"/>
          </w:tcPr>
          <w:p w14:paraId="5BE64B7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CEA32D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DB27FC8" w14:textId="77777777" w:rsidTr="002925E3">
        <w:tc>
          <w:tcPr>
            <w:tcW w:w="4503" w:type="dxa"/>
          </w:tcPr>
          <w:p w14:paraId="38317AA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Service trays</w:t>
            </w:r>
          </w:p>
        </w:tc>
        <w:tc>
          <w:tcPr>
            <w:tcW w:w="3260" w:type="dxa"/>
          </w:tcPr>
          <w:p w14:paraId="5D3A8C1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A1D362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2277FE4" w14:textId="77777777" w:rsidTr="002925E3">
        <w:tc>
          <w:tcPr>
            <w:tcW w:w="4503" w:type="dxa"/>
          </w:tcPr>
          <w:p w14:paraId="03DCF5C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Alcohol store</w:t>
            </w:r>
          </w:p>
        </w:tc>
        <w:tc>
          <w:tcPr>
            <w:tcW w:w="3260" w:type="dxa"/>
          </w:tcPr>
          <w:p w14:paraId="4ECE5A4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D6AB82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D913598" w14:textId="77777777" w:rsidTr="002925E3">
        <w:tc>
          <w:tcPr>
            <w:tcW w:w="4503" w:type="dxa"/>
          </w:tcPr>
          <w:p w14:paraId="206231D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Equipment store</w:t>
            </w:r>
          </w:p>
        </w:tc>
        <w:tc>
          <w:tcPr>
            <w:tcW w:w="3260" w:type="dxa"/>
          </w:tcPr>
          <w:p w14:paraId="721F8B3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F2C324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BAFE858" w14:textId="77777777" w:rsidTr="002925E3">
        <w:tc>
          <w:tcPr>
            <w:tcW w:w="4503" w:type="dxa"/>
          </w:tcPr>
          <w:p w14:paraId="66C1C85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3330377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BCD3D2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919A902" w14:textId="77777777" w:rsidTr="002925E3">
        <w:tc>
          <w:tcPr>
            <w:tcW w:w="4503" w:type="dxa"/>
          </w:tcPr>
          <w:p w14:paraId="5671566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CATERING</w:t>
            </w:r>
          </w:p>
        </w:tc>
        <w:tc>
          <w:tcPr>
            <w:tcW w:w="3260" w:type="dxa"/>
          </w:tcPr>
          <w:p w14:paraId="550B9BF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96BD6B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AB6F8B2" w14:textId="77777777" w:rsidTr="002925E3">
        <w:tc>
          <w:tcPr>
            <w:tcW w:w="4503" w:type="dxa"/>
          </w:tcPr>
          <w:p w14:paraId="6875B33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Catering manager</w:t>
            </w:r>
          </w:p>
        </w:tc>
        <w:tc>
          <w:tcPr>
            <w:tcW w:w="3260" w:type="dxa"/>
          </w:tcPr>
          <w:p w14:paraId="0668A6F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7D8FEE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1D703D3" w14:textId="77777777" w:rsidTr="002925E3">
        <w:tc>
          <w:tcPr>
            <w:tcW w:w="4503" w:type="dxa"/>
          </w:tcPr>
          <w:p w14:paraId="386FA15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Kitchen staff</w:t>
            </w:r>
          </w:p>
        </w:tc>
        <w:tc>
          <w:tcPr>
            <w:tcW w:w="3260" w:type="dxa"/>
          </w:tcPr>
          <w:p w14:paraId="2D8DC79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32FF50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AD5A810" w14:textId="77777777" w:rsidTr="002925E3">
        <w:tc>
          <w:tcPr>
            <w:tcW w:w="4503" w:type="dxa"/>
          </w:tcPr>
          <w:p w14:paraId="40BA950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Service Staff</w:t>
            </w:r>
          </w:p>
        </w:tc>
        <w:tc>
          <w:tcPr>
            <w:tcW w:w="3260" w:type="dxa"/>
          </w:tcPr>
          <w:p w14:paraId="50F45CE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99BD8B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9571AD0" w14:textId="77777777" w:rsidTr="002925E3">
        <w:tc>
          <w:tcPr>
            <w:tcW w:w="4503" w:type="dxa"/>
          </w:tcPr>
          <w:p w14:paraId="719D67D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Clearing staff</w:t>
            </w:r>
          </w:p>
        </w:tc>
        <w:tc>
          <w:tcPr>
            <w:tcW w:w="3260" w:type="dxa"/>
          </w:tcPr>
          <w:p w14:paraId="3EA6ABC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B19D6E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F430F1A" w14:textId="77777777" w:rsidTr="002925E3">
        <w:tc>
          <w:tcPr>
            <w:tcW w:w="4503" w:type="dxa"/>
          </w:tcPr>
          <w:p w14:paraId="2DAC79C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Dish wash</w:t>
            </w:r>
          </w:p>
        </w:tc>
        <w:tc>
          <w:tcPr>
            <w:tcW w:w="3260" w:type="dxa"/>
          </w:tcPr>
          <w:p w14:paraId="4CC977F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80B943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6645F64" w14:textId="77777777" w:rsidTr="002925E3">
        <w:tc>
          <w:tcPr>
            <w:tcW w:w="4503" w:type="dxa"/>
          </w:tcPr>
          <w:p w14:paraId="6AA7269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Kitchens</w:t>
            </w:r>
          </w:p>
        </w:tc>
        <w:tc>
          <w:tcPr>
            <w:tcW w:w="3260" w:type="dxa"/>
          </w:tcPr>
          <w:p w14:paraId="2980805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1C9663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A1E7477" w14:textId="77777777" w:rsidTr="002925E3">
        <w:tc>
          <w:tcPr>
            <w:tcW w:w="4503" w:type="dxa"/>
          </w:tcPr>
          <w:p w14:paraId="33AC7DB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Refrigeration store</w:t>
            </w:r>
          </w:p>
        </w:tc>
        <w:tc>
          <w:tcPr>
            <w:tcW w:w="3260" w:type="dxa"/>
          </w:tcPr>
          <w:p w14:paraId="7B60592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A4A294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B9A3CC6" w14:textId="77777777" w:rsidTr="002925E3">
        <w:tc>
          <w:tcPr>
            <w:tcW w:w="4503" w:type="dxa"/>
          </w:tcPr>
          <w:p w14:paraId="0D66D3B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Equipment store</w:t>
            </w:r>
          </w:p>
        </w:tc>
        <w:tc>
          <w:tcPr>
            <w:tcW w:w="3260" w:type="dxa"/>
          </w:tcPr>
          <w:p w14:paraId="3CD60A0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A4C490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05B7065" w14:textId="77777777" w:rsidTr="002925E3">
        <w:tc>
          <w:tcPr>
            <w:tcW w:w="4503" w:type="dxa"/>
          </w:tcPr>
          <w:p w14:paraId="471A70C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Food store</w:t>
            </w:r>
          </w:p>
        </w:tc>
        <w:tc>
          <w:tcPr>
            <w:tcW w:w="3260" w:type="dxa"/>
          </w:tcPr>
          <w:p w14:paraId="5C65CEB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8B7704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12E53BC" w14:textId="77777777" w:rsidTr="002925E3">
        <w:tc>
          <w:tcPr>
            <w:tcW w:w="4503" w:type="dxa"/>
          </w:tcPr>
          <w:p w14:paraId="0EF39E4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Tables</w:t>
            </w:r>
          </w:p>
        </w:tc>
        <w:tc>
          <w:tcPr>
            <w:tcW w:w="3260" w:type="dxa"/>
          </w:tcPr>
          <w:p w14:paraId="330C87A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2BCD46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AF9F19B" w14:textId="77777777" w:rsidTr="002925E3">
        <w:tc>
          <w:tcPr>
            <w:tcW w:w="4503" w:type="dxa"/>
          </w:tcPr>
          <w:p w14:paraId="094F09A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Chairs</w:t>
            </w:r>
          </w:p>
        </w:tc>
        <w:tc>
          <w:tcPr>
            <w:tcW w:w="3260" w:type="dxa"/>
          </w:tcPr>
          <w:p w14:paraId="3830FDB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A813C7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7B8F025" w14:textId="77777777" w:rsidTr="002925E3">
        <w:tc>
          <w:tcPr>
            <w:tcW w:w="4503" w:type="dxa"/>
          </w:tcPr>
          <w:p w14:paraId="41B6A69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Cutlery &amp; Crockery</w:t>
            </w:r>
          </w:p>
        </w:tc>
        <w:tc>
          <w:tcPr>
            <w:tcW w:w="3260" w:type="dxa"/>
          </w:tcPr>
          <w:p w14:paraId="1722D70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EA053B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A214EC8" w14:textId="77777777" w:rsidTr="002925E3">
        <w:tc>
          <w:tcPr>
            <w:tcW w:w="4503" w:type="dxa"/>
          </w:tcPr>
          <w:p w14:paraId="6CE192A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Tablecloths</w:t>
            </w:r>
          </w:p>
        </w:tc>
        <w:tc>
          <w:tcPr>
            <w:tcW w:w="3260" w:type="dxa"/>
          </w:tcPr>
          <w:p w14:paraId="24C4215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340704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6C442EA" w14:textId="77777777" w:rsidTr="002925E3">
        <w:tc>
          <w:tcPr>
            <w:tcW w:w="4503" w:type="dxa"/>
          </w:tcPr>
          <w:p w14:paraId="5AD81E7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lastRenderedPageBreak/>
              <w:t>Napkins</w:t>
            </w:r>
          </w:p>
        </w:tc>
        <w:tc>
          <w:tcPr>
            <w:tcW w:w="3260" w:type="dxa"/>
          </w:tcPr>
          <w:p w14:paraId="3015332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857AE3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E764421" w14:textId="77777777" w:rsidTr="002925E3">
        <w:tc>
          <w:tcPr>
            <w:tcW w:w="4503" w:type="dxa"/>
          </w:tcPr>
          <w:p w14:paraId="0247BBF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1501B11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CF497F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5B4B0AD" w14:textId="77777777" w:rsidTr="002925E3">
        <w:tc>
          <w:tcPr>
            <w:tcW w:w="4503" w:type="dxa"/>
          </w:tcPr>
          <w:p w14:paraId="2A2093C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SECURITY</w:t>
            </w:r>
          </w:p>
        </w:tc>
        <w:tc>
          <w:tcPr>
            <w:tcW w:w="3260" w:type="dxa"/>
          </w:tcPr>
          <w:p w14:paraId="3ED1574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00E753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8660B72" w14:textId="77777777" w:rsidTr="002925E3">
        <w:tc>
          <w:tcPr>
            <w:tcW w:w="4503" w:type="dxa"/>
          </w:tcPr>
          <w:p w14:paraId="3FEABEE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Security staff</w:t>
            </w:r>
          </w:p>
        </w:tc>
        <w:tc>
          <w:tcPr>
            <w:tcW w:w="3260" w:type="dxa"/>
          </w:tcPr>
          <w:p w14:paraId="2BAB8F0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F9A957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00E637F" w14:textId="77777777" w:rsidTr="002925E3">
        <w:tc>
          <w:tcPr>
            <w:tcW w:w="4503" w:type="dxa"/>
          </w:tcPr>
          <w:p w14:paraId="1DD1D3E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Car park staff</w:t>
            </w:r>
          </w:p>
        </w:tc>
        <w:tc>
          <w:tcPr>
            <w:tcW w:w="3260" w:type="dxa"/>
          </w:tcPr>
          <w:p w14:paraId="15BA32D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33C016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8A102CE" w14:textId="77777777" w:rsidTr="002925E3">
        <w:tc>
          <w:tcPr>
            <w:tcW w:w="4503" w:type="dxa"/>
          </w:tcPr>
          <w:p w14:paraId="530BD6E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Passes/Bracelets/Lanyards</w:t>
            </w:r>
          </w:p>
        </w:tc>
        <w:tc>
          <w:tcPr>
            <w:tcW w:w="3260" w:type="dxa"/>
          </w:tcPr>
          <w:p w14:paraId="083F441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E24E63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3273625" w14:textId="77777777" w:rsidTr="002925E3">
        <w:tc>
          <w:tcPr>
            <w:tcW w:w="4503" w:type="dxa"/>
          </w:tcPr>
          <w:p w14:paraId="03F57A7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Guest list</w:t>
            </w:r>
          </w:p>
        </w:tc>
        <w:tc>
          <w:tcPr>
            <w:tcW w:w="3260" w:type="dxa"/>
          </w:tcPr>
          <w:p w14:paraId="7B681B1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3E3545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BF5101E" w14:textId="77777777" w:rsidTr="002925E3">
        <w:tc>
          <w:tcPr>
            <w:tcW w:w="4503" w:type="dxa"/>
          </w:tcPr>
          <w:p w14:paraId="3254E72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VIP list</w:t>
            </w:r>
          </w:p>
        </w:tc>
        <w:tc>
          <w:tcPr>
            <w:tcW w:w="3260" w:type="dxa"/>
          </w:tcPr>
          <w:p w14:paraId="7E35C35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F932B6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DCAC4FA" w14:textId="77777777" w:rsidTr="002925E3">
        <w:tc>
          <w:tcPr>
            <w:tcW w:w="4503" w:type="dxa"/>
          </w:tcPr>
          <w:p w14:paraId="037838E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Press list</w:t>
            </w:r>
          </w:p>
        </w:tc>
        <w:tc>
          <w:tcPr>
            <w:tcW w:w="3260" w:type="dxa"/>
          </w:tcPr>
          <w:p w14:paraId="362C907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6AF4A8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B2C7F75" w14:textId="77777777" w:rsidTr="002925E3">
        <w:tc>
          <w:tcPr>
            <w:tcW w:w="4503" w:type="dxa"/>
          </w:tcPr>
          <w:p w14:paraId="16F3A3E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Press barriers</w:t>
            </w:r>
          </w:p>
        </w:tc>
        <w:tc>
          <w:tcPr>
            <w:tcW w:w="3260" w:type="dxa"/>
          </w:tcPr>
          <w:p w14:paraId="1BE3C32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BC1F6F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BE2E35B" w14:textId="77777777" w:rsidTr="002925E3">
        <w:tc>
          <w:tcPr>
            <w:tcW w:w="4503" w:type="dxa"/>
          </w:tcPr>
          <w:p w14:paraId="65226C8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Perimeter fencing</w:t>
            </w:r>
          </w:p>
        </w:tc>
        <w:tc>
          <w:tcPr>
            <w:tcW w:w="3260" w:type="dxa"/>
          </w:tcPr>
          <w:p w14:paraId="74AADD7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9FE4D2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0E85ED2" w14:textId="77777777" w:rsidTr="002925E3">
        <w:tc>
          <w:tcPr>
            <w:tcW w:w="4503" w:type="dxa"/>
          </w:tcPr>
          <w:p w14:paraId="1A38DC2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Metal screening</w:t>
            </w:r>
          </w:p>
        </w:tc>
        <w:tc>
          <w:tcPr>
            <w:tcW w:w="3260" w:type="dxa"/>
          </w:tcPr>
          <w:p w14:paraId="1262593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205BB1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A7708A6" w14:textId="77777777" w:rsidTr="002925E3">
        <w:tc>
          <w:tcPr>
            <w:tcW w:w="4503" w:type="dxa"/>
          </w:tcPr>
          <w:p w14:paraId="3D8A478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X-ray screening</w:t>
            </w:r>
          </w:p>
        </w:tc>
        <w:tc>
          <w:tcPr>
            <w:tcW w:w="3260" w:type="dxa"/>
          </w:tcPr>
          <w:p w14:paraId="7CE5CF9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759C8B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023B3E5" w14:textId="77777777" w:rsidTr="002925E3">
        <w:tc>
          <w:tcPr>
            <w:tcW w:w="4503" w:type="dxa"/>
          </w:tcPr>
          <w:p w14:paraId="7393AA2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Event photographer</w:t>
            </w:r>
          </w:p>
        </w:tc>
        <w:tc>
          <w:tcPr>
            <w:tcW w:w="3260" w:type="dxa"/>
          </w:tcPr>
          <w:p w14:paraId="02F3C94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D7D6F4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00D9D5F" w14:textId="77777777" w:rsidTr="002925E3">
        <w:tc>
          <w:tcPr>
            <w:tcW w:w="4503" w:type="dxa"/>
          </w:tcPr>
          <w:p w14:paraId="64B9174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Courtesy umbrellas</w:t>
            </w:r>
          </w:p>
        </w:tc>
        <w:tc>
          <w:tcPr>
            <w:tcW w:w="3260" w:type="dxa"/>
          </w:tcPr>
          <w:p w14:paraId="2BBEFCC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8F3123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4C0C2FA" w14:textId="77777777" w:rsidTr="002925E3">
        <w:tc>
          <w:tcPr>
            <w:tcW w:w="4503" w:type="dxa"/>
          </w:tcPr>
          <w:p w14:paraId="255B088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Taxi companies</w:t>
            </w:r>
          </w:p>
        </w:tc>
        <w:tc>
          <w:tcPr>
            <w:tcW w:w="3260" w:type="dxa"/>
          </w:tcPr>
          <w:p w14:paraId="3061D8D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4C7818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B1D1137" w14:textId="77777777" w:rsidTr="002925E3">
        <w:tc>
          <w:tcPr>
            <w:tcW w:w="4503" w:type="dxa"/>
          </w:tcPr>
          <w:p w14:paraId="5204CDB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Velvet ropes</w:t>
            </w:r>
          </w:p>
        </w:tc>
        <w:tc>
          <w:tcPr>
            <w:tcW w:w="3260" w:type="dxa"/>
          </w:tcPr>
          <w:p w14:paraId="1D5561C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F94661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D2DF651" w14:textId="77777777" w:rsidTr="002925E3">
        <w:tc>
          <w:tcPr>
            <w:tcW w:w="4503" w:type="dxa"/>
          </w:tcPr>
          <w:p w14:paraId="152A3FE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Signage</w:t>
            </w:r>
          </w:p>
        </w:tc>
        <w:tc>
          <w:tcPr>
            <w:tcW w:w="3260" w:type="dxa"/>
          </w:tcPr>
          <w:p w14:paraId="10E1468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D5A52F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0E07599" w14:textId="77777777" w:rsidTr="002925E3">
        <w:tc>
          <w:tcPr>
            <w:tcW w:w="4503" w:type="dxa"/>
          </w:tcPr>
          <w:p w14:paraId="674F75C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6E66A3A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2A1B66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0B094DD" w14:textId="77777777" w:rsidTr="002925E3">
        <w:tc>
          <w:tcPr>
            <w:tcW w:w="4503" w:type="dxa"/>
          </w:tcPr>
          <w:p w14:paraId="7E0C4E1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CLOAKROOM</w:t>
            </w:r>
          </w:p>
        </w:tc>
        <w:tc>
          <w:tcPr>
            <w:tcW w:w="3260" w:type="dxa"/>
          </w:tcPr>
          <w:p w14:paraId="391D9F1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06C958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6BF4E3C" w14:textId="77777777" w:rsidTr="002925E3">
        <w:tc>
          <w:tcPr>
            <w:tcW w:w="4503" w:type="dxa"/>
          </w:tcPr>
          <w:p w14:paraId="314BA6B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Cloakroom attendants</w:t>
            </w:r>
          </w:p>
        </w:tc>
        <w:tc>
          <w:tcPr>
            <w:tcW w:w="3260" w:type="dxa"/>
          </w:tcPr>
          <w:p w14:paraId="3E46CE4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D64954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8B14C07" w14:textId="77777777" w:rsidTr="002925E3">
        <w:tc>
          <w:tcPr>
            <w:tcW w:w="4503" w:type="dxa"/>
          </w:tcPr>
          <w:p w14:paraId="0429294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Coat racks</w:t>
            </w:r>
          </w:p>
        </w:tc>
        <w:tc>
          <w:tcPr>
            <w:tcW w:w="3260" w:type="dxa"/>
          </w:tcPr>
          <w:p w14:paraId="3A21DF6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083BB3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1590B50" w14:textId="77777777" w:rsidTr="002925E3">
        <w:tc>
          <w:tcPr>
            <w:tcW w:w="4503" w:type="dxa"/>
          </w:tcPr>
          <w:p w14:paraId="64BE5A5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lastRenderedPageBreak/>
              <w:t>Bag racks</w:t>
            </w:r>
          </w:p>
        </w:tc>
        <w:tc>
          <w:tcPr>
            <w:tcW w:w="3260" w:type="dxa"/>
          </w:tcPr>
          <w:p w14:paraId="759DC05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FE8643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EBB3FE1" w14:textId="77777777" w:rsidTr="002925E3">
        <w:tc>
          <w:tcPr>
            <w:tcW w:w="4503" w:type="dxa"/>
          </w:tcPr>
          <w:p w14:paraId="6013CF8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Umbrella stands</w:t>
            </w:r>
          </w:p>
        </w:tc>
        <w:tc>
          <w:tcPr>
            <w:tcW w:w="3260" w:type="dxa"/>
          </w:tcPr>
          <w:p w14:paraId="730D7B9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74AE18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0DE97E4" w14:textId="77777777" w:rsidTr="002925E3">
        <w:tc>
          <w:tcPr>
            <w:tcW w:w="4503" w:type="dxa"/>
          </w:tcPr>
          <w:p w14:paraId="308E5EE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Numbered tickets</w:t>
            </w:r>
          </w:p>
        </w:tc>
        <w:tc>
          <w:tcPr>
            <w:tcW w:w="3260" w:type="dxa"/>
          </w:tcPr>
          <w:p w14:paraId="60DC68D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2ADCEA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B582F34" w14:textId="77777777" w:rsidTr="002925E3">
        <w:tc>
          <w:tcPr>
            <w:tcW w:w="4503" w:type="dxa"/>
          </w:tcPr>
          <w:p w14:paraId="5675E5E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Full-length mirrors</w:t>
            </w:r>
          </w:p>
        </w:tc>
        <w:tc>
          <w:tcPr>
            <w:tcW w:w="3260" w:type="dxa"/>
          </w:tcPr>
          <w:p w14:paraId="0401211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A5E365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A18CB77" w14:textId="77777777" w:rsidTr="002925E3">
        <w:tc>
          <w:tcPr>
            <w:tcW w:w="4503" w:type="dxa"/>
          </w:tcPr>
          <w:p w14:paraId="1117B82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Toilets</w:t>
            </w:r>
          </w:p>
        </w:tc>
        <w:tc>
          <w:tcPr>
            <w:tcW w:w="3260" w:type="dxa"/>
          </w:tcPr>
          <w:p w14:paraId="560191D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544590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3B96C2E" w14:textId="77777777" w:rsidTr="002925E3">
        <w:tc>
          <w:tcPr>
            <w:tcW w:w="4503" w:type="dxa"/>
          </w:tcPr>
          <w:p w14:paraId="2442979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Toilet attendants</w:t>
            </w:r>
          </w:p>
        </w:tc>
        <w:tc>
          <w:tcPr>
            <w:tcW w:w="3260" w:type="dxa"/>
          </w:tcPr>
          <w:p w14:paraId="29BDF2A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7124A4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CA80AA4" w14:textId="77777777" w:rsidTr="002925E3">
        <w:tc>
          <w:tcPr>
            <w:tcW w:w="4503" w:type="dxa"/>
          </w:tcPr>
          <w:p w14:paraId="4B77CC1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Fragrances</w:t>
            </w:r>
          </w:p>
        </w:tc>
        <w:tc>
          <w:tcPr>
            <w:tcW w:w="3260" w:type="dxa"/>
          </w:tcPr>
          <w:p w14:paraId="4DDD951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8ACEA5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2A271A6" w14:textId="77777777" w:rsidTr="002925E3">
        <w:tc>
          <w:tcPr>
            <w:tcW w:w="4503" w:type="dxa"/>
          </w:tcPr>
          <w:p w14:paraId="45ACFE0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Hand towels</w:t>
            </w:r>
          </w:p>
        </w:tc>
        <w:tc>
          <w:tcPr>
            <w:tcW w:w="3260" w:type="dxa"/>
          </w:tcPr>
          <w:p w14:paraId="189A6B8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71CB04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4B2FC019" w14:textId="77777777" w:rsidTr="002925E3">
        <w:tc>
          <w:tcPr>
            <w:tcW w:w="4503" w:type="dxa"/>
          </w:tcPr>
          <w:p w14:paraId="4CEEC47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7EF32CC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20955D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0E78BA8" w14:textId="77777777" w:rsidTr="002925E3">
        <w:tc>
          <w:tcPr>
            <w:tcW w:w="4503" w:type="dxa"/>
          </w:tcPr>
          <w:p w14:paraId="01E95D7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HOUSEKEEPING</w:t>
            </w:r>
          </w:p>
        </w:tc>
        <w:tc>
          <w:tcPr>
            <w:tcW w:w="3260" w:type="dxa"/>
          </w:tcPr>
          <w:p w14:paraId="70B47F8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78CD58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2C49EBA" w14:textId="77777777" w:rsidTr="002925E3">
        <w:tc>
          <w:tcPr>
            <w:tcW w:w="4503" w:type="dxa"/>
          </w:tcPr>
          <w:p w14:paraId="5DE5850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Cleaners</w:t>
            </w:r>
          </w:p>
        </w:tc>
        <w:tc>
          <w:tcPr>
            <w:tcW w:w="3260" w:type="dxa"/>
          </w:tcPr>
          <w:p w14:paraId="492DEF1B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23ABF2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D5E47B9" w14:textId="77777777" w:rsidTr="002925E3">
        <w:tc>
          <w:tcPr>
            <w:tcW w:w="4503" w:type="dxa"/>
          </w:tcPr>
          <w:p w14:paraId="6C0A11B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Mops</w:t>
            </w:r>
          </w:p>
        </w:tc>
        <w:tc>
          <w:tcPr>
            <w:tcW w:w="3260" w:type="dxa"/>
          </w:tcPr>
          <w:p w14:paraId="5955DF7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E6B81C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E708052" w14:textId="77777777" w:rsidTr="002925E3">
        <w:tc>
          <w:tcPr>
            <w:tcW w:w="4503" w:type="dxa"/>
          </w:tcPr>
          <w:p w14:paraId="74F23FE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Buckets</w:t>
            </w:r>
          </w:p>
        </w:tc>
        <w:tc>
          <w:tcPr>
            <w:tcW w:w="3260" w:type="dxa"/>
          </w:tcPr>
          <w:p w14:paraId="0C8B380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53F0F84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03A0D4D" w14:textId="77777777" w:rsidTr="002925E3">
        <w:tc>
          <w:tcPr>
            <w:tcW w:w="4503" w:type="dxa"/>
          </w:tcPr>
          <w:p w14:paraId="1CF7B82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Dustpans</w:t>
            </w:r>
          </w:p>
        </w:tc>
        <w:tc>
          <w:tcPr>
            <w:tcW w:w="3260" w:type="dxa"/>
          </w:tcPr>
          <w:p w14:paraId="6660C5B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98E395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6065D8C" w14:textId="77777777" w:rsidTr="002925E3">
        <w:tc>
          <w:tcPr>
            <w:tcW w:w="4503" w:type="dxa"/>
          </w:tcPr>
          <w:p w14:paraId="5E1D2F3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Brooms</w:t>
            </w:r>
          </w:p>
        </w:tc>
        <w:tc>
          <w:tcPr>
            <w:tcW w:w="3260" w:type="dxa"/>
          </w:tcPr>
          <w:p w14:paraId="20AA496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FCF7D4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747E58D" w14:textId="77777777" w:rsidTr="002925E3">
        <w:tc>
          <w:tcPr>
            <w:tcW w:w="4503" w:type="dxa"/>
          </w:tcPr>
          <w:p w14:paraId="0D3F794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Bins</w:t>
            </w:r>
          </w:p>
        </w:tc>
        <w:tc>
          <w:tcPr>
            <w:tcW w:w="3260" w:type="dxa"/>
          </w:tcPr>
          <w:p w14:paraId="571CAC8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2147E8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5010DE5" w14:textId="77777777" w:rsidTr="002925E3">
        <w:tc>
          <w:tcPr>
            <w:tcW w:w="4503" w:type="dxa"/>
          </w:tcPr>
          <w:p w14:paraId="4C3E358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Cloths</w:t>
            </w:r>
          </w:p>
        </w:tc>
        <w:tc>
          <w:tcPr>
            <w:tcW w:w="3260" w:type="dxa"/>
          </w:tcPr>
          <w:p w14:paraId="09977A3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3378BF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E3C4672" w14:textId="77777777" w:rsidTr="002925E3">
        <w:tc>
          <w:tcPr>
            <w:tcW w:w="4503" w:type="dxa"/>
          </w:tcPr>
          <w:p w14:paraId="247EE68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335DB45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2CDB258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9BCA485" w14:textId="77777777" w:rsidTr="002925E3">
        <w:tc>
          <w:tcPr>
            <w:tcW w:w="4503" w:type="dxa"/>
          </w:tcPr>
          <w:p w14:paraId="1967746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MARQUEE</w:t>
            </w:r>
          </w:p>
        </w:tc>
        <w:tc>
          <w:tcPr>
            <w:tcW w:w="3260" w:type="dxa"/>
          </w:tcPr>
          <w:p w14:paraId="30E9905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B52922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89D9BF9" w14:textId="77777777" w:rsidTr="002925E3">
        <w:tc>
          <w:tcPr>
            <w:tcW w:w="4503" w:type="dxa"/>
          </w:tcPr>
          <w:p w14:paraId="55008CC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Marquee structure</w:t>
            </w:r>
          </w:p>
        </w:tc>
        <w:tc>
          <w:tcPr>
            <w:tcW w:w="3260" w:type="dxa"/>
          </w:tcPr>
          <w:p w14:paraId="1125C84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180E35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27B831E0" w14:textId="77777777" w:rsidTr="002925E3">
        <w:tc>
          <w:tcPr>
            <w:tcW w:w="4503" w:type="dxa"/>
          </w:tcPr>
          <w:p w14:paraId="5175A1E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Marquee lining</w:t>
            </w:r>
          </w:p>
        </w:tc>
        <w:tc>
          <w:tcPr>
            <w:tcW w:w="3260" w:type="dxa"/>
          </w:tcPr>
          <w:p w14:paraId="28D1244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A68F62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492C153" w14:textId="77777777" w:rsidTr="002925E3">
        <w:tc>
          <w:tcPr>
            <w:tcW w:w="4503" w:type="dxa"/>
          </w:tcPr>
          <w:p w14:paraId="605E3404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Flooring</w:t>
            </w:r>
          </w:p>
        </w:tc>
        <w:tc>
          <w:tcPr>
            <w:tcW w:w="3260" w:type="dxa"/>
          </w:tcPr>
          <w:p w14:paraId="18FE6EE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3F1212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5415EF39" w14:textId="77777777" w:rsidTr="002925E3">
        <w:tc>
          <w:tcPr>
            <w:tcW w:w="4503" w:type="dxa"/>
          </w:tcPr>
          <w:p w14:paraId="0D0F37F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lastRenderedPageBreak/>
              <w:t>Carpeting</w:t>
            </w:r>
          </w:p>
        </w:tc>
        <w:tc>
          <w:tcPr>
            <w:tcW w:w="3260" w:type="dxa"/>
          </w:tcPr>
          <w:p w14:paraId="1BE1C12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3EBC2CF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787CE89" w14:textId="77777777" w:rsidTr="002925E3">
        <w:tc>
          <w:tcPr>
            <w:tcW w:w="4503" w:type="dxa"/>
          </w:tcPr>
          <w:p w14:paraId="6887425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3260" w:type="dxa"/>
          </w:tcPr>
          <w:p w14:paraId="2808B4E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7111160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202F4A3" w14:textId="77777777" w:rsidTr="002925E3">
        <w:tc>
          <w:tcPr>
            <w:tcW w:w="4503" w:type="dxa"/>
          </w:tcPr>
          <w:p w14:paraId="700B2121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EA4251">
              <w:rPr>
                <w:b/>
              </w:rPr>
              <w:t>ON-SITE PRODUCTION OFFICE</w:t>
            </w:r>
          </w:p>
        </w:tc>
        <w:tc>
          <w:tcPr>
            <w:tcW w:w="3260" w:type="dxa"/>
          </w:tcPr>
          <w:p w14:paraId="7602D42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5914B4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6C139974" w14:textId="77777777" w:rsidTr="002925E3">
        <w:tc>
          <w:tcPr>
            <w:tcW w:w="4503" w:type="dxa"/>
          </w:tcPr>
          <w:p w14:paraId="166FCA03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Paper</w:t>
            </w:r>
          </w:p>
        </w:tc>
        <w:tc>
          <w:tcPr>
            <w:tcW w:w="3260" w:type="dxa"/>
          </w:tcPr>
          <w:p w14:paraId="59A5A2C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4263071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0E33B866" w14:textId="77777777" w:rsidTr="002925E3">
        <w:tc>
          <w:tcPr>
            <w:tcW w:w="4503" w:type="dxa"/>
          </w:tcPr>
          <w:p w14:paraId="46F2D56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Pens</w:t>
            </w:r>
          </w:p>
        </w:tc>
        <w:tc>
          <w:tcPr>
            <w:tcW w:w="3260" w:type="dxa"/>
          </w:tcPr>
          <w:p w14:paraId="6CF1975F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B49183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AE3B061" w14:textId="77777777" w:rsidTr="002925E3">
        <w:tc>
          <w:tcPr>
            <w:tcW w:w="4503" w:type="dxa"/>
          </w:tcPr>
          <w:p w14:paraId="7135EB88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Calculator</w:t>
            </w:r>
          </w:p>
        </w:tc>
        <w:tc>
          <w:tcPr>
            <w:tcW w:w="3260" w:type="dxa"/>
          </w:tcPr>
          <w:p w14:paraId="3C99AF6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EE9D02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82336DD" w14:textId="77777777" w:rsidTr="002925E3">
        <w:tc>
          <w:tcPr>
            <w:tcW w:w="4503" w:type="dxa"/>
          </w:tcPr>
          <w:p w14:paraId="2BF239E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Stapler</w:t>
            </w:r>
          </w:p>
        </w:tc>
        <w:tc>
          <w:tcPr>
            <w:tcW w:w="3260" w:type="dxa"/>
          </w:tcPr>
          <w:p w14:paraId="06A42365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1EE9050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5E133E1" w14:textId="77777777" w:rsidTr="002925E3">
        <w:tc>
          <w:tcPr>
            <w:tcW w:w="4503" w:type="dxa"/>
          </w:tcPr>
          <w:p w14:paraId="19FC820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Printer</w:t>
            </w:r>
          </w:p>
        </w:tc>
        <w:tc>
          <w:tcPr>
            <w:tcW w:w="3260" w:type="dxa"/>
          </w:tcPr>
          <w:p w14:paraId="0715BDF6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6825314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77D9C087" w14:textId="77777777" w:rsidTr="002925E3">
        <w:tc>
          <w:tcPr>
            <w:tcW w:w="4503" w:type="dxa"/>
          </w:tcPr>
          <w:p w14:paraId="5B9047E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Handheld radio chargers</w:t>
            </w:r>
          </w:p>
        </w:tc>
        <w:tc>
          <w:tcPr>
            <w:tcW w:w="3260" w:type="dxa"/>
          </w:tcPr>
          <w:p w14:paraId="492465C7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146167D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1C22650D" w14:textId="77777777" w:rsidTr="002925E3">
        <w:tc>
          <w:tcPr>
            <w:tcW w:w="4503" w:type="dxa"/>
          </w:tcPr>
          <w:p w14:paraId="77BBECEE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Mobile phone chargers</w:t>
            </w:r>
          </w:p>
        </w:tc>
        <w:tc>
          <w:tcPr>
            <w:tcW w:w="3260" w:type="dxa"/>
          </w:tcPr>
          <w:p w14:paraId="7F7D6A42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962534D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2603E6" w:rsidRPr="00EA4251" w14:paraId="33BC307C" w14:textId="77777777" w:rsidTr="002925E3">
        <w:tc>
          <w:tcPr>
            <w:tcW w:w="4503" w:type="dxa"/>
          </w:tcPr>
          <w:p w14:paraId="6E8B6069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4251">
              <w:t>First-aid box</w:t>
            </w:r>
          </w:p>
        </w:tc>
        <w:tc>
          <w:tcPr>
            <w:tcW w:w="3260" w:type="dxa"/>
          </w:tcPr>
          <w:p w14:paraId="73FEA14A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34" w:type="dxa"/>
          </w:tcPr>
          <w:p w14:paraId="0A7E8B8C" w14:textId="77777777" w:rsidR="002603E6" w:rsidRPr="00EA4251" w:rsidRDefault="002603E6" w:rsidP="00EA4251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</w:tbl>
    <w:p w14:paraId="41ABAFEA" w14:textId="77777777" w:rsidR="00BF700F" w:rsidRPr="00EA4251" w:rsidRDefault="00BF700F" w:rsidP="00EA4251">
      <w:pPr>
        <w:spacing w:line="480" w:lineRule="auto"/>
      </w:pPr>
    </w:p>
    <w:sectPr w:rsidR="00BF700F" w:rsidRPr="00EA4251" w:rsidSect="00B73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4B31" w14:textId="77777777" w:rsidR="002A5B51" w:rsidRDefault="002A5B51" w:rsidP="00BA03B0">
      <w:pPr>
        <w:spacing w:line="240" w:lineRule="auto"/>
      </w:pPr>
      <w:r>
        <w:separator/>
      </w:r>
    </w:p>
  </w:endnote>
  <w:endnote w:type="continuationSeparator" w:id="0">
    <w:p w14:paraId="74115EE7" w14:textId="77777777" w:rsidR="002A5B51" w:rsidRDefault="002A5B51" w:rsidP="00BA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3A7A" w14:textId="77777777" w:rsidR="00B71178" w:rsidRDefault="00B71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2B6F" w14:textId="77777777" w:rsidR="00B71178" w:rsidRDefault="00B71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C2CB" w14:textId="77777777" w:rsidR="00B71178" w:rsidRDefault="00B7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6EB5" w14:textId="77777777" w:rsidR="002A5B51" w:rsidRDefault="002A5B51" w:rsidP="00BA03B0">
      <w:pPr>
        <w:spacing w:line="240" w:lineRule="auto"/>
      </w:pPr>
      <w:r>
        <w:separator/>
      </w:r>
    </w:p>
  </w:footnote>
  <w:footnote w:type="continuationSeparator" w:id="0">
    <w:p w14:paraId="26400357" w14:textId="77777777" w:rsidR="002A5B51" w:rsidRDefault="002A5B51" w:rsidP="00BA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3AEA" w14:textId="77777777" w:rsidR="00B71178" w:rsidRDefault="00B71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0CFC" w14:textId="77777777" w:rsidR="00BA03B0" w:rsidRDefault="00BA03B0" w:rsidP="00B7342E">
    <w:pPr>
      <w:spacing w:line="240" w:lineRule="auto"/>
      <w:contextualSpacing w:val="0"/>
      <w:jc w:val="right"/>
    </w:pPr>
    <w:r>
      <w:t>Instructor Resource</w:t>
    </w:r>
  </w:p>
  <w:p w14:paraId="3436C71C" w14:textId="77777777" w:rsidR="00BA03B0" w:rsidRDefault="00BA03B0" w:rsidP="00B7342E">
    <w:pPr>
      <w:spacing w:line="240" w:lineRule="auto"/>
      <w:contextualSpacing w:val="0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3481536A" w14:textId="77777777" w:rsidR="00901160" w:rsidRDefault="00BA03B0" w:rsidP="00B7342E">
    <w:pPr>
      <w:spacing w:line="240" w:lineRule="auto"/>
      <w:contextualSpacing w:val="0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F046" w14:textId="77777777" w:rsidR="00B71178" w:rsidRDefault="00B7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E6"/>
    <w:rsid w:val="001B4400"/>
    <w:rsid w:val="002603E6"/>
    <w:rsid w:val="002A5B51"/>
    <w:rsid w:val="00311D9E"/>
    <w:rsid w:val="006070DF"/>
    <w:rsid w:val="006A56AE"/>
    <w:rsid w:val="006B1D7C"/>
    <w:rsid w:val="008827DA"/>
    <w:rsid w:val="00901160"/>
    <w:rsid w:val="009676A8"/>
    <w:rsid w:val="009B39E3"/>
    <w:rsid w:val="00B63C0F"/>
    <w:rsid w:val="00B71178"/>
    <w:rsid w:val="00B7342E"/>
    <w:rsid w:val="00BA03B0"/>
    <w:rsid w:val="00BF700F"/>
    <w:rsid w:val="00D70874"/>
    <w:rsid w:val="00E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D2B8"/>
  <w15:docId w15:val="{E5A8A814-B188-41DC-A797-E5BDB745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78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1178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71178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178"/>
    <w:pPr>
      <w:keepNext/>
      <w:keepLines/>
      <w:spacing w:before="40" w:after="120"/>
      <w:outlineLvl w:val="2"/>
    </w:pPr>
    <w:rPr>
      <w:rFonts w:eastAsiaTheme="majorEastAsia" w:cstheme="majorBidi"/>
      <w:b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3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7117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B71178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1178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B7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3B0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B71178"/>
  </w:style>
  <w:style w:type="paragraph" w:styleId="ListParagraph">
    <w:name w:val="List Paragraph"/>
    <w:basedOn w:val="Normal"/>
    <w:uiPriority w:val="34"/>
    <w:qFormat/>
    <w:rsid w:val="00B71178"/>
    <w:rPr>
      <w:rFonts w:eastAsia="Calibri"/>
      <w:szCs w:val="22"/>
    </w:rPr>
  </w:style>
  <w:style w:type="character" w:styleId="Hyperlink">
    <w:name w:val="Hyperlink"/>
    <w:uiPriority w:val="99"/>
    <w:unhideWhenUsed/>
    <w:rsid w:val="00B711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1178"/>
  </w:style>
  <w:style w:type="paragraph" w:customStyle="1" w:styleId="NumberedList">
    <w:name w:val="Numbered List"/>
    <w:basedOn w:val="Normal"/>
    <w:uiPriority w:val="99"/>
    <w:qFormat/>
    <w:rsid w:val="00B71178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B71178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B71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1178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B71178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1178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B7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178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B7117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</TotalTime>
  <Pages>7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Sarah Cooke</cp:lastModifiedBy>
  <cp:revision>11</cp:revision>
  <dcterms:created xsi:type="dcterms:W3CDTF">2020-04-09T13:39:00Z</dcterms:created>
  <dcterms:modified xsi:type="dcterms:W3CDTF">2020-06-22T15:01:00Z</dcterms:modified>
</cp:coreProperties>
</file>