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27" w:rsidRDefault="00B0570E" w:rsidP="00582627">
      <w:pPr>
        <w:pStyle w:val="Title"/>
      </w:pPr>
      <w:r>
        <w:t>I</w:t>
      </w:r>
      <w:r w:rsidR="00582627" w:rsidRPr="00582627">
        <w:t xml:space="preserve">mproving </w:t>
      </w:r>
      <w:r w:rsidR="000721F4">
        <w:t>L</w:t>
      </w:r>
      <w:r w:rsidR="000721F4" w:rsidRPr="00582627">
        <w:t>eadership</w:t>
      </w:r>
    </w:p>
    <w:p w:rsidR="00C6581F" w:rsidRDefault="006458DF" w:rsidP="00FE249D">
      <w:pPr>
        <w:rPr>
          <w:rStyle w:val="Hyperlink"/>
        </w:rPr>
      </w:pPr>
      <w:r>
        <w:t xml:space="preserve">Use this link to access and consider the </w:t>
      </w:r>
      <w:r w:rsidR="004C054A">
        <w:t>findings of the Kings Fund in relation to improving leadership</w:t>
      </w:r>
      <w:r w:rsidR="00B0570E">
        <w:t xml:space="preserve">: </w:t>
      </w:r>
      <w:bookmarkStart w:id="0" w:name="_GoBack"/>
      <w:bookmarkEnd w:id="0"/>
      <w:r w:rsidR="008C1273">
        <w:rPr>
          <w:rStyle w:val="Hyperlink"/>
        </w:rPr>
        <w:fldChar w:fldCharType="begin"/>
      </w:r>
      <w:r w:rsidR="008C1273">
        <w:rPr>
          <w:rStyle w:val="Hyperlink"/>
        </w:rPr>
        <w:instrText xml:space="preserve"> HYPERLINK "http://</w:instrText>
      </w:r>
      <w:r w:rsidR="008C1273" w:rsidRPr="008C1273">
        <w:rPr>
          <w:rStyle w:val="Hyperlink"/>
        </w:rPr>
        <w:instrText>www.kingsfund.org.uk/blog/2014/05/how-can-improving-leadership-help-transform-nhs?gclid=CjkKEQjwqsCcBRDt7_Gts5a91YYBEiQAm-wYEWQbP0P1qr-4ifESwYuEGXrfZsad6usNdVk2rz5Yr3Tw_wcB</w:instrText>
      </w:r>
      <w:r w:rsidR="008C1273">
        <w:rPr>
          <w:rStyle w:val="Hyperlink"/>
        </w:rPr>
        <w:instrText xml:space="preserve">" </w:instrText>
      </w:r>
      <w:r w:rsidR="008C1273">
        <w:rPr>
          <w:rStyle w:val="Hyperlink"/>
        </w:rPr>
        <w:fldChar w:fldCharType="separate"/>
      </w:r>
      <w:r w:rsidR="008C1273" w:rsidRPr="00AE462E">
        <w:rPr>
          <w:rStyle w:val="Hyperlink"/>
        </w:rPr>
        <w:t>www.kingsfund.org.uk/blog/2014/05/how-can-improving-leadership-help-transform-nhs?gclid=CjkKEQjwqsCcBRDt7_Gts5a91YYBEiQAm-wYEWQbP0P1qr-4ifESwYuEGXrfZsad6usNdVk2rz5Yr3Tw_wcB</w:t>
      </w:r>
      <w:r w:rsidR="008C1273">
        <w:rPr>
          <w:rStyle w:val="Hyperlink"/>
        </w:rPr>
        <w:fldChar w:fldCharType="end"/>
      </w:r>
    </w:p>
    <w:p w:rsidR="00B0570E" w:rsidRPr="000F37ED" w:rsidRDefault="00B0570E" w:rsidP="00FE249D"/>
    <w:tbl>
      <w:tblPr>
        <w:tblStyle w:val="TableGrid"/>
        <w:tblW w:w="0" w:type="auto"/>
        <w:tblInd w:w="720" w:type="dxa"/>
        <w:tblLook w:val="04A0" w:firstRow="1" w:lastRow="0" w:firstColumn="1" w:lastColumn="0" w:noHBand="0" w:noVBand="1"/>
      </w:tblPr>
      <w:tblGrid>
        <w:gridCol w:w="8743"/>
      </w:tblGrid>
      <w:tr w:rsidR="00582627" w:rsidTr="0093520A">
        <w:tc>
          <w:tcPr>
            <w:tcW w:w="8969" w:type="dxa"/>
          </w:tcPr>
          <w:p w:rsidR="00582627" w:rsidRDefault="00582627" w:rsidP="00C6581F">
            <w:pPr>
              <w:rPr>
                <w:b/>
              </w:rPr>
            </w:pPr>
            <w:r w:rsidRPr="00582627">
              <w:rPr>
                <w:b/>
              </w:rPr>
              <w:t>ACTIVITY</w:t>
            </w:r>
          </w:p>
          <w:p w:rsidR="00582627" w:rsidRPr="00582627" w:rsidRDefault="00582627" w:rsidP="00C6581F">
            <w:pPr>
              <w:rPr>
                <w:b/>
              </w:rPr>
            </w:pPr>
            <w:r w:rsidRPr="004C054A">
              <w:rPr>
                <w:bCs/>
              </w:rPr>
              <w:t>Jot down a few notes about the implications for you in your health</w:t>
            </w:r>
            <w:r>
              <w:rPr>
                <w:bCs/>
              </w:rPr>
              <w:t xml:space="preserve"> care role with respect to the K</w:t>
            </w:r>
            <w:r w:rsidRPr="004C054A">
              <w:rPr>
                <w:bCs/>
              </w:rPr>
              <w:t xml:space="preserve">ennedy and </w:t>
            </w:r>
            <w:r>
              <w:rPr>
                <w:bCs/>
              </w:rPr>
              <w:t>F</w:t>
            </w:r>
            <w:r w:rsidRPr="004C054A">
              <w:rPr>
                <w:bCs/>
              </w:rPr>
              <w:t>rancis reports.</w:t>
            </w:r>
          </w:p>
        </w:tc>
      </w:tr>
    </w:tbl>
    <w:p w:rsidR="00B0570E" w:rsidRDefault="00B0570E"/>
    <w:p w:rsidR="00C6581F" w:rsidRDefault="00C6581F">
      <w:r w:rsidRPr="000F37ED">
        <w:t xml:space="preserve">Hopefully you will have considered that you have as big a role in healthcare quality at whatever stage, post or level you are. You need to escalate concerns if you suspect any challenge to patient care and outcomes.  You need to work </w:t>
      </w:r>
      <w:proofErr w:type="spellStart"/>
      <w:r w:rsidRPr="000F37ED">
        <w:t>interprofessionally</w:t>
      </w:r>
      <w:proofErr w:type="spellEnd"/>
      <w:r w:rsidRPr="000F37ED">
        <w:t xml:space="preserve"> at a high level to discuss c</w:t>
      </w:r>
      <w:r w:rsidR="00825259">
        <w:t>oncerns where you feel patients</w:t>
      </w:r>
      <w:r w:rsidRPr="000F37ED">
        <w:t>/clients care is compromised.</w:t>
      </w:r>
    </w:p>
    <w:sectPr w:rsidR="00C6581F" w:rsidSect="00FE249D">
      <w:headerReference w:type="default" r:id="rId8"/>
      <w:pgSz w:w="11906" w:h="16838"/>
      <w:pgMar w:top="1440" w:right="1440" w:bottom="1440" w:left="993"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11D" w:rsidRDefault="0017711D" w:rsidP="00582627">
      <w:pPr>
        <w:spacing w:before="0" w:after="0" w:line="240" w:lineRule="auto"/>
      </w:pPr>
      <w:r>
        <w:separator/>
      </w:r>
    </w:p>
  </w:endnote>
  <w:endnote w:type="continuationSeparator" w:id="0">
    <w:p w:rsidR="0017711D" w:rsidRDefault="0017711D" w:rsidP="005826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heSans Plain">
    <w:altName w:val="Times New Roman"/>
    <w:panose1 w:val="00000000000000000000"/>
    <w:charset w:val="00"/>
    <w:family w:val="modern"/>
    <w:notTrueType/>
    <w:pitch w:val="variable"/>
    <w:sig w:usb0="800000AF" w:usb1="5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11D" w:rsidRDefault="0017711D" w:rsidP="00582627">
      <w:pPr>
        <w:spacing w:before="0" w:after="0" w:line="240" w:lineRule="auto"/>
      </w:pPr>
      <w:r>
        <w:separator/>
      </w:r>
    </w:p>
  </w:footnote>
  <w:footnote w:type="continuationSeparator" w:id="0">
    <w:p w:rsidR="0017711D" w:rsidRDefault="0017711D" w:rsidP="005826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27" w:rsidRDefault="00582627" w:rsidP="00582627">
    <w:pPr>
      <w:pStyle w:val="Header"/>
      <w:spacing w:line="240" w:lineRule="auto"/>
      <w:jc w:val="right"/>
    </w:pPr>
    <w:r>
      <w:t>Instructor Resource</w:t>
    </w:r>
  </w:p>
  <w:p w:rsidR="00582627" w:rsidRDefault="00582627" w:rsidP="00582627">
    <w:pPr>
      <w:pStyle w:val="Header"/>
      <w:spacing w:line="240" w:lineRule="auto"/>
      <w:jc w:val="right"/>
      <w:rPr>
        <w:i/>
      </w:rPr>
    </w:pPr>
    <w:r>
      <w:t xml:space="preserve">Barr &amp; Dowding, </w:t>
    </w:r>
    <w:r>
      <w:rPr>
        <w:i/>
      </w:rPr>
      <w:t>Leadership in Health Care, 4e</w:t>
    </w:r>
  </w:p>
  <w:p w:rsidR="00582627" w:rsidRDefault="00582627" w:rsidP="00582627">
    <w:pPr>
      <w:pStyle w:val="Header"/>
      <w:ind w:firstLine="360"/>
      <w:jc w:val="right"/>
    </w:pPr>
    <w:r>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0"/>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2"/>
  </w:num>
  <w:num w:numId="12">
    <w:abstractNumId w:val="13"/>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1F"/>
    <w:rsid w:val="000703CB"/>
    <w:rsid w:val="000721F4"/>
    <w:rsid w:val="0017711D"/>
    <w:rsid w:val="0025019F"/>
    <w:rsid w:val="0025262D"/>
    <w:rsid w:val="003E4127"/>
    <w:rsid w:val="00477A97"/>
    <w:rsid w:val="004C054A"/>
    <w:rsid w:val="00582627"/>
    <w:rsid w:val="005A5B36"/>
    <w:rsid w:val="005F3295"/>
    <w:rsid w:val="006458DF"/>
    <w:rsid w:val="007A4970"/>
    <w:rsid w:val="00824BED"/>
    <w:rsid w:val="00825259"/>
    <w:rsid w:val="00827798"/>
    <w:rsid w:val="008840E6"/>
    <w:rsid w:val="008C1273"/>
    <w:rsid w:val="0093520A"/>
    <w:rsid w:val="00B0570E"/>
    <w:rsid w:val="00C6581F"/>
    <w:rsid w:val="00C83337"/>
    <w:rsid w:val="00FE24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A89A6"/>
  <w15:docId w15:val="{2287109D-144B-4677-947F-14A02F7A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97"/>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77A97"/>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477A97"/>
    <w:pPr>
      <w:keepNext/>
      <w:keepLines/>
      <w:spacing w:after="0"/>
      <w:outlineLvl w:val="1"/>
    </w:pPr>
    <w:rPr>
      <w:rFonts w:ascii="Times New Roman Bold" w:hAnsi="Times New Roman Bold"/>
      <w:b/>
      <w:bCs/>
      <w:color w:val="4F81BD" w:themeColor="accent1"/>
      <w:sz w:val="26"/>
      <w:szCs w:val="26"/>
    </w:rPr>
  </w:style>
  <w:style w:type="paragraph" w:styleId="Heading3">
    <w:name w:val="heading 3"/>
    <w:basedOn w:val="Normal"/>
    <w:next w:val="Normal"/>
    <w:link w:val="Heading3Char"/>
    <w:autoRedefine/>
    <w:uiPriority w:val="9"/>
    <w:unhideWhenUsed/>
    <w:qFormat/>
    <w:rsid w:val="00477A97"/>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ullout">
    <w:name w:val="Body text full out"/>
    <w:basedOn w:val="Normal"/>
    <w:uiPriority w:val="99"/>
    <w:rsid w:val="00C6581F"/>
    <w:pPr>
      <w:spacing w:before="240"/>
    </w:pPr>
  </w:style>
  <w:style w:type="paragraph" w:customStyle="1" w:styleId="ActivityBoxHeading">
    <w:name w:val="Activity Box Heading"/>
    <w:basedOn w:val="Normal"/>
    <w:uiPriority w:val="99"/>
    <w:rsid w:val="00C6581F"/>
    <w:pPr>
      <w:pBdr>
        <w:top w:val="single" w:sz="4" w:space="1" w:color="auto"/>
        <w:bottom w:val="single" w:sz="4" w:space="1" w:color="auto"/>
      </w:pBdr>
      <w:autoSpaceDE w:val="0"/>
      <w:autoSpaceDN w:val="0"/>
      <w:adjustRightInd w:val="0"/>
      <w:spacing w:before="480" w:after="240"/>
      <w:ind w:left="1080" w:right="1080"/>
      <w:textAlignment w:val="center"/>
    </w:pPr>
    <w:rPr>
      <w:rFonts w:cs="TheSans Plain"/>
      <w:b/>
      <w:caps/>
      <w:szCs w:val="28"/>
    </w:rPr>
  </w:style>
  <w:style w:type="character" w:styleId="Hyperlink">
    <w:name w:val="Hyperlink"/>
    <w:uiPriority w:val="99"/>
    <w:unhideWhenUsed/>
    <w:rsid w:val="00477A97"/>
    <w:rPr>
      <w:color w:val="0000FF"/>
      <w:u w:val="single"/>
    </w:rPr>
  </w:style>
  <w:style w:type="paragraph" w:customStyle="1" w:styleId="FigureNumberCaption">
    <w:name w:val="Figure Number &amp; Caption"/>
    <w:basedOn w:val="Normal"/>
    <w:uiPriority w:val="99"/>
    <w:rsid w:val="00C6581F"/>
    <w:pPr>
      <w:ind w:left="720" w:hanging="720"/>
    </w:pPr>
  </w:style>
  <w:style w:type="paragraph" w:styleId="Header">
    <w:name w:val="header"/>
    <w:basedOn w:val="Normal"/>
    <w:link w:val="HeaderChar"/>
    <w:rsid w:val="00477A97"/>
    <w:pPr>
      <w:tabs>
        <w:tab w:val="center" w:pos="4320"/>
        <w:tab w:val="right" w:pos="8640"/>
      </w:tabs>
    </w:pPr>
  </w:style>
  <w:style w:type="character" w:customStyle="1" w:styleId="HeaderChar">
    <w:name w:val="Header Char"/>
    <w:basedOn w:val="DefaultParagraphFont"/>
    <w:link w:val="Header"/>
    <w:rsid w:val="00582627"/>
    <w:rPr>
      <w:rFonts w:ascii="Times New Roman" w:eastAsia="Times New Roman" w:hAnsi="Times New Roman" w:cs="Times New Roman"/>
      <w:sz w:val="24"/>
      <w:szCs w:val="24"/>
      <w:lang w:val="en-US"/>
    </w:rPr>
  </w:style>
  <w:style w:type="paragraph" w:styleId="Footer">
    <w:name w:val="footer"/>
    <w:basedOn w:val="Normal"/>
    <w:link w:val="FooterChar"/>
    <w:rsid w:val="00477A97"/>
    <w:pPr>
      <w:tabs>
        <w:tab w:val="center" w:pos="4680"/>
        <w:tab w:val="right" w:pos="9360"/>
      </w:tabs>
    </w:pPr>
  </w:style>
  <w:style w:type="character" w:customStyle="1" w:styleId="FooterChar">
    <w:name w:val="Footer Char"/>
    <w:basedOn w:val="DefaultParagraphFont"/>
    <w:link w:val="Footer"/>
    <w:rsid w:val="00477A97"/>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477A97"/>
    <w:rPr>
      <w:rFonts w:ascii="Times New Roman" w:eastAsiaTheme="majorEastAsia" w:hAnsi="Times New Roman" w:cstheme="majorBidi"/>
      <w:b/>
      <w:bCs/>
      <w:color w:val="365F91" w:themeColor="accent1" w:themeShade="BF"/>
      <w:sz w:val="28"/>
      <w:szCs w:val="28"/>
      <w:lang w:val="en-US"/>
    </w:rPr>
  </w:style>
  <w:style w:type="character" w:customStyle="1" w:styleId="Heading2Char">
    <w:name w:val="Heading 2 Char"/>
    <w:link w:val="Heading2"/>
    <w:rsid w:val="00477A97"/>
    <w:rPr>
      <w:rFonts w:ascii="Times New Roman Bold" w:eastAsia="Times New Roman" w:hAnsi="Times New Roman Bold" w:cs="Times New Roman"/>
      <w:b/>
      <w:bCs/>
      <w:color w:val="4F81BD" w:themeColor="accent1"/>
      <w:sz w:val="26"/>
      <w:szCs w:val="26"/>
      <w:lang w:val="en-US"/>
    </w:rPr>
  </w:style>
  <w:style w:type="character" w:customStyle="1" w:styleId="Heading3Char">
    <w:name w:val="Heading 3 Char"/>
    <w:link w:val="Heading3"/>
    <w:uiPriority w:val="9"/>
    <w:rsid w:val="00477A97"/>
    <w:rPr>
      <w:rFonts w:ascii="Times New Roman" w:eastAsia="Times New Roman" w:hAnsi="Times New Roman" w:cs="Times New Roman"/>
      <w:b/>
      <w:color w:val="1F4E79"/>
      <w:sz w:val="24"/>
      <w:szCs w:val="20"/>
      <w:lang w:val="en-US"/>
    </w:rPr>
  </w:style>
  <w:style w:type="character" w:styleId="PageNumber">
    <w:name w:val="page number"/>
    <w:basedOn w:val="DefaultParagraphFont"/>
    <w:rsid w:val="00477A97"/>
  </w:style>
  <w:style w:type="paragraph" w:styleId="ListParagraph">
    <w:name w:val="List Paragraph"/>
    <w:basedOn w:val="Normal"/>
    <w:autoRedefine/>
    <w:uiPriority w:val="34"/>
    <w:qFormat/>
    <w:rsid w:val="00477A97"/>
    <w:pPr>
      <w:spacing w:before="0" w:after="0"/>
      <w:ind w:left="720" w:hanging="360"/>
      <w:jc w:val="both"/>
    </w:pPr>
    <w:rPr>
      <w:rFonts w:eastAsia="Calibri"/>
    </w:rPr>
  </w:style>
  <w:style w:type="character" w:customStyle="1" w:styleId="apple-converted-space">
    <w:name w:val="apple-converted-space"/>
    <w:basedOn w:val="DefaultParagraphFont"/>
    <w:rsid w:val="00477A97"/>
  </w:style>
  <w:style w:type="paragraph" w:customStyle="1" w:styleId="NumberedList">
    <w:name w:val="Numbered List"/>
    <w:basedOn w:val="Normal"/>
    <w:uiPriority w:val="99"/>
    <w:qFormat/>
    <w:rsid w:val="00477A97"/>
    <w:pPr>
      <w:numPr>
        <w:numId w:val="11"/>
      </w:numPr>
    </w:pPr>
    <w:rPr>
      <w:rFonts w:eastAsia="Calibri"/>
      <w:szCs w:val="22"/>
    </w:rPr>
  </w:style>
  <w:style w:type="paragraph" w:customStyle="1" w:styleId="ReferenceText">
    <w:name w:val="Reference Text"/>
    <w:basedOn w:val="Normal"/>
    <w:uiPriority w:val="99"/>
    <w:qFormat/>
    <w:rsid w:val="00477A97"/>
    <w:pPr>
      <w:ind w:left="720" w:hanging="720"/>
    </w:pPr>
    <w:rPr>
      <w:rFonts w:eastAsiaTheme="minorHAnsi" w:cstheme="minorBidi"/>
      <w:szCs w:val="22"/>
    </w:rPr>
  </w:style>
  <w:style w:type="paragraph" w:styleId="Title">
    <w:name w:val="Title"/>
    <w:basedOn w:val="Normal"/>
    <w:next w:val="Normal"/>
    <w:link w:val="TitleChar"/>
    <w:qFormat/>
    <w:rsid w:val="00477A97"/>
    <w:pPr>
      <w:pBdr>
        <w:bottom w:val="single" w:sz="8" w:space="4" w:color="4F81BD" w:themeColor="accent1"/>
      </w:pBdr>
      <w:spacing w:after="300"/>
    </w:pPr>
    <w:rPr>
      <w:rFonts w:eastAsiaTheme="majorEastAsia" w:cstheme="majorBidi"/>
      <w:color w:val="244061" w:themeColor="accent1" w:themeShade="80"/>
      <w:spacing w:val="5"/>
      <w:kern w:val="28"/>
      <w:sz w:val="52"/>
      <w:szCs w:val="52"/>
    </w:rPr>
  </w:style>
  <w:style w:type="character" w:customStyle="1" w:styleId="TitleChar">
    <w:name w:val="Title Char"/>
    <w:basedOn w:val="DefaultParagraphFont"/>
    <w:link w:val="Title"/>
    <w:rsid w:val="00477A97"/>
    <w:rPr>
      <w:rFonts w:ascii="Times New Roman" w:eastAsiaTheme="majorEastAsia" w:hAnsi="Times New Roman" w:cstheme="majorBidi"/>
      <w:color w:val="244061" w:themeColor="accent1" w:themeShade="80"/>
      <w:spacing w:val="5"/>
      <w:kern w:val="28"/>
      <w:sz w:val="52"/>
      <w:szCs w:val="52"/>
      <w:lang w:val="en-US"/>
    </w:rPr>
  </w:style>
  <w:style w:type="paragraph" w:styleId="BalloonText">
    <w:name w:val="Balloon Text"/>
    <w:basedOn w:val="Normal"/>
    <w:link w:val="BalloonTextChar"/>
    <w:rsid w:val="00477A97"/>
    <w:rPr>
      <w:rFonts w:ascii="Tahoma" w:hAnsi="Tahoma" w:cs="Tahoma"/>
      <w:sz w:val="16"/>
      <w:szCs w:val="16"/>
    </w:rPr>
  </w:style>
  <w:style w:type="character" w:customStyle="1" w:styleId="BalloonTextChar">
    <w:name w:val="Balloon Text Char"/>
    <w:basedOn w:val="DefaultParagraphFont"/>
    <w:link w:val="BalloonText"/>
    <w:rsid w:val="00477A97"/>
    <w:rPr>
      <w:rFonts w:ascii="Tahoma" w:eastAsia="Times New Roman" w:hAnsi="Tahoma" w:cs="Tahoma"/>
      <w:sz w:val="16"/>
      <w:szCs w:val="16"/>
      <w:lang w:val="en-US"/>
    </w:rPr>
  </w:style>
  <w:style w:type="paragraph" w:customStyle="1" w:styleId="BulletedList">
    <w:name w:val="Bulleted List"/>
    <w:basedOn w:val="Normal"/>
    <w:qFormat/>
    <w:rsid w:val="00477A97"/>
    <w:pPr>
      <w:numPr>
        <w:numId w:val="12"/>
      </w:numPr>
    </w:pPr>
  </w:style>
  <w:style w:type="paragraph" w:customStyle="1" w:styleId="BL">
    <w:name w:val="BL"/>
    <w:basedOn w:val="Normal"/>
    <w:autoRedefine/>
    <w:uiPriority w:val="99"/>
    <w:rsid w:val="00477A97"/>
    <w:pPr>
      <w:widowControl w:val="0"/>
      <w:numPr>
        <w:numId w:val="13"/>
      </w:numPr>
      <w:tabs>
        <w:tab w:val="left" w:pos="280"/>
      </w:tabs>
      <w:autoSpaceDE w:val="0"/>
      <w:autoSpaceDN w:val="0"/>
      <w:adjustRightInd w:val="0"/>
      <w:spacing w:before="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477A97"/>
    <w:pPr>
      <w:ind w:left="720" w:hanging="360"/>
    </w:pPr>
    <w:rPr>
      <w:color w:val="000000"/>
    </w:rPr>
  </w:style>
  <w:style w:type="table" w:styleId="TableGrid">
    <w:name w:val="Table Grid"/>
    <w:basedOn w:val="TableNormal"/>
    <w:uiPriority w:val="59"/>
    <w:rsid w:val="00477A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21C53-CD71-4E90-A32A-3017A582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Dowding</dc:creator>
  <cp:lastModifiedBy>Victoria Nicholas</cp:lastModifiedBy>
  <cp:revision>3</cp:revision>
  <dcterms:created xsi:type="dcterms:W3CDTF">2019-02-12T17:07:00Z</dcterms:created>
  <dcterms:modified xsi:type="dcterms:W3CDTF">2019-02-12T17:10:00Z</dcterms:modified>
</cp:coreProperties>
</file>