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422FD" w14:textId="77777777" w:rsidR="003D44DF" w:rsidRDefault="003607F9" w:rsidP="00C570C4">
      <w:pPr>
        <w:pStyle w:val="Title"/>
      </w:pPr>
      <w:bookmarkStart w:id="0" w:name="_GoBack"/>
      <w:bookmarkEnd w:id="0"/>
      <w:r>
        <w:t>Appendix</w:t>
      </w:r>
    </w:p>
    <w:p w14:paraId="728F3C78" w14:textId="77777777" w:rsidR="003D44DF" w:rsidRDefault="0039731C" w:rsidP="00C570C4">
      <w:pPr>
        <w:pStyle w:val="Heading1"/>
      </w:pPr>
      <w:r w:rsidRPr="006B6F43">
        <w:t xml:space="preserve">Chapter 10: </w:t>
      </w:r>
      <w:r w:rsidR="00BA136F">
        <w:t xml:space="preserve">Event </w:t>
      </w:r>
      <w:r w:rsidR="00D05311">
        <w:t>careers, human resources and consultancy</w:t>
      </w:r>
    </w:p>
    <w:p w14:paraId="7C0FAB78" w14:textId="77777777" w:rsidR="0039731C" w:rsidRPr="004C1800" w:rsidRDefault="00A67E7E" w:rsidP="0039731C">
      <w:pPr>
        <w:spacing w:line="480" w:lineRule="auto"/>
        <w:rPr>
          <w:i/>
          <w:lang w:eastAsia="ar-SA"/>
        </w:rPr>
      </w:pPr>
      <w:r>
        <w:rPr>
          <w:i/>
          <w:lang w:eastAsia="ar-SA"/>
        </w:rPr>
        <w:t xml:space="preserve">Table </w:t>
      </w:r>
      <w:r w:rsidR="0039731C" w:rsidRPr="004C1800">
        <w:rPr>
          <w:i/>
          <w:lang w:eastAsia="ar-SA"/>
        </w:rPr>
        <w:t>10.1: Tips for starting up an event business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23"/>
        <w:gridCol w:w="4719"/>
      </w:tblGrid>
      <w:tr w:rsidR="0039731C" w:rsidRPr="004C1800" w14:paraId="0C7000F9" w14:textId="77777777" w:rsidTr="00C570C4"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1FBF" w14:textId="77777777" w:rsidR="0039731C" w:rsidRPr="006B6F43" w:rsidRDefault="0039731C" w:rsidP="0039731C">
            <w:pPr>
              <w:rPr>
                <w:b/>
                <w:bCs/>
                <w:i/>
                <w:sz w:val="24"/>
                <w:szCs w:val="24"/>
                <w:lang w:eastAsia="ar-SA"/>
              </w:rPr>
            </w:pPr>
            <w:r w:rsidRPr="006B6F43">
              <w:rPr>
                <w:b/>
                <w:bCs/>
                <w:i/>
                <w:sz w:val="24"/>
                <w:szCs w:val="24"/>
                <w:lang w:eastAsia="ar-SA"/>
              </w:rPr>
              <w:t>Write a concise Business Plan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8D53" w14:textId="77777777" w:rsidR="0039731C" w:rsidRPr="004C1800" w:rsidRDefault="0039731C" w:rsidP="003973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A business plan is an overview of the strategic and operational aspects of the new business, including growth potential and ROI.</w:t>
            </w:r>
          </w:p>
          <w:p w14:paraId="6A2E473E" w14:textId="139FE90F" w:rsidR="003D44DF" w:rsidRDefault="0039731C" w:rsidP="00C570C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This will help define whether there is a gap in the market and be a useful tool when trying to secure funds from potential investors, sponsors or the bank.</w:t>
            </w:r>
          </w:p>
        </w:tc>
      </w:tr>
      <w:tr w:rsidR="0039731C" w:rsidRPr="004C1800" w14:paraId="58DA451D" w14:textId="77777777" w:rsidTr="00C570C4"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1611" w14:textId="77777777" w:rsidR="0039731C" w:rsidRPr="006B6F43" w:rsidRDefault="0039731C" w:rsidP="0039731C">
            <w:pPr>
              <w:rPr>
                <w:b/>
                <w:bCs/>
                <w:i/>
                <w:sz w:val="24"/>
                <w:szCs w:val="24"/>
                <w:lang w:eastAsia="ar-SA"/>
              </w:rPr>
            </w:pPr>
            <w:r w:rsidRPr="006B6F43">
              <w:rPr>
                <w:b/>
                <w:bCs/>
                <w:i/>
                <w:sz w:val="24"/>
                <w:szCs w:val="24"/>
                <w:lang w:eastAsia="ar-SA"/>
              </w:rPr>
              <w:t>Identify the Target audience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5A33" w14:textId="77777777" w:rsidR="0039731C" w:rsidRPr="004C1800" w:rsidRDefault="0039731C" w:rsidP="0039731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You may already have some customers Speak to them and potential customers about their wants and needs and whether they will be willing to pay for the service.</w:t>
            </w:r>
          </w:p>
          <w:p w14:paraId="34123011" w14:textId="78BCA183" w:rsidR="0039731C" w:rsidRPr="004C1800" w:rsidRDefault="0039731C" w:rsidP="0039731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Who will be the target audience for the product or service?</w:t>
            </w:r>
          </w:p>
          <w:p w14:paraId="38CAD857" w14:textId="778D2036" w:rsidR="0039731C" w:rsidRPr="004C1800" w:rsidRDefault="0039731C" w:rsidP="0039731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How will you market and sell to them and build sales volume?</w:t>
            </w:r>
          </w:p>
        </w:tc>
      </w:tr>
      <w:tr w:rsidR="0039731C" w:rsidRPr="004C1800" w14:paraId="4D1C736D" w14:textId="77777777" w:rsidTr="00C570C4"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5CA0" w14:textId="77777777" w:rsidR="0039731C" w:rsidRPr="006B6F43" w:rsidRDefault="0039731C" w:rsidP="0039731C">
            <w:pPr>
              <w:rPr>
                <w:b/>
                <w:bCs/>
                <w:i/>
                <w:sz w:val="24"/>
                <w:szCs w:val="24"/>
                <w:lang w:eastAsia="ar-SA"/>
              </w:rPr>
            </w:pPr>
            <w:r w:rsidRPr="006B6F43">
              <w:rPr>
                <w:b/>
                <w:bCs/>
                <w:i/>
                <w:sz w:val="24"/>
                <w:szCs w:val="24"/>
                <w:lang w:eastAsia="ar-SA"/>
              </w:rPr>
              <w:t>Identify the business USP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3FF6" w14:textId="7C19C11B" w:rsidR="0039731C" w:rsidRPr="004C1800" w:rsidRDefault="0039731C" w:rsidP="0039731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What does the business do and is there an identified gap in the market for this product or service?</w:t>
            </w:r>
          </w:p>
          <w:p w14:paraId="0A02B868" w14:textId="77777777" w:rsidR="0039731C" w:rsidRPr="004C1800" w:rsidRDefault="0039731C" w:rsidP="0039731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Is the idea compelling with commercial viability?</w:t>
            </w:r>
          </w:p>
          <w:p w14:paraId="256920CF" w14:textId="77777777" w:rsidR="0039731C" w:rsidRPr="004C1800" w:rsidRDefault="0039731C" w:rsidP="0039731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Consider your track record and also competitive advantage</w:t>
            </w:r>
            <w:r w:rsidR="00A67E7E">
              <w:rPr>
                <w:sz w:val="24"/>
                <w:szCs w:val="24"/>
                <w:lang w:eastAsia="ar-SA"/>
              </w:rPr>
              <w:t>.</w:t>
            </w:r>
          </w:p>
        </w:tc>
      </w:tr>
      <w:tr w:rsidR="0039731C" w:rsidRPr="004C1800" w14:paraId="4D753848" w14:textId="77777777" w:rsidTr="00C570C4"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E859" w14:textId="77777777" w:rsidR="0039731C" w:rsidRPr="006B6F43" w:rsidRDefault="0039731C" w:rsidP="0039731C">
            <w:pPr>
              <w:rPr>
                <w:b/>
                <w:bCs/>
                <w:i/>
                <w:sz w:val="24"/>
                <w:szCs w:val="24"/>
                <w:lang w:eastAsia="ar-SA"/>
              </w:rPr>
            </w:pPr>
            <w:r w:rsidRPr="006B6F43">
              <w:rPr>
                <w:b/>
                <w:bCs/>
                <w:i/>
                <w:sz w:val="24"/>
                <w:szCs w:val="24"/>
                <w:lang w:eastAsia="ar-SA"/>
              </w:rPr>
              <w:lastRenderedPageBreak/>
              <w:t>Understand the competition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90AD" w14:textId="03123501" w:rsidR="0039731C" w:rsidRPr="004C1800" w:rsidRDefault="0039731C" w:rsidP="0039731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Try to improve on that product or service offered by the competition.</w:t>
            </w:r>
          </w:p>
          <w:p w14:paraId="4904F75E" w14:textId="77777777" w:rsidR="0039731C" w:rsidRPr="004C1800" w:rsidRDefault="0039731C" w:rsidP="0039731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Could be about cost, customer service, efficiency or creativity</w:t>
            </w:r>
            <w:r w:rsidR="00A67E7E">
              <w:rPr>
                <w:sz w:val="24"/>
                <w:szCs w:val="24"/>
                <w:lang w:eastAsia="ar-SA"/>
              </w:rPr>
              <w:t>.</w:t>
            </w:r>
          </w:p>
          <w:p w14:paraId="5E92A5AA" w14:textId="6C881524" w:rsidR="0039731C" w:rsidRPr="004C1800" w:rsidRDefault="0039731C" w:rsidP="0039731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Is anyone else out there selling a similar product or service, but cheaper?</w:t>
            </w:r>
          </w:p>
          <w:p w14:paraId="3AEA66C4" w14:textId="3BA0059C" w:rsidR="0039731C" w:rsidRPr="004C1800" w:rsidRDefault="0039731C" w:rsidP="0039731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Why would customers choose that product over others on the market?</w:t>
            </w:r>
          </w:p>
        </w:tc>
      </w:tr>
      <w:tr w:rsidR="0039731C" w:rsidRPr="004C1800" w14:paraId="61C2FFFC" w14:textId="77777777" w:rsidTr="00C570C4"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FC26" w14:textId="77777777" w:rsidR="0039731C" w:rsidRPr="006B6F43" w:rsidRDefault="0039731C" w:rsidP="0039731C">
            <w:pPr>
              <w:rPr>
                <w:b/>
                <w:bCs/>
                <w:i/>
                <w:sz w:val="24"/>
                <w:szCs w:val="24"/>
                <w:lang w:eastAsia="ar-SA"/>
              </w:rPr>
            </w:pPr>
            <w:r w:rsidRPr="006B6F43">
              <w:rPr>
                <w:b/>
                <w:bCs/>
                <w:i/>
                <w:sz w:val="24"/>
                <w:szCs w:val="24"/>
                <w:lang w:eastAsia="ar-SA"/>
              </w:rPr>
              <w:t>Define the teams skill set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F70D" w14:textId="77777777" w:rsidR="0039731C" w:rsidRPr="004C1800" w:rsidRDefault="0039731C" w:rsidP="0039731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Analyse key skills within the team.</w:t>
            </w:r>
          </w:p>
          <w:p w14:paraId="014F7EE0" w14:textId="77777777" w:rsidR="0039731C" w:rsidRPr="004C1800" w:rsidRDefault="0039731C" w:rsidP="0039731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Investors will be investing in the team, so the right people need to be on board.</w:t>
            </w:r>
          </w:p>
        </w:tc>
      </w:tr>
      <w:tr w:rsidR="0039731C" w:rsidRPr="004C1800" w14:paraId="4BC1227D" w14:textId="77777777" w:rsidTr="00C570C4"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51A0" w14:textId="77777777" w:rsidR="0039731C" w:rsidRPr="006B6F43" w:rsidRDefault="0039731C" w:rsidP="0039731C">
            <w:pPr>
              <w:rPr>
                <w:b/>
                <w:bCs/>
                <w:i/>
                <w:sz w:val="24"/>
                <w:szCs w:val="24"/>
                <w:lang w:eastAsia="ar-SA"/>
              </w:rPr>
            </w:pPr>
            <w:r w:rsidRPr="006B6F43">
              <w:rPr>
                <w:b/>
                <w:bCs/>
                <w:i/>
                <w:sz w:val="24"/>
                <w:szCs w:val="24"/>
                <w:lang w:eastAsia="ar-SA"/>
              </w:rPr>
              <w:t>Plan your Profit and margins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155A" w14:textId="77777777" w:rsidR="0039731C" w:rsidRPr="004C1800" w:rsidRDefault="0039731C" w:rsidP="0039731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What is the realistic forecast regarding sales for the business venture</w:t>
            </w:r>
            <w:r>
              <w:rPr>
                <w:sz w:val="24"/>
                <w:szCs w:val="24"/>
                <w:lang w:eastAsia="ar-SA"/>
              </w:rPr>
              <w:t>?</w:t>
            </w:r>
          </w:p>
          <w:p w14:paraId="6CA320AB" w14:textId="05D04290" w:rsidR="0039731C" w:rsidRPr="004C1800" w:rsidRDefault="0039731C" w:rsidP="0039731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Long</w:t>
            </w:r>
            <w:r w:rsidR="00A67E7E">
              <w:rPr>
                <w:sz w:val="24"/>
                <w:szCs w:val="24"/>
                <w:lang w:eastAsia="ar-SA"/>
              </w:rPr>
              <w:t>-</w:t>
            </w:r>
            <w:r w:rsidRPr="004C1800">
              <w:rPr>
                <w:sz w:val="24"/>
                <w:szCs w:val="24"/>
                <w:lang w:eastAsia="ar-SA"/>
              </w:rPr>
              <w:t>term financial projections will need to be included, together with cash flow forecasts, profit and loss forecasts and if possible projected balance sheets for income and expenditure.</w:t>
            </w:r>
          </w:p>
          <w:p w14:paraId="49292D71" w14:textId="21962F82" w:rsidR="0039731C" w:rsidRPr="004C1800" w:rsidRDefault="0039731C" w:rsidP="0039731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Be clear about what funding will be needed, through a Start Up loan, ‘business angel’, crowd funding or venture capital.</w:t>
            </w:r>
          </w:p>
        </w:tc>
      </w:tr>
      <w:tr w:rsidR="0039731C" w:rsidRPr="004C1800" w14:paraId="67040241" w14:textId="77777777" w:rsidTr="00C570C4"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F877" w14:textId="77777777" w:rsidR="0039731C" w:rsidRPr="006B6F43" w:rsidRDefault="0039731C" w:rsidP="0039731C">
            <w:pPr>
              <w:rPr>
                <w:b/>
                <w:bCs/>
                <w:i/>
                <w:sz w:val="24"/>
                <w:szCs w:val="24"/>
                <w:lang w:eastAsia="ar-SA"/>
              </w:rPr>
            </w:pPr>
            <w:r w:rsidRPr="006B6F43">
              <w:rPr>
                <w:b/>
                <w:bCs/>
                <w:i/>
                <w:sz w:val="24"/>
                <w:szCs w:val="24"/>
                <w:lang w:eastAsia="ar-SA"/>
              </w:rPr>
              <w:t>Decide on a name and register a domain name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CC05" w14:textId="19A9539D" w:rsidR="0039731C" w:rsidRPr="004C1800" w:rsidRDefault="0039731C" w:rsidP="0039731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The company name can have huge implications on success</w:t>
            </w:r>
            <w:r w:rsidR="00A67E7E">
              <w:rPr>
                <w:sz w:val="24"/>
                <w:szCs w:val="24"/>
                <w:lang w:eastAsia="ar-SA"/>
              </w:rPr>
              <w:t>.</w:t>
            </w:r>
          </w:p>
          <w:p w14:paraId="6CBB86AC" w14:textId="77777777" w:rsidR="0039731C" w:rsidRPr="004C1800" w:rsidRDefault="0039731C" w:rsidP="0039731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The name will give the business authority and a brand image.</w:t>
            </w:r>
          </w:p>
          <w:p w14:paraId="712A70CA" w14:textId="6E43E311" w:rsidR="0039731C" w:rsidRPr="004C1800" w:rsidRDefault="0039731C" w:rsidP="0039731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Rebranding is costly, so take the time to get this right the first time.</w:t>
            </w:r>
          </w:p>
          <w:p w14:paraId="0435DC6A" w14:textId="77777777" w:rsidR="0039731C" w:rsidRPr="004C1800" w:rsidRDefault="0039731C" w:rsidP="0039731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 xml:space="preserve">Link the name to the product or service </w:t>
            </w:r>
            <w:r w:rsidRPr="004C1800">
              <w:rPr>
                <w:sz w:val="24"/>
                <w:szCs w:val="24"/>
                <w:lang w:eastAsia="ar-SA"/>
              </w:rPr>
              <w:lastRenderedPageBreak/>
              <w:t>if possible, avoid difficult spelling and make it easy to pronounce.</w:t>
            </w:r>
          </w:p>
          <w:p w14:paraId="215578B2" w14:textId="3D6B0494" w:rsidR="0039731C" w:rsidRPr="004C1800" w:rsidRDefault="0039731C" w:rsidP="0039731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Once the company name has been decided, make sure the domain name is available for the website.</w:t>
            </w:r>
          </w:p>
        </w:tc>
      </w:tr>
      <w:tr w:rsidR="0039731C" w:rsidRPr="004C1800" w14:paraId="20A866B4" w14:textId="77777777" w:rsidTr="00C570C4"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5D4B" w14:textId="77777777" w:rsidR="0039731C" w:rsidRPr="006B6F43" w:rsidRDefault="0039731C" w:rsidP="0039731C">
            <w:pPr>
              <w:rPr>
                <w:b/>
                <w:bCs/>
                <w:i/>
                <w:sz w:val="24"/>
                <w:szCs w:val="24"/>
                <w:lang w:eastAsia="ar-SA"/>
              </w:rPr>
            </w:pPr>
            <w:r w:rsidRPr="006B6F43">
              <w:rPr>
                <w:b/>
                <w:bCs/>
                <w:i/>
                <w:sz w:val="24"/>
                <w:szCs w:val="24"/>
                <w:lang w:eastAsia="ar-SA"/>
              </w:rPr>
              <w:lastRenderedPageBreak/>
              <w:t>Think about business premises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CC62" w14:textId="4D9B6FEA" w:rsidR="0039731C" w:rsidRPr="004C1800" w:rsidRDefault="0039731C" w:rsidP="0039731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Assess whether it’s possible to set up from home in the initial stage, or will the business need an office or small unit to develop the product or operate in</w:t>
            </w:r>
            <w:r w:rsidR="00A67E7E">
              <w:rPr>
                <w:sz w:val="24"/>
                <w:szCs w:val="24"/>
                <w:lang w:eastAsia="ar-SA"/>
              </w:rPr>
              <w:t>.</w:t>
            </w:r>
          </w:p>
          <w:p w14:paraId="66077FAD" w14:textId="1BE681A2" w:rsidR="0039731C" w:rsidRPr="004C1800" w:rsidRDefault="0039731C" w:rsidP="0039731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Any rent costs will need to be included in the business plan.</w:t>
            </w:r>
          </w:p>
          <w:p w14:paraId="48B9F2E7" w14:textId="77777777" w:rsidR="0039731C" w:rsidRPr="004C1800" w:rsidRDefault="0039731C" w:rsidP="0039731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When choosing a business venue, parking for customers and staff, rates and accessibility need to be considered</w:t>
            </w:r>
            <w:r w:rsidR="00A67E7E">
              <w:rPr>
                <w:sz w:val="24"/>
                <w:szCs w:val="24"/>
                <w:lang w:eastAsia="ar-SA"/>
              </w:rPr>
              <w:t>.</w:t>
            </w:r>
          </w:p>
        </w:tc>
      </w:tr>
      <w:tr w:rsidR="0039731C" w:rsidRPr="004C1800" w14:paraId="1BD8485E" w14:textId="77777777" w:rsidTr="00C570C4"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D89C" w14:textId="77777777" w:rsidR="00A67E7E" w:rsidRDefault="0039731C" w:rsidP="0039731C">
            <w:pPr>
              <w:rPr>
                <w:b/>
                <w:bCs/>
                <w:i/>
                <w:sz w:val="24"/>
                <w:szCs w:val="24"/>
                <w:lang w:eastAsia="ar-SA"/>
              </w:rPr>
            </w:pPr>
            <w:r w:rsidRPr="006B6F43">
              <w:rPr>
                <w:b/>
                <w:bCs/>
                <w:i/>
                <w:sz w:val="24"/>
                <w:szCs w:val="24"/>
                <w:lang w:eastAsia="ar-SA"/>
              </w:rPr>
              <w:t>Design and produce marketing collateral</w:t>
            </w:r>
          </w:p>
          <w:p w14:paraId="721AD4FA" w14:textId="77777777" w:rsidR="00A67E7E" w:rsidRPr="00C570C4" w:rsidRDefault="00A67E7E" w:rsidP="00A67E7E">
            <w:pPr>
              <w:rPr>
                <w:sz w:val="24"/>
                <w:szCs w:val="24"/>
                <w:lang w:eastAsia="ar-SA"/>
              </w:rPr>
            </w:pPr>
          </w:p>
          <w:p w14:paraId="0A6961DA" w14:textId="77777777" w:rsidR="00A67E7E" w:rsidRDefault="00A67E7E" w:rsidP="00A67E7E">
            <w:pPr>
              <w:rPr>
                <w:sz w:val="24"/>
                <w:szCs w:val="24"/>
                <w:lang w:eastAsia="ar-SA"/>
              </w:rPr>
            </w:pPr>
          </w:p>
          <w:p w14:paraId="07DB9262" w14:textId="77777777" w:rsidR="0039731C" w:rsidRPr="00C570C4" w:rsidRDefault="0039731C" w:rsidP="00C570C4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732" w14:textId="7507DDFE" w:rsidR="0039731C" w:rsidRPr="004C1800" w:rsidRDefault="0039731C" w:rsidP="0039731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A website is a necessary marketing platform today.</w:t>
            </w:r>
            <w:r w:rsidR="004C6420">
              <w:rPr>
                <w:sz w:val="24"/>
                <w:szCs w:val="24"/>
                <w:lang w:eastAsia="ar-SA"/>
              </w:rPr>
              <w:t xml:space="preserve"> </w:t>
            </w:r>
            <w:r w:rsidRPr="004C1800">
              <w:rPr>
                <w:sz w:val="24"/>
                <w:szCs w:val="24"/>
                <w:lang w:eastAsia="ar-SA"/>
              </w:rPr>
              <w:t>This can be designed in-house or through a web designer.</w:t>
            </w:r>
          </w:p>
          <w:p w14:paraId="3A68787B" w14:textId="251C722C" w:rsidR="0039731C" w:rsidRPr="004C1800" w:rsidRDefault="0039731C" w:rsidP="0039731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It is also worth investing in headed business cards and stationery to stand out to customers.</w:t>
            </w:r>
          </w:p>
          <w:p w14:paraId="54E2CCD1" w14:textId="77777777" w:rsidR="0039731C" w:rsidRPr="004C1800" w:rsidRDefault="0039731C" w:rsidP="0039731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Think about contacting local radio and newspapers for some P.R. and offer an incentive, such as discounts or voucher codes to encourage new customers and increased publicity.</w:t>
            </w:r>
          </w:p>
        </w:tc>
      </w:tr>
    </w:tbl>
    <w:p w14:paraId="535CFAD7" w14:textId="77777777" w:rsidR="0039731C" w:rsidRPr="004C1800" w:rsidRDefault="0039731C" w:rsidP="0039731C"/>
    <w:p w14:paraId="310FE8E4" w14:textId="55B190A5" w:rsidR="0039731C" w:rsidRPr="004C1800" w:rsidRDefault="0039731C" w:rsidP="0039731C">
      <w:pPr>
        <w:rPr>
          <w:i/>
          <w:lang w:eastAsia="ar-SA"/>
        </w:rPr>
      </w:pPr>
      <w:r w:rsidRPr="004C1800">
        <w:rPr>
          <w:i/>
          <w:lang w:eastAsia="ar-SA"/>
        </w:rPr>
        <w:t>Table 10.2</w:t>
      </w:r>
      <w:r>
        <w:rPr>
          <w:i/>
          <w:lang w:eastAsia="ar-SA"/>
        </w:rPr>
        <w:t>:</w:t>
      </w:r>
      <w:r w:rsidRPr="004C1800">
        <w:rPr>
          <w:i/>
          <w:lang w:eastAsia="ar-SA"/>
        </w:rPr>
        <w:t xml:space="preserve"> Items for inclusion on a CV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90"/>
        <w:gridCol w:w="2803"/>
        <w:gridCol w:w="3549"/>
      </w:tblGrid>
      <w:tr w:rsidR="0039731C" w:rsidRPr="004C1800" w14:paraId="6FBB4B9F" w14:textId="77777777" w:rsidTr="00C570C4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440D" w14:textId="77777777" w:rsidR="0039731C" w:rsidRPr="004C1800" w:rsidRDefault="0039731C" w:rsidP="0039731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7CAA" w14:textId="77777777" w:rsidR="0039731C" w:rsidRPr="004C1800" w:rsidRDefault="0039731C" w:rsidP="0039731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6CB6" w14:textId="77777777" w:rsidR="0039731C" w:rsidRPr="004C1800" w:rsidRDefault="0039731C" w:rsidP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Examples</w:t>
            </w:r>
          </w:p>
        </w:tc>
      </w:tr>
      <w:tr w:rsidR="0039731C" w:rsidRPr="004C1800" w14:paraId="7A1D19BF" w14:textId="77777777" w:rsidTr="00C570C4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7512" w14:textId="5DE1245C" w:rsidR="0039731C" w:rsidRPr="006B6F43" w:rsidRDefault="0039731C" w:rsidP="0039731C">
            <w:pPr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6B6F43">
              <w:rPr>
                <w:b/>
                <w:bCs/>
                <w:i/>
                <w:iCs/>
                <w:sz w:val="24"/>
                <w:szCs w:val="24"/>
                <w:lang w:eastAsia="ar-SA"/>
              </w:rPr>
              <w:t xml:space="preserve">Career </w:t>
            </w:r>
            <w:r w:rsidR="00A67E7E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s</w:t>
            </w:r>
            <w:r w:rsidRPr="006B6F43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tatement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2341" w14:textId="77777777" w:rsidR="0039731C" w:rsidRPr="004C1800" w:rsidRDefault="0039731C" w:rsidP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 xml:space="preserve">Should be concise, short, </w:t>
            </w:r>
            <w:r w:rsidRPr="004C1800">
              <w:rPr>
                <w:sz w:val="24"/>
                <w:szCs w:val="24"/>
                <w:lang w:eastAsia="ar-SA"/>
              </w:rPr>
              <w:lastRenderedPageBreak/>
              <w:t>specific and to the point</w:t>
            </w:r>
          </w:p>
          <w:p w14:paraId="06756E27" w14:textId="30E21BED" w:rsidR="0039731C" w:rsidRPr="004C1800" w:rsidRDefault="0039731C" w:rsidP="0039731C">
            <w:pPr>
              <w:rPr>
                <w:b/>
                <w:bCs/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Target your career objective whenever possible and be clear about your short- and long-term goals</w:t>
            </w:r>
          </w:p>
          <w:p w14:paraId="620F731B" w14:textId="77777777" w:rsidR="0039731C" w:rsidRPr="004C1800" w:rsidRDefault="0039731C" w:rsidP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b/>
                <w:bCs/>
                <w:sz w:val="24"/>
                <w:szCs w:val="24"/>
                <w:lang w:eastAsia="ar-SA"/>
              </w:rPr>
              <w:t>Targeted Objective (preferred)</w:t>
            </w:r>
          </w:p>
          <w:p w14:paraId="05BFC1B5" w14:textId="77777777" w:rsidR="0039731C" w:rsidRPr="004C1800" w:rsidRDefault="0039731C" w:rsidP="0039731C">
            <w:pPr>
              <w:numPr>
                <w:ilvl w:val="0"/>
                <w:numId w:val="10"/>
              </w:numPr>
              <w:spacing w:after="200"/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Lists specific job and company you are applying for</w:t>
            </w:r>
          </w:p>
          <w:p w14:paraId="2876E9A3" w14:textId="6D562FA2" w:rsidR="0039731C" w:rsidRPr="004C1800" w:rsidRDefault="0039731C" w:rsidP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b/>
                <w:bCs/>
                <w:sz w:val="24"/>
                <w:szCs w:val="24"/>
                <w:lang w:eastAsia="ar-SA"/>
              </w:rPr>
              <w:t>General Objective (optional)</w:t>
            </w:r>
          </w:p>
          <w:p w14:paraId="74EDE47C" w14:textId="77777777" w:rsidR="0039731C" w:rsidRPr="004C1800" w:rsidRDefault="0039731C" w:rsidP="0039731C">
            <w:pPr>
              <w:numPr>
                <w:ilvl w:val="0"/>
                <w:numId w:val="11"/>
              </w:numPr>
              <w:spacing w:after="200"/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When you do not know company or specific job applying for</w:t>
            </w:r>
          </w:p>
          <w:p w14:paraId="656353D1" w14:textId="77777777" w:rsidR="0039731C" w:rsidRPr="004C1800" w:rsidRDefault="0039731C" w:rsidP="0039731C">
            <w:pPr>
              <w:numPr>
                <w:ilvl w:val="0"/>
                <w:numId w:val="11"/>
              </w:numPr>
              <w:spacing w:after="200"/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Posting on a career website</w:t>
            </w:r>
          </w:p>
          <w:p w14:paraId="2E9372FC" w14:textId="77777777" w:rsidR="0039731C" w:rsidRPr="004C1800" w:rsidRDefault="0039731C" w:rsidP="0039731C">
            <w:pPr>
              <w:numPr>
                <w:ilvl w:val="0"/>
                <w:numId w:val="11"/>
              </w:numPr>
              <w:spacing w:after="200"/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Attending Job Fair and handing out resumes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0343" w14:textId="77777777" w:rsidR="0039731C" w:rsidRPr="004C1800" w:rsidRDefault="0039731C" w:rsidP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lastRenderedPageBreak/>
              <w:t>What you can do for the employer</w:t>
            </w:r>
          </w:p>
        </w:tc>
      </w:tr>
      <w:tr w:rsidR="0039731C" w:rsidRPr="004C1800" w14:paraId="2B4F9CF4" w14:textId="77777777" w:rsidTr="00C570C4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7D88" w14:textId="1E6E4035" w:rsidR="0039731C" w:rsidRPr="006B6F43" w:rsidRDefault="0039731C" w:rsidP="0039731C">
            <w:pPr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6B6F43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Personal details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A5F8" w14:textId="77777777" w:rsidR="0039731C" w:rsidRPr="004C1800" w:rsidRDefault="0039731C" w:rsidP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Name (as a heading rather than ‘CV’)</w:t>
            </w:r>
          </w:p>
          <w:p w14:paraId="34B0F396" w14:textId="06A1E987" w:rsidR="0039731C" w:rsidRPr="004C1800" w:rsidRDefault="0039731C" w:rsidP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Address</w:t>
            </w:r>
          </w:p>
          <w:p w14:paraId="037D88D4" w14:textId="77777777" w:rsidR="0039731C" w:rsidRPr="004C1800" w:rsidRDefault="0039731C" w:rsidP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Telephone number</w:t>
            </w:r>
          </w:p>
          <w:p w14:paraId="01F6DD80" w14:textId="77777777" w:rsidR="0039731C" w:rsidRPr="004C1800" w:rsidRDefault="0039731C" w:rsidP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Email address</w:t>
            </w:r>
          </w:p>
          <w:p w14:paraId="769C189E" w14:textId="77777777" w:rsidR="0039731C" w:rsidRPr="004C1800" w:rsidRDefault="0039731C" w:rsidP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Make sure this is a professional email address, not ‘sexybeccy@hotmail.com</w:t>
            </w:r>
            <w:r w:rsidR="00A67E7E">
              <w:rPr>
                <w:sz w:val="24"/>
                <w:szCs w:val="24"/>
                <w:lang w:eastAsia="ar-SA"/>
              </w:rPr>
              <w:t>’</w:t>
            </w:r>
            <w:r w:rsidRPr="004C1800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4A2E" w14:textId="77777777" w:rsidR="0039731C" w:rsidRPr="004C1800" w:rsidRDefault="0039731C" w:rsidP="0039731C">
            <w:pPr>
              <w:rPr>
                <w:sz w:val="24"/>
                <w:szCs w:val="24"/>
                <w:lang w:eastAsia="ar-SA"/>
              </w:rPr>
            </w:pPr>
          </w:p>
        </w:tc>
      </w:tr>
      <w:tr w:rsidR="0039731C" w:rsidRPr="004C1800" w14:paraId="7AC94B5F" w14:textId="77777777" w:rsidTr="00C570C4">
        <w:trPr>
          <w:trHeight w:val="3328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D9D3" w14:textId="70EEABB3" w:rsidR="0039731C" w:rsidRPr="006B6F43" w:rsidRDefault="0039731C" w:rsidP="0039731C">
            <w:pPr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6B6F43">
              <w:rPr>
                <w:b/>
                <w:bCs/>
                <w:i/>
                <w:iCs/>
                <w:sz w:val="24"/>
                <w:szCs w:val="24"/>
                <w:lang w:eastAsia="ar-SA"/>
              </w:rPr>
              <w:lastRenderedPageBreak/>
              <w:t>Personal profile (optional)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7C9F" w14:textId="0F3DD83C" w:rsidR="0039731C" w:rsidRPr="004C1800" w:rsidRDefault="0039731C" w:rsidP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Choose interests and activities which can demonstrate skills relevant to the job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BB19" w14:textId="77777777" w:rsidR="0039731C" w:rsidRPr="004C1800" w:rsidRDefault="0039731C" w:rsidP="0039731C">
            <w:pPr>
              <w:numPr>
                <w:ilvl w:val="0"/>
                <w:numId w:val="12"/>
              </w:numPr>
              <w:spacing w:after="200"/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Teamwork</w:t>
            </w:r>
          </w:p>
          <w:p w14:paraId="49A49808" w14:textId="77777777" w:rsidR="0039731C" w:rsidRPr="004C1800" w:rsidRDefault="0039731C" w:rsidP="0039731C">
            <w:pPr>
              <w:numPr>
                <w:ilvl w:val="0"/>
                <w:numId w:val="12"/>
              </w:numPr>
              <w:spacing w:after="200"/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Organisation</w:t>
            </w:r>
          </w:p>
          <w:p w14:paraId="4A693E9A" w14:textId="77777777" w:rsidR="0039731C" w:rsidRPr="004C1800" w:rsidRDefault="0039731C" w:rsidP="0039731C">
            <w:pPr>
              <w:numPr>
                <w:ilvl w:val="0"/>
                <w:numId w:val="12"/>
              </w:numPr>
              <w:spacing w:after="200"/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Commitment</w:t>
            </w:r>
          </w:p>
          <w:p w14:paraId="42936FAA" w14:textId="77777777" w:rsidR="0039731C" w:rsidRPr="004C1800" w:rsidRDefault="0039731C" w:rsidP="0039731C">
            <w:pPr>
              <w:numPr>
                <w:ilvl w:val="0"/>
                <w:numId w:val="12"/>
              </w:numPr>
              <w:spacing w:after="200"/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Intellectual abilities</w:t>
            </w:r>
          </w:p>
          <w:p w14:paraId="2D2F9ECE" w14:textId="77777777" w:rsidR="0039731C" w:rsidRPr="004C1800" w:rsidRDefault="0039731C" w:rsidP="0039731C">
            <w:pPr>
              <w:numPr>
                <w:ilvl w:val="0"/>
                <w:numId w:val="12"/>
              </w:numPr>
              <w:spacing w:after="200"/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Personality traits</w:t>
            </w:r>
          </w:p>
          <w:p w14:paraId="16EC1AB5" w14:textId="77777777" w:rsidR="0039731C" w:rsidRPr="004C1800" w:rsidRDefault="0039731C" w:rsidP="0039731C">
            <w:pPr>
              <w:numPr>
                <w:ilvl w:val="0"/>
                <w:numId w:val="12"/>
              </w:numPr>
              <w:spacing w:after="200"/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Creative/artistic ability</w:t>
            </w:r>
          </w:p>
        </w:tc>
      </w:tr>
      <w:tr w:rsidR="0039731C" w:rsidRPr="004C1800" w14:paraId="0ECA4C7B" w14:textId="77777777" w:rsidTr="00C570C4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5E61" w14:textId="70E0C423" w:rsidR="0039731C" w:rsidRPr="006B6F43" w:rsidRDefault="0039731C" w:rsidP="0039731C">
            <w:pPr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6B6F43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Education from GCSE level –institutions, qualifications &amp; date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8D46" w14:textId="77777777" w:rsidR="0039731C" w:rsidRPr="004C1800" w:rsidRDefault="0039731C" w:rsidP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This should start with the most recent qualification</w:t>
            </w:r>
          </w:p>
          <w:p w14:paraId="12698EB3" w14:textId="77777777" w:rsidR="0039731C" w:rsidRPr="004C1800" w:rsidRDefault="0039731C" w:rsidP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Do not forget your current study</w:t>
            </w:r>
          </w:p>
          <w:p w14:paraId="76941B73" w14:textId="77777777" w:rsidR="0039731C" w:rsidRPr="004C1800" w:rsidRDefault="0039731C" w:rsidP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Mention relevant modules</w:t>
            </w:r>
          </w:p>
          <w:p w14:paraId="2AEE1459" w14:textId="79D15864" w:rsidR="0039731C" w:rsidRPr="004C1800" w:rsidRDefault="0039731C" w:rsidP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You might like to mention top marks rather than list all</w:t>
            </w:r>
          </w:p>
          <w:p w14:paraId="0A8F60B1" w14:textId="77777777" w:rsidR="0039731C" w:rsidRPr="004C1800" w:rsidRDefault="0039731C" w:rsidP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Include the years of study</w:t>
            </w:r>
          </w:p>
          <w:p w14:paraId="128BB3DA" w14:textId="7418B909" w:rsidR="0039731C" w:rsidRPr="004C1800" w:rsidRDefault="0039731C" w:rsidP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Primary school details are not needed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6BBE" w14:textId="77777777" w:rsidR="0039731C" w:rsidRPr="004C1800" w:rsidRDefault="0039731C" w:rsidP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2011 – Present</w:t>
            </w:r>
            <w:r w:rsidRPr="004C1800">
              <w:rPr>
                <w:sz w:val="24"/>
                <w:szCs w:val="24"/>
                <w:lang w:eastAsia="ar-SA"/>
              </w:rPr>
              <w:tab/>
              <w:t>University of Kent</w:t>
            </w:r>
          </w:p>
          <w:p w14:paraId="77551EAE" w14:textId="737F743E" w:rsidR="0039731C" w:rsidRPr="004C1800" w:rsidRDefault="0039731C" w:rsidP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ab/>
              <w:t>BA (Hons) Photography (Predicted 2:1)</w:t>
            </w:r>
          </w:p>
          <w:p w14:paraId="1786DE11" w14:textId="162FD918" w:rsidR="0039731C" w:rsidRPr="004C1800" w:rsidRDefault="0039731C" w:rsidP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ab/>
              <w:t>Modules include: Creative photography, technical equipment and business skills for photographers.</w:t>
            </w:r>
          </w:p>
          <w:p w14:paraId="2C01F889" w14:textId="23854394" w:rsidR="0039731C" w:rsidRPr="004C1800" w:rsidRDefault="0039731C" w:rsidP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Highlights include: Winner of the College Photography Award</w:t>
            </w:r>
          </w:p>
          <w:p w14:paraId="62A868BF" w14:textId="77777777" w:rsidR="0039731C" w:rsidRPr="004C1800" w:rsidRDefault="0039731C" w:rsidP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Portfolio grade of 75%</w:t>
            </w:r>
          </w:p>
          <w:p w14:paraId="71C76470" w14:textId="77777777" w:rsidR="0039731C" w:rsidRPr="004C1800" w:rsidRDefault="0039731C" w:rsidP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2009 – 2011</w:t>
            </w:r>
            <w:r w:rsidRPr="004C1800">
              <w:rPr>
                <w:sz w:val="24"/>
                <w:szCs w:val="24"/>
                <w:lang w:eastAsia="ar-SA"/>
              </w:rPr>
              <w:tab/>
              <w:t>Maidstone Grammar School</w:t>
            </w:r>
          </w:p>
          <w:p w14:paraId="096522F6" w14:textId="0F210A87" w:rsidR="0039731C" w:rsidRPr="004C1800" w:rsidRDefault="00903B44" w:rsidP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ab/>
            </w:r>
            <w:r w:rsidR="0039731C" w:rsidRPr="004C1800">
              <w:rPr>
                <w:sz w:val="24"/>
                <w:szCs w:val="24"/>
                <w:lang w:eastAsia="ar-SA"/>
              </w:rPr>
              <w:t>A-levels:</w:t>
            </w:r>
            <w:r w:rsidR="0039731C" w:rsidRPr="004C1800">
              <w:rPr>
                <w:sz w:val="24"/>
                <w:szCs w:val="24"/>
                <w:lang w:eastAsia="ar-SA"/>
              </w:rPr>
              <w:tab/>
              <w:t>Media Studies (A), Art (B),</w:t>
            </w:r>
            <w:r w:rsidR="0039731C" w:rsidRPr="004C1800">
              <w:rPr>
                <w:sz w:val="24"/>
                <w:szCs w:val="24"/>
                <w:lang w:eastAsia="ar-SA"/>
              </w:rPr>
              <w:tab/>
              <w:t>Information Technology (C)</w:t>
            </w:r>
          </w:p>
          <w:p w14:paraId="07FAFE07" w14:textId="019DA5F4" w:rsidR="0039731C" w:rsidRPr="004C1800" w:rsidRDefault="0039731C" w:rsidP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2005 – 2009</w:t>
            </w:r>
            <w:r w:rsidRPr="004C1800">
              <w:rPr>
                <w:sz w:val="24"/>
                <w:szCs w:val="24"/>
                <w:lang w:eastAsia="ar-SA"/>
              </w:rPr>
              <w:tab/>
              <w:t>Wrotham School</w:t>
            </w:r>
          </w:p>
          <w:p w14:paraId="42F01109" w14:textId="0D228309" w:rsidR="0039731C" w:rsidRPr="004C1800" w:rsidRDefault="0039731C" w:rsidP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ab/>
              <w:t>GCSEs: 8 GCSEs grade A-C including English and</w:t>
            </w:r>
            <w:r w:rsidR="002D53E5">
              <w:rPr>
                <w:sz w:val="24"/>
                <w:szCs w:val="24"/>
                <w:lang w:eastAsia="ar-SA"/>
              </w:rPr>
              <w:t xml:space="preserve"> </w:t>
            </w:r>
            <w:r w:rsidRPr="004C1800">
              <w:rPr>
                <w:sz w:val="24"/>
                <w:szCs w:val="24"/>
                <w:lang w:eastAsia="ar-SA"/>
              </w:rPr>
              <w:t>Mathematics</w:t>
            </w:r>
          </w:p>
        </w:tc>
      </w:tr>
      <w:tr w:rsidR="0039731C" w:rsidRPr="004C1800" w14:paraId="21E2DA12" w14:textId="77777777" w:rsidTr="00C570C4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4F81" w14:textId="00099BB2" w:rsidR="0039731C" w:rsidRPr="006B6F43" w:rsidRDefault="0039731C" w:rsidP="0039731C">
            <w:pPr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6B6F43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Relevant work experience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B5E3" w14:textId="0BA6A5F7" w:rsidR="0039731C" w:rsidRPr="004C1800" w:rsidRDefault="0039731C" w:rsidP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 xml:space="preserve">This should be as relevant as possible, Dates, name of company, position, location. This should not </w:t>
            </w:r>
            <w:r w:rsidRPr="004C1800">
              <w:rPr>
                <w:sz w:val="24"/>
                <w:szCs w:val="24"/>
                <w:lang w:eastAsia="ar-SA"/>
              </w:rPr>
              <w:lastRenderedPageBreak/>
              <w:t>just ne a list of duties, but a chance to detail your skills and provide evidence. Ensure the skills are relevant to the position/company you are applying to. However, if you have only previously worked in an unrelated field to the current vacancy you are applying for, you should still include it.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7EF3" w14:textId="262C0631" w:rsidR="0039731C" w:rsidRPr="004C1800" w:rsidRDefault="0039731C" w:rsidP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lastRenderedPageBreak/>
              <w:t>April 2016 – June 2017</w:t>
            </w:r>
            <w:r>
              <w:rPr>
                <w:sz w:val="24"/>
                <w:szCs w:val="24"/>
                <w:lang w:eastAsia="ar-SA"/>
              </w:rPr>
              <w:t xml:space="preserve"> - </w:t>
            </w:r>
            <w:r w:rsidRPr="004C1800">
              <w:rPr>
                <w:b/>
                <w:sz w:val="24"/>
                <w:szCs w:val="24"/>
                <w:lang w:eastAsia="ar-SA"/>
              </w:rPr>
              <w:t>Sales Assistant Teas Made coffee shop, Maidstone</w:t>
            </w:r>
          </w:p>
          <w:p w14:paraId="30ABE81A" w14:textId="77777777" w:rsidR="0039731C" w:rsidRPr="004C1800" w:rsidRDefault="0039731C" w:rsidP="0039731C">
            <w:pPr>
              <w:numPr>
                <w:ilvl w:val="0"/>
                <w:numId w:val="13"/>
              </w:numPr>
              <w:spacing w:after="200"/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 xml:space="preserve">Delivered excellent </w:t>
            </w:r>
            <w:r w:rsidRPr="004C1800">
              <w:rPr>
                <w:sz w:val="24"/>
                <w:szCs w:val="24"/>
                <w:lang w:eastAsia="ar-SA"/>
              </w:rPr>
              <w:lastRenderedPageBreak/>
              <w:t>customer service as demonstrated by my mystery shop result of 91% and by receiving ‘Sales Assistant of the Month’ award three times.</w:t>
            </w:r>
          </w:p>
          <w:p w14:paraId="4DF3ED49" w14:textId="01F646E6" w:rsidR="0039731C" w:rsidRPr="004C1800" w:rsidRDefault="0039731C" w:rsidP="0039731C">
            <w:pPr>
              <w:numPr>
                <w:ilvl w:val="0"/>
                <w:numId w:val="13"/>
              </w:numPr>
              <w:spacing w:after="200"/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Achieved a sales result of 5% above my target illustrating my advanced selling skills, as well as my determination to succeed.</w:t>
            </w:r>
          </w:p>
        </w:tc>
      </w:tr>
      <w:tr w:rsidR="0039731C" w:rsidRPr="004C1800" w14:paraId="2E5F98C7" w14:textId="77777777" w:rsidTr="00C570C4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B1AA" w14:textId="600A9AFA" w:rsidR="0039731C" w:rsidRPr="006B6F43" w:rsidRDefault="0039731C" w:rsidP="0039731C">
            <w:pPr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6B6F43">
              <w:rPr>
                <w:b/>
                <w:bCs/>
                <w:i/>
                <w:iCs/>
                <w:sz w:val="24"/>
                <w:szCs w:val="24"/>
                <w:lang w:eastAsia="ar-SA"/>
              </w:rPr>
              <w:lastRenderedPageBreak/>
              <w:t>Work history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B341" w14:textId="77777777" w:rsidR="0039731C" w:rsidRPr="004C1800" w:rsidRDefault="0039731C" w:rsidP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This should also be detailed chronologically, starting with your present job and working back, and should probably only cover a 5-10 year period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9F0E" w14:textId="77777777" w:rsidR="0039731C" w:rsidRPr="004C1800" w:rsidRDefault="0039731C" w:rsidP="0039731C">
            <w:pPr>
              <w:rPr>
                <w:sz w:val="24"/>
                <w:szCs w:val="24"/>
                <w:lang w:eastAsia="ar-SA"/>
              </w:rPr>
            </w:pPr>
          </w:p>
        </w:tc>
      </w:tr>
      <w:tr w:rsidR="0039731C" w:rsidRPr="004C1800" w14:paraId="5095604E" w14:textId="77777777" w:rsidTr="00C570C4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757D" w14:textId="11E85639" w:rsidR="0039731C" w:rsidRPr="006B6F43" w:rsidRDefault="0039731C" w:rsidP="0039731C">
            <w:pPr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6B6F43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Other information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125B" w14:textId="77777777" w:rsidR="0039731C" w:rsidRPr="004C1800" w:rsidRDefault="0039731C" w:rsidP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Other professional qualifications of awards</w:t>
            </w:r>
          </w:p>
          <w:p w14:paraId="5862EDA5" w14:textId="77777777" w:rsidR="0039731C" w:rsidRPr="004C1800" w:rsidRDefault="0039731C" w:rsidP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Special interests or achievements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C2CF" w14:textId="77777777" w:rsidR="0039731C" w:rsidRPr="004C1800" w:rsidRDefault="0039731C" w:rsidP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2015 Duke of Edinburgh Award</w:t>
            </w:r>
          </w:p>
        </w:tc>
      </w:tr>
      <w:tr w:rsidR="0039731C" w:rsidRPr="004C1800" w14:paraId="1C9B16C5" w14:textId="77777777" w:rsidTr="00C570C4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F71F" w14:textId="19407451" w:rsidR="0039731C" w:rsidRPr="006B6F43" w:rsidRDefault="0039731C" w:rsidP="0039731C">
            <w:pPr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6B6F43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References/Contact names of referees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2C77" w14:textId="77777777" w:rsidR="0039731C" w:rsidRPr="004C1800" w:rsidRDefault="0039731C" w:rsidP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Ideally, one academic and previous/current employer.</w:t>
            </w:r>
          </w:p>
          <w:p w14:paraId="1A46A0A8" w14:textId="77777777" w:rsidR="0039731C" w:rsidRPr="004C1800" w:rsidRDefault="0039731C" w:rsidP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Ask permission from your referee and let them know what position(s) you’ve applied for.</w:t>
            </w:r>
          </w:p>
          <w:p w14:paraId="228E1530" w14:textId="77777777" w:rsidR="0039731C" w:rsidRPr="004C1800" w:rsidRDefault="0039731C" w:rsidP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 xml:space="preserve">Use relevant references if </w:t>
            </w:r>
            <w:r w:rsidRPr="004C1800">
              <w:rPr>
                <w:sz w:val="24"/>
                <w:szCs w:val="24"/>
                <w:lang w:eastAsia="ar-SA"/>
              </w:rPr>
              <w:lastRenderedPageBreak/>
              <w:t>possible.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A934" w14:textId="77777777" w:rsidR="0039731C" w:rsidRPr="004C1800" w:rsidRDefault="0039731C" w:rsidP="0039731C">
            <w:pPr>
              <w:rPr>
                <w:sz w:val="24"/>
                <w:szCs w:val="24"/>
                <w:lang w:eastAsia="ar-SA"/>
              </w:rPr>
            </w:pPr>
          </w:p>
        </w:tc>
      </w:tr>
    </w:tbl>
    <w:p w14:paraId="04C5461B" w14:textId="77777777" w:rsidR="0039731C" w:rsidRPr="004C1800" w:rsidRDefault="0039731C" w:rsidP="0039731C">
      <w:pPr>
        <w:rPr>
          <w:u w:val="single"/>
          <w:lang w:val="en-ZA" w:eastAsia="ar-SA"/>
        </w:rPr>
      </w:pPr>
    </w:p>
    <w:p w14:paraId="1F1F38AD" w14:textId="77777777" w:rsidR="0039731C" w:rsidRPr="004C1800" w:rsidRDefault="0039731C" w:rsidP="0039731C">
      <w:pPr>
        <w:rPr>
          <w:lang w:val="en-ZA" w:eastAsia="ar-SA"/>
        </w:rPr>
      </w:pPr>
      <w:r w:rsidRPr="004C1800">
        <w:rPr>
          <w:i/>
          <w:lang w:val="en-ZA" w:eastAsia="ar-SA"/>
        </w:rPr>
        <w:t>Table 10.3</w:t>
      </w:r>
      <w:r>
        <w:rPr>
          <w:i/>
          <w:lang w:val="en-ZA" w:eastAsia="ar-SA"/>
        </w:rPr>
        <w:t>:</w:t>
      </w:r>
      <w:r w:rsidRPr="004C1800">
        <w:rPr>
          <w:i/>
          <w:lang w:val="en-ZA" w:eastAsia="ar-SA"/>
        </w:rPr>
        <w:t xml:space="preserve"> Sample job description</w:t>
      </w:r>
      <w:r w:rsidRPr="004C1800">
        <w:rPr>
          <w:lang w:val="en-ZA" w:eastAsia="ar-SA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39731C" w:rsidRPr="004C1800" w14:paraId="6939F518" w14:textId="77777777" w:rsidTr="00C570C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DF91" w14:textId="58BB1653" w:rsidR="0039731C" w:rsidRPr="004C1800" w:rsidRDefault="0039731C" w:rsidP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b/>
                <w:sz w:val="24"/>
                <w:szCs w:val="24"/>
                <w:lang w:eastAsia="ar-SA"/>
              </w:rPr>
              <w:t>Job Title</w:t>
            </w:r>
            <w:r w:rsidRPr="004C1800">
              <w:rPr>
                <w:sz w:val="24"/>
                <w:szCs w:val="24"/>
                <w:lang w:eastAsia="ar-SA"/>
              </w:rPr>
              <w:tab/>
              <w:t>Hotel Receptionist</w:t>
            </w:r>
          </w:p>
          <w:p w14:paraId="01A4C4DA" w14:textId="1C545242" w:rsidR="0039731C" w:rsidRPr="004C1800" w:rsidRDefault="0039731C" w:rsidP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b/>
                <w:sz w:val="24"/>
                <w:szCs w:val="24"/>
                <w:lang w:eastAsia="ar-SA"/>
              </w:rPr>
              <w:t>Reports to:</w:t>
            </w:r>
            <w:r w:rsidRPr="004C1800">
              <w:rPr>
                <w:sz w:val="24"/>
                <w:szCs w:val="24"/>
                <w:lang w:eastAsia="ar-SA"/>
              </w:rPr>
              <w:tab/>
              <w:t>Hotel Venue Services Manager</w:t>
            </w:r>
          </w:p>
          <w:p w14:paraId="29208662" w14:textId="69E47B3A" w:rsidR="0039731C" w:rsidRPr="004C1800" w:rsidRDefault="0039731C" w:rsidP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b/>
                <w:sz w:val="24"/>
                <w:szCs w:val="24"/>
                <w:lang w:eastAsia="ar-SA"/>
              </w:rPr>
              <w:t>Responsible for:</w:t>
            </w:r>
            <w:r w:rsidRPr="004C1800">
              <w:rPr>
                <w:sz w:val="24"/>
                <w:szCs w:val="24"/>
                <w:lang w:eastAsia="ar-SA"/>
              </w:rPr>
              <w:tab/>
              <w:t>Assistant receptionists (2)</w:t>
            </w:r>
          </w:p>
          <w:p w14:paraId="5FD0375D" w14:textId="05E3AF1B" w:rsidR="0039731C" w:rsidRPr="004C1800" w:rsidRDefault="0039731C" w:rsidP="0039731C">
            <w:pPr>
              <w:rPr>
                <w:b/>
                <w:sz w:val="24"/>
                <w:szCs w:val="24"/>
                <w:lang w:eastAsia="ar-SA"/>
              </w:rPr>
            </w:pPr>
            <w:r w:rsidRPr="004C1800">
              <w:rPr>
                <w:b/>
                <w:sz w:val="24"/>
                <w:szCs w:val="24"/>
                <w:lang w:eastAsia="ar-SA"/>
              </w:rPr>
              <w:t>Salary</w:t>
            </w:r>
            <w:r w:rsidR="00265424" w:rsidRPr="004C1800">
              <w:rPr>
                <w:b/>
                <w:sz w:val="24"/>
                <w:szCs w:val="24"/>
                <w:lang w:eastAsia="ar-SA"/>
              </w:rPr>
              <w:t>:</w:t>
            </w:r>
            <w:r w:rsidR="00265424">
              <w:rPr>
                <w:sz w:val="24"/>
                <w:szCs w:val="24"/>
                <w:lang w:eastAsia="ar-SA"/>
              </w:rPr>
              <w:tab/>
            </w:r>
            <w:r w:rsidRPr="004C1800">
              <w:rPr>
                <w:b/>
                <w:sz w:val="24"/>
                <w:szCs w:val="24"/>
                <w:lang w:eastAsia="ar-SA"/>
              </w:rPr>
              <w:t>£7.95 per hour - 5-6 month contract</w:t>
            </w:r>
          </w:p>
          <w:p w14:paraId="51E8E75A" w14:textId="0AC151EA" w:rsidR="0039731C" w:rsidRPr="004C1800" w:rsidRDefault="00831CAE" w:rsidP="0039731C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ab/>
            </w:r>
            <w:r w:rsidR="0039731C" w:rsidRPr="004C1800">
              <w:rPr>
                <w:b/>
                <w:sz w:val="24"/>
                <w:szCs w:val="24"/>
                <w:lang w:eastAsia="ar-SA"/>
              </w:rPr>
              <w:t>Full-Time - based in Central Edinburgh</w:t>
            </w:r>
          </w:p>
          <w:p w14:paraId="6F0053E4" w14:textId="35702CD7" w:rsidR="003D44DF" w:rsidRDefault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b/>
                <w:sz w:val="24"/>
                <w:szCs w:val="24"/>
                <w:lang w:eastAsia="ar-SA"/>
              </w:rPr>
              <w:t>Purpose of post:</w:t>
            </w:r>
          </w:p>
          <w:p w14:paraId="7A9F36C1" w14:textId="2B74FBBD" w:rsidR="003D44DF" w:rsidRDefault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5-star hotel based in Central Edinburgh are currently looking to recruit an experienced Hotel Receptionist on a 6 month temporary basis. The successful candidate will be responsible for providing reception and front of house support.</w:t>
            </w:r>
          </w:p>
          <w:p w14:paraId="49047DBA" w14:textId="41EA4E03" w:rsidR="003D44DF" w:rsidRDefault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b/>
                <w:bCs/>
                <w:sz w:val="24"/>
                <w:szCs w:val="24"/>
                <w:lang w:eastAsia="ar-SA"/>
              </w:rPr>
              <w:t>Duties involved in this role will include:</w:t>
            </w:r>
          </w:p>
          <w:p w14:paraId="4C582CE6" w14:textId="54BFA673" w:rsidR="003D44DF" w:rsidRDefault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* Front of House duties</w:t>
            </w:r>
          </w:p>
          <w:p w14:paraId="6DBF55B5" w14:textId="5761700E" w:rsidR="003D44DF" w:rsidRDefault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* Checking in and checking out guests</w:t>
            </w:r>
          </w:p>
          <w:p w14:paraId="6047FF02" w14:textId="5014A09A" w:rsidR="003D44DF" w:rsidRDefault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* Answering telephone enquiries from guests</w:t>
            </w:r>
          </w:p>
          <w:p w14:paraId="450ECC1D" w14:textId="426213C7" w:rsidR="003D44DF" w:rsidRDefault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* Booking reservations</w:t>
            </w:r>
          </w:p>
          <w:p w14:paraId="63B94CF3" w14:textId="479D9F58" w:rsidR="003D44DF" w:rsidRDefault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* Arranging travel for guests including taxis</w:t>
            </w:r>
          </w:p>
          <w:p w14:paraId="56C9ED01" w14:textId="04F6DBF2" w:rsidR="003D44DF" w:rsidRDefault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* Taking payments</w:t>
            </w:r>
          </w:p>
          <w:p w14:paraId="1B961A54" w14:textId="4DD0BC51" w:rsidR="003D44DF" w:rsidRDefault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* Ad hoc administration duties as directed</w:t>
            </w:r>
          </w:p>
          <w:p w14:paraId="687CCF9F" w14:textId="5BD53C9A" w:rsidR="003D44DF" w:rsidRDefault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b/>
                <w:bCs/>
                <w:sz w:val="24"/>
                <w:szCs w:val="24"/>
                <w:lang w:eastAsia="ar-SA"/>
              </w:rPr>
              <w:t>In order to be considered for this role, candidates must have the following:</w:t>
            </w:r>
          </w:p>
          <w:p w14:paraId="1735EF11" w14:textId="1E82BD3C" w:rsidR="003D44DF" w:rsidRDefault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* Previous experience in a Receptionist capacity - preferably within a hotel environment - this is essential</w:t>
            </w:r>
          </w:p>
          <w:p w14:paraId="0B210CA9" w14:textId="18A25FBF" w:rsidR="003D44DF" w:rsidRDefault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* First class communication skills, both written and verbal</w:t>
            </w:r>
          </w:p>
          <w:p w14:paraId="0DEF6CB0" w14:textId="283FD7AA" w:rsidR="003D44DF" w:rsidRDefault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* Strong administrative abilities</w:t>
            </w:r>
          </w:p>
          <w:p w14:paraId="352965BE" w14:textId="34414DDB" w:rsidR="003D44DF" w:rsidRDefault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* Excellent organisation skills</w:t>
            </w:r>
          </w:p>
          <w:p w14:paraId="103100A5" w14:textId="6ECF95C8" w:rsidR="003D44DF" w:rsidRDefault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sz w:val="24"/>
                <w:szCs w:val="24"/>
                <w:lang w:eastAsia="ar-SA"/>
              </w:rPr>
              <w:t>The successful candidate will be required to work a variety of shifts across 5 out of 7 days - this may require you to work weekends. If you feel you match the requirements above and are interested in the role we'd love to hear from you!</w:t>
            </w:r>
          </w:p>
          <w:p w14:paraId="42F26C85" w14:textId="444F846F" w:rsidR="003D44DF" w:rsidRDefault="0039731C">
            <w:pPr>
              <w:rPr>
                <w:sz w:val="24"/>
                <w:szCs w:val="24"/>
                <w:lang w:eastAsia="ar-SA"/>
              </w:rPr>
            </w:pPr>
            <w:r w:rsidRPr="004C1800">
              <w:rPr>
                <w:b/>
                <w:bCs/>
                <w:sz w:val="24"/>
                <w:szCs w:val="24"/>
                <w:lang w:eastAsia="ar-SA"/>
              </w:rPr>
              <w:t xml:space="preserve">Please note that applicants who do not meet the criteria above will not be considered for the role - If you do meet the criteria above and you are interested in applying for this </w:t>
            </w:r>
            <w:r w:rsidRPr="004C1800">
              <w:rPr>
                <w:b/>
                <w:bCs/>
                <w:sz w:val="24"/>
                <w:szCs w:val="24"/>
                <w:lang w:eastAsia="ar-SA"/>
              </w:rPr>
              <w:lastRenderedPageBreak/>
              <w:t>role, please submit your CV via the advert ASAP or contact Gayle Courtney</w:t>
            </w:r>
            <w:r w:rsidR="004C6420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4C1800">
              <w:rPr>
                <w:b/>
                <w:bCs/>
                <w:sz w:val="24"/>
                <w:szCs w:val="24"/>
                <w:lang w:eastAsia="ar-SA"/>
              </w:rPr>
              <w:t>for more information on 0131 240 3330.</w:t>
            </w:r>
          </w:p>
        </w:tc>
      </w:tr>
    </w:tbl>
    <w:p w14:paraId="16023442" w14:textId="77777777" w:rsidR="0009199D" w:rsidRDefault="0009199D"/>
    <w:sectPr w:rsidR="0009199D" w:rsidSect="00C570C4">
      <w:headerReference w:type="default" r:id="rId7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8EAED" w14:textId="77777777" w:rsidR="000D16E1" w:rsidRDefault="000D16E1" w:rsidP="00BC0FAB">
      <w:pPr>
        <w:spacing w:line="240" w:lineRule="auto"/>
      </w:pPr>
      <w:r>
        <w:separator/>
      </w:r>
    </w:p>
  </w:endnote>
  <w:endnote w:type="continuationSeparator" w:id="0">
    <w:p w14:paraId="1B531F43" w14:textId="77777777" w:rsidR="000D16E1" w:rsidRDefault="000D16E1" w:rsidP="00BC0F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B979F" w14:textId="77777777" w:rsidR="000D16E1" w:rsidRDefault="000D16E1" w:rsidP="00BC0FAB">
      <w:pPr>
        <w:spacing w:line="240" w:lineRule="auto"/>
      </w:pPr>
      <w:r>
        <w:separator/>
      </w:r>
    </w:p>
  </w:footnote>
  <w:footnote w:type="continuationSeparator" w:id="0">
    <w:p w14:paraId="0604A5FF" w14:textId="77777777" w:rsidR="000D16E1" w:rsidRDefault="000D16E1" w:rsidP="00BC0F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89CDF" w14:textId="77777777" w:rsidR="00BC0FAB" w:rsidRDefault="00BC0FAB" w:rsidP="00C570C4">
    <w:pPr>
      <w:spacing w:line="240" w:lineRule="auto"/>
      <w:jc w:val="right"/>
    </w:pPr>
    <w:r>
      <w:t>Instructor Resource</w:t>
    </w:r>
  </w:p>
  <w:p w14:paraId="04E7004A" w14:textId="77777777" w:rsidR="00BC0FAB" w:rsidRDefault="00BC0FAB" w:rsidP="00C570C4">
    <w:pPr>
      <w:spacing w:line="240" w:lineRule="auto"/>
      <w:jc w:val="right"/>
      <w:rPr>
        <w:i/>
        <w:iCs/>
      </w:rPr>
    </w:pPr>
    <w:r>
      <w:t>Quick</w:t>
    </w:r>
    <w:r w:rsidRPr="00D1570A">
      <w:t>,</w:t>
    </w:r>
    <w:r>
      <w:rPr>
        <w:i/>
        <w:iCs/>
      </w:rPr>
      <w:t xml:space="preserve"> Managing events: Real challenges, Real outcomes</w:t>
    </w:r>
  </w:p>
  <w:p w14:paraId="2D02D23A" w14:textId="77777777" w:rsidR="003D44DF" w:rsidRDefault="00BC0FAB" w:rsidP="00C570C4">
    <w:pPr>
      <w:spacing w:line="240" w:lineRule="auto"/>
      <w:jc w:val="right"/>
    </w:pPr>
    <w:r>
      <w:t>SAGE Publishing,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CB795A"/>
    <w:multiLevelType w:val="hybridMultilevel"/>
    <w:tmpl w:val="A0462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83843"/>
    <w:multiLevelType w:val="hybridMultilevel"/>
    <w:tmpl w:val="4E163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C7A7C"/>
    <w:multiLevelType w:val="hybridMultilevel"/>
    <w:tmpl w:val="921A7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F5BE4"/>
    <w:multiLevelType w:val="hybridMultilevel"/>
    <w:tmpl w:val="0E344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47802"/>
    <w:multiLevelType w:val="hybridMultilevel"/>
    <w:tmpl w:val="63AC3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1765E"/>
    <w:multiLevelType w:val="hybridMultilevel"/>
    <w:tmpl w:val="8D823B96"/>
    <w:lvl w:ilvl="0" w:tplc="40905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5885B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0D061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52640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95CA7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0840B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6BC0B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342F1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D7693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87C6D"/>
    <w:multiLevelType w:val="hybridMultilevel"/>
    <w:tmpl w:val="652603BC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5" w15:restartNumberingAfterBreak="0">
    <w:nsid w:val="4EC515FE"/>
    <w:multiLevelType w:val="hybridMultilevel"/>
    <w:tmpl w:val="E9D8B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B61F6"/>
    <w:multiLevelType w:val="hybridMultilevel"/>
    <w:tmpl w:val="D270A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00986"/>
    <w:multiLevelType w:val="hybridMultilevel"/>
    <w:tmpl w:val="24425626"/>
    <w:lvl w:ilvl="0" w:tplc="42588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1C8E2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11E72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048B7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4AA9F3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C1A7C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5649D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8D263E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37EF8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 w15:restartNumberingAfterBreak="0">
    <w:nsid w:val="66A81702"/>
    <w:multiLevelType w:val="hybridMultilevel"/>
    <w:tmpl w:val="D1DC8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41D0B"/>
    <w:multiLevelType w:val="hybridMultilevel"/>
    <w:tmpl w:val="BF5A6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E18C5"/>
    <w:multiLevelType w:val="hybridMultilevel"/>
    <w:tmpl w:val="046CEE88"/>
    <w:lvl w:ilvl="0" w:tplc="594AF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124CD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AAA17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88A2E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C80D6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5A2EC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AE687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028C5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CA690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4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16"/>
  </w:num>
  <w:num w:numId="9">
    <w:abstractNumId w:val="19"/>
  </w:num>
  <w:num w:numId="10">
    <w:abstractNumId w:val="23"/>
  </w:num>
  <w:num w:numId="11">
    <w:abstractNumId w:val="18"/>
  </w:num>
  <w:num w:numId="12">
    <w:abstractNumId w:val="21"/>
  </w:num>
  <w:num w:numId="13">
    <w:abstractNumId w:val="12"/>
  </w:num>
  <w:num w:numId="14">
    <w:abstractNumId w:val="5"/>
  </w:num>
  <w:num w:numId="15">
    <w:abstractNumId w:val="24"/>
  </w:num>
  <w:num w:numId="16">
    <w:abstractNumId w:val="17"/>
  </w:num>
  <w:num w:numId="17">
    <w:abstractNumId w:val="11"/>
  </w:num>
  <w:num w:numId="18">
    <w:abstractNumId w:val="13"/>
  </w:num>
  <w:num w:numId="19">
    <w:abstractNumId w:val="4"/>
  </w:num>
  <w:num w:numId="20">
    <w:abstractNumId w:val="2"/>
  </w:num>
  <w:num w:numId="21">
    <w:abstractNumId w:val="1"/>
  </w:num>
  <w:num w:numId="22">
    <w:abstractNumId w:val="0"/>
  </w:num>
  <w:num w:numId="23">
    <w:abstractNumId w:val="3"/>
  </w:num>
  <w:num w:numId="24">
    <w:abstractNumId w:val="2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linkStyl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31C"/>
    <w:rsid w:val="0000059E"/>
    <w:rsid w:val="0009199D"/>
    <w:rsid w:val="000D16E1"/>
    <w:rsid w:val="001407A8"/>
    <w:rsid w:val="001E4EE8"/>
    <w:rsid w:val="00265424"/>
    <w:rsid w:val="002D53E5"/>
    <w:rsid w:val="003607F9"/>
    <w:rsid w:val="00370EBE"/>
    <w:rsid w:val="0039731C"/>
    <w:rsid w:val="003D44DF"/>
    <w:rsid w:val="00467757"/>
    <w:rsid w:val="004C6420"/>
    <w:rsid w:val="00535F33"/>
    <w:rsid w:val="005E42CD"/>
    <w:rsid w:val="00615D57"/>
    <w:rsid w:val="00616E53"/>
    <w:rsid w:val="006234BA"/>
    <w:rsid w:val="007F5168"/>
    <w:rsid w:val="00831CAE"/>
    <w:rsid w:val="00903B44"/>
    <w:rsid w:val="00924E1D"/>
    <w:rsid w:val="009945C1"/>
    <w:rsid w:val="009C6DC5"/>
    <w:rsid w:val="00A0732E"/>
    <w:rsid w:val="00A67E7E"/>
    <w:rsid w:val="00AA4683"/>
    <w:rsid w:val="00AE3377"/>
    <w:rsid w:val="00AF2B2F"/>
    <w:rsid w:val="00B676A7"/>
    <w:rsid w:val="00BA136F"/>
    <w:rsid w:val="00BC0FAB"/>
    <w:rsid w:val="00C570C4"/>
    <w:rsid w:val="00CB138F"/>
    <w:rsid w:val="00CC708E"/>
    <w:rsid w:val="00D05311"/>
    <w:rsid w:val="00D97D5B"/>
    <w:rsid w:val="00E26F28"/>
    <w:rsid w:val="00EB168F"/>
    <w:rsid w:val="00EE24EC"/>
    <w:rsid w:val="00F71D33"/>
    <w:rsid w:val="00F8279B"/>
    <w:rsid w:val="00FC7E70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EDD8D"/>
  <w15:docId w15:val="{54177725-9D3E-4AD3-A23E-FB20F124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59E"/>
    <w:pPr>
      <w:spacing w:after="0" w:line="360" w:lineRule="auto"/>
      <w:contextualSpacing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0059E"/>
    <w:pPr>
      <w:keepNext/>
      <w:keepLines/>
      <w:spacing w:after="240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0059E"/>
    <w:pPr>
      <w:keepNext/>
      <w:keepLines/>
      <w:spacing w:before="4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0059E"/>
    <w:pPr>
      <w:keepNext/>
      <w:keepLines/>
      <w:spacing w:before="40" w:after="120"/>
      <w:outlineLvl w:val="2"/>
    </w:pPr>
    <w:rPr>
      <w:rFonts w:eastAsiaTheme="majorEastAsia" w:cstheme="majorBidi"/>
      <w:b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059E"/>
    <w:rPr>
      <w:rFonts w:eastAsia="Calibri"/>
      <w:szCs w:val="22"/>
    </w:rPr>
  </w:style>
  <w:style w:type="character" w:customStyle="1" w:styleId="Heading1Char">
    <w:name w:val="Heading 1 Char"/>
    <w:basedOn w:val="DefaultParagraphFont"/>
    <w:link w:val="Heading1"/>
    <w:rsid w:val="0000059E"/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00059E"/>
    <w:rPr>
      <w:rFonts w:ascii="Times New Roman" w:eastAsia="Times New Roman" w:hAnsi="Times New Roman" w:cs="Times New Roman"/>
      <w:b/>
      <w:bCs/>
      <w:color w:val="5B9BD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0059E"/>
    <w:rPr>
      <w:rFonts w:ascii="Times New Roman" w:eastAsiaTheme="majorEastAsia" w:hAnsi="Times New Roman" w:cstheme="majorBidi"/>
      <w:b/>
      <w:color w:val="1F3864" w:themeColor="accent1" w:themeShade="80"/>
      <w:sz w:val="24"/>
      <w:szCs w:val="24"/>
      <w:lang w:val="en-US"/>
    </w:rPr>
  </w:style>
  <w:style w:type="paragraph" w:styleId="Header">
    <w:name w:val="header"/>
    <w:basedOn w:val="Normal"/>
    <w:link w:val="HeaderChar"/>
    <w:rsid w:val="000005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C0FAB"/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</w:style>
  <w:style w:type="character" w:styleId="PageNumber">
    <w:name w:val="page number"/>
    <w:basedOn w:val="DefaultParagraphFont"/>
    <w:rsid w:val="0000059E"/>
  </w:style>
  <w:style w:type="character" w:styleId="Hyperlink">
    <w:name w:val="Hyperlink"/>
    <w:uiPriority w:val="99"/>
    <w:unhideWhenUsed/>
    <w:rsid w:val="0000059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059E"/>
  </w:style>
  <w:style w:type="paragraph" w:customStyle="1" w:styleId="NumberedList">
    <w:name w:val="Numbered List"/>
    <w:basedOn w:val="Normal"/>
    <w:uiPriority w:val="99"/>
    <w:qFormat/>
    <w:rsid w:val="0000059E"/>
    <w:pPr>
      <w:numPr>
        <w:numId w:val="24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00059E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000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059E"/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00059E"/>
    <w:pPr>
      <w:pBdr>
        <w:bottom w:val="single" w:sz="8" w:space="4" w:color="4472C4" w:themeColor="accent1"/>
      </w:pBdr>
      <w:spacing w:after="300"/>
    </w:pPr>
    <w:rPr>
      <w:rFonts w:eastAsiaTheme="majorEastAsia" w:cstheme="majorBidi"/>
      <w:color w:val="1F3864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0059E"/>
    <w:rPr>
      <w:rFonts w:ascii="Times New Roman" w:eastAsiaTheme="majorEastAsia" w:hAnsi="Times New Roman" w:cstheme="majorBidi"/>
      <w:color w:val="1F3864" w:themeColor="accent1" w:themeShade="80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rsid w:val="00000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059E"/>
    <w:rPr>
      <w:rFonts w:ascii="Tahoma" w:eastAsia="Times New Roman" w:hAnsi="Tahoma" w:cs="Tahoma"/>
      <w:color w:val="000000" w:themeColor="text1"/>
      <w:sz w:val="16"/>
      <w:szCs w:val="16"/>
      <w:lang w:val="en-US"/>
    </w:rPr>
  </w:style>
  <w:style w:type="paragraph" w:customStyle="1" w:styleId="BulletedList">
    <w:name w:val="Bulleted List"/>
    <w:basedOn w:val="Normal"/>
    <w:qFormat/>
    <w:rsid w:val="0000059E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IISAP\startup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22</TotalTime>
  <Pages>8</Pages>
  <Words>1131</Words>
  <Characters>6451</Characters>
  <Application>Microsoft Office Word</Application>
  <DocSecurity>0</DocSecurity>
  <Lines>53</Lines>
  <Paragraphs>15</Paragraphs>
  <ScaleCrop>false</ScaleCrop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Andrea-Jane Morris</dc:creator>
  <cp:keywords/>
  <dc:description/>
  <cp:lastModifiedBy>Sarah Cooke</cp:lastModifiedBy>
  <cp:revision>37</cp:revision>
  <dcterms:created xsi:type="dcterms:W3CDTF">2020-04-21T11:52:00Z</dcterms:created>
  <dcterms:modified xsi:type="dcterms:W3CDTF">2020-06-22T14:59:00Z</dcterms:modified>
</cp:coreProperties>
</file>