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5" w:rsidRDefault="00284B45" w:rsidP="00284B45">
      <w:pPr>
        <w:pStyle w:val="Title"/>
      </w:pPr>
      <w:r>
        <w:t>Template Gantt Project Planning</w:t>
      </w:r>
    </w:p>
    <w:p w:rsidR="00D126F4" w:rsidRDefault="00D126F4">
      <w:r>
        <w:t xml:space="preserve">Visit this </w:t>
      </w:r>
      <w:hyperlink r:id="rId7" w:history="1">
        <w:r w:rsidRPr="00F43CA6">
          <w:rPr>
            <w:rStyle w:val="Hyperlink"/>
          </w:rPr>
          <w:t>website</w:t>
        </w:r>
      </w:hyperlink>
      <w:r>
        <w:t xml:space="preserve"> to try out a free </w:t>
      </w:r>
      <w:r w:rsidR="00F43CA6">
        <w:t>Gantt project planning template</w:t>
      </w:r>
      <w:r w:rsidR="0044268E">
        <w:t>.</w:t>
      </w:r>
      <w:bookmarkStart w:id="0" w:name="_GoBack"/>
      <w:bookmarkEnd w:id="0"/>
    </w:p>
    <w:sectPr w:rsidR="00D126F4" w:rsidSect="00BD4D11">
      <w:headerReference w:type="default" r:id="rId8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7D6" w:rsidRDefault="00A227D6" w:rsidP="00616603">
      <w:pPr>
        <w:spacing w:before="0" w:after="0" w:line="240" w:lineRule="auto"/>
      </w:pPr>
      <w:r>
        <w:separator/>
      </w:r>
    </w:p>
  </w:endnote>
  <w:endnote w:type="continuationSeparator" w:id="0">
    <w:p w:rsidR="00A227D6" w:rsidRDefault="00A227D6" w:rsidP="00616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7D6" w:rsidRDefault="00A227D6" w:rsidP="00616603">
      <w:pPr>
        <w:spacing w:before="0" w:after="0" w:line="240" w:lineRule="auto"/>
      </w:pPr>
      <w:r>
        <w:separator/>
      </w:r>
    </w:p>
  </w:footnote>
  <w:footnote w:type="continuationSeparator" w:id="0">
    <w:p w:rsidR="00A227D6" w:rsidRDefault="00A227D6" w:rsidP="00616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03" w:rsidRDefault="00616603" w:rsidP="00616603">
    <w:pPr>
      <w:pStyle w:val="Header"/>
      <w:jc w:val="right"/>
      <w:rPr>
        <w:i/>
      </w:rPr>
    </w:pPr>
    <w:r>
      <w:t xml:space="preserve">Roberts-Holmes, </w:t>
    </w:r>
    <w:r w:rsidRPr="003171AB">
      <w:rPr>
        <w:i/>
      </w:rPr>
      <w:t xml:space="preserve">Doing Your Early Years Research Project, </w:t>
    </w:r>
    <w:r w:rsidRPr="00BD4D11">
      <w:t>4e</w:t>
    </w:r>
  </w:p>
  <w:p w:rsidR="00616603" w:rsidRDefault="00616603" w:rsidP="00BD4D11">
    <w:pPr>
      <w:pStyle w:val="Header"/>
      <w:jc w:val="right"/>
    </w:pPr>
    <w:r>
      <w:t>SAGE Publishing,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11DCA68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4"/>
    <w:rsid w:val="00284B45"/>
    <w:rsid w:val="0044268E"/>
    <w:rsid w:val="00616603"/>
    <w:rsid w:val="007648DD"/>
    <w:rsid w:val="00A227D6"/>
    <w:rsid w:val="00BD4D11"/>
    <w:rsid w:val="00CC7985"/>
    <w:rsid w:val="00D126F4"/>
    <w:rsid w:val="00E532B5"/>
    <w:rsid w:val="00E92C6D"/>
    <w:rsid w:val="00EB7F8C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A427"/>
  <w15:chartTrackingRefBased/>
  <w15:docId w15:val="{4F7C0465-E390-4FAF-A184-F4EE0600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03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6603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16603"/>
    <w:pPr>
      <w:keepNext/>
      <w:keepLines/>
      <w:spacing w:before="120" w:after="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6603"/>
    <w:pPr>
      <w:keepNext/>
      <w:keepLines/>
      <w:spacing w:after="120"/>
      <w:outlineLvl w:val="2"/>
    </w:pPr>
    <w:rPr>
      <w:b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6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CA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6603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616603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616603"/>
    <w:rPr>
      <w:rFonts w:ascii="Times New Roman" w:eastAsia="Times New Roman" w:hAnsi="Times New Roman" w:cs="Times New Roman"/>
      <w:b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616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4B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16603"/>
  </w:style>
  <w:style w:type="paragraph" w:styleId="ListParagraph">
    <w:name w:val="List Paragraph"/>
    <w:basedOn w:val="Normal"/>
    <w:uiPriority w:val="34"/>
    <w:qFormat/>
    <w:rsid w:val="00616603"/>
    <w:rPr>
      <w:rFonts w:eastAsia="Calibri"/>
      <w:szCs w:val="22"/>
    </w:rPr>
  </w:style>
  <w:style w:type="character" w:customStyle="1" w:styleId="apple-converted-space">
    <w:name w:val="apple-converted-space"/>
    <w:basedOn w:val="DefaultParagraphFont"/>
    <w:rsid w:val="00616603"/>
  </w:style>
  <w:style w:type="paragraph" w:customStyle="1" w:styleId="NumberedList">
    <w:name w:val="Numbered List"/>
    <w:basedOn w:val="Normal"/>
    <w:uiPriority w:val="99"/>
    <w:qFormat/>
    <w:rsid w:val="00616603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616603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616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6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616603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6603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616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603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616603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616603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616603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martshe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McMullen</dc:creator>
  <cp:keywords/>
  <dc:description/>
  <cp:lastModifiedBy>Nicola Carrier</cp:lastModifiedBy>
  <cp:revision>2</cp:revision>
  <dcterms:created xsi:type="dcterms:W3CDTF">2018-04-05T11:41:00Z</dcterms:created>
  <dcterms:modified xsi:type="dcterms:W3CDTF">2018-04-05T11:41:00Z</dcterms:modified>
</cp:coreProperties>
</file>