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BE13B" w14:textId="1840621C" w:rsidR="007219AE" w:rsidRDefault="00BD4434" w:rsidP="00482465">
      <w:pPr>
        <w:pStyle w:val="Title"/>
      </w:pPr>
      <w:r>
        <w:t>How to</w:t>
      </w:r>
      <w:r w:rsidR="00482465">
        <w:t>…</w:t>
      </w:r>
      <w:r w:rsidR="00DF6771">
        <w:t xml:space="preserve"> Create a timeline</w:t>
      </w:r>
    </w:p>
    <w:p w14:paraId="4ABFBBDE" w14:textId="2486C576" w:rsidR="00E26BEF" w:rsidRDefault="00E26BEF">
      <w:pPr>
        <w:jc w:val="both"/>
      </w:pPr>
      <w:r>
        <w:t>A timeline is a piece of work that can be done with an individual to gather information from the</w:t>
      </w:r>
      <w:r w:rsidR="008B01BF">
        <w:t>m</w:t>
      </w:r>
      <w:r>
        <w:t xml:space="preserve"> about the events in their life that are significant to them. In </w:t>
      </w:r>
      <w:r w:rsidR="001A0874">
        <w:t>s</w:t>
      </w:r>
      <w:r>
        <w:t xml:space="preserve">ocial </w:t>
      </w:r>
      <w:r w:rsidR="001A0874">
        <w:t>w</w:t>
      </w:r>
      <w:r>
        <w:t xml:space="preserve">ork, you will become used to creating chronologies </w:t>
      </w:r>
      <w:r w:rsidR="001A0874">
        <w:t>(see HOW TO – Chronologies)</w:t>
      </w:r>
      <w:r w:rsidR="00CF19D9">
        <w:t xml:space="preserve"> </w:t>
      </w:r>
      <w:r>
        <w:t>which are usually pieced together from information from varying professionals</w:t>
      </w:r>
      <w:r w:rsidR="008B01BF">
        <w:t xml:space="preserve"> and whil</w:t>
      </w:r>
      <w:r w:rsidR="008C56D7">
        <w:t>e</w:t>
      </w:r>
      <w:r w:rsidR="008B01BF">
        <w:t xml:space="preserve"> this is a similar piece of work, the events reflected will likely be very different due to them being told from the service users’ perspective.</w:t>
      </w:r>
    </w:p>
    <w:p w14:paraId="6BEAAD5E" w14:textId="02CB643E" w:rsidR="005E74F2" w:rsidRDefault="005E74F2" w:rsidP="00482465">
      <w:pPr>
        <w:pStyle w:val="Heading1"/>
      </w:pPr>
      <w:r>
        <w:t>Planning</w:t>
      </w:r>
    </w:p>
    <w:p w14:paraId="6161AC4E" w14:textId="263B4F09" w:rsidR="005E74F2" w:rsidRDefault="005E74F2">
      <w:pPr>
        <w:jc w:val="both"/>
      </w:pPr>
      <w:r>
        <w:t>The timeline process may need a number of sessions depending on the age and experiences of the person you are working with so you will need to think about this when planning this piece of work. It is also important to be aware that this may be a difficult experience for some people as they are likely to be talking about deeply personal and sometimes traumatic events. As such, be mindful of the time of day you plan the session, the location, what commitments they may have after the session (e.g. collecting a child from school/nursery; having to go straight to work) and what support they have around them. Doing this on a Friday afternoon may not be the best option as many services are not available on weekends.</w:t>
      </w:r>
    </w:p>
    <w:p w14:paraId="7B9EEBE1" w14:textId="4FD15C44" w:rsidR="005E74F2" w:rsidRDefault="005E74F2" w:rsidP="00482465">
      <w:pPr>
        <w:pStyle w:val="Heading1"/>
      </w:pPr>
      <w:r>
        <w:t>What do you need?</w:t>
      </w:r>
    </w:p>
    <w:p w14:paraId="2DCD69F5" w14:textId="6151F73D" w:rsidR="005E74F2" w:rsidRDefault="005E74F2">
      <w:pPr>
        <w:jc w:val="both"/>
      </w:pPr>
      <w:r>
        <w:t>Using a large piece of paper such as a roll of paper or flipchart paper is usually the most effective way to document a timeline. A roll of backing paper is always handy for these exercises. You will want pens or pencils, perhaps coloured markers or felt-tips so the timeline can be colour coded if this is helpful (</w:t>
      </w:r>
      <w:r w:rsidR="008C56D7">
        <w:t>e.g.</w:t>
      </w:r>
      <w:r>
        <w:t xml:space="preserve"> events relating to different people might use certain colours for that person). If doing this exercise with a child or teenager</w:t>
      </w:r>
      <w:r w:rsidR="008C56D7">
        <w:t>,</w:t>
      </w:r>
      <w:r>
        <w:t xml:space="preserve"> you may want pictures</w:t>
      </w:r>
      <w:r w:rsidR="008C56D7">
        <w:t>,</w:t>
      </w:r>
      <w:r>
        <w:t xml:space="preserve"> for example</w:t>
      </w:r>
      <w:r w:rsidR="008C56D7">
        <w:t>,</w:t>
      </w:r>
      <w:r>
        <w:t xml:space="preserve"> from magazines or downloaded to help them tell their story.</w:t>
      </w:r>
    </w:p>
    <w:p w14:paraId="7CCC57DF" w14:textId="5B44E571" w:rsidR="005E74F2" w:rsidRDefault="005E74F2" w:rsidP="00482465">
      <w:pPr>
        <w:ind w:firstLine="720"/>
        <w:jc w:val="both"/>
      </w:pPr>
      <w:r>
        <w:t>Most importantly, you need time, space, a non-judg</w:t>
      </w:r>
      <w:r w:rsidR="008C56D7">
        <w:t>e</w:t>
      </w:r>
      <w:r>
        <w:t xml:space="preserve">mental viewpoint and a good rapport with the service user. </w:t>
      </w:r>
      <w:r w:rsidR="001A0874">
        <w:t xml:space="preserve">Trying to do this exercise with a reluctant service user is likely to be ineffective or produce a timeline that is not an accurate reflection of their story as they see it. </w:t>
      </w:r>
    </w:p>
    <w:p w14:paraId="04D4817F" w14:textId="5B52E315" w:rsidR="008B01BF" w:rsidRDefault="001A0874" w:rsidP="00482465">
      <w:pPr>
        <w:pStyle w:val="Heading1"/>
      </w:pPr>
      <w:r>
        <w:lastRenderedPageBreak/>
        <w:t>Starting a timeline</w:t>
      </w:r>
    </w:p>
    <w:p w14:paraId="15DE933E" w14:textId="2086C1EB" w:rsidR="001A0874" w:rsidRDefault="007338DF">
      <w:pPr>
        <w:jc w:val="both"/>
      </w:pPr>
      <w:r>
        <w:t>A good way to explain a timeline to a service user is that it is their opportunity to tell their story. Too often we hear that what is recorded in assessments is not ‘true’ according to the person the assessment is on, and whil</w:t>
      </w:r>
      <w:r w:rsidR="008C56D7">
        <w:t>e</w:t>
      </w:r>
      <w:r>
        <w:t xml:space="preserve"> there are likely to be different pieces of information from professionals that a service user does not agree with, a timeline exercise gives them the opportunity to tell their story from their perspective. In this respect, it can be an empowering and informative piece of work.</w:t>
      </w:r>
    </w:p>
    <w:p w14:paraId="60746CCF" w14:textId="6CCA1748" w:rsidR="007338DF" w:rsidRDefault="007338DF" w:rsidP="00482465">
      <w:pPr>
        <w:ind w:firstLine="720"/>
        <w:jc w:val="both"/>
      </w:pPr>
      <w:r>
        <w:t xml:space="preserve">You might be tempted to challenge </w:t>
      </w:r>
      <w:r w:rsidR="008E4B0B">
        <w:t xml:space="preserve">the person you are working with </w:t>
      </w:r>
      <w:r w:rsidR="003B016B">
        <w:t>about their interpretation of events if your service holds information that is contradictory</w:t>
      </w:r>
      <w:r w:rsidR="008C56D7">
        <w:t>;</w:t>
      </w:r>
      <w:r w:rsidR="003B016B">
        <w:t xml:space="preserve"> however</w:t>
      </w:r>
      <w:r w:rsidR="008C56D7">
        <w:t>,</w:t>
      </w:r>
      <w:r w:rsidR="00D5363B">
        <w:t xml:space="preserve"> rather than challenging, you might want to ask supplemental questions such as who else was involved, how did that happen, how would you describe what happened</w:t>
      </w:r>
      <w:r w:rsidR="00024D74">
        <w:t>. Whil</w:t>
      </w:r>
      <w:r w:rsidR="008C56D7">
        <w:t>e</w:t>
      </w:r>
      <w:r w:rsidR="00024D74">
        <w:t xml:space="preserve"> challenge is an</w:t>
      </w:r>
      <w:r w:rsidR="00C96C6D">
        <w:t xml:space="preserve"> essential part of the social work relationship</w:t>
      </w:r>
      <w:r w:rsidR="006C15D1">
        <w:t xml:space="preserve">, the purpose of this </w:t>
      </w:r>
      <w:r w:rsidR="00680FC0">
        <w:t xml:space="preserve">exercise </w:t>
      </w:r>
      <w:r w:rsidR="00977E1D">
        <w:t xml:space="preserve">is to allow </w:t>
      </w:r>
      <w:r w:rsidR="00917298">
        <w:t>the person to tell their story from their perspective and reflect on this.</w:t>
      </w:r>
    </w:p>
    <w:p w14:paraId="7B5BAB86" w14:textId="3CD020BB" w:rsidR="00917298" w:rsidRDefault="00132939" w:rsidP="00482465">
      <w:pPr>
        <w:ind w:firstLine="720"/>
        <w:jc w:val="both"/>
      </w:pPr>
      <w:r>
        <w:t xml:space="preserve">Beginning the process usually starts with marking the service users’ birth on the </w:t>
      </w:r>
      <w:proofErr w:type="gramStart"/>
      <w:r>
        <w:t>left hand</w:t>
      </w:r>
      <w:proofErr w:type="gramEnd"/>
      <w:r>
        <w:t xml:space="preserve"> si</w:t>
      </w:r>
      <w:r w:rsidR="000328A9">
        <w:t xml:space="preserve">de of the </w:t>
      </w:r>
      <w:r w:rsidR="00505446">
        <w:t xml:space="preserve">paper </w:t>
      </w:r>
      <w:r w:rsidR="004F5060">
        <w:t xml:space="preserve">and then </w:t>
      </w:r>
      <w:r w:rsidR="00133D98">
        <w:t xml:space="preserve">asking them to identify significant events </w:t>
      </w:r>
      <w:r w:rsidR="008C56D7">
        <w:t>–</w:t>
      </w:r>
      <w:r w:rsidR="00133D98">
        <w:t xml:space="preserve"> positive or negative </w:t>
      </w:r>
      <w:r w:rsidR="008C56D7">
        <w:t>–</w:t>
      </w:r>
      <w:r w:rsidR="00133D98">
        <w:t xml:space="preserve"> throughout their life</w:t>
      </w:r>
      <w:r w:rsidR="0078348F">
        <w:t xml:space="preserve"> </w:t>
      </w:r>
      <w:r w:rsidR="00725021">
        <w:t>and plotting these on</w:t>
      </w:r>
      <w:r w:rsidR="007743FD">
        <w:t xml:space="preserve"> the paper. It may be useful to include dates where these are known and note</w:t>
      </w:r>
      <w:r w:rsidR="00E57F55">
        <w:t xml:space="preserve"> any feelings or thoughts alongside the event. You may wish to include positive events above the </w:t>
      </w:r>
      <w:r w:rsidR="008B7685">
        <w:t xml:space="preserve">mid-line and negative events below the line to provide a clear demarcation or colour code events to provide this differentiation. </w:t>
      </w:r>
      <w:r w:rsidR="005212B3">
        <w:t>It is up to you and the service user whether they write</w:t>
      </w:r>
      <w:r w:rsidR="009F3B26">
        <w:t xml:space="preserve"> things down or if they want you to</w:t>
      </w:r>
      <w:r w:rsidR="008C56D7">
        <w:t>;</w:t>
      </w:r>
      <w:r w:rsidR="009F3B26">
        <w:t xml:space="preserve"> however</w:t>
      </w:r>
      <w:r w:rsidR="008C56D7">
        <w:t>,</w:t>
      </w:r>
      <w:r w:rsidR="009F3B26">
        <w:t xml:space="preserve"> if you are writing, be sure to use their words and check back with your understanding of what they are saying. </w:t>
      </w:r>
    </w:p>
    <w:p w14:paraId="5F41AA29" w14:textId="77777777" w:rsidR="00F17B33" w:rsidRDefault="00F17B33">
      <w:pPr>
        <w:jc w:val="both"/>
        <w:sectPr w:rsidR="00F17B33" w:rsidSect="00482465">
          <w:headerReference w:type="default" r:id="rId7"/>
          <w:pgSz w:w="11906" w:h="16838"/>
          <w:pgMar w:top="1440" w:right="1440" w:bottom="1440" w:left="1440" w:header="1440" w:footer="1440" w:gutter="0"/>
          <w:cols w:space="708"/>
          <w:docGrid w:linePitch="360"/>
        </w:sectPr>
      </w:pPr>
    </w:p>
    <w:p w14:paraId="01667B7C" w14:textId="2C51C05A" w:rsidR="00F17B33" w:rsidRDefault="00F17B33">
      <w:r>
        <w:rPr>
          <w:noProof/>
          <w:lang w:val="en-GB" w:eastAsia="en-GB"/>
        </w:rPr>
        <w:lastRenderedPageBreak/>
        <mc:AlternateContent>
          <mc:Choice Requires="wps">
            <w:drawing>
              <wp:anchor distT="0" distB="0" distL="114300" distR="114300" simplePos="0" relativeHeight="251699200" behindDoc="0" locked="0" layoutInCell="1" allowOverlap="1" wp14:anchorId="5E183441" wp14:editId="61999C32">
                <wp:simplePos x="0" y="0"/>
                <wp:positionH relativeFrom="leftMargin">
                  <wp:posOffset>9044940</wp:posOffset>
                </wp:positionH>
                <wp:positionV relativeFrom="paragraph">
                  <wp:posOffset>30480</wp:posOffset>
                </wp:positionV>
                <wp:extent cx="1409700" cy="2148840"/>
                <wp:effectExtent l="0" t="0" r="19050" b="22860"/>
                <wp:wrapNone/>
                <wp:docPr id="39" name="Text Box 39"/>
                <wp:cNvGraphicFramePr/>
                <a:graphic xmlns:a="http://schemas.openxmlformats.org/drawingml/2006/main">
                  <a:graphicData uri="http://schemas.microsoft.com/office/word/2010/wordprocessingShape">
                    <wps:wsp>
                      <wps:cNvSpPr txBox="1"/>
                      <wps:spPr>
                        <a:xfrm>
                          <a:off x="0" y="0"/>
                          <a:ext cx="1409700" cy="2148840"/>
                        </a:xfrm>
                        <a:prstGeom prst="rect">
                          <a:avLst/>
                        </a:prstGeom>
                        <a:solidFill>
                          <a:sysClr val="window" lastClr="FFFFFF"/>
                        </a:solidFill>
                        <a:ln w="6350">
                          <a:solidFill>
                            <a:prstClr val="black"/>
                          </a:solidFill>
                        </a:ln>
                      </wps:spPr>
                      <wps:txbx>
                        <w:txbxContent>
                          <w:p w14:paraId="5F174E64" w14:textId="77777777" w:rsidR="00F17B33" w:rsidRDefault="00F17B33" w:rsidP="00F17B33">
                            <w:pPr>
                              <w:rPr>
                                <w:sz w:val="18"/>
                                <w:szCs w:val="18"/>
                              </w:rPr>
                            </w:pPr>
                            <w:r>
                              <w:rPr>
                                <w:sz w:val="18"/>
                                <w:szCs w:val="18"/>
                              </w:rPr>
                              <w:t>Feb 2019</w:t>
                            </w:r>
                          </w:p>
                          <w:p w14:paraId="1C272E6B" w14:textId="77777777" w:rsidR="00F17B33" w:rsidRDefault="00F17B33" w:rsidP="00F17B33">
                            <w:r>
                              <w:rPr>
                                <w:sz w:val="18"/>
                                <w:szCs w:val="18"/>
                              </w:rPr>
                              <w:t>Danny lost it, he couldn’t keep trying to fool social services and went mental n smashed the place up. The neighbours called the police and he was arrested and charged. He’s on remand now. I’ve blocked his number and all his family. The Family Worker has been so supportive.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183441" id="_x0000_t202" coordsize="21600,21600" o:spt="202" path="m,l,21600r21600,l21600,xe">
                <v:stroke joinstyle="miter"/>
                <v:path gradientshapeok="t" o:connecttype="rect"/>
              </v:shapetype>
              <v:shape id="Text Box 39" o:spid="_x0000_s1026" type="#_x0000_t202" style="position:absolute;margin-left:712.2pt;margin-top:2.4pt;width:111pt;height:169.2pt;z-index:2516992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" fillcolor="window" strokeweight=".5pt">
                <v:textbox>
                  <w:txbxContent>
                    <w:p w14:paraId="5F174E64" w14:textId="77777777" w:rsidR="00F17B33" w:rsidRDefault="00F17B33" w:rsidP="00F17B33">
                      <w:pPr>
                        <w:rPr>
                          <w:sz w:val="18"/>
                          <w:szCs w:val="18"/>
                        </w:rPr>
                      </w:pPr>
                      <w:r>
                        <w:rPr>
                          <w:sz w:val="18"/>
                          <w:szCs w:val="18"/>
                        </w:rPr>
                        <w:t>Feb 2019</w:t>
                      </w:r>
                    </w:p>
                    <w:p w14:paraId="1C272E6B" w14:textId="77777777" w:rsidR="00F17B33" w:rsidRDefault="00F17B33" w:rsidP="00F17B33">
                      <w:r>
                        <w:rPr>
                          <w:sz w:val="18"/>
                          <w:szCs w:val="18"/>
                        </w:rPr>
                        <w:t>Danny lost it, he couldn’t keep trying to fool social services and went mental n smashed the place up. The neighbours called the police and he was arrested and charged. He’s on remand now. I’ve blocked his number and all his family. The Family Worker has been so supportive.</w:t>
                      </w:r>
                    </w:p>
                  </w:txbxContent>
                </v:textbox>
                <w10:wrap anchorx="margin"/>
              </v:shape>
            </w:pict>
          </mc:Fallback>
        </mc:AlternateContent>
      </w:r>
      <w:r>
        <w:rPr>
          <w:noProof/>
          <w:lang w:val="en-GB" w:eastAsia="en-GB"/>
        </w:rPr>
        <mc:AlternateContent>
          <mc:Choice Requires="wps">
            <w:drawing>
              <wp:anchor distT="0" distB="0" distL="114300" distR="114300" simplePos="0" relativeHeight="251693056" behindDoc="0" locked="0" layoutInCell="1" allowOverlap="1" wp14:anchorId="5D0A0A4C" wp14:editId="6539E12B">
                <wp:simplePos x="0" y="0"/>
                <wp:positionH relativeFrom="column">
                  <wp:posOffset>6797040</wp:posOffset>
                </wp:positionH>
                <wp:positionV relativeFrom="paragraph">
                  <wp:posOffset>-83820</wp:posOffset>
                </wp:positionV>
                <wp:extent cx="22860" cy="2423160"/>
                <wp:effectExtent l="0" t="0" r="34290" b="34290"/>
                <wp:wrapNone/>
                <wp:docPr id="33" name="Straight Connector 33"/>
                <wp:cNvGraphicFramePr/>
                <a:graphic xmlns:a="http://schemas.openxmlformats.org/drawingml/2006/main">
                  <a:graphicData uri="http://schemas.microsoft.com/office/word/2010/wordprocessingShape">
                    <wps:wsp>
                      <wps:cNvCnPr/>
                      <wps:spPr>
                        <a:xfrm>
                          <a:off x="0" y="0"/>
                          <a:ext cx="22860" cy="24231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F4C740" id="Straight Connector 33"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535.2pt,-6.6pt" to="537pt,1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" strokecolor="#4472c4 [3204]" strokeweight=".5pt">
                <v:stroke joinstyle="miter"/>
              </v:line>
            </w:pict>
          </mc:Fallback>
        </mc:AlternateContent>
      </w:r>
      <w:r>
        <w:rPr>
          <w:noProof/>
          <w:lang w:val="en-GB" w:eastAsia="en-GB"/>
        </w:rPr>
        <mc:AlternateContent>
          <mc:Choice Requires="wps">
            <w:drawing>
              <wp:anchor distT="0" distB="0" distL="114300" distR="114300" simplePos="0" relativeHeight="251692032" behindDoc="0" locked="0" layoutInCell="1" allowOverlap="1" wp14:anchorId="78802D79" wp14:editId="685D68A6">
                <wp:simplePos x="0" y="0"/>
                <wp:positionH relativeFrom="leftMargin">
                  <wp:posOffset>7117080</wp:posOffset>
                </wp:positionH>
                <wp:positionV relativeFrom="paragraph">
                  <wp:posOffset>-624840</wp:posOffset>
                </wp:positionV>
                <wp:extent cx="3329940" cy="548640"/>
                <wp:effectExtent l="0" t="0" r="22860" b="22860"/>
                <wp:wrapNone/>
                <wp:docPr id="32" name="Text Box 32"/>
                <wp:cNvGraphicFramePr/>
                <a:graphic xmlns:a="http://schemas.openxmlformats.org/drawingml/2006/main">
                  <a:graphicData uri="http://schemas.microsoft.com/office/word/2010/wordprocessingShape">
                    <wps:wsp>
                      <wps:cNvSpPr txBox="1"/>
                      <wps:spPr>
                        <a:xfrm>
                          <a:off x="0" y="0"/>
                          <a:ext cx="3329940" cy="548640"/>
                        </a:xfrm>
                        <a:prstGeom prst="rect">
                          <a:avLst/>
                        </a:prstGeom>
                        <a:solidFill>
                          <a:sysClr val="window" lastClr="FFFFFF"/>
                        </a:solidFill>
                        <a:ln w="6350">
                          <a:solidFill>
                            <a:prstClr val="black"/>
                          </a:solidFill>
                        </a:ln>
                      </wps:spPr>
                      <wps:txbx>
                        <w:txbxContent>
                          <w:p w14:paraId="1387625C" w14:textId="77777777" w:rsidR="00F17B33" w:rsidRPr="0036440D" w:rsidRDefault="00F17B33" w:rsidP="00F17B33">
                            <w:pPr>
                              <w:rPr>
                                <w:sz w:val="18"/>
                                <w:szCs w:val="18"/>
                              </w:rPr>
                            </w:pPr>
                            <w:r>
                              <w:rPr>
                                <w:sz w:val="18"/>
                                <w:szCs w:val="18"/>
                              </w:rPr>
                              <w:t xml:space="preserve">Sept 2015 - Annaliese started school. She loves it so much. I was glad she HAD to go too as Danny hadn’t let me take her to nursery or playgroups.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02D79" id="Text Box 32" o:spid="_x0000_s1027" type="#_x0000_t202" style="position:absolute;margin-left:560.4pt;margin-top:-49.2pt;width:262.2pt;height:43.2pt;z-index:2516920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" fillcolor="window" strokeweight=".5pt">
                <v:textbox>
                  <w:txbxContent>
                    <w:p w14:paraId="1387625C" w14:textId="77777777" w:rsidR="00F17B33" w:rsidRPr="0036440D" w:rsidRDefault="00F17B33" w:rsidP="00F17B33">
                      <w:pPr>
                        <w:rPr>
                          <w:sz w:val="18"/>
                          <w:szCs w:val="18"/>
                        </w:rPr>
                      </w:pPr>
                      <w:r>
                        <w:rPr>
                          <w:sz w:val="18"/>
                          <w:szCs w:val="18"/>
                        </w:rPr>
                        <w:t xml:space="preserve">Sept 2015 - Annaliese started school. She loves it so much. I was glad she HAD to go too as Danny hadn’t let me take her to nursery or playgroups. </w:t>
                      </w:r>
                    </w:p>
                  </w:txbxContent>
                </v:textbox>
                <w10:wrap anchorx="margin"/>
              </v:shape>
            </w:pict>
          </mc:Fallback>
        </mc:AlternateContent>
      </w:r>
      <w:r>
        <w:rPr>
          <w:noProof/>
          <w:lang w:val="en-GB" w:eastAsia="en-GB"/>
        </w:rPr>
        <mc:AlternateContent>
          <mc:Choice Requires="wps">
            <w:drawing>
              <wp:anchor distT="0" distB="0" distL="114300" distR="114300" simplePos="0" relativeHeight="251687936" behindDoc="0" locked="0" layoutInCell="1" allowOverlap="1" wp14:anchorId="6284A582" wp14:editId="15CE5A13">
                <wp:simplePos x="0" y="0"/>
                <wp:positionH relativeFrom="leftMargin">
                  <wp:posOffset>6309360</wp:posOffset>
                </wp:positionH>
                <wp:positionV relativeFrom="paragraph">
                  <wp:posOffset>556260</wp:posOffset>
                </wp:positionV>
                <wp:extent cx="624840" cy="1371600"/>
                <wp:effectExtent l="0" t="0" r="22860" b="19050"/>
                <wp:wrapNone/>
                <wp:docPr id="28" name="Text Box 28"/>
                <wp:cNvGraphicFramePr/>
                <a:graphic xmlns:a="http://schemas.openxmlformats.org/drawingml/2006/main">
                  <a:graphicData uri="http://schemas.microsoft.com/office/word/2010/wordprocessingShape">
                    <wps:wsp>
                      <wps:cNvSpPr txBox="1"/>
                      <wps:spPr>
                        <a:xfrm>
                          <a:off x="0" y="0"/>
                          <a:ext cx="624840" cy="1371600"/>
                        </a:xfrm>
                        <a:prstGeom prst="rect">
                          <a:avLst/>
                        </a:prstGeom>
                        <a:solidFill>
                          <a:sysClr val="window" lastClr="FFFFFF"/>
                        </a:solidFill>
                        <a:ln w="6350">
                          <a:solidFill>
                            <a:prstClr val="black"/>
                          </a:solidFill>
                        </a:ln>
                      </wps:spPr>
                      <wps:txbx>
                        <w:txbxContent>
                          <w:p w14:paraId="48CDE7DF" w14:textId="77777777" w:rsidR="00F17B33" w:rsidRDefault="00F17B33" w:rsidP="00F17B33">
                            <w:pPr>
                              <w:rPr>
                                <w:sz w:val="18"/>
                                <w:szCs w:val="18"/>
                              </w:rPr>
                            </w:pPr>
                            <w:r>
                              <w:rPr>
                                <w:sz w:val="18"/>
                                <w:szCs w:val="18"/>
                              </w:rPr>
                              <w:t>21/01/ 2013</w:t>
                            </w:r>
                          </w:p>
                          <w:p w14:paraId="1E454402" w14:textId="77777777" w:rsidR="00F17B33" w:rsidRDefault="00F17B33" w:rsidP="00F17B33">
                            <w:r>
                              <w:rPr>
                                <w:sz w:val="18"/>
                                <w:szCs w:val="18"/>
                              </w:rPr>
                              <w:t>We had Peggy, she cried a LOT with croup.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4A582" id="Text Box 28" o:spid="_x0000_s1028" type="#_x0000_t202" style="position:absolute;margin-left:496.8pt;margin-top:43.8pt;width:49.2pt;height:108pt;z-index:2516879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" fillcolor="window" strokeweight=".5pt">
                <v:textbox>
                  <w:txbxContent>
                    <w:p w14:paraId="48CDE7DF" w14:textId="77777777" w:rsidR="00F17B33" w:rsidRDefault="00F17B33" w:rsidP="00F17B33">
                      <w:pPr>
                        <w:rPr>
                          <w:sz w:val="18"/>
                          <w:szCs w:val="18"/>
                        </w:rPr>
                      </w:pPr>
                      <w:r>
                        <w:rPr>
                          <w:sz w:val="18"/>
                          <w:szCs w:val="18"/>
                        </w:rPr>
                        <w:t>21/01/ 2013</w:t>
                      </w:r>
                    </w:p>
                    <w:p w14:paraId="1E454402" w14:textId="77777777" w:rsidR="00F17B33" w:rsidRDefault="00F17B33" w:rsidP="00F17B33">
                      <w:r>
                        <w:rPr>
                          <w:sz w:val="18"/>
                          <w:szCs w:val="18"/>
                        </w:rPr>
                        <w:t>We had Peggy, she cried a LOT with croup.</w:t>
                      </w:r>
                    </w:p>
                  </w:txbxContent>
                </v:textbox>
                <w10:wrap anchorx="margin"/>
              </v:shape>
            </w:pict>
          </mc:Fallback>
        </mc:AlternateContent>
      </w:r>
      <w:r>
        <w:rPr>
          <w:noProof/>
          <w:lang w:val="en-GB" w:eastAsia="en-GB"/>
        </w:rPr>
        <mc:AlternateContent>
          <mc:Choice Requires="wps">
            <w:drawing>
              <wp:anchor distT="0" distB="0" distL="114300" distR="114300" simplePos="0" relativeHeight="251675648" behindDoc="0" locked="0" layoutInCell="1" allowOverlap="1" wp14:anchorId="28624952" wp14:editId="5DA38E07">
                <wp:simplePos x="0" y="0"/>
                <wp:positionH relativeFrom="column">
                  <wp:posOffset>2110740</wp:posOffset>
                </wp:positionH>
                <wp:positionV relativeFrom="paragraph">
                  <wp:posOffset>2331720</wp:posOffset>
                </wp:positionV>
                <wp:extent cx="7620" cy="563880"/>
                <wp:effectExtent l="0" t="0" r="30480" b="26670"/>
                <wp:wrapNone/>
                <wp:docPr id="15" name="Straight Connector 15"/>
                <wp:cNvGraphicFramePr/>
                <a:graphic xmlns:a="http://schemas.openxmlformats.org/drawingml/2006/main">
                  <a:graphicData uri="http://schemas.microsoft.com/office/word/2010/wordprocessingShape">
                    <wps:wsp>
                      <wps:cNvCnPr/>
                      <wps:spPr>
                        <a:xfrm flipV="1">
                          <a:off x="0" y="0"/>
                          <a:ext cx="7620" cy="5638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C4C954" id="Straight Connector 15"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2pt,183.6pt" to="166.8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" strokecolor="#4472c4 [3204]" strokeweight=".5pt">
                <v:stroke joinstyle="miter"/>
              </v:line>
            </w:pict>
          </mc:Fallback>
        </mc:AlternateContent>
      </w:r>
      <w:r>
        <w:rPr>
          <w:noProof/>
          <w:lang w:val="en-GB" w:eastAsia="en-GB"/>
        </w:rPr>
        <mc:AlternateContent>
          <mc:Choice Requires="wps">
            <w:drawing>
              <wp:anchor distT="0" distB="0" distL="114300" distR="114300" simplePos="0" relativeHeight="251672576" behindDoc="0" locked="0" layoutInCell="1" allowOverlap="1" wp14:anchorId="668C8812" wp14:editId="384CF919">
                <wp:simplePos x="0" y="0"/>
                <wp:positionH relativeFrom="leftMargin">
                  <wp:posOffset>1485900</wp:posOffset>
                </wp:positionH>
                <wp:positionV relativeFrom="paragraph">
                  <wp:posOffset>3878580</wp:posOffset>
                </wp:positionV>
                <wp:extent cx="1242060" cy="1242060"/>
                <wp:effectExtent l="0" t="0" r="15240" b="15240"/>
                <wp:wrapNone/>
                <wp:docPr id="12" name="Text Box 12"/>
                <wp:cNvGraphicFramePr/>
                <a:graphic xmlns:a="http://schemas.openxmlformats.org/drawingml/2006/main">
                  <a:graphicData uri="http://schemas.microsoft.com/office/word/2010/wordprocessingShape">
                    <wps:wsp>
                      <wps:cNvSpPr txBox="1"/>
                      <wps:spPr>
                        <a:xfrm>
                          <a:off x="0" y="0"/>
                          <a:ext cx="1242060" cy="1242060"/>
                        </a:xfrm>
                        <a:prstGeom prst="rect">
                          <a:avLst/>
                        </a:prstGeom>
                        <a:solidFill>
                          <a:sysClr val="window" lastClr="FFFFFF"/>
                        </a:solidFill>
                        <a:ln w="6350">
                          <a:solidFill>
                            <a:prstClr val="black"/>
                          </a:solidFill>
                        </a:ln>
                      </wps:spPr>
                      <wps:txbx>
                        <w:txbxContent>
                          <w:p w14:paraId="041E55A1" w14:textId="77777777" w:rsidR="00F17B33" w:rsidRDefault="00F17B33" w:rsidP="00F17B33">
                            <w:pPr>
                              <w:rPr>
                                <w:sz w:val="18"/>
                                <w:szCs w:val="18"/>
                              </w:rPr>
                            </w:pPr>
                            <w:r>
                              <w:rPr>
                                <w:sz w:val="18"/>
                                <w:szCs w:val="18"/>
                              </w:rPr>
                              <w:t>1999/2000?</w:t>
                            </w:r>
                          </w:p>
                          <w:p w14:paraId="1AC7C168" w14:textId="26644B50" w:rsidR="00F17B33" w:rsidRDefault="00F17B33" w:rsidP="00F17B33">
                            <w:r>
                              <w:rPr>
                                <w:sz w:val="18"/>
                                <w:szCs w:val="18"/>
                              </w:rPr>
                              <w:t xml:space="preserve">Mum and Josh split up </w:t>
                            </w:r>
                            <w:r w:rsidR="008C56D7">
                              <w:rPr>
                                <w:sz w:val="18"/>
                                <w:szCs w:val="18"/>
                              </w:rPr>
                              <w:t>–</w:t>
                            </w:r>
                            <w:r>
                              <w:rPr>
                                <w:sz w:val="18"/>
                                <w:szCs w:val="18"/>
                              </w:rPr>
                              <w:t xml:space="preserve"> was good as it meant they weren’t arguing all the time but then mum had no money when he went.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C8812" id="Text Box 12" o:spid="_x0000_s1029" type="#_x0000_t202" style="position:absolute;margin-left:117pt;margin-top:305.4pt;width:97.8pt;height:97.8pt;z-index:2516725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" fillcolor="window" strokeweight=".5pt">
                <v:textbox>
                  <w:txbxContent>
                    <w:p w14:paraId="041E55A1" w14:textId="77777777" w:rsidR="00F17B33" w:rsidRDefault="00F17B33" w:rsidP="00F17B33">
                      <w:pPr>
                        <w:rPr>
                          <w:sz w:val="18"/>
                          <w:szCs w:val="18"/>
                        </w:rPr>
                      </w:pPr>
                      <w:r>
                        <w:rPr>
                          <w:sz w:val="18"/>
                          <w:szCs w:val="18"/>
                        </w:rPr>
                        <w:t>1999/2000?</w:t>
                      </w:r>
                    </w:p>
                    <w:p w14:paraId="1AC7C168" w14:textId="26644B50" w:rsidR="00F17B33" w:rsidRDefault="00F17B33" w:rsidP="00F17B33">
                      <w:r>
                        <w:rPr>
                          <w:sz w:val="18"/>
                          <w:szCs w:val="18"/>
                        </w:rPr>
                        <w:t xml:space="preserve">Mum and Josh split up </w:t>
                      </w:r>
                      <w:r w:rsidR="008C56D7">
                        <w:rPr>
                          <w:sz w:val="18"/>
                          <w:szCs w:val="18"/>
                        </w:rPr>
                        <w:t>–</w:t>
                      </w:r>
                      <w:r>
                        <w:rPr>
                          <w:sz w:val="18"/>
                          <w:szCs w:val="18"/>
                        </w:rPr>
                        <w:t xml:space="preserve"> was good as it meant they weren’t arguing all the time but then mum had no money when he went.</w:t>
                      </w:r>
                    </w:p>
                  </w:txbxContent>
                </v:textbox>
                <w10:wrap anchorx="margin"/>
              </v:shape>
            </w:pict>
          </mc:Fallback>
        </mc:AlternateContent>
      </w:r>
      <w:r>
        <w:rPr>
          <w:noProof/>
          <w:lang w:val="en-GB" w:eastAsia="en-GB"/>
        </w:rPr>
        <mc:AlternateContent>
          <mc:Choice Requires="wps">
            <w:drawing>
              <wp:anchor distT="0" distB="0" distL="114300" distR="114300" simplePos="0" relativeHeight="251673600" behindDoc="0" locked="0" layoutInCell="1" allowOverlap="1" wp14:anchorId="7BFD16C2" wp14:editId="375F1926">
                <wp:simplePos x="0" y="0"/>
                <wp:positionH relativeFrom="column">
                  <wp:posOffset>1089660</wp:posOffset>
                </wp:positionH>
                <wp:positionV relativeFrom="paragraph">
                  <wp:posOffset>2339340</wp:posOffset>
                </wp:positionV>
                <wp:extent cx="30480" cy="1524000"/>
                <wp:effectExtent l="0" t="0" r="26670" b="19050"/>
                <wp:wrapNone/>
                <wp:docPr id="13" name="Straight Connector 13"/>
                <wp:cNvGraphicFramePr/>
                <a:graphic xmlns:a="http://schemas.openxmlformats.org/drawingml/2006/main">
                  <a:graphicData uri="http://schemas.microsoft.com/office/word/2010/wordprocessingShape">
                    <wps:wsp>
                      <wps:cNvCnPr/>
                      <wps:spPr>
                        <a:xfrm flipH="1" flipV="1">
                          <a:off x="0" y="0"/>
                          <a:ext cx="30480" cy="1524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1DCEF0" id="Straight Connector 13" o:spid="_x0000_s1026" style="position:absolute;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8pt,184.2pt" to="88.2pt,3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" strokecolor="#4472c4 [3204]" strokeweight=".5pt">
                <v:stroke joinstyle="miter"/>
              </v:line>
            </w:pict>
          </mc:Fallback>
        </mc:AlternateContent>
      </w:r>
      <w:r>
        <w:rPr>
          <w:noProof/>
          <w:lang w:val="en-GB" w:eastAsia="en-GB"/>
        </w:rPr>
        <mc:AlternateContent>
          <mc:Choice Requires="wps">
            <w:drawing>
              <wp:anchor distT="0" distB="0" distL="114300" distR="114300" simplePos="0" relativeHeight="251678720" behindDoc="0" locked="0" layoutInCell="1" allowOverlap="1" wp14:anchorId="56548645" wp14:editId="03AFD924">
                <wp:simplePos x="0" y="0"/>
                <wp:positionH relativeFrom="leftMargin">
                  <wp:posOffset>3230880</wp:posOffset>
                </wp:positionH>
                <wp:positionV relativeFrom="paragraph">
                  <wp:posOffset>4373880</wp:posOffset>
                </wp:positionV>
                <wp:extent cx="1600200" cy="2148840"/>
                <wp:effectExtent l="0" t="0" r="19050" b="22860"/>
                <wp:wrapNone/>
                <wp:docPr id="18" name="Text Box 18"/>
                <wp:cNvGraphicFramePr/>
                <a:graphic xmlns:a="http://schemas.openxmlformats.org/drawingml/2006/main">
                  <a:graphicData uri="http://schemas.microsoft.com/office/word/2010/wordprocessingShape">
                    <wps:wsp>
                      <wps:cNvSpPr txBox="1"/>
                      <wps:spPr>
                        <a:xfrm>
                          <a:off x="0" y="0"/>
                          <a:ext cx="1600200" cy="2148840"/>
                        </a:xfrm>
                        <a:prstGeom prst="rect">
                          <a:avLst/>
                        </a:prstGeom>
                        <a:solidFill>
                          <a:sysClr val="window" lastClr="FFFFFF"/>
                        </a:solidFill>
                        <a:ln w="6350">
                          <a:solidFill>
                            <a:prstClr val="black"/>
                          </a:solidFill>
                        </a:ln>
                      </wps:spPr>
                      <wps:txbx>
                        <w:txbxContent>
                          <w:p w14:paraId="262DA7A9" w14:textId="77777777" w:rsidR="00F17B33" w:rsidRDefault="00F17B33" w:rsidP="00F17B33">
                            <w:pPr>
                              <w:rPr>
                                <w:sz w:val="18"/>
                                <w:szCs w:val="18"/>
                              </w:rPr>
                            </w:pPr>
                            <w:r>
                              <w:rPr>
                                <w:sz w:val="18"/>
                                <w:szCs w:val="18"/>
                              </w:rPr>
                              <w:t>2006 - 2008</w:t>
                            </w:r>
                          </w:p>
                          <w:p w14:paraId="4085BE29" w14:textId="77777777" w:rsidR="00F17B33" w:rsidRDefault="00F17B33" w:rsidP="00F17B33">
                            <w:r>
                              <w:rPr>
                                <w:sz w:val="18"/>
                                <w:szCs w:val="18"/>
                              </w:rPr>
                              <w:t>Gemma was getting in to loads of trouble at school and the police were involved. We had a social worker but they didn’t really speak with me, it was all about Gemma n I just avoided them by being out when they came round or refusing to speak to them. I was getting worse but they didn’t seem to notice as Gemma was a nightmare.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48645" id="Text Box 18" o:spid="_x0000_s1030" type="#_x0000_t202" style="position:absolute;margin-left:254.4pt;margin-top:344.4pt;width:126pt;height:169.2pt;z-index:2516787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" fillcolor="window" strokeweight=".5pt">
                <v:textbox>
                  <w:txbxContent>
                    <w:p w14:paraId="262DA7A9" w14:textId="77777777" w:rsidR="00F17B33" w:rsidRDefault="00F17B33" w:rsidP="00F17B33">
                      <w:pPr>
                        <w:rPr>
                          <w:sz w:val="18"/>
                          <w:szCs w:val="18"/>
                        </w:rPr>
                      </w:pPr>
                      <w:r>
                        <w:rPr>
                          <w:sz w:val="18"/>
                          <w:szCs w:val="18"/>
                        </w:rPr>
                        <w:t>2006 - 2008</w:t>
                      </w:r>
                    </w:p>
                    <w:p w14:paraId="4085BE29" w14:textId="77777777" w:rsidR="00F17B33" w:rsidRDefault="00F17B33" w:rsidP="00F17B33">
                      <w:r>
                        <w:rPr>
                          <w:sz w:val="18"/>
                          <w:szCs w:val="18"/>
                        </w:rPr>
                        <w:t>Gemma was getting in to loads of trouble at school and the police were involved. We had a social worker but they didn’t really speak with me, it was all about Gemma n I just avoided them by being out when they came round or refusing to speak to them. I was getting worse but they didn’t seem to notice as Gemma was a nightmare.</w:t>
                      </w:r>
                    </w:p>
                  </w:txbxContent>
                </v:textbox>
                <w10:wrap anchorx="margin"/>
              </v:shape>
            </w:pict>
          </mc:Fallback>
        </mc:AlternateContent>
      </w:r>
      <w:r>
        <w:rPr>
          <w:noProof/>
          <w:lang w:val="en-GB" w:eastAsia="en-GB"/>
        </w:rPr>
        <mc:AlternateContent>
          <mc:Choice Requires="wps">
            <w:drawing>
              <wp:anchor distT="0" distB="0" distL="114300" distR="114300" simplePos="0" relativeHeight="251684864" behindDoc="0" locked="0" layoutInCell="1" allowOverlap="1" wp14:anchorId="0C29E5EA" wp14:editId="3E65FF73">
                <wp:simplePos x="0" y="0"/>
                <wp:positionH relativeFrom="column">
                  <wp:posOffset>4853940</wp:posOffset>
                </wp:positionH>
                <wp:positionV relativeFrom="paragraph">
                  <wp:posOffset>1927860</wp:posOffset>
                </wp:positionV>
                <wp:extent cx="0" cy="419100"/>
                <wp:effectExtent l="0" t="0" r="38100" b="19050"/>
                <wp:wrapNone/>
                <wp:docPr id="25" name="Straight Connector 25"/>
                <wp:cNvGraphicFramePr/>
                <a:graphic xmlns:a="http://schemas.openxmlformats.org/drawingml/2006/main">
                  <a:graphicData uri="http://schemas.microsoft.com/office/word/2010/wordprocessingShape">
                    <wps:wsp>
                      <wps:cNvCnPr/>
                      <wps:spPr>
                        <a:xfrm>
                          <a:off x="0" y="0"/>
                          <a:ext cx="0" cy="419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09AD56B" id="Straight Connector 25" o:spid="_x0000_s1026" style="position:absolute;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2.2pt,151.8pt" to="382.2pt,1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" strokecolor="#4472c4 [3204]" strokeweight=".5pt">
                <v:stroke joinstyle="miter"/>
              </v:line>
            </w:pict>
          </mc:Fallback>
        </mc:AlternateContent>
      </w:r>
      <w:r>
        <w:rPr>
          <w:noProof/>
          <w:lang w:val="en-GB" w:eastAsia="en-GB"/>
        </w:rPr>
        <mc:AlternateContent>
          <mc:Choice Requires="wps">
            <w:drawing>
              <wp:anchor distT="0" distB="0" distL="114300" distR="114300" simplePos="0" relativeHeight="251683840" behindDoc="0" locked="0" layoutInCell="1" allowOverlap="1" wp14:anchorId="6A05B684" wp14:editId="7837DAB0">
                <wp:simplePos x="0" y="0"/>
                <wp:positionH relativeFrom="leftMargin">
                  <wp:posOffset>5524500</wp:posOffset>
                </wp:positionH>
                <wp:positionV relativeFrom="paragraph">
                  <wp:posOffset>556260</wp:posOffset>
                </wp:positionV>
                <wp:extent cx="670560" cy="1371600"/>
                <wp:effectExtent l="0" t="0" r="15240" b="19050"/>
                <wp:wrapNone/>
                <wp:docPr id="24" name="Text Box 24"/>
                <wp:cNvGraphicFramePr/>
                <a:graphic xmlns:a="http://schemas.openxmlformats.org/drawingml/2006/main">
                  <a:graphicData uri="http://schemas.microsoft.com/office/word/2010/wordprocessingShape">
                    <wps:wsp>
                      <wps:cNvSpPr txBox="1"/>
                      <wps:spPr>
                        <a:xfrm>
                          <a:off x="0" y="0"/>
                          <a:ext cx="670560" cy="1371600"/>
                        </a:xfrm>
                        <a:prstGeom prst="rect">
                          <a:avLst/>
                        </a:prstGeom>
                        <a:solidFill>
                          <a:sysClr val="window" lastClr="FFFFFF"/>
                        </a:solidFill>
                        <a:ln w="6350">
                          <a:solidFill>
                            <a:prstClr val="black"/>
                          </a:solidFill>
                        </a:ln>
                      </wps:spPr>
                      <wps:txbx>
                        <w:txbxContent>
                          <w:p w14:paraId="689BAE08" w14:textId="77777777" w:rsidR="00F17B33" w:rsidRDefault="00F17B33" w:rsidP="00F17B33">
                            <w:pPr>
                              <w:rPr>
                                <w:sz w:val="18"/>
                                <w:szCs w:val="18"/>
                              </w:rPr>
                            </w:pPr>
                            <w:r>
                              <w:rPr>
                                <w:sz w:val="18"/>
                                <w:szCs w:val="18"/>
                              </w:rPr>
                              <w:t xml:space="preserve">12/07/ 2011 </w:t>
                            </w:r>
                          </w:p>
                          <w:p w14:paraId="37704E36" w14:textId="77777777" w:rsidR="00F17B33" w:rsidRDefault="00F17B33" w:rsidP="00F17B33">
                            <w:r>
                              <w:rPr>
                                <w:sz w:val="18"/>
                                <w:szCs w:val="18"/>
                              </w:rPr>
                              <w:t xml:space="preserve">We had </w:t>
                            </w:r>
                            <w:proofErr w:type="gramStart"/>
                            <w:r>
                              <w:rPr>
                                <w:sz w:val="18"/>
                                <w:szCs w:val="18"/>
                              </w:rPr>
                              <w:t>Annaliese,</w:t>
                            </w:r>
                            <w:proofErr w:type="gramEnd"/>
                            <w:r>
                              <w:rPr>
                                <w:sz w:val="18"/>
                                <w:szCs w:val="18"/>
                              </w:rPr>
                              <w:t xml:space="preserve"> she was such a good baby.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5B684" id="Text Box 24" o:spid="_x0000_s1031" type="#_x0000_t202" style="position:absolute;margin-left:435pt;margin-top:43.8pt;width:52.8pt;height:108pt;z-index:2516838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" fillcolor="window" strokeweight=".5pt">
                <v:textbox>
                  <w:txbxContent>
                    <w:p w14:paraId="689BAE08" w14:textId="77777777" w:rsidR="00F17B33" w:rsidRDefault="00F17B33" w:rsidP="00F17B33">
                      <w:pPr>
                        <w:rPr>
                          <w:sz w:val="18"/>
                          <w:szCs w:val="18"/>
                        </w:rPr>
                      </w:pPr>
                      <w:r>
                        <w:rPr>
                          <w:sz w:val="18"/>
                          <w:szCs w:val="18"/>
                        </w:rPr>
                        <w:t xml:space="preserve">12/07/ 2011 </w:t>
                      </w:r>
                    </w:p>
                    <w:p w14:paraId="37704E36" w14:textId="77777777" w:rsidR="00F17B33" w:rsidRDefault="00F17B33" w:rsidP="00F17B33">
                      <w:r>
                        <w:rPr>
                          <w:sz w:val="18"/>
                          <w:szCs w:val="18"/>
                        </w:rPr>
                        <w:t xml:space="preserve">We had </w:t>
                      </w:r>
                      <w:proofErr w:type="gramStart"/>
                      <w:r>
                        <w:rPr>
                          <w:sz w:val="18"/>
                          <w:szCs w:val="18"/>
                        </w:rPr>
                        <w:t>Annaliese,</w:t>
                      </w:r>
                      <w:proofErr w:type="gramEnd"/>
                      <w:r>
                        <w:rPr>
                          <w:sz w:val="18"/>
                          <w:szCs w:val="18"/>
                        </w:rPr>
                        <w:t xml:space="preserve"> she was such a good baby.</w:t>
                      </w:r>
                    </w:p>
                  </w:txbxContent>
                </v:textbox>
                <w10:wrap anchorx="margin"/>
              </v:shape>
            </w:pict>
          </mc:Fallback>
        </mc:AlternateContent>
      </w:r>
      <w:r>
        <w:rPr>
          <w:noProof/>
          <w:lang w:val="en-GB" w:eastAsia="en-GB"/>
        </w:rPr>
        <mc:AlternateContent>
          <mc:Choice Requires="wps">
            <w:drawing>
              <wp:anchor distT="0" distB="0" distL="114300" distR="114300" simplePos="0" relativeHeight="251685888" behindDoc="0" locked="0" layoutInCell="1" allowOverlap="1" wp14:anchorId="11CD91FE" wp14:editId="16668116">
                <wp:simplePos x="0" y="0"/>
                <wp:positionH relativeFrom="leftMargin">
                  <wp:posOffset>4945380</wp:posOffset>
                </wp:positionH>
                <wp:positionV relativeFrom="paragraph">
                  <wp:posOffset>2537460</wp:posOffset>
                </wp:positionV>
                <wp:extent cx="1059180" cy="2179320"/>
                <wp:effectExtent l="0" t="0" r="26670" b="11430"/>
                <wp:wrapNone/>
                <wp:docPr id="26" name="Text Box 26"/>
                <wp:cNvGraphicFramePr/>
                <a:graphic xmlns:a="http://schemas.openxmlformats.org/drawingml/2006/main">
                  <a:graphicData uri="http://schemas.microsoft.com/office/word/2010/wordprocessingShape">
                    <wps:wsp>
                      <wps:cNvSpPr txBox="1"/>
                      <wps:spPr>
                        <a:xfrm>
                          <a:off x="0" y="0"/>
                          <a:ext cx="1059180" cy="2179320"/>
                        </a:xfrm>
                        <a:prstGeom prst="rect">
                          <a:avLst/>
                        </a:prstGeom>
                        <a:solidFill>
                          <a:sysClr val="window" lastClr="FFFFFF"/>
                        </a:solidFill>
                        <a:ln w="6350">
                          <a:solidFill>
                            <a:prstClr val="black"/>
                          </a:solidFill>
                        </a:ln>
                      </wps:spPr>
                      <wps:txbx>
                        <w:txbxContent>
                          <w:p w14:paraId="2DD6411D" w14:textId="77777777" w:rsidR="00F17B33" w:rsidRDefault="00F17B33" w:rsidP="00F17B33">
                            <w:pPr>
                              <w:rPr>
                                <w:sz w:val="18"/>
                                <w:szCs w:val="18"/>
                              </w:rPr>
                            </w:pPr>
                            <w:r>
                              <w:rPr>
                                <w:sz w:val="18"/>
                                <w:szCs w:val="18"/>
                              </w:rPr>
                              <w:t>2011</w:t>
                            </w:r>
                          </w:p>
                          <w:p w14:paraId="0F8CB05B" w14:textId="77777777" w:rsidR="00F17B33" w:rsidRDefault="00F17B33" w:rsidP="00F17B33">
                            <w:r>
                              <w:rPr>
                                <w:sz w:val="18"/>
                                <w:szCs w:val="18"/>
                              </w:rPr>
                              <w:t>Danny got really protective when I was pregnant. I thought it was really sweet at the time but looking back now, he was really possessive and controlling and it got worse when Annaliese was born.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D91FE" id="Text Box 26" o:spid="_x0000_s1032" type="#_x0000_t202" style="position:absolute;margin-left:389.4pt;margin-top:199.8pt;width:83.4pt;height:171.6pt;z-index:2516858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" fillcolor="window" strokeweight=".5pt">
                <v:textbox>
                  <w:txbxContent>
                    <w:p w14:paraId="2DD6411D" w14:textId="77777777" w:rsidR="00F17B33" w:rsidRDefault="00F17B33" w:rsidP="00F17B33">
                      <w:pPr>
                        <w:rPr>
                          <w:sz w:val="18"/>
                          <w:szCs w:val="18"/>
                        </w:rPr>
                      </w:pPr>
                      <w:r>
                        <w:rPr>
                          <w:sz w:val="18"/>
                          <w:szCs w:val="18"/>
                        </w:rPr>
                        <w:t>2011</w:t>
                      </w:r>
                    </w:p>
                    <w:p w14:paraId="0F8CB05B" w14:textId="77777777" w:rsidR="00F17B33" w:rsidRDefault="00F17B33" w:rsidP="00F17B33">
                      <w:r>
                        <w:rPr>
                          <w:sz w:val="18"/>
                          <w:szCs w:val="18"/>
                        </w:rPr>
                        <w:t>Danny got really protective when I was pregnant. I thought it was really sweet at the time but looking back now, he was really possessive and controlling and it got worse when Annaliese was born.</w:t>
                      </w:r>
                    </w:p>
                  </w:txbxContent>
                </v:textbox>
                <w10:wrap anchorx="margin"/>
              </v:shape>
            </w:pict>
          </mc:Fallback>
        </mc:AlternateContent>
      </w:r>
      <w:r>
        <w:rPr>
          <w:noProof/>
          <w:lang w:val="en-GB" w:eastAsia="en-GB"/>
        </w:rPr>
        <mc:AlternateContent>
          <mc:Choice Requires="wps">
            <w:drawing>
              <wp:anchor distT="0" distB="0" distL="114300" distR="114300" simplePos="0" relativeHeight="251671552" behindDoc="0" locked="0" layoutInCell="1" allowOverlap="1" wp14:anchorId="7572EB3A" wp14:editId="54B6FFCA">
                <wp:simplePos x="0" y="0"/>
                <wp:positionH relativeFrom="column">
                  <wp:posOffset>358140</wp:posOffset>
                </wp:positionH>
                <wp:positionV relativeFrom="paragraph">
                  <wp:posOffset>2049780</wp:posOffset>
                </wp:positionV>
                <wp:extent cx="0" cy="281940"/>
                <wp:effectExtent l="0" t="0" r="38100" b="22860"/>
                <wp:wrapNone/>
                <wp:docPr id="11" name="Straight Connector 11"/>
                <wp:cNvGraphicFramePr/>
                <a:graphic xmlns:a="http://schemas.openxmlformats.org/drawingml/2006/main">
                  <a:graphicData uri="http://schemas.microsoft.com/office/word/2010/wordprocessingShape">
                    <wps:wsp>
                      <wps:cNvCnPr/>
                      <wps:spPr>
                        <a:xfrm>
                          <a:off x="0" y="0"/>
                          <a:ext cx="0" cy="2819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13E876" id="Straight Connector 1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161.4pt" to="28.2pt,1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" strokecolor="#4472c4 [3204]" strokeweight=".5pt">
                <v:stroke joinstyle="miter"/>
              </v:line>
            </w:pict>
          </mc:Fallback>
        </mc:AlternateContent>
      </w:r>
      <w:r>
        <w:rPr>
          <w:noProof/>
          <w:lang w:val="en-GB" w:eastAsia="en-GB"/>
        </w:rPr>
        <mc:AlternateContent>
          <mc:Choice Requires="wps">
            <w:drawing>
              <wp:anchor distT="0" distB="0" distL="114300" distR="114300" simplePos="0" relativeHeight="251686912" behindDoc="0" locked="0" layoutInCell="1" allowOverlap="1" wp14:anchorId="0B7FBBA2" wp14:editId="3E4DE1C3">
                <wp:simplePos x="0" y="0"/>
                <wp:positionH relativeFrom="column">
                  <wp:posOffset>4488180</wp:posOffset>
                </wp:positionH>
                <wp:positionV relativeFrom="paragraph">
                  <wp:posOffset>2339340</wp:posOffset>
                </wp:positionV>
                <wp:extent cx="0" cy="198120"/>
                <wp:effectExtent l="0" t="0" r="38100" b="11430"/>
                <wp:wrapNone/>
                <wp:docPr id="27" name="Straight Connector 27"/>
                <wp:cNvGraphicFramePr/>
                <a:graphic xmlns:a="http://schemas.openxmlformats.org/drawingml/2006/main">
                  <a:graphicData uri="http://schemas.microsoft.com/office/word/2010/wordprocessingShape">
                    <wps:wsp>
                      <wps:cNvCnPr/>
                      <wps:spPr>
                        <a:xfrm flipV="1">
                          <a:off x="0" y="0"/>
                          <a:ext cx="0" cy="1981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467542" id="Straight Connector 27"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4pt,184.2pt" to="353.4pt,1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" strokecolor="#4472c4 [3204]" strokeweight=".5pt">
                <v:stroke joinstyle="miter"/>
              </v:line>
            </w:pict>
          </mc:Fallback>
        </mc:AlternateContent>
      </w:r>
      <w:r>
        <w:rPr>
          <w:noProof/>
          <w:lang w:val="en-GB" w:eastAsia="en-GB"/>
        </w:rPr>
        <mc:AlternateContent>
          <mc:Choice Requires="wps">
            <w:drawing>
              <wp:anchor distT="0" distB="0" distL="114300" distR="114300" simplePos="0" relativeHeight="251682816" behindDoc="0" locked="0" layoutInCell="1" allowOverlap="1" wp14:anchorId="4CDABA40" wp14:editId="7E27FCDE">
                <wp:simplePos x="0" y="0"/>
                <wp:positionH relativeFrom="column">
                  <wp:posOffset>4198620</wp:posOffset>
                </wp:positionH>
                <wp:positionV relativeFrom="paragraph">
                  <wp:posOffset>2209800</wp:posOffset>
                </wp:positionV>
                <wp:extent cx="0" cy="121920"/>
                <wp:effectExtent l="0" t="0" r="38100" b="11430"/>
                <wp:wrapNone/>
                <wp:docPr id="23" name="Straight Connector 23"/>
                <wp:cNvGraphicFramePr/>
                <a:graphic xmlns:a="http://schemas.openxmlformats.org/drawingml/2006/main">
                  <a:graphicData uri="http://schemas.microsoft.com/office/word/2010/wordprocessingShape">
                    <wps:wsp>
                      <wps:cNvCnPr/>
                      <wps:spPr>
                        <a:xfrm flipV="1">
                          <a:off x="0" y="0"/>
                          <a:ext cx="0" cy="1219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A58332" id="Straight Connector 23"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6pt,174pt" to="330.6pt,1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" strokecolor="#4472c4 [3204]" strokeweight=".5pt">
                <v:stroke joinstyle="miter"/>
              </v:line>
            </w:pict>
          </mc:Fallback>
        </mc:AlternateContent>
      </w:r>
      <w:r>
        <w:rPr>
          <w:noProof/>
          <w:lang w:val="en-GB" w:eastAsia="en-GB"/>
        </w:rPr>
        <mc:AlternateContent>
          <mc:Choice Requires="wps">
            <w:drawing>
              <wp:anchor distT="0" distB="0" distL="114300" distR="114300" simplePos="0" relativeHeight="251681792" behindDoc="0" locked="0" layoutInCell="1" allowOverlap="1" wp14:anchorId="5F1CC5C3" wp14:editId="6DDBA014">
                <wp:simplePos x="0" y="0"/>
                <wp:positionH relativeFrom="margin">
                  <wp:posOffset>3924935</wp:posOffset>
                </wp:positionH>
                <wp:positionV relativeFrom="paragraph">
                  <wp:posOffset>556260</wp:posOffset>
                </wp:positionV>
                <wp:extent cx="624840" cy="1645920"/>
                <wp:effectExtent l="0" t="0" r="22860" b="11430"/>
                <wp:wrapNone/>
                <wp:docPr id="22" name="Text Box 22"/>
                <wp:cNvGraphicFramePr/>
                <a:graphic xmlns:a="http://schemas.openxmlformats.org/drawingml/2006/main">
                  <a:graphicData uri="http://schemas.microsoft.com/office/word/2010/wordprocessingShape">
                    <wps:wsp>
                      <wps:cNvSpPr txBox="1"/>
                      <wps:spPr>
                        <a:xfrm>
                          <a:off x="0" y="0"/>
                          <a:ext cx="624840" cy="1645920"/>
                        </a:xfrm>
                        <a:prstGeom prst="rect">
                          <a:avLst/>
                        </a:prstGeom>
                        <a:solidFill>
                          <a:sysClr val="window" lastClr="FFFFFF"/>
                        </a:solidFill>
                        <a:ln w="6350">
                          <a:solidFill>
                            <a:prstClr val="black"/>
                          </a:solidFill>
                        </a:ln>
                      </wps:spPr>
                      <wps:txbx>
                        <w:txbxContent>
                          <w:p w14:paraId="433E0084" w14:textId="77777777" w:rsidR="00F17B33" w:rsidRPr="006E76E8" w:rsidRDefault="00F17B33" w:rsidP="00F17B33">
                            <w:pPr>
                              <w:rPr>
                                <w:sz w:val="18"/>
                                <w:szCs w:val="18"/>
                              </w:rPr>
                            </w:pPr>
                            <w:r>
                              <w:rPr>
                                <w:sz w:val="18"/>
                                <w:szCs w:val="18"/>
                              </w:rPr>
                              <w:t>June 2010 Met Danny and we got together. He was so funny, and hot!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CC5C3" id="Text Box 22" o:spid="_x0000_s1033" type="#_x0000_t202" style="position:absolute;margin-left:309.05pt;margin-top:43.8pt;width:49.2pt;height:129.6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" fillcolor="window" strokeweight=".5pt">
                <v:textbox>
                  <w:txbxContent>
                    <w:p w14:paraId="433E0084" w14:textId="77777777" w:rsidR="00F17B33" w:rsidRPr="006E76E8" w:rsidRDefault="00F17B33" w:rsidP="00F17B33">
                      <w:pPr>
                        <w:rPr>
                          <w:sz w:val="18"/>
                          <w:szCs w:val="18"/>
                        </w:rPr>
                      </w:pPr>
                      <w:r>
                        <w:rPr>
                          <w:sz w:val="18"/>
                          <w:szCs w:val="18"/>
                        </w:rPr>
                        <w:t>June 2010 Met Danny and we got together. He was so funny, and hot!</w:t>
                      </w:r>
                    </w:p>
                  </w:txbxContent>
                </v:textbox>
                <w10:wrap anchorx="margin"/>
              </v:shape>
            </w:pict>
          </mc:Fallback>
        </mc:AlternateContent>
      </w:r>
      <w:r>
        <w:rPr>
          <w:noProof/>
          <w:lang w:val="en-GB" w:eastAsia="en-GB"/>
        </w:rPr>
        <mc:AlternateContent>
          <mc:Choice Requires="wps">
            <w:drawing>
              <wp:anchor distT="0" distB="0" distL="114300" distR="114300" simplePos="0" relativeHeight="251677696" behindDoc="0" locked="0" layoutInCell="1" allowOverlap="1" wp14:anchorId="1D992218" wp14:editId="16BDABE4">
                <wp:simplePos x="0" y="0"/>
                <wp:positionH relativeFrom="column">
                  <wp:posOffset>2956560</wp:posOffset>
                </wp:positionH>
                <wp:positionV relativeFrom="paragraph">
                  <wp:posOffset>1676400</wp:posOffset>
                </wp:positionV>
                <wp:extent cx="0" cy="662940"/>
                <wp:effectExtent l="0" t="0" r="38100" b="22860"/>
                <wp:wrapNone/>
                <wp:docPr id="17" name="Straight Connector 17"/>
                <wp:cNvGraphicFramePr/>
                <a:graphic xmlns:a="http://schemas.openxmlformats.org/drawingml/2006/main">
                  <a:graphicData uri="http://schemas.microsoft.com/office/word/2010/wordprocessingShape">
                    <wps:wsp>
                      <wps:cNvCnPr/>
                      <wps:spPr>
                        <a:xfrm flipH="1" flipV="1">
                          <a:off x="0" y="0"/>
                          <a:ext cx="0" cy="6629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31FF50" id="Straight Connector 17" o:spid="_x0000_s1026" style="position:absolute;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8pt,132pt" to="232.8pt,1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" strokecolor="#4472c4 [3204]" strokeweight=".5pt">
                <v:stroke joinstyle="miter"/>
              </v:line>
            </w:pict>
          </mc:Fallback>
        </mc:AlternateContent>
      </w:r>
      <w:r>
        <w:rPr>
          <w:noProof/>
          <w:lang w:val="en-GB" w:eastAsia="en-GB"/>
        </w:rPr>
        <mc:AlternateContent>
          <mc:Choice Requires="wps">
            <w:drawing>
              <wp:anchor distT="0" distB="0" distL="114300" distR="114300" simplePos="0" relativeHeight="251679744" behindDoc="0" locked="0" layoutInCell="1" allowOverlap="1" wp14:anchorId="05781403" wp14:editId="6AA463D2">
                <wp:simplePos x="0" y="0"/>
                <wp:positionH relativeFrom="leftMargin">
                  <wp:posOffset>4442460</wp:posOffset>
                </wp:positionH>
                <wp:positionV relativeFrom="paragraph">
                  <wp:posOffset>-22860</wp:posOffset>
                </wp:positionV>
                <wp:extent cx="1645920" cy="403860"/>
                <wp:effectExtent l="0" t="0" r="11430" b="15240"/>
                <wp:wrapNone/>
                <wp:docPr id="20" name="Text Box 20"/>
                <wp:cNvGraphicFramePr/>
                <a:graphic xmlns:a="http://schemas.openxmlformats.org/drawingml/2006/main">
                  <a:graphicData uri="http://schemas.microsoft.com/office/word/2010/wordprocessingShape">
                    <wps:wsp>
                      <wps:cNvSpPr txBox="1"/>
                      <wps:spPr>
                        <a:xfrm>
                          <a:off x="0" y="0"/>
                          <a:ext cx="1645920" cy="403860"/>
                        </a:xfrm>
                        <a:prstGeom prst="rect">
                          <a:avLst/>
                        </a:prstGeom>
                        <a:solidFill>
                          <a:sysClr val="window" lastClr="FFFFFF"/>
                        </a:solidFill>
                        <a:ln w="6350">
                          <a:solidFill>
                            <a:prstClr val="black"/>
                          </a:solidFill>
                        </a:ln>
                      </wps:spPr>
                      <wps:txbx>
                        <w:txbxContent>
                          <w:p w14:paraId="5D9CF14F" w14:textId="77777777" w:rsidR="00F17B33" w:rsidRPr="0036440D" w:rsidRDefault="00F17B33" w:rsidP="00F17B33">
                            <w:pPr>
                              <w:rPr>
                                <w:sz w:val="18"/>
                                <w:szCs w:val="18"/>
                              </w:rPr>
                            </w:pPr>
                            <w:r>
                              <w:rPr>
                                <w:sz w:val="18"/>
                                <w:szCs w:val="18"/>
                              </w:rPr>
                              <w:t xml:space="preserve">Sept 2008 - 2011 got first job at take-away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81403" id="Text Box 20" o:spid="_x0000_s1034" type="#_x0000_t202" style="position:absolute;margin-left:349.8pt;margin-top:-1.8pt;width:129.6pt;height:31.8pt;z-index:2516797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" fillcolor="window" strokeweight=".5pt">
                <v:textbox>
                  <w:txbxContent>
                    <w:p w14:paraId="5D9CF14F" w14:textId="77777777" w:rsidR="00F17B33" w:rsidRPr="0036440D" w:rsidRDefault="00F17B33" w:rsidP="00F17B33">
                      <w:pPr>
                        <w:rPr>
                          <w:sz w:val="18"/>
                          <w:szCs w:val="18"/>
                        </w:rPr>
                      </w:pPr>
                      <w:r>
                        <w:rPr>
                          <w:sz w:val="18"/>
                          <w:szCs w:val="18"/>
                        </w:rPr>
                        <w:t xml:space="preserve">Sept 2008 - 2011 got first job at take-away </w:t>
                      </w:r>
                    </w:p>
                  </w:txbxContent>
                </v:textbox>
                <w10:wrap anchorx="margin"/>
              </v:shape>
            </w:pict>
          </mc:Fallback>
        </mc:AlternateContent>
      </w:r>
      <w:r>
        <w:rPr>
          <w:noProof/>
          <w:lang w:val="en-GB" w:eastAsia="en-GB"/>
        </w:rPr>
        <mc:AlternateContent>
          <mc:Choice Requires="wps">
            <w:drawing>
              <wp:anchor distT="0" distB="0" distL="114300" distR="114300" simplePos="0" relativeHeight="251680768" behindDoc="0" locked="0" layoutInCell="1" allowOverlap="1" wp14:anchorId="3F9659FD" wp14:editId="06070B91">
                <wp:simplePos x="0" y="0"/>
                <wp:positionH relativeFrom="column">
                  <wp:posOffset>3665220</wp:posOffset>
                </wp:positionH>
                <wp:positionV relativeFrom="paragraph">
                  <wp:posOffset>381000</wp:posOffset>
                </wp:positionV>
                <wp:extent cx="7620" cy="1943100"/>
                <wp:effectExtent l="0" t="0" r="30480" b="19050"/>
                <wp:wrapNone/>
                <wp:docPr id="21" name="Straight Connector 21"/>
                <wp:cNvGraphicFramePr/>
                <a:graphic xmlns:a="http://schemas.openxmlformats.org/drawingml/2006/main">
                  <a:graphicData uri="http://schemas.microsoft.com/office/word/2010/wordprocessingShape">
                    <wps:wsp>
                      <wps:cNvCnPr/>
                      <wps:spPr>
                        <a:xfrm flipH="1">
                          <a:off x="0" y="0"/>
                          <a:ext cx="7620" cy="1943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4442A3" id="Straight Connector 21" o:spid="_x0000_s1026" style="position:absolute;flip:x;z-index:251680768;visibility:visible;mso-wrap-style:square;mso-wrap-distance-left:9pt;mso-wrap-distance-top:0;mso-wrap-distance-right:9pt;mso-wrap-distance-bottom:0;mso-position-horizontal:absolute;mso-position-horizontal-relative:text;mso-position-vertical:absolute;mso-position-vertical-relative:text" from="288.6pt,30pt" to="289.2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" strokecolor="#4472c4 [3204]" strokeweight=".5pt">
                <v:stroke joinstyle="miter"/>
              </v:line>
            </w:pict>
          </mc:Fallback>
        </mc:AlternateContent>
      </w:r>
      <w:r>
        <w:rPr>
          <w:noProof/>
          <w:lang w:val="en-GB" w:eastAsia="en-GB"/>
        </w:rPr>
        <mc:AlternateContent>
          <mc:Choice Requires="wps">
            <w:drawing>
              <wp:anchor distT="0" distB="0" distL="114300" distR="114300" simplePos="0" relativeHeight="251676672" behindDoc="0" locked="0" layoutInCell="1" allowOverlap="1" wp14:anchorId="5753662F" wp14:editId="3583EEDE">
                <wp:simplePos x="0" y="0"/>
                <wp:positionH relativeFrom="leftMargin">
                  <wp:posOffset>3375660</wp:posOffset>
                </wp:positionH>
                <wp:positionV relativeFrom="paragraph">
                  <wp:posOffset>-472440</wp:posOffset>
                </wp:positionV>
                <wp:extent cx="975360" cy="2148840"/>
                <wp:effectExtent l="0" t="0" r="15240" b="22860"/>
                <wp:wrapNone/>
                <wp:docPr id="16" name="Text Box 16"/>
                <wp:cNvGraphicFramePr/>
                <a:graphic xmlns:a="http://schemas.openxmlformats.org/drawingml/2006/main">
                  <a:graphicData uri="http://schemas.microsoft.com/office/word/2010/wordprocessingShape">
                    <wps:wsp>
                      <wps:cNvSpPr txBox="1"/>
                      <wps:spPr>
                        <a:xfrm>
                          <a:off x="0" y="0"/>
                          <a:ext cx="975360" cy="2148840"/>
                        </a:xfrm>
                        <a:prstGeom prst="rect">
                          <a:avLst/>
                        </a:prstGeom>
                        <a:solidFill>
                          <a:sysClr val="window" lastClr="FFFFFF"/>
                        </a:solidFill>
                        <a:ln w="6350">
                          <a:solidFill>
                            <a:prstClr val="black"/>
                          </a:solidFill>
                        </a:ln>
                      </wps:spPr>
                      <wps:txbx>
                        <w:txbxContent>
                          <w:p w14:paraId="4A6288AD" w14:textId="77777777" w:rsidR="00F17B33" w:rsidRDefault="00F17B33" w:rsidP="00F17B33">
                            <w:pPr>
                              <w:rPr>
                                <w:sz w:val="18"/>
                                <w:szCs w:val="18"/>
                              </w:rPr>
                            </w:pPr>
                            <w:r>
                              <w:rPr>
                                <w:sz w:val="18"/>
                                <w:szCs w:val="18"/>
                              </w:rPr>
                              <w:t>Year 10/11 – 2006-08</w:t>
                            </w:r>
                          </w:p>
                          <w:p w14:paraId="41222A1E" w14:textId="77777777" w:rsidR="00F17B33" w:rsidRDefault="00F17B33" w:rsidP="00F17B33">
                            <w:r>
                              <w:rPr>
                                <w:sz w:val="18"/>
                                <w:szCs w:val="18"/>
                              </w:rPr>
                              <w:t>Met Ruby. She was my only friend and I thought she was the coolest. We’d go out and rob stuff and get drunk at her dad’s house when we would bunk off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3662F" id="Text Box 16" o:spid="_x0000_s1035" type="#_x0000_t202" style="position:absolute;margin-left:265.8pt;margin-top:-37.2pt;width:76.8pt;height:169.2pt;z-index:2516766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" fillcolor="window" strokeweight=".5pt">
                <v:textbox>
                  <w:txbxContent>
                    <w:p w14:paraId="4A6288AD" w14:textId="77777777" w:rsidR="00F17B33" w:rsidRDefault="00F17B33" w:rsidP="00F17B33">
                      <w:pPr>
                        <w:rPr>
                          <w:sz w:val="18"/>
                          <w:szCs w:val="18"/>
                        </w:rPr>
                      </w:pPr>
                      <w:r>
                        <w:rPr>
                          <w:sz w:val="18"/>
                          <w:szCs w:val="18"/>
                        </w:rPr>
                        <w:t>Year 10/11 – 2006-08</w:t>
                      </w:r>
                    </w:p>
                    <w:p w14:paraId="41222A1E" w14:textId="77777777" w:rsidR="00F17B33" w:rsidRDefault="00F17B33" w:rsidP="00F17B33">
                      <w:r>
                        <w:rPr>
                          <w:sz w:val="18"/>
                          <w:szCs w:val="18"/>
                        </w:rPr>
                        <w:t>Met Ruby. She was my only friend and I thought she was the coolest. We’d go out and rob stuff and get drunk at her dad’s house when we would bunk off school.</w:t>
                      </w:r>
                    </w:p>
                  </w:txbxContent>
                </v:textbox>
                <w10:wrap anchorx="margin"/>
              </v:shape>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216F93AA" wp14:editId="5080B281">
                <wp:simplePos x="0" y="0"/>
                <wp:positionH relativeFrom="column">
                  <wp:posOffset>3063240</wp:posOffset>
                </wp:positionH>
                <wp:positionV relativeFrom="paragraph">
                  <wp:posOffset>2339340</wp:posOffset>
                </wp:positionV>
                <wp:extent cx="15240" cy="2042160"/>
                <wp:effectExtent l="0" t="0" r="22860" b="34290"/>
                <wp:wrapNone/>
                <wp:docPr id="19" name="Straight Connector 19"/>
                <wp:cNvGraphicFramePr/>
                <a:graphic xmlns:a="http://schemas.openxmlformats.org/drawingml/2006/main">
                  <a:graphicData uri="http://schemas.microsoft.com/office/word/2010/wordprocessingShape">
                    <wps:wsp>
                      <wps:cNvCnPr/>
                      <wps:spPr>
                        <a:xfrm>
                          <a:off x="0" y="0"/>
                          <a:ext cx="15240" cy="20421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0666D1" id="Straight Connector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2pt,184.2pt" to="242.4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" strokecolor="#4472c4 [3204]" strokeweight=".5pt">
                <v:stroke joinstyle="miter"/>
              </v:line>
            </w:pict>
          </mc:Fallback>
        </mc:AlternateContent>
      </w:r>
      <w:r>
        <w:rPr>
          <w:noProof/>
          <w:lang w:val="en-GB" w:eastAsia="en-GB"/>
        </w:rPr>
        <mc:AlternateContent>
          <mc:Choice Requires="wps">
            <w:drawing>
              <wp:anchor distT="0" distB="0" distL="114300" distR="114300" simplePos="0" relativeHeight="251674624" behindDoc="0" locked="0" layoutInCell="1" allowOverlap="1" wp14:anchorId="744CDF38" wp14:editId="441C57D0">
                <wp:simplePos x="0" y="0"/>
                <wp:positionH relativeFrom="leftMargin">
                  <wp:posOffset>2781300</wp:posOffset>
                </wp:positionH>
                <wp:positionV relativeFrom="paragraph">
                  <wp:posOffset>2903220</wp:posOffset>
                </wp:positionV>
                <wp:extent cx="1821180" cy="967740"/>
                <wp:effectExtent l="0" t="0" r="26670" b="22860"/>
                <wp:wrapNone/>
                <wp:docPr id="14" name="Text Box 14"/>
                <wp:cNvGraphicFramePr/>
                <a:graphic xmlns:a="http://schemas.openxmlformats.org/drawingml/2006/main">
                  <a:graphicData uri="http://schemas.microsoft.com/office/word/2010/wordprocessingShape">
                    <wps:wsp>
                      <wps:cNvSpPr txBox="1"/>
                      <wps:spPr>
                        <a:xfrm>
                          <a:off x="0" y="0"/>
                          <a:ext cx="1821180" cy="967740"/>
                        </a:xfrm>
                        <a:prstGeom prst="rect">
                          <a:avLst/>
                        </a:prstGeom>
                        <a:solidFill>
                          <a:sysClr val="window" lastClr="FFFFFF"/>
                        </a:solidFill>
                        <a:ln w="6350">
                          <a:solidFill>
                            <a:prstClr val="black"/>
                          </a:solidFill>
                        </a:ln>
                      </wps:spPr>
                      <wps:txbx>
                        <w:txbxContent>
                          <w:p w14:paraId="34ABE9BB" w14:textId="77777777" w:rsidR="00F17B33" w:rsidRDefault="00F17B33" w:rsidP="00F17B33">
                            <w:pPr>
                              <w:rPr>
                                <w:sz w:val="18"/>
                                <w:szCs w:val="18"/>
                              </w:rPr>
                            </w:pPr>
                            <w:r>
                              <w:rPr>
                                <w:sz w:val="18"/>
                                <w:szCs w:val="18"/>
                              </w:rPr>
                              <w:t>Sept 2003 - July 2008</w:t>
                            </w:r>
                          </w:p>
                          <w:p w14:paraId="423288AB" w14:textId="77777777" w:rsidR="00F17B33" w:rsidRDefault="00F17B33" w:rsidP="00F17B33">
                            <w:r>
                              <w:rPr>
                                <w:sz w:val="18"/>
                                <w:szCs w:val="18"/>
                              </w:rPr>
                              <w:t>High school - HATED IT, bullied a lot and was late a lot as had to take Gemma to school first, but the teachers didn’t listen or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CDF38" id="Text Box 14" o:spid="_x0000_s1036" type="#_x0000_t202" style="position:absolute;margin-left:219pt;margin-top:228.6pt;width:143.4pt;height:76.2pt;z-index:2516746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" fillcolor="window" strokeweight=".5pt">
                <v:textbox>
                  <w:txbxContent>
                    <w:p w14:paraId="34ABE9BB" w14:textId="77777777" w:rsidR="00F17B33" w:rsidRDefault="00F17B33" w:rsidP="00F17B33">
                      <w:pPr>
                        <w:rPr>
                          <w:sz w:val="18"/>
                          <w:szCs w:val="18"/>
                        </w:rPr>
                      </w:pPr>
                      <w:r>
                        <w:rPr>
                          <w:sz w:val="18"/>
                          <w:szCs w:val="18"/>
                        </w:rPr>
                        <w:t>Sept 2003 - July 2008</w:t>
                      </w:r>
                    </w:p>
                    <w:p w14:paraId="423288AB" w14:textId="77777777" w:rsidR="00F17B33" w:rsidRDefault="00F17B33" w:rsidP="00F17B33">
                      <w:r>
                        <w:rPr>
                          <w:sz w:val="18"/>
                          <w:szCs w:val="18"/>
                        </w:rPr>
                        <w:t>High school - HATED IT, bullied a lot and was late a lot as had to take Gemma to school first, but the teachers didn’t listen or care.</w:t>
                      </w:r>
                    </w:p>
                  </w:txbxContent>
                </v:textbox>
                <w10:wrap anchorx="margin"/>
              </v:shape>
            </w:pict>
          </mc:Fallback>
        </mc:AlternateContent>
      </w:r>
      <w:r>
        <w:rPr>
          <w:noProof/>
          <w:lang w:val="en-GB" w:eastAsia="en-GB"/>
        </w:rPr>
        <mc:AlternateContent>
          <mc:Choice Requires="wps">
            <w:drawing>
              <wp:anchor distT="0" distB="0" distL="114300" distR="114300" simplePos="0" relativeHeight="251668480" behindDoc="0" locked="0" layoutInCell="1" allowOverlap="1" wp14:anchorId="0E6192C5" wp14:editId="504838A0">
                <wp:simplePos x="0" y="0"/>
                <wp:positionH relativeFrom="margin">
                  <wp:posOffset>-472440</wp:posOffset>
                </wp:positionH>
                <wp:positionV relativeFrom="paragraph">
                  <wp:posOffset>5151120</wp:posOffset>
                </wp:positionV>
                <wp:extent cx="1485900" cy="1074420"/>
                <wp:effectExtent l="0" t="0" r="19050" b="11430"/>
                <wp:wrapNone/>
                <wp:docPr id="8" name="Text Box 8"/>
                <wp:cNvGraphicFramePr/>
                <a:graphic xmlns:a="http://schemas.openxmlformats.org/drawingml/2006/main">
                  <a:graphicData uri="http://schemas.microsoft.com/office/word/2010/wordprocessingShape">
                    <wps:wsp>
                      <wps:cNvSpPr txBox="1"/>
                      <wps:spPr>
                        <a:xfrm>
                          <a:off x="0" y="0"/>
                          <a:ext cx="1485900" cy="1074420"/>
                        </a:xfrm>
                        <a:prstGeom prst="rect">
                          <a:avLst/>
                        </a:prstGeom>
                        <a:solidFill>
                          <a:sysClr val="window" lastClr="FFFFFF"/>
                        </a:solidFill>
                        <a:ln w="6350">
                          <a:solidFill>
                            <a:prstClr val="black"/>
                          </a:solidFill>
                        </a:ln>
                      </wps:spPr>
                      <wps:txbx>
                        <w:txbxContent>
                          <w:p w14:paraId="6F8C7CA6" w14:textId="77777777" w:rsidR="00F17B33" w:rsidRDefault="00F17B33" w:rsidP="00F17B33">
                            <w:pPr>
                              <w:rPr>
                                <w:sz w:val="18"/>
                                <w:szCs w:val="18"/>
                              </w:rPr>
                            </w:pPr>
                            <w:r>
                              <w:rPr>
                                <w:sz w:val="18"/>
                                <w:szCs w:val="18"/>
                              </w:rPr>
                              <w:t>18 Apr 1996</w:t>
                            </w:r>
                          </w:p>
                          <w:p w14:paraId="7B96CE02" w14:textId="77777777" w:rsidR="00F17B33" w:rsidRDefault="00F17B33" w:rsidP="00F17B33">
                            <w:r>
                              <w:rPr>
                                <w:sz w:val="18"/>
                                <w:szCs w:val="18"/>
                              </w:rPr>
                              <w:t>Gran died - everyone was really sad. Things got more all over the place as she wasn’t around to look after us when mum went 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192C5" id="Text Box 8" o:spid="_x0000_s1037" type="#_x0000_t202" style="position:absolute;margin-left:-37.2pt;margin-top:405.6pt;width:117pt;height:84.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" fillcolor="window" strokeweight=".5pt">
                <v:textbox>
                  <w:txbxContent>
                    <w:p w14:paraId="6F8C7CA6" w14:textId="77777777" w:rsidR="00F17B33" w:rsidRDefault="00F17B33" w:rsidP="00F17B33">
                      <w:pPr>
                        <w:rPr>
                          <w:sz w:val="18"/>
                          <w:szCs w:val="18"/>
                        </w:rPr>
                      </w:pPr>
                      <w:r>
                        <w:rPr>
                          <w:sz w:val="18"/>
                          <w:szCs w:val="18"/>
                        </w:rPr>
                        <w:t>18 Apr 1996</w:t>
                      </w:r>
                    </w:p>
                    <w:p w14:paraId="7B96CE02" w14:textId="77777777" w:rsidR="00F17B33" w:rsidRDefault="00F17B33" w:rsidP="00F17B33">
                      <w:r>
                        <w:rPr>
                          <w:sz w:val="18"/>
                          <w:szCs w:val="18"/>
                        </w:rPr>
                        <w:t>Gran died - everyone was really sad. Things got more all over the place as she wasn’t around to look after us when mum went out.</w:t>
                      </w:r>
                    </w:p>
                  </w:txbxContent>
                </v:textbox>
                <w10:wrap anchorx="margin"/>
              </v:shape>
            </w:pict>
          </mc:Fallback>
        </mc:AlternateContent>
      </w:r>
      <w:r>
        <w:rPr>
          <w:noProof/>
          <w:lang w:val="en-GB" w:eastAsia="en-GB"/>
        </w:rPr>
        <mc:AlternateContent>
          <mc:Choice Requires="wps">
            <w:drawing>
              <wp:anchor distT="0" distB="0" distL="114300" distR="114300" simplePos="0" relativeHeight="251669504" behindDoc="0" locked="0" layoutInCell="1" allowOverlap="1" wp14:anchorId="7DB140A4" wp14:editId="1409D0B6">
                <wp:simplePos x="0" y="0"/>
                <wp:positionH relativeFrom="column">
                  <wp:posOffset>167640</wp:posOffset>
                </wp:positionH>
                <wp:positionV relativeFrom="paragraph">
                  <wp:posOffset>2331720</wp:posOffset>
                </wp:positionV>
                <wp:extent cx="7620" cy="2819400"/>
                <wp:effectExtent l="0" t="0" r="30480" b="19050"/>
                <wp:wrapNone/>
                <wp:docPr id="9" name="Straight Connector 9"/>
                <wp:cNvGraphicFramePr/>
                <a:graphic xmlns:a="http://schemas.openxmlformats.org/drawingml/2006/main">
                  <a:graphicData uri="http://schemas.microsoft.com/office/word/2010/wordprocessingShape">
                    <wps:wsp>
                      <wps:cNvCnPr/>
                      <wps:spPr>
                        <a:xfrm flipH="1" flipV="1">
                          <a:off x="0" y="0"/>
                          <a:ext cx="7620" cy="2819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AF2D33" id="Straight Connector 9" o:spid="_x0000_s1026" style="position:absolute;flip:x y;z-index:251669504;visibility:visible;mso-wrap-style:square;mso-wrap-distance-left:9pt;mso-wrap-distance-top:0;mso-wrap-distance-right:9pt;mso-wrap-distance-bottom:0;mso-position-horizontal:absolute;mso-position-horizontal-relative:text;mso-position-vertical:absolute;mso-position-vertical-relative:text" from="13.2pt,183.6pt" to="13.8pt,40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" strokecolor="#4472c4 [3204]" strokeweight=".5pt">
                <v:stroke joinstyle="miter"/>
              </v:line>
            </w:pict>
          </mc:Fallback>
        </mc:AlternateContent>
      </w:r>
      <w:r>
        <w:rPr>
          <w:noProof/>
          <w:lang w:val="en-GB" w:eastAsia="en-GB"/>
        </w:rPr>
        <mc:AlternateContent>
          <mc:Choice Requires="wps">
            <w:drawing>
              <wp:anchor distT="0" distB="0" distL="114300" distR="114300" simplePos="0" relativeHeight="251667456" behindDoc="0" locked="0" layoutInCell="1" allowOverlap="1" wp14:anchorId="579896C7" wp14:editId="13DD4722">
                <wp:simplePos x="0" y="0"/>
                <wp:positionH relativeFrom="margin">
                  <wp:align>left</wp:align>
                </wp:positionH>
                <wp:positionV relativeFrom="paragraph">
                  <wp:posOffset>678180</wp:posOffset>
                </wp:positionV>
                <wp:extent cx="0" cy="1645920"/>
                <wp:effectExtent l="0" t="0" r="38100" b="30480"/>
                <wp:wrapNone/>
                <wp:docPr id="7" name="Straight Connector 7"/>
                <wp:cNvGraphicFramePr/>
                <a:graphic xmlns:a="http://schemas.openxmlformats.org/drawingml/2006/main">
                  <a:graphicData uri="http://schemas.microsoft.com/office/word/2010/wordprocessingShape">
                    <wps:wsp>
                      <wps:cNvCnPr/>
                      <wps:spPr>
                        <a:xfrm flipH="1">
                          <a:off x="0" y="0"/>
                          <a:ext cx="0" cy="16459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C1E238" id="Straight Connector 7" o:spid="_x0000_s1026" style="position:absolute;flip:x;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3.4pt" to="0,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" strokecolor="#4472c4 [3204]" strokeweight=".5pt">
                <v:stroke joinstyle="miter"/>
                <w10:wrap anchorx="margin"/>
              </v:line>
            </w:pict>
          </mc:Fallback>
        </mc:AlternateContent>
      </w:r>
      <w:r>
        <w:rPr>
          <w:noProof/>
          <w:lang w:val="en-GB" w:eastAsia="en-GB"/>
        </w:rPr>
        <mc:AlternateContent>
          <mc:Choice Requires="wps">
            <w:drawing>
              <wp:anchor distT="0" distB="0" distL="114300" distR="114300" simplePos="0" relativeHeight="251670528" behindDoc="0" locked="0" layoutInCell="1" allowOverlap="1" wp14:anchorId="2AFE99FA" wp14:editId="0465CF42">
                <wp:simplePos x="0" y="0"/>
                <wp:positionH relativeFrom="leftMargin">
                  <wp:posOffset>1150620</wp:posOffset>
                </wp:positionH>
                <wp:positionV relativeFrom="paragraph">
                  <wp:posOffset>1150620</wp:posOffset>
                </wp:positionV>
                <wp:extent cx="1821180" cy="891540"/>
                <wp:effectExtent l="0" t="0" r="26670" b="22860"/>
                <wp:wrapNone/>
                <wp:docPr id="10" name="Text Box 10"/>
                <wp:cNvGraphicFramePr/>
                <a:graphic xmlns:a="http://schemas.openxmlformats.org/drawingml/2006/main">
                  <a:graphicData uri="http://schemas.microsoft.com/office/word/2010/wordprocessingShape">
                    <wps:wsp>
                      <wps:cNvSpPr txBox="1"/>
                      <wps:spPr>
                        <a:xfrm>
                          <a:off x="0" y="0"/>
                          <a:ext cx="1821180" cy="891540"/>
                        </a:xfrm>
                        <a:prstGeom prst="rect">
                          <a:avLst/>
                        </a:prstGeom>
                        <a:solidFill>
                          <a:sysClr val="window" lastClr="FFFFFF"/>
                        </a:solidFill>
                        <a:ln w="6350">
                          <a:solidFill>
                            <a:prstClr val="black"/>
                          </a:solidFill>
                        </a:ln>
                      </wps:spPr>
                      <wps:txbx>
                        <w:txbxContent>
                          <w:p w14:paraId="78FBDF84" w14:textId="77777777" w:rsidR="00F17B33" w:rsidRDefault="00F17B33" w:rsidP="00F17B33">
                            <w:pPr>
                              <w:rPr>
                                <w:sz w:val="18"/>
                                <w:szCs w:val="18"/>
                              </w:rPr>
                            </w:pPr>
                            <w:r>
                              <w:rPr>
                                <w:sz w:val="18"/>
                                <w:szCs w:val="18"/>
                              </w:rPr>
                              <w:t xml:space="preserve">Sept </w:t>
                            </w:r>
                            <w:r w:rsidRPr="00003FCF">
                              <w:rPr>
                                <w:sz w:val="18"/>
                                <w:szCs w:val="18"/>
                              </w:rPr>
                              <w:t>199</w:t>
                            </w:r>
                            <w:r>
                              <w:rPr>
                                <w:sz w:val="18"/>
                                <w:szCs w:val="18"/>
                              </w:rPr>
                              <w:t>6 - July 2003</w:t>
                            </w:r>
                          </w:p>
                          <w:p w14:paraId="71BAC77B" w14:textId="70A9F109" w:rsidR="00F17B33" w:rsidRDefault="00F17B33" w:rsidP="00F17B33">
                            <w:r>
                              <w:rPr>
                                <w:sz w:val="18"/>
                                <w:szCs w:val="18"/>
                              </w:rPr>
                              <w:t xml:space="preserve">Started primary school </w:t>
                            </w:r>
                            <w:bookmarkStart w:id="0" w:name="_GoBack"/>
                            <w:r w:rsidR="008C56D7">
                              <w:rPr>
                                <w:sz w:val="18"/>
                                <w:szCs w:val="18"/>
                              </w:rPr>
                              <w:t>–</w:t>
                            </w:r>
                            <w:bookmarkEnd w:id="0"/>
                            <w:r>
                              <w:rPr>
                                <w:sz w:val="18"/>
                                <w:szCs w:val="18"/>
                              </w:rPr>
                              <w:t xml:space="preserve"> really liked it, got me out of the house and I got lunch every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E99FA" id="Text Box 10" o:spid="_x0000_s1038" type="#_x0000_t202" style="position:absolute;margin-left:90.6pt;margin-top:90.6pt;width:143.4pt;height:70.2pt;z-index:2516705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" fillcolor="window" strokeweight=".5pt">
                <v:textbox>
                  <w:txbxContent>
                    <w:p w14:paraId="78FBDF84" w14:textId="77777777" w:rsidR="00F17B33" w:rsidRDefault="00F17B33" w:rsidP="00F17B33">
                      <w:pPr>
                        <w:rPr>
                          <w:sz w:val="18"/>
                          <w:szCs w:val="18"/>
                        </w:rPr>
                      </w:pPr>
                      <w:r>
                        <w:rPr>
                          <w:sz w:val="18"/>
                          <w:szCs w:val="18"/>
                        </w:rPr>
                        <w:t xml:space="preserve">Sept </w:t>
                      </w:r>
                      <w:r w:rsidRPr="00003FCF">
                        <w:rPr>
                          <w:sz w:val="18"/>
                          <w:szCs w:val="18"/>
                        </w:rPr>
                        <w:t>199</w:t>
                      </w:r>
                      <w:r>
                        <w:rPr>
                          <w:sz w:val="18"/>
                          <w:szCs w:val="18"/>
                        </w:rPr>
                        <w:t>6 - July 2003</w:t>
                      </w:r>
                    </w:p>
                    <w:p w14:paraId="71BAC77B" w14:textId="70A9F109" w:rsidR="00F17B33" w:rsidRDefault="00F17B33" w:rsidP="00F17B33">
                      <w:r>
                        <w:rPr>
                          <w:sz w:val="18"/>
                          <w:szCs w:val="18"/>
                        </w:rPr>
                        <w:t xml:space="preserve">Started primary school </w:t>
                      </w:r>
                      <w:bookmarkStart w:id="1" w:name="_GoBack"/>
                      <w:r w:rsidR="008C56D7">
                        <w:rPr>
                          <w:sz w:val="18"/>
                          <w:szCs w:val="18"/>
                        </w:rPr>
                        <w:t>–</w:t>
                      </w:r>
                      <w:bookmarkEnd w:id="1"/>
                      <w:r>
                        <w:rPr>
                          <w:sz w:val="18"/>
                          <w:szCs w:val="18"/>
                        </w:rPr>
                        <w:t xml:space="preserve"> really liked it, got me out of the house and I got lunch every day.</w:t>
                      </w:r>
                    </w:p>
                  </w:txbxContent>
                </v:textbox>
                <w10:wrap anchorx="margin"/>
              </v:shape>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50CCDCBC" wp14:editId="5E3CF641">
                <wp:simplePos x="0" y="0"/>
                <wp:positionH relativeFrom="margin">
                  <wp:posOffset>-175260</wp:posOffset>
                </wp:positionH>
                <wp:positionV relativeFrom="paragraph">
                  <wp:posOffset>-228600</wp:posOffset>
                </wp:positionV>
                <wp:extent cx="556260" cy="883920"/>
                <wp:effectExtent l="0" t="0" r="15240" b="11430"/>
                <wp:wrapNone/>
                <wp:docPr id="5" name="Text Box 5"/>
                <wp:cNvGraphicFramePr/>
                <a:graphic xmlns:a="http://schemas.openxmlformats.org/drawingml/2006/main">
                  <a:graphicData uri="http://schemas.microsoft.com/office/word/2010/wordprocessingShape">
                    <wps:wsp>
                      <wps:cNvSpPr txBox="1"/>
                      <wps:spPr>
                        <a:xfrm>
                          <a:off x="0" y="0"/>
                          <a:ext cx="556260" cy="883920"/>
                        </a:xfrm>
                        <a:prstGeom prst="rect">
                          <a:avLst/>
                        </a:prstGeom>
                        <a:solidFill>
                          <a:sysClr val="window" lastClr="FFFFFF"/>
                        </a:solidFill>
                        <a:ln w="6350">
                          <a:solidFill>
                            <a:prstClr val="black"/>
                          </a:solidFill>
                        </a:ln>
                      </wps:spPr>
                      <wps:txbx>
                        <w:txbxContent>
                          <w:p w14:paraId="48DE1274" w14:textId="77777777" w:rsidR="00F17B33" w:rsidRDefault="00F17B33" w:rsidP="00F17B33">
                            <w:pPr>
                              <w:rPr>
                                <w:sz w:val="18"/>
                                <w:szCs w:val="18"/>
                              </w:rPr>
                            </w:pPr>
                            <w:r>
                              <w:rPr>
                                <w:sz w:val="18"/>
                                <w:szCs w:val="18"/>
                              </w:rPr>
                              <w:t>21/01/</w:t>
                            </w:r>
                            <w:r w:rsidRPr="00003FCF">
                              <w:rPr>
                                <w:sz w:val="18"/>
                                <w:szCs w:val="18"/>
                              </w:rPr>
                              <w:t>199</w:t>
                            </w:r>
                            <w:r>
                              <w:rPr>
                                <w:sz w:val="18"/>
                                <w:szCs w:val="18"/>
                              </w:rPr>
                              <w:t>4</w:t>
                            </w:r>
                          </w:p>
                          <w:p w14:paraId="0A76CD1A" w14:textId="77777777" w:rsidR="00F17B33" w:rsidRDefault="00F17B33" w:rsidP="00F17B33">
                            <w:r>
                              <w:rPr>
                                <w:sz w:val="18"/>
                                <w:szCs w:val="18"/>
                              </w:rPr>
                              <w:t>Gemma born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CDCBC" id="Text Box 5" o:spid="_x0000_s1039" type="#_x0000_t202" style="position:absolute;margin-left:-13.8pt;margin-top:-18pt;width:43.8pt;height:69.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" fillcolor="window" strokeweight=".5pt">
                <v:textbox>
                  <w:txbxContent>
                    <w:p w14:paraId="48DE1274" w14:textId="77777777" w:rsidR="00F17B33" w:rsidRDefault="00F17B33" w:rsidP="00F17B33">
                      <w:pPr>
                        <w:rPr>
                          <w:sz w:val="18"/>
                          <w:szCs w:val="18"/>
                        </w:rPr>
                      </w:pPr>
                      <w:r>
                        <w:rPr>
                          <w:sz w:val="18"/>
                          <w:szCs w:val="18"/>
                        </w:rPr>
                        <w:t>21/01/</w:t>
                      </w:r>
                      <w:r w:rsidRPr="00003FCF">
                        <w:rPr>
                          <w:sz w:val="18"/>
                          <w:szCs w:val="18"/>
                        </w:rPr>
                        <w:t>199</w:t>
                      </w:r>
                      <w:r>
                        <w:rPr>
                          <w:sz w:val="18"/>
                          <w:szCs w:val="18"/>
                        </w:rPr>
                        <w:t>4</w:t>
                      </w:r>
                    </w:p>
                    <w:p w14:paraId="0A76CD1A" w14:textId="77777777" w:rsidR="00F17B33" w:rsidRDefault="00F17B33" w:rsidP="00F17B33">
                      <w:r>
                        <w:rPr>
                          <w:sz w:val="18"/>
                          <w:szCs w:val="18"/>
                        </w:rPr>
                        <w:t>Gemma born</w:t>
                      </w:r>
                    </w:p>
                  </w:txbxContent>
                </v:textbox>
                <w10:wrap anchorx="margin"/>
              </v:shape>
            </w:pict>
          </mc:Fallback>
        </mc:AlternateContent>
      </w:r>
      <w:r>
        <w:rPr>
          <w:noProof/>
          <w:lang w:val="en-GB" w:eastAsia="en-GB"/>
        </w:rPr>
        <mc:AlternateContent>
          <mc:Choice Requires="wps">
            <w:drawing>
              <wp:anchor distT="0" distB="0" distL="114300" distR="114300" simplePos="0" relativeHeight="251666432" behindDoc="0" locked="0" layoutInCell="1" allowOverlap="1" wp14:anchorId="63C01346" wp14:editId="5AB04157">
                <wp:simplePos x="0" y="0"/>
                <wp:positionH relativeFrom="column">
                  <wp:posOffset>-708660</wp:posOffset>
                </wp:positionH>
                <wp:positionV relativeFrom="paragraph">
                  <wp:posOffset>647700</wp:posOffset>
                </wp:positionV>
                <wp:extent cx="15240" cy="1577340"/>
                <wp:effectExtent l="0" t="0" r="22860" b="22860"/>
                <wp:wrapNone/>
                <wp:docPr id="6" name="Straight Connector 6"/>
                <wp:cNvGraphicFramePr/>
                <a:graphic xmlns:a="http://schemas.openxmlformats.org/drawingml/2006/main">
                  <a:graphicData uri="http://schemas.microsoft.com/office/word/2010/wordprocessingShape">
                    <wps:wsp>
                      <wps:cNvCnPr/>
                      <wps:spPr>
                        <a:xfrm flipH="1" flipV="1">
                          <a:off x="0" y="0"/>
                          <a:ext cx="15240" cy="15773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FB7749" id="Straight Connector 6"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8pt,51pt" to="-54.6pt,1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" strokecolor="#4472c4 [3204]" strokeweight=".5pt">
                <v:stroke joinstyle="miter"/>
              </v:line>
            </w:pict>
          </mc:Fallback>
        </mc:AlternateContent>
      </w:r>
      <w:r>
        <w:rPr>
          <w:noProof/>
          <w:lang w:val="en-GB" w:eastAsia="en-GB"/>
        </w:rPr>
        <mc:AlternateContent>
          <mc:Choice Requires="wps">
            <w:drawing>
              <wp:anchor distT="0" distB="0" distL="114300" distR="114300" simplePos="0" relativeHeight="251664384" behindDoc="0" locked="0" layoutInCell="1" allowOverlap="1" wp14:anchorId="36C78970" wp14:editId="1FF05792">
                <wp:simplePos x="0" y="0"/>
                <wp:positionH relativeFrom="leftMargin">
                  <wp:posOffset>76200</wp:posOffset>
                </wp:positionH>
                <wp:positionV relativeFrom="paragraph">
                  <wp:posOffset>-266700</wp:posOffset>
                </wp:positionV>
                <wp:extent cx="563880" cy="906780"/>
                <wp:effectExtent l="0" t="0" r="26670" b="26670"/>
                <wp:wrapNone/>
                <wp:docPr id="4" name="Text Box 4"/>
                <wp:cNvGraphicFramePr/>
                <a:graphic xmlns:a="http://schemas.openxmlformats.org/drawingml/2006/main">
                  <a:graphicData uri="http://schemas.microsoft.com/office/word/2010/wordprocessingShape">
                    <wps:wsp>
                      <wps:cNvSpPr txBox="1"/>
                      <wps:spPr>
                        <a:xfrm>
                          <a:off x="0" y="0"/>
                          <a:ext cx="563880" cy="906780"/>
                        </a:xfrm>
                        <a:prstGeom prst="rect">
                          <a:avLst/>
                        </a:prstGeom>
                        <a:solidFill>
                          <a:sysClr val="window" lastClr="FFFFFF"/>
                        </a:solidFill>
                        <a:ln w="6350">
                          <a:solidFill>
                            <a:prstClr val="black"/>
                          </a:solidFill>
                        </a:ln>
                      </wps:spPr>
                      <wps:txbx>
                        <w:txbxContent>
                          <w:p w14:paraId="46A69990" w14:textId="77777777" w:rsidR="00F17B33" w:rsidRDefault="00F17B33" w:rsidP="00F17B33">
                            <w:pPr>
                              <w:rPr>
                                <w:sz w:val="18"/>
                                <w:szCs w:val="18"/>
                              </w:rPr>
                            </w:pPr>
                            <w:r>
                              <w:rPr>
                                <w:sz w:val="18"/>
                                <w:szCs w:val="18"/>
                              </w:rPr>
                              <w:t>07/07/</w:t>
                            </w:r>
                            <w:r w:rsidRPr="00003FCF">
                              <w:rPr>
                                <w:sz w:val="18"/>
                                <w:szCs w:val="18"/>
                              </w:rPr>
                              <w:t>1992</w:t>
                            </w:r>
                          </w:p>
                          <w:p w14:paraId="005DF4C5" w14:textId="77777777" w:rsidR="00F17B33" w:rsidRDefault="00F17B33" w:rsidP="00F17B33">
                            <w:r>
                              <w:rPr>
                                <w:sz w:val="18"/>
                                <w:szCs w:val="18"/>
                              </w:rPr>
                              <w:t>Joanna was born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78970" id="Text Box 4" o:spid="_x0000_s1040" type="#_x0000_t202" style="position:absolute;margin-left:6pt;margin-top:-21pt;width:44.4pt;height:71.4pt;z-index:2516643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" fillcolor="window" strokeweight=".5pt">
                <v:textbox>
                  <w:txbxContent>
                    <w:p w14:paraId="46A69990" w14:textId="77777777" w:rsidR="00F17B33" w:rsidRDefault="00F17B33" w:rsidP="00F17B33">
                      <w:pPr>
                        <w:rPr>
                          <w:sz w:val="18"/>
                          <w:szCs w:val="18"/>
                        </w:rPr>
                      </w:pPr>
                      <w:r>
                        <w:rPr>
                          <w:sz w:val="18"/>
                          <w:szCs w:val="18"/>
                        </w:rPr>
                        <w:t>07/07/</w:t>
                      </w:r>
                      <w:r w:rsidRPr="00003FCF">
                        <w:rPr>
                          <w:sz w:val="18"/>
                          <w:szCs w:val="18"/>
                        </w:rPr>
                        <w:t>1992</w:t>
                      </w:r>
                    </w:p>
                    <w:p w14:paraId="005DF4C5" w14:textId="77777777" w:rsidR="00F17B33" w:rsidRDefault="00F17B33" w:rsidP="00F17B33">
                      <w:r>
                        <w:rPr>
                          <w:sz w:val="18"/>
                          <w:szCs w:val="18"/>
                        </w:rPr>
                        <w:t>Joanna was born</w:t>
                      </w:r>
                    </w:p>
                  </w:txbxContent>
                </v:textbox>
                <w10:wrap anchorx="margin"/>
              </v:shape>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625C3342" wp14:editId="0627662A">
                <wp:simplePos x="0" y="0"/>
                <wp:positionH relativeFrom="column">
                  <wp:posOffset>9243060</wp:posOffset>
                </wp:positionH>
                <wp:positionV relativeFrom="paragraph">
                  <wp:posOffset>2232660</wp:posOffset>
                </wp:positionV>
                <wp:extent cx="457200" cy="213360"/>
                <wp:effectExtent l="0" t="0" r="19050" b="15240"/>
                <wp:wrapNone/>
                <wp:docPr id="3" name="Text Box 3"/>
                <wp:cNvGraphicFramePr/>
                <a:graphic xmlns:a="http://schemas.openxmlformats.org/drawingml/2006/main">
                  <a:graphicData uri="http://schemas.microsoft.com/office/word/2010/wordprocessingShape">
                    <wps:wsp>
                      <wps:cNvSpPr txBox="1"/>
                      <wps:spPr>
                        <a:xfrm>
                          <a:off x="0" y="0"/>
                          <a:ext cx="457200" cy="213360"/>
                        </a:xfrm>
                        <a:prstGeom prst="rect">
                          <a:avLst/>
                        </a:prstGeom>
                        <a:solidFill>
                          <a:sysClr val="window" lastClr="FFFFFF"/>
                        </a:solidFill>
                        <a:ln w="6350">
                          <a:solidFill>
                            <a:prstClr val="black"/>
                          </a:solidFill>
                        </a:ln>
                      </wps:spPr>
                      <wps:txbx>
                        <w:txbxContent>
                          <w:p w14:paraId="7042667D" w14:textId="77777777" w:rsidR="00F17B33" w:rsidRPr="00003FCF" w:rsidRDefault="00F17B33" w:rsidP="00F17B33">
                            <w:r w:rsidRPr="00003FCF">
                              <w:rPr>
                                <w:sz w:val="18"/>
                                <w:szCs w:val="18"/>
                              </w:rPr>
                              <w:t>20</w:t>
                            </w:r>
                            <w:r>
                              <w:rPr>
                                <w:sz w:val="18"/>
                                <w:szCs w:val="18"/>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C3342" id="Text Box 3" o:spid="_x0000_s1041" type="#_x0000_t202" style="position:absolute;margin-left:727.8pt;margin-top:175.8pt;width:36pt;height:1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" fillcolor="window" strokeweight=".5pt">
                <v:textbox>
                  <w:txbxContent>
                    <w:p w14:paraId="7042667D" w14:textId="77777777" w:rsidR="00F17B33" w:rsidRPr="00003FCF" w:rsidRDefault="00F17B33" w:rsidP="00F17B33">
                      <w:r w:rsidRPr="00003FCF">
                        <w:rPr>
                          <w:sz w:val="18"/>
                          <w:szCs w:val="18"/>
                        </w:rPr>
                        <w:t>20</w:t>
                      </w:r>
                      <w:r>
                        <w:rPr>
                          <w:sz w:val="18"/>
                          <w:szCs w:val="18"/>
                        </w:rPr>
                        <w:t>19</w:t>
                      </w:r>
                    </w:p>
                  </w:txbxContent>
                </v:textbox>
              </v:shape>
            </w:pict>
          </mc:Fallback>
        </mc:AlternateContent>
      </w:r>
      <w:r>
        <w:rPr>
          <w:noProof/>
          <w:lang w:val="en-GB" w:eastAsia="en-GB"/>
        </w:rPr>
        <mc:AlternateContent>
          <mc:Choice Requires="wps">
            <w:drawing>
              <wp:anchor distT="0" distB="0" distL="114300" distR="114300" simplePos="0" relativeHeight="251662336" behindDoc="0" locked="0" layoutInCell="1" allowOverlap="1" wp14:anchorId="3086FE0D" wp14:editId="45CCF351">
                <wp:simplePos x="0" y="0"/>
                <wp:positionH relativeFrom="column">
                  <wp:posOffset>-876300</wp:posOffset>
                </wp:positionH>
                <wp:positionV relativeFrom="paragraph">
                  <wp:posOffset>2225040</wp:posOffset>
                </wp:positionV>
                <wp:extent cx="426720" cy="243840"/>
                <wp:effectExtent l="0" t="0" r="11430" b="22860"/>
                <wp:wrapNone/>
                <wp:docPr id="2" name="Text Box 2"/>
                <wp:cNvGraphicFramePr/>
                <a:graphic xmlns:a="http://schemas.openxmlformats.org/drawingml/2006/main">
                  <a:graphicData uri="http://schemas.microsoft.com/office/word/2010/wordprocessingShape">
                    <wps:wsp>
                      <wps:cNvSpPr txBox="1"/>
                      <wps:spPr>
                        <a:xfrm>
                          <a:off x="0" y="0"/>
                          <a:ext cx="426720" cy="243840"/>
                        </a:xfrm>
                        <a:prstGeom prst="rect">
                          <a:avLst/>
                        </a:prstGeom>
                        <a:solidFill>
                          <a:schemeClr val="lt1"/>
                        </a:solidFill>
                        <a:ln w="6350">
                          <a:solidFill>
                            <a:prstClr val="black"/>
                          </a:solidFill>
                        </a:ln>
                      </wps:spPr>
                      <wps:txbx>
                        <w:txbxContent>
                          <w:p w14:paraId="6A3FF2DC" w14:textId="77777777" w:rsidR="00F17B33" w:rsidRDefault="00F17B33" w:rsidP="00F17B33">
                            <w:r w:rsidRPr="00003FCF">
                              <w:rPr>
                                <w:sz w:val="18"/>
                                <w:szCs w:val="18"/>
                              </w:rPr>
                              <w:t>1992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6FE0D" id="Text Box 2" o:spid="_x0000_s1042" type="#_x0000_t202" style="position:absolute;margin-left:-69pt;margin-top:175.2pt;width:33.6pt;height:1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" fillcolor="white [3201]" strokeweight=".5pt">
                <v:textbox>
                  <w:txbxContent>
                    <w:p w14:paraId="6A3FF2DC" w14:textId="77777777" w:rsidR="00F17B33" w:rsidRDefault="00F17B33" w:rsidP="00F17B33">
                      <w:r w:rsidRPr="00003FCF">
                        <w:rPr>
                          <w:sz w:val="18"/>
                          <w:szCs w:val="18"/>
                        </w:rPr>
                        <w:t>1992</w:t>
                      </w:r>
                    </w:p>
                  </w:txbxContent>
                </v:textbox>
              </v:shape>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629F45E9" wp14:editId="1349F388">
                <wp:simplePos x="0" y="0"/>
                <wp:positionH relativeFrom="column">
                  <wp:posOffset>-579120</wp:posOffset>
                </wp:positionH>
                <wp:positionV relativeFrom="paragraph">
                  <wp:posOffset>2324100</wp:posOffset>
                </wp:positionV>
                <wp:extent cx="9852660" cy="22860"/>
                <wp:effectExtent l="0" t="0" r="34290" b="34290"/>
                <wp:wrapNone/>
                <wp:docPr id="1" name="Straight Connector 1"/>
                <wp:cNvGraphicFramePr/>
                <a:graphic xmlns:a="http://schemas.openxmlformats.org/drawingml/2006/main">
                  <a:graphicData uri="http://schemas.microsoft.com/office/word/2010/wordprocessingShape">
                    <wps:wsp>
                      <wps:cNvCnPr/>
                      <wps:spPr>
                        <a:xfrm>
                          <a:off x="0" y="0"/>
                          <a:ext cx="9852660"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E5A3C8"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5.6pt,183pt" to="730.2pt,1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" strokecolor="#4472c4 [3204]" strokeweight=".5pt">
                <v:stroke joinstyle="miter"/>
              </v:line>
            </w:pict>
          </mc:Fallback>
        </mc:AlternateContent>
      </w:r>
    </w:p>
    <w:p w14:paraId="539BEC6F" w14:textId="77777777" w:rsidR="00F17B33" w:rsidRPr="00B43E7C" w:rsidRDefault="00F17B33"/>
    <w:p w14:paraId="1FCA347F" w14:textId="77777777" w:rsidR="00F17B33" w:rsidRPr="00B43E7C" w:rsidRDefault="00F17B33"/>
    <w:p w14:paraId="2B4CA6BB" w14:textId="77777777" w:rsidR="00F17B33" w:rsidRPr="00B43E7C" w:rsidRDefault="00F17B33"/>
    <w:p w14:paraId="36A52F6C" w14:textId="77777777" w:rsidR="00F17B33" w:rsidRPr="00B43E7C" w:rsidRDefault="00F17B33"/>
    <w:p w14:paraId="7A1913C1" w14:textId="77777777" w:rsidR="00F17B33" w:rsidRDefault="00F17B33"/>
    <w:p w14:paraId="2F17C4EE" w14:textId="2C9F1E15" w:rsidR="00F17B33" w:rsidRDefault="00F17B33">
      <w:r>
        <w:rPr>
          <w:noProof/>
          <w:lang w:val="en-GB" w:eastAsia="en-GB"/>
        </w:rPr>
        <mc:AlternateContent>
          <mc:Choice Requires="wps">
            <w:drawing>
              <wp:anchor distT="0" distB="0" distL="114300" distR="114300" simplePos="0" relativeHeight="251697152" behindDoc="0" locked="0" layoutInCell="1" allowOverlap="1" wp14:anchorId="171073DD" wp14:editId="6D399563">
                <wp:simplePos x="0" y="0"/>
                <wp:positionH relativeFrom="leftMargin">
                  <wp:posOffset>8656320</wp:posOffset>
                </wp:positionH>
                <wp:positionV relativeFrom="paragraph">
                  <wp:posOffset>2187575</wp:posOffset>
                </wp:positionV>
                <wp:extent cx="1577340" cy="1965960"/>
                <wp:effectExtent l="0" t="0" r="22860" b="15240"/>
                <wp:wrapNone/>
                <wp:docPr id="37" name="Text Box 37"/>
                <wp:cNvGraphicFramePr/>
                <a:graphic xmlns:a="http://schemas.openxmlformats.org/drawingml/2006/main">
                  <a:graphicData uri="http://schemas.microsoft.com/office/word/2010/wordprocessingShape">
                    <wps:wsp>
                      <wps:cNvSpPr txBox="1"/>
                      <wps:spPr>
                        <a:xfrm>
                          <a:off x="0" y="0"/>
                          <a:ext cx="1577340" cy="1965960"/>
                        </a:xfrm>
                        <a:prstGeom prst="rect">
                          <a:avLst/>
                        </a:prstGeom>
                        <a:solidFill>
                          <a:sysClr val="window" lastClr="FFFFFF"/>
                        </a:solidFill>
                        <a:ln w="6350">
                          <a:solidFill>
                            <a:prstClr val="black"/>
                          </a:solidFill>
                        </a:ln>
                      </wps:spPr>
                      <wps:txbx>
                        <w:txbxContent>
                          <w:p w14:paraId="78801054" w14:textId="77777777" w:rsidR="00F17B33" w:rsidRDefault="00F17B33" w:rsidP="00F17B33">
                            <w:pPr>
                              <w:rPr>
                                <w:sz w:val="18"/>
                                <w:szCs w:val="18"/>
                              </w:rPr>
                            </w:pPr>
                            <w:r>
                              <w:rPr>
                                <w:sz w:val="18"/>
                                <w:szCs w:val="18"/>
                              </w:rPr>
                              <w:t>November 2018</w:t>
                            </w:r>
                            <w:r>
                              <w:rPr>
                                <w:sz w:val="18"/>
                                <w:szCs w:val="18"/>
                              </w:rPr>
                              <w:tab/>
                            </w:r>
                          </w:p>
                          <w:p w14:paraId="63FF4E37" w14:textId="77777777" w:rsidR="00F17B33" w:rsidRDefault="00F17B33" w:rsidP="00F17B33">
                            <w:r>
                              <w:rPr>
                                <w:sz w:val="18"/>
                                <w:szCs w:val="18"/>
                              </w:rPr>
                              <w:t xml:space="preserve">Another social worker came out as Annaliese had told her teacher what happened. I couldn’t lie to them this time. Fair enough, hit me, but don’t ever lay a finger on my babies. I was so scared though, both of him and of social services. It was so difficult.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073DD" id="Text Box 37" o:spid="_x0000_s1043" type="#_x0000_t202" style="position:absolute;margin-left:681.6pt;margin-top:172.25pt;width:124.2pt;height:154.8pt;z-index:2516971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" fillcolor="window" strokeweight=".5pt">
                <v:textbox>
                  <w:txbxContent>
                    <w:p w14:paraId="78801054" w14:textId="77777777" w:rsidR="00F17B33" w:rsidRDefault="00F17B33" w:rsidP="00F17B33">
                      <w:pPr>
                        <w:rPr>
                          <w:sz w:val="18"/>
                          <w:szCs w:val="18"/>
                        </w:rPr>
                      </w:pPr>
                      <w:r>
                        <w:rPr>
                          <w:sz w:val="18"/>
                          <w:szCs w:val="18"/>
                        </w:rPr>
                        <w:t>November 2018</w:t>
                      </w:r>
                      <w:r>
                        <w:rPr>
                          <w:sz w:val="18"/>
                          <w:szCs w:val="18"/>
                        </w:rPr>
                        <w:tab/>
                      </w:r>
                    </w:p>
                    <w:p w14:paraId="63FF4E37" w14:textId="77777777" w:rsidR="00F17B33" w:rsidRDefault="00F17B33" w:rsidP="00F17B33">
                      <w:r>
                        <w:rPr>
                          <w:sz w:val="18"/>
                          <w:szCs w:val="18"/>
                        </w:rPr>
                        <w:t xml:space="preserve">Another social worker came out as Annaliese had told her teacher what happened. I couldn’t lie to them this time. Fair enough, hit me, but don’t ever lay a finger on my babies. I was so scared though, both of him and of social services. It was so difficult. </w:t>
                      </w:r>
                    </w:p>
                  </w:txbxContent>
                </v:textbox>
                <w10:wrap anchorx="margin"/>
              </v:shape>
            </w:pict>
          </mc:Fallback>
        </mc:AlternateContent>
      </w:r>
      <w:r>
        <w:rPr>
          <w:noProof/>
          <w:lang w:val="en-GB" w:eastAsia="en-GB"/>
        </w:rPr>
        <mc:AlternateContent>
          <mc:Choice Requires="wps">
            <w:drawing>
              <wp:anchor distT="0" distB="0" distL="114300" distR="114300" simplePos="0" relativeHeight="251698176" behindDoc="0" locked="0" layoutInCell="1" allowOverlap="1" wp14:anchorId="5524E855" wp14:editId="03F1D7FA">
                <wp:simplePos x="0" y="0"/>
                <wp:positionH relativeFrom="column">
                  <wp:posOffset>7757160</wp:posOffset>
                </wp:positionH>
                <wp:positionV relativeFrom="paragraph">
                  <wp:posOffset>640715</wp:posOffset>
                </wp:positionV>
                <wp:extent cx="0" cy="350520"/>
                <wp:effectExtent l="0" t="0" r="38100" b="11430"/>
                <wp:wrapNone/>
                <wp:docPr id="38" name="Straight Connector 38"/>
                <wp:cNvGraphicFramePr/>
                <a:graphic xmlns:a="http://schemas.openxmlformats.org/drawingml/2006/main">
                  <a:graphicData uri="http://schemas.microsoft.com/office/word/2010/wordprocessingShape">
                    <wps:wsp>
                      <wps:cNvCnPr/>
                      <wps:spPr>
                        <a:xfrm flipV="1">
                          <a:off x="0" y="0"/>
                          <a:ext cx="0" cy="3505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D4351D" id="Straight Connector 38" o:spid="_x0000_s1026" style="position:absolute;flip:y;z-index:251698176;visibility:visible;mso-wrap-style:square;mso-wrap-distance-left:9pt;mso-wrap-distance-top:0;mso-wrap-distance-right:9pt;mso-wrap-distance-bottom:0;mso-position-horizontal:absolute;mso-position-horizontal-relative:text;mso-position-vertical:absolute;mso-position-vertical-relative:text" from="610.8pt,50.45pt" to="610.8pt,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" strokecolor="#4472c4 [3204]" strokeweight=".5pt">
                <v:stroke joinstyle="miter"/>
              </v:line>
            </w:pict>
          </mc:Fallback>
        </mc:AlternateContent>
      </w:r>
      <w:r>
        <w:rPr>
          <w:noProof/>
          <w:lang w:val="en-GB" w:eastAsia="en-GB"/>
        </w:rPr>
        <mc:AlternateContent>
          <mc:Choice Requires="wps">
            <w:drawing>
              <wp:anchor distT="0" distB="0" distL="114300" distR="114300" simplePos="0" relativeHeight="251696128" behindDoc="0" locked="0" layoutInCell="1" allowOverlap="1" wp14:anchorId="6FF75627" wp14:editId="7EB1092E">
                <wp:simplePos x="0" y="0"/>
                <wp:positionH relativeFrom="leftMargin">
                  <wp:posOffset>8511540</wp:posOffset>
                </wp:positionH>
                <wp:positionV relativeFrom="paragraph">
                  <wp:posOffset>983615</wp:posOffset>
                </wp:positionV>
                <wp:extent cx="1432560" cy="1082040"/>
                <wp:effectExtent l="0" t="0" r="15240" b="22860"/>
                <wp:wrapNone/>
                <wp:docPr id="36" name="Text Box 36"/>
                <wp:cNvGraphicFramePr/>
                <a:graphic xmlns:a="http://schemas.openxmlformats.org/drawingml/2006/main">
                  <a:graphicData uri="http://schemas.microsoft.com/office/word/2010/wordprocessingShape">
                    <wps:wsp>
                      <wps:cNvSpPr txBox="1"/>
                      <wps:spPr>
                        <a:xfrm>
                          <a:off x="0" y="0"/>
                          <a:ext cx="1432560" cy="1082040"/>
                        </a:xfrm>
                        <a:prstGeom prst="rect">
                          <a:avLst/>
                        </a:prstGeom>
                        <a:solidFill>
                          <a:sysClr val="window" lastClr="FFFFFF"/>
                        </a:solidFill>
                        <a:ln w="6350">
                          <a:solidFill>
                            <a:prstClr val="black"/>
                          </a:solidFill>
                        </a:ln>
                      </wps:spPr>
                      <wps:txbx>
                        <w:txbxContent>
                          <w:p w14:paraId="4788C918" w14:textId="77777777" w:rsidR="00F17B33" w:rsidRDefault="00F17B33" w:rsidP="00F17B33">
                            <w:pPr>
                              <w:rPr>
                                <w:sz w:val="18"/>
                                <w:szCs w:val="18"/>
                              </w:rPr>
                            </w:pPr>
                            <w:r>
                              <w:rPr>
                                <w:sz w:val="18"/>
                                <w:szCs w:val="18"/>
                              </w:rPr>
                              <w:t>Oct 2018</w:t>
                            </w:r>
                          </w:p>
                          <w:p w14:paraId="65978AE3" w14:textId="77777777" w:rsidR="00F17B33" w:rsidRDefault="00F17B33" w:rsidP="00F17B33">
                            <w:r>
                              <w:rPr>
                                <w:sz w:val="18"/>
                                <w:szCs w:val="18"/>
                              </w:rPr>
                              <w:t>He hit Annaliese. I just lost it. She’s a goddamn child, my baby, how could he? I just kept hitting and hitting him and he cried.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75627" id="Text Box 36" o:spid="_x0000_s1044" type="#_x0000_t202" style="position:absolute;margin-left:670.2pt;margin-top:77.45pt;width:112.8pt;height:85.2pt;z-index:2516961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" fillcolor="window" strokeweight=".5pt">
                <v:textbox>
                  <w:txbxContent>
                    <w:p w14:paraId="4788C918" w14:textId="77777777" w:rsidR="00F17B33" w:rsidRDefault="00F17B33" w:rsidP="00F17B33">
                      <w:pPr>
                        <w:rPr>
                          <w:sz w:val="18"/>
                          <w:szCs w:val="18"/>
                        </w:rPr>
                      </w:pPr>
                      <w:r>
                        <w:rPr>
                          <w:sz w:val="18"/>
                          <w:szCs w:val="18"/>
                        </w:rPr>
                        <w:t>Oct 2018</w:t>
                      </w:r>
                    </w:p>
                    <w:p w14:paraId="65978AE3" w14:textId="77777777" w:rsidR="00F17B33" w:rsidRDefault="00F17B33" w:rsidP="00F17B33">
                      <w:r>
                        <w:rPr>
                          <w:sz w:val="18"/>
                          <w:szCs w:val="18"/>
                        </w:rPr>
                        <w:t>He hit Annaliese. I just lost it. She’s a goddamn child, my baby, how could he? I just kept hitting and hitting him and he cried.</w:t>
                      </w:r>
                    </w:p>
                  </w:txbxContent>
                </v:textbox>
                <w10:wrap anchorx="margin"/>
              </v:shape>
            </w:pict>
          </mc:Fallback>
        </mc:AlternateContent>
      </w:r>
      <w:r>
        <w:rPr>
          <w:noProof/>
          <w:lang w:val="en-GB" w:eastAsia="en-GB"/>
        </w:rPr>
        <mc:AlternateContent>
          <mc:Choice Requires="wps">
            <w:drawing>
              <wp:anchor distT="0" distB="0" distL="114300" distR="114300" simplePos="0" relativeHeight="251695104" behindDoc="0" locked="0" layoutInCell="1" allowOverlap="1" wp14:anchorId="68BA2305" wp14:editId="47DE53A7">
                <wp:simplePos x="0" y="0"/>
                <wp:positionH relativeFrom="column">
                  <wp:posOffset>7040880</wp:posOffset>
                </wp:positionH>
                <wp:positionV relativeFrom="paragraph">
                  <wp:posOffset>633095</wp:posOffset>
                </wp:positionV>
                <wp:extent cx="0" cy="304800"/>
                <wp:effectExtent l="0" t="0" r="38100" b="19050"/>
                <wp:wrapNone/>
                <wp:docPr id="35" name="Straight Connector 35"/>
                <wp:cNvGraphicFramePr/>
                <a:graphic xmlns:a="http://schemas.openxmlformats.org/drawingml/2006/main">
                  <a:graphicData uri="http://schemas.microsoft.com/office/word/2010/wordprocessingShape">
                    <wps:wsp>
                      <wps:cNvCnPr/>
                      <wps:spPr>
                        <a:xfrm flipV="1">
                          <a:off x="0" y="0"/>
                          <a:ext cx="0" cy="304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76815C" id="Straight Connector 35"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4.4pt,49.85pt" to="554.4pt,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" strokecolor="#4472c4 [3204]" strokeweight=".5pt">
                <v:stroke joinstyle="miter"/>
              </v:line>
            </w:pict>
          </mc:Fallback>
        </mc:AlternateContent>
      </w:r>
      <w:r>
        <w:rPr>
          <w:noProof/>
          <w:lang w:val="en-GB" w:eastAsia="en-GB"/>
        </w:rPr>
        <mc:AlternateContent>
          <mc:Choice Requires="wps">
            <w:drawing>
              <wp:anchor distT="0" distB="0" distL="114300" distR="114300" simplePos="0" relativeHeight="251694080" behindDoc="0" locked="0" layoutInCell="1" allowOverlap="1" wp14:anchorId="373C0988" wp14:editId="15467469">
                <wp:simplePos x="0" y="0"/>
                <wp:positionH relativeFrom="margin">
                  <wp:posOffset>6545580</wp:posOffset>
                </wp:positionH>
                <wp:positionV relativeFrom="paragraph">
                  <wp:posOffset>937895</wp:posOffset>
                </wp:positionV>
                <wp:extent cx="899160" cy="3710940"/>
                <wp:effectExtent l="0" t="0" r="15240" b="22860"/>
                <wp:wrapNone/>
                <wp:docPr id="34" name="Text Box 34"/>
                <wp:cNvGraphicFramePr/>
                <a:graphic xmlns:a="http://schemas.openxmlformats.org/drawingml/2006/main">
                  <a:graphicData uri="http://schemas.microsoft.com/office/word/2010/wordprocessingShape">
                    <wps:wsp>
                      <wps:cNvSpPr txBox="1"/>
                      <wps:spPr>
                        <a:xfrm>
                          <a:off x="0" y="0"/>
                          <a:ext cx="899160" cy="3710940"/>
                        </a:xfrm>
                        <a:prstGeom prst="rect">
                          <a:avLst/>
                        </a:prstGeom>
                        <a:solidFill>
                          <a:sysClr val="window" lastClr="FFFFFF"/>
                        </a:solidFill>
                        <a:ln w="6350">
                          <a:solidFill>
                            <a:prstClr val="black"/>
                          </a:solidFill>
                        </a:ln>
                      </wps:spPr>
                      <wps:txbx>
                        <w:txbxContent>
                          <w:p w14:paraId="0EADB6F2" w14:textId="77777777" w:rsidR="00F17B33" w:rsidRDefault="00F17B33" w:rsidP="00F17B33">
                            <w:pPr>
                              <w:rPr>
                                <w:sz w:val="18"/>
                                <w:szCs w:val="18"/>
                              </w:rPr>
                            </w:pPr>
                            <w:r>
                              <w:rPr>
                                <w:sz w:val="18"/>
                                <w:szCs w:val="18"/>
                              </w:rPr>
                              <w:t>Jan 2016</w:t>
                            </w:r>
                          </w:p>
                          <w:p w14:paraId="39501DB6" w14:textId="77777777" w:rsidR="00F17B33" w:rsidRDefault="00F17B33" w:rsidP="00F17B33">
                            <w:r>
                              <w:rPr>
                                <w:sz w:val="18"/>
                                <w:szCs w:val="18"/>
                              </w:rPr>
                              <w:t>Annaliese told her teacher about Danny hitting me over Christmas and a social worker came out. I was petrified. They did a few sessions and I managed to convince them it was something she’d seen on tv. Danny was such a charmer with them, they were totally fooled by him.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C0988" id="Text Box 34" o:spid="_x0000_s1045" type="#_x0000_t202" style="position:absolute;margin-left:515.4pt;margin-top:73.85pt;width:70.8pt;height:292.2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" fillcolor="window" strokeweight=".5pt">
                <v:textbox>
                  <w:txbxContent>
                    <w:p w14:paraId="0EADB6F2" w14:textId="77777777" w:rsidR="00F17B33" w:rsidRDefault="00F17B33" w:rsidP="00F17B33">
                      <w:pPr>
                        <w:rPr>
                          <w:sz w:val="18"/>
                          <w:szCs w:val="18"/>
                        </w:rPr>
                      </w:pPr>
                      <w:r>
                        <w:rPr>
                          <w:sz w:val="18"/>
                          <w:szCs w:val="18"/>
                        </w:rPr>
                        <w:t>Jan 2016</w:t>
                      </w:r>
                    </w:p>
                    <w:p w14:paraId="39501DB6" w14:textId="77777777" w:rsidR="00F17B33" w:rsidRDefault="00F17B33" w:rsidP="00F17B33">
                      <w:r>
                        <w:rPr>
                          <w:sz w:val="18"/>
                          <w:szCs w:val="18"/>
                        </w:rPr>
                        <w:t>Annaliese told her teacher about Danny hitting me over Christmas and a social worker came out. I was petrified. They did a few sessions and I managed to convince them it was something she’d seen on tv. Danny was such a charmer with them, they were totally fooled by him.</w:t>
                      </w:r>
                    </w:p>
                  </w:txbxContent>
                </v:textbox>
                <w10:wrap anchorx="margin"/>
              </v:shape>
            </w:pict>
          </mc:Fallback>
        </mc:AlternateContent>
      </w:r>
      <w:r>
        <w:rPr>
          <w:noProof/>
          <w:lang w:val="en-GB" w:eastAsia="en-GB"/>
        </w:rPr>
        <mc:AlternateContent>
          <mc:Choice Requires="wps">
            <w:drawing>
              <wp:anchor distT="0" distB="0" distL="114300" distR="114300" simplePos="0" relativeHeight="251688960" behindDoc="0" locked="0" layoutInCell="1" allowOverlap="1" wp14:anchorId="4AEC96FE" wp14:editId="7169669C">
                <wp:simplePos x="0" y="0"/>
                <wp:positionH relativeFrom="column">
                  <wp:posOffset>5684520</wp:posOffset>
                </wp:positionH>
                <wp:positionV relativeFrom="paragraph">
                  <wp:posOffset>213995</wp:posOffset>
                </wp:positionV>
                <wp:extent cx="0" cy="411480"/>
                <wp:effectExtent l="0" t="0" r="38100" b="26670"/>
                <wp:wrapNone/>
                <wp:docPr id="29" name="Straight Connector 29"/>
                <wp:cNvGraphicFramePr/>
                <a:graphic xmlns:a="http://schemas.openxmlformats.org/drawingml/2006/main">
                  <a:graphicData uri="http://schemas.microsoft.com/office/word/2010/wordprocessingShape">
                    <wps:wsp>
                      <wps:cNvCnPr/>
                      <wps:spPr>
                        <a:xfrm flipV="1">
                          <a:off x="0" y="0"/>
                          <a:ext cx="0" cy="411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173418" id="Straight Connector 29"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7.6pt,16.85pt" to="447.6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" strokecolor="#4472c4 [3204]" strokeweight=".5pt">
                <v:stroke joinstyle="miter"/>
              </v:line>
            </w:pict>
          </mc:Fallback>
        </mc:AlternateContent>
      </w:r>
      <w:r>
        <w:rPr>
          <w:noProof/>
          <w:lang w:val="en-GB" w:eastAsia="en-GB"/>
        </w:rPr>
        <mc:AlternateContent>
          <mc:Choice Requires="wps">
            <w:drawing>
              <wp:anchor distT="0" distB="0" distL="114300" distR="114300" simplePos="0" relativeHeight="251691008" behindDoc="0" locked="0" layoutInCell="1" allowOverlap="1" wp14:anchorId="739274CA" wp14:editId="54976EFB">
                <wp:simplePos x="0" y="0"/>
                <wp:positionH relativeFrom="column">
                  <wp:posOffset>5585460</wp:posOffset>
                </wp:positionH>
                <wp:positionV relativeFrom="paragraph">
                  <wp:posOffset>633095</wp:posOffset>
                </wp:positionV>
                <wp:extent cx="0" cy="182880"/>
                <wp:effectExtent l="0" t="0" r="38100" b="26670"/>
                <wp:wrapNone/>
                <wp:docPr id="31" name="Straight Connector 31"/>
                <wp:cNvGraphicFramePr/>
                <a:graphic xmlns:a="http://schemas.openxmlformats.org/drawingml/2006/main">
                  <a:graphicData uri="http://schemas.microsoft.com/office/word/2010/wordprocessingShape">
                    <wps:wsp>
                      <wps:cNvCnPr/>
                      <wps:spPr>
                        <a:xfrm flipV="1">
                          <a:off x="0" y="0"/>
                          <a:ext cx="0" cy="1828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F7558D" id="Straight Connector 31" o:spid="_x0000_s1026" style="position:absolute;flip:y;z-index:251691008;visibility:visible;mso-wrap-style:square;mso-wrap-distance-left:9pt;mso-wrap-distance-top:0;mso-wrap-distance-right:9pt;mso-wrap-distance-bottom:0;mso-position-horizontal:absolute;mso-position-horizontal-relative:text;mso-position-vertical:absolute;mso-position-vertical-relative:text" from="439.8pt,49.85pt" to="439.8pt,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" strokecolor="#4472c4 [3204]" strokeweight=".5pt">
                <v:stroke joinstyle="miter"/>
              </v:line>
            </w:pict>
          </mc:Fallback>
        </mc:AlternateContent>
      </w:r>
      <w:r>
        <w:rPr>
          <w:noProof/>
          <w:lang w:val="en-GB" w:eastAsia="en-GB"/>
        </w:rPr>
        <mc:AlternateContent>
          <mc:Choice Requires="wps">
            <w:drawing>
              <wp:anchor distT="0" distB="0" distL="114300" distR="114300" simplePos="0" relativeHeight="251689984" behindDoc="0" locked="0" layoutInCell="1" allowOverlap="1" wp14:anchorId="508967ED" wp14:editId="4264D9A5">
                <wp:simplePos x="0" y="0"/>
                <wp:positionH relativeFrom="leftMargin">
                  <wp:posOffset>6103620</wp:posOffset>
                </wp:positionH>
                <wp:positionV relativeFrom="paragraph">
                  <wp:posOffset>815975</wp:posOffset>
                </wp:positionV>
                <wp:extent cx="1059180" cy="3162300"/>
                <wp:effectExtent l="0" t="0" r="26670" b="19050"/>
                <wp:wrapNone/>
                <wp:docPr id="30" name="Text Box 30"/>
                <wp:cNvGraphicFramePr/>
                <a:graphic xmlns:a="http://schemas.openxmlformats.org/drawingml/2006/main">
                  <a:graphicData uri="http://schemas.microsoft.com/office/word/2010/wordprocessingShape">
                    <wps:wsp>
                      <wps:cNvSpPr txBox="1"/>
                      <wps:spPr>
                        <a:xfrm>
                          <a:off x="0" y="0"/>
                          <a:ext cx="1059180" cy="3162300"/>
                        </a:xfrm>
                        <a:prstGeom prst="rect">
                          <a:avLst/>
                        </a:prstGeom>
                        <a:solidFill>
                          <a:sysClr val="window" lastClr="FFFFFF"/>
                        </a:solidFill>
                        <a:ln w="6350">
                          <a:solidFill>
                            <a:prstClr val="black"/>
                          </a:solidFill>
                        </a:ln>
                      </wps:spPr>
                      <wps:txbx>
                        <w:txbxContent>
                          <w:p w14:paraId="33168E8D" w14:textId="77777777" w:rsidR="00F17B33" w:rsidRDefault="00F17B33" w:rsidP="00F17B33">
                            <w:pPr>
                              <w:rPr>
                                <w:sz w:val="18"/>
                                <w:szCs w:val="18"/>
                              </w:rPr>
                            </w:pPr>
                            <w:r>
                              <w:rPr>
                                <w:sz w:val="18"/>
                                <w:szCs w:val="18"/>
                              </w:rPr>
                              <w:t>07/07/2013</w:t>
                            </w:r>
                          </w:p>
                          <w:p w14:paraId="0367897F" w14:textId="77777777" w:rsidR="00F17B33" w:rsidRDefault="00F17B33" w:rsidP="00F17B33">
                            <w:r>
                              <w:rPr>
                                <w:sz w:val="18"/>
                                <w:szCs w:val="18"/>
                              </w:rPr>
                              <w:t>My 21</w:t>
                            </w:r>
                            <w:r w:rsidRPr="001F2D85">
                              <w:rPr>
                                <w:sz w:val="18"/>
                                <w:szCs w:val="18"/>
                                <w:vertAlign w:val="superscript"/>
                              </w:rPr>
                              <w:t>st</w:t>
                            </w:r>
                            <w:r>
                              <w:rPr>
                                <w:sz w:val="18"/>
                                <w:szCs w:val="18"/>
                              </w:rPr>
                              <w:t xml:space="preserve"> birthday. Danny hit me for the first time. He was mad that I asked him not to drink so much as I was worried about baby coming any time soon and wanted him at least to remember it if she did come early. I was just so shocked. He grabbed my hair and punched me in the side of the head.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967ED" id="Text Box 30" o:spid="_x0000_s1046" type="#_x0000_t202" style="position:absolute;margin-left:480.6pt;margin-top:64.25pt;width:83.4pt;height:249pt;z-index:2516899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" fillcolor="window" strokeweight=".5pt">
                <v:textbox>
                  <w:txbxContent>
                    <w:p w14:paraId="33168E8D" w14:textId="77777777" w:rsidR="00F17B33" w:rsidRDefault="00F17B33" w:rsidP="00F17B33">
                      <w:pPr>
                        <w:rPr>
                          <w:sz w:val="18"/>
                          <w:szCs w:val="18"/>
                        </w:rPr>
                      </w:pPr>
                      <w:r>
                        <w:rPr>
                          <w:sz w:val="18"/>
                          <w:szCs w:val="18"/>
                        </w:rPr>
                        <w:t>07/07/2013</w:t>
                      </w:r>
                    </w:p>
                    <w:p w14:paraId="0367897F" w14:textId="77777777" w:rsidR="00F17B33" w:rsidRDefault="00F17B33" w:rsidP="00F17B33">
                      <w:r>
                        <w:rPr>
                          <w:sz w:val="18"/>
                          <w:szCs w:val="18"/>
                        </w:rPr>
                        <w:t>My 21</w:t>
                      </w:r>
                      <w:r w:rsidRPr="001F2D85">
                        <w:rPr>
                          <w:sz w:val="18"/>
                          <w:szCs w:val="18"/>
                          <w:vertAlign w:val="superscript"/>
                        </w:rPr>
                        <w:t>st</w:t>
                      </w:r>
                      <w:r>
                        <w:rPr>
                          <w:sz w:val="18"/>
                          <w:szCs w:val="18"/>
                        </w:rPr>
                        <w:t xml:space="preserve"> birthday. Danny hit me for the first time. He was mad that I asked him not to drink so much as I was worried about baby coming any time soon and wanted him at least to remember it if she did come early. I was just so shocked. He grabbed my hair and punched me in the side of the head.</w:t>
                      </w:r>
                    </w:p>
                  </w:txbxContent>
                </v:textbox>
                <w10:wrap anchorx="margin"/>
              </v:shape>
            </w:pict>
          </mc:Fallback>
        </mc:AlternateContent>
      </w:r>
    </w:p>
    <w:p w14:paraId="3DEAB501" w14:textId="2897EA86" w:rsidR="00F17B33" w:rsidRPr="009A0A45" w:rsidRDefault="00F17B33">
      <w:r>
        <w:rPr>
          <w:noProof/>
          <w:lang w:val="en-GB" w:eastAsia="en-GB"/>
        </w:rPr>
        <mc:AlternateContent>
          <mc:Choice Requires="wps">
            <w:drawing>
              <wp:anchor distT="0" distB="0" distL="114300" distR="114300" simplePos="0" relativeHeight="251700224" behindDoc="0" locked="0" layoutInCell="1" allowOverlap="1" wp14:anchorId="31FE7405" wp14:editId="09B5BEEF">
                <wp:simplePos x="0" y="0"/>
                <wp:positionH relativeFrom="column">
                  <wp:posOffset>8519160</wp:posOffset>
                </wp:positionH>
                <wp:positionV relativeFrom="paragraph">
                  <wp:posOffset>179705</wp:posOffset>
                </wp:positionV>
                <wp:extent cx="7620" cy="175260"/>
                <wp:effectExtent l="0" t="0" r="30480" b="15240"/>
                <wp:wrapNone/>
                <wp:docPr id="40" name="Straight Connector 40"/>
                <wp:cNvGraphicFramePr/>
                <a:graphic xmlns:a="http://schemas.openxmlformats.org/drawingml/2006/main">
                  <a:graphicData uri="http://schemas.microsoft.com/office/word/2010/wordprocessingShape">
                    <wps:wsp>
                      <wps:cNvCnPr/>
                      <wps:spPr>
                        <a:xfrm flipH="1" flipV="1">
                          <a:off x="0" y="0"/>
                          <a:ext cx="7620" cy="1752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32EFE3" id="Straight Connector 40" o:spid="_x0000_s1026" style="position:absolute;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0.8pt,14.15pt" to="671.4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" strokecolor="#4472c4 [3204]" strokeweight=".5pt">
                <v:stroke joinstyle="miter"/>
              </v:line>
            </w:pict>
          </mc:Fallback>
        </mc:AlternateContent>
      </w:r>
    </w:p>
    <w:p w14:paraId="702EB955" w14:textId="162D5E56" w:rsidR="00F17B33" w:rsidRDefault="00F17B33">
      <w:r>
        <w:rPr>
          <w:noProof/>
          <w:lang w:val="en-GB" w:eastAsia="en-GB"/>
        </w:rPr>
        <mc:AlternateContent>
          <mc:Choice Requires="wps">
            <w:drawing>
              <wp:anchor distT="0" distB="0" distL="114300" distR="114300" simplePos="0" relativeHeight="251659264" behindDoc="0" locked="0" layoutInCell="1" allowOverlap="1" wp14:anchorId="1C6A8582" wp14:editId="3D9085EC">
                <wp:simplePos x="0" y="0"/>
                <wp:positionH relativeFrom="column">
                  <wp:posOffset>7909560</wp:posOffset>
                </wp:positionH>
                <wp:positionV relativeFrom="paragraph">
                  <wp:posOffset>61595</wp:posOffset>
                </wp:positionV>
                <wp:extent cx="15240" cy="1584960"/>
                <wp:effectExtent l="0" t="0" r="22860" b="34290"/>
                <wp:wrapNone/>
                <wp:docPr id="41" name="Straight Connector 41"/>
                <wp:cNvGraphicFramePr/>
                <a:graphic xmlns:a="http://schemas.openxmlformats.org/drawingml/2006/main">
                  <a:graphicData uri="http://schemas.microsoft.com/office/word/2010/wordprocessingShape">
                    <wps:wsp>
                      <wps:cNvCnPr/>
                      <wps:spPr>
                        <a:xfrm>
                          <a:off x="0" y="0"/>
                          <a:ext cx="15240" cy="15849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BBB82A" id="Straight Connector 4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22.8pt,4.85pt" to="624pt,1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" strokecolor="#4472c4 [3204]" strokeweight=".5pt">
                <v:stroke joinstyle="miter"/>
              </v:line>
            </w:pict>
          </mc:Fallback>
        </mc:AlternateContent>
      </w:r>
    </w:p>
    <w:p w14:paraId="4B88E724" w14:textId="77777777" w:rsidR="00F17B33" w:rsidRPr="009A0A45" w:rsidRDefault="00F17B33"/>
    <w:p w14:paraId="0363E8F1" w14:textId="4CB88E8E" w:rsidR="00F17B33" w:rsidRDefault="00F17B33">
      <w:pPr>
        <w:jc w:val="both"/>
      </w:pPr>
    </w:p>
    <w:p w14:paraId="0A008ED0" w14:textId="5273732A" w:rsidR="008E182B" w:rsidRDefault="008E182B">
      <w:pPr>
        <w:jc w:val="both"/>
      </w:pPr>
    </w:p>
    <w:p w14:paraId="3215F58A" w14:textId="77777777" w:rsidR="008E182B" w:rsidRDefault="008E182B">
      <w:pPr>
        <w:jc w:val="both"/>
      </w:pPr>
    </w:p>
    <w:sectPr w:rsidR="008E182B" w:rsidSect="00F17B3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BDDAA" w14:textId="77777777" w:rsidR="00EC259C" w:rsidRDefault="00EC259C" w:rsidP="00BD4434">
      <w:r>
        <w:separator/>
      </w:r>
    </w:p>
  </w:endnote>
  <w:endnote w:type="continuationSeparator" w:id="0">
    <w:p w14:paraId="733208CB" w14:textId="77777777" w:rsidR="00EC259C" w:rsidRDefault="00EC259C" w:rsidP="00BD4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rutiger LT Std 57 Cn">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E94DD" w14:textId="77777777" w:rsidR="00EC259C" w:rsidRDefault="00EC259C" w:rsidP="00BD4434">
      <w:r>
        <w:separator/>
      </w:r>
    </w:p>
  </w:footnote>
  <w:footnote w:type="continuationSeparator" w:id="0">
    <w:p w14:paraId="7C99ABF8" w14:textId="77777777" w:rsidR="00EC259C" w:rsidRDefault="00EC259C" w:rsidP="00BD4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AE3E" w14:textId="77777777" w:rsidR="00BE7CC4" w:rsidRDefault="00BE7CC4" w:rsidP="00BE7CC4">
    <w:pPr>
      <w:pStyle w:val="Header"/>
      <w:spacing w:line="240" w:lineRule="auto"/>
      <w:jc w:val="right"/>
    </w:pPr>
    <w:r>
      <w:t>Instructor Resource</w:t>
    </w:r>
  </w:p>
  <w:p w14:paraId="29AB4C47" w14:textId="77777777" w:rsidR="00BE7CC4" w:rsidRDefault="00BE7CC4" w:rsidP="00BE7CC4">
    <w:pPr>
      <w:pStyle w:val="Header"/>
      <w:spacing w:line="240" w:lineRule="auto"/>
      <w:jc w:val="right"/>
      <w:rPr>
        <w:i/>
      </w:rPr>
    </w:pPr>
    <w:r>
      <w:t xml:space="preserve">Rogers et al., </w:t>
    </w:r>
    <w:r>
      <w:rPr>
        <w:i/>
      </w:rPr>
      <w:t>Developing Skills &amp; Knowledge for Social Work Practice, 2e</w:t>
    </w:r>
  </w:p>
  <w:p w14:paraId="582B6087" w14:textId="6BEAB666" w:rsidR="00BD4434" w:rsidRPr="007914EF" w:rsidRDefault="00BE7CC4" w:rsidP="00482465">
    <w:pPr>
      <w:pStyle w:val="Header"/>
      <w:jc w:val="right"/>
    </w:pPr>
    <w:r>
      <w:t>SAGE Publishing,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BC1FB7"/>
    <w:multiLevelType w:val="hybridMultilevel"/>
    <w:tmpl w:val="11DCA686"/>
    <w:lvl w:ilvl="0" w:tplc="414A183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B81F21"/>
    <w:multiLevelType w:val="hybridMultilevel"/>
    <w:tmpl w:val="CDF85156"/>
    <w:lvl w:ilvl="0" w:tplc="E44AA14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100EC7"/>
    <w:multiLevelType w:val="hybridMultilevel"/>
    <w:tmpl w:val="44C80882"/>
    <w:lvl w:ilvl="0" w:tplc="52CCAE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10"/>
  </w:num>
  <w:num w:numId="4">
    <w:abstractNumId w:val="7"/>
  </w:num>
  <w:num w:numId="5">
    <w:abstractNumId w:val="8"/>
  </w:num>
  <w:num w:numId="6">
    <w:abstractNumId w:val="4"/>
  </w:num>
  <w:num w:numId="7">
    <w:abstractNumId w:val="2"/>
  </w:num>
  <w:num w:numId="8">
    <w:abstractNumId w:val="1"/>
  </w:num>
  <w:num w:numId="9">
    <w:abstractNumId w:val="0"/>
  </w:num>
  <w:num w:numId="10">
    <w:abstractNumId w:val="3"/>
  </w:num>
  <w:num w:numId="11">
    <w:abstractNumId w:val="12"/>
  </w:num>
  <w:num w:numId="12">
    <w:abstractNumId w:val="13"/>
  </w:num>
  <w:num w:numId="13">
    <w:abstractNumId w:val="6"/>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6BEF"/>
    <w:rsid w:val="00024D74"/>
    <w:rsid w:val="000328A9"/>
    <w:rsid w:val="0006403E"/>
    <w:rsid w:val="00132939"/>
    <w:rsid w:val="00133D98"/>
    <w:rsid w:val="001A0874"/>
    <w:rsid w:val="003B016B"/>
    <w:rsid w:val="00482465"/>
    <w:rsid w:val="004F5060"/>
    <w:rsid w:val="00505446"/>
    <w:rsid w:val="005212B3"/>
    <w:rsid w:val="005E74F2"/>
    <w:rsid w:val="00680FC0"/>
    <w:rsid w:val="006C15D1"/>
    <w:rsid w:val="007219AE"/>
    <w:rsid w:val="00725021"/>
    <w:rsid w:val="007338DF"/>
    <w:rsid w:val="00740EB0"/>
    <w:rsid w:val="007743FD"/>
    <w:rsid w:val="0078348F"/>
    <w:rsid w:val="007914EF"/>
    <w:rsid w:val="008B01BF"/>
    <w:rsid w:val="008B7685"/>
    <w:rsid w:val="008C56D7"/>
    <w:rsid w:val="008D311E"/>
    <w:rsid w:val="008E182B"/>
    <w:rsid w:val="008E4B0B"/>
    <w:rsid w:val="00917298"/>
    <w:rsid w:val="00977E1D"/>
    <w:rsid w:val="009F3B26"/>
    <w:rsid w:val="00BD4434"/>
    <w:rsid w:val="00BE7CC4"/>
    <w:rsid w:val="00C96C6D"/>
    <w:rsid w:val="00CF19D9"/>
    <w:rsid w:val="00D5363B"/>
    <w:rsid w:val="00DF6771"/>
    <w:rsid w:val="00E26BEF"/>
    <w:rsid w:val="00E57F55"/>
    <w:rsid w:val="00EC259C"/>
    <w:rsid w:val="00F17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6F035"/>
  <w15:docId w15:val="{F0C21B16-67CA-4303-B2F3-A53B0C653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CC4"/>
    <w:pPr>
      <w:spacing w:after="0" w:line="360" w:lineRule="auto"/>
      <w:contextualSpacing/>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E7CC4"/>
    <w:pPr>
      <w:keepNext/>
      <w:keepLines/>
      <w:spacing w:before="240"/>
      <w:outlineLvl w:val="0"/>
    </w:pPr>
    <w:rPr>
      <w:rFonts w:eastAsiaTheme="majorEastAsia" w:cstheme="majorBidi"/>
      <w:b/>
      <w:bCs/>
      <w:color w:val="2F5496" w:themeColor="accent1" w:themeShade="BF"/>
      <w:sz w:val="28"/>
      <w:szCs w:val="28"/>
    </w:rPr>
  </w:style>
  <w:style w:type="paragraph" w:styleId="Heading2">
    <w:name w:val="heading 2"/>
    <w:basedOn w:val="Normal"/>
    <w:next w:val="Normal"/>
    <w:link w:val="Heading2Char"/>
    <w:autoRedefine/>
    <w:unhideWhenUsed/>
    <w:qFormat/>
    <w:rsid w:val="00BE7CC4"/>
    <w:pPr>
      <w:keepNext/>
      <w:keepLines/>
      <w:spacing w:before="120"/>
      <w:outlineLvl w:val="1"/>
    </w:pPr>
    <w:rPr>
      <w:rFonts w:ascii="Times New Roman Bold" w:hAnsi="Times New Roman Bold"/>
      <w:b/>
      <w:bCs/>
      <w:color w:val="4472C4" w:themeColor="accent1"/>
      <w:sz w:val="26"/>
      <w:szCs w:val="26"/>
    </w:rPr>
  </w:style>
  <w:style w:type="paragraph" w:styleId="Heading3">
    <w:name w:val="heading 3"/>
    <w:basedOn w:val="Normal"/>
    <w:next w:val="Normal"/>
    <w:link w:val="Heading3Char"/>
    <w:autoRedefine/>
    <w:uiPriority w:val="9"/>
    <w:unhideWhenUsed/>
    <w:qFormat/>
    <w:rsid w:val="00BE7CC4"/>
    <w:pPr>
      <w:keepNext/>
      <w:keepLines/>
      <w:spacing w:before="240"/>
      <w:outlineLvl w:val="2"/>
    </w:pPr>
    <w:rPr>
      <w:b/>
      <w:color w:val="1F4E7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7CC4"/>
    <w:pPr>
      <w:tabs>
        <w:tab w:val="center" w:pos="4320"/>
        <w:tab w:val="right" w:pos="8640"/>
      </w:tabs>
    </w:pPr>
  </w:style>
  <w:style w:type="character" w:customStyle="1" w:styleId="HeaderChar">
    <w:name w:val="Header Char"/>
    <w:basedOn w:val="DefaultParagraphFont"/>
    <w:link w:val="Header"/>
    <w:rsid w:val="00BD4434"/>
    <w:rPr>
      <w:rFonts w:ascii="Times New Roman" w:eastAsia="Times New Roman" w:hAnsi="Times New Roman" w:cs="Times New Roman"/>
      <w:sz w:val="24"/>
      <w:szCs w:val="24"/>
      <w:lang w:val="en-US"/>
    </w:rPr>
  </w:style>
  <w:style w:type="paragraph" w:styleId="Footer">
    <w:name w:val="footer"/>
    <w:basedOn w:val="Normal"/>
    <w:link w:val="FooterChar"/>
    <w:rsid w:val="00BE7CC4"/>
    <w:pPr>
      <w:tabs>
        <w:tab w:val="center" w:pos="4680"/>
        <w:tab w:val="right" w:pos="9360"/>
      </w:tabs>
    </w:pPr>
  </w:style>
  <w:style w:type="character" w:customStyle="1" w:styleId="FooterChar">
    <w:name w:val="Footer Char"/>
    <w:basedOn w:val="DefaultParagraphFont"/>
    <w:link w:val="Footer"/>
    <w:rsid w:val="00BE7CC4"/>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BE7CC4"/>
    <w:rPr>
      <w:rFonts w:ascii="Times New Roman" w:eastAsiaTheme="majorEastAsia" w:hAnsi="Times New Roman" w:cstheme="majorBidi"/>
      <w:b/>
      <w:bCs/>
      <w:color w:val="2F5496" w:themeColor="accent1" w:themeShade="BF"/>
      <w:sz w:val="28"/>
      <w:szCs w:val="28"/>
      <w:lang w:val="en-US"/>
    </w:rPr>
  </w:style>
  <w:style w:type="character" w:customStyle="1" w:styleId="Heading2Char">
    <w:name w:val="Heading 2 Char"/>
    <w:link w:val="Heading2"/>
    <w:rsid w:val="00BE7CC4"/>
    <w:rPr>
      <w:rFonts w:ascii="Times New Roman Bold" w:eastAsia="Times New Roman" w:hAnsi="Times New Roman Bold" w:cs="Times New Roman"/>
      <w:b/>
      <w:bCs/>
      <w:color w:val="4472C4" w:themeColor="accent1"/>
      <w:sz w:val="26"/>
      <w:szCs w:val="26"/>
      <w:lang w:val="en-US"/>
    </w:rPr>
  </w:style>
  <w:style w:type="character" w:customStyle="1" w:styleId="Heading3Char">
    <w:name w:val="Heading 3 Char"/>
    <w:link w:val="Heading3"/>
    <w:uiPriority w:val="9"/>
    <w:rsid w:val="00BE7CC4"/>
    <w:rPr>
      <w:rFonts w:ascii="Times New Roman" w:eastAsia="Times New Roman" w:hAnsi="Times New Roman" w:cs="Times New Roman"/>
      <w:b/>
      <w:color w:val="1F4E79"/>
      <w:sz w:val="24"/>
      <w:szCs w:val="20"/>
      <w:lang w:val="en-US"/>
    </w:rPr>
  </w:style>
  <w:style w:type="character" w:styleId="PageNumber">
    <w:name w:val="page number"/>
    <w:basedOn w:val="DefaultParagraphFont"/>
    <w:rsid w:val="00BE7CC4"/>
  </w:style>
  <w:style w:type="paragraph" w:styleId="ListParagraph">
    <w:name w:val="List Paragraph"/>
    <w:basedOn w:val="Normal"/>
    <w:autoRedefine/>
    <w:uiPriority w:val="34"/>
    <w:qFormat/>
    <w:rsid w:val="00BE7CC4"/>
    <w:pPr>
      <w:ind w:left="720" w:hanging="360"/>
      <w:jc w:val="both"/>
    </w:pPr>
    <w:rPr>
      <w:rFonts w:eastAsia="Calibri"/>
    </w:rPr>
  </w:style>
  <w:style w:type="character" w:styleId="Hyperlink">
    <w:name w:val="Hyperlink"/>
    <w:uiPriority w:val="99"/>
    <w:unhideWhenUsed/>
    <w:rsid w:val="00BE7CC4"/>
    <w:rPr>
      <w:color w:val="0000FF"/>
      <w:u w:val="single"/>
    </w:rPr>
  </w:style>
  <w:style w:type="character" w:customStyle="1" w:styleId="apple-converted-space">
    <w:name w:val="apple-converted-space"/>
    <w:basedOn w:val="DefaultParagraphFont"/>
    <w:rsid w:val="00BE7CC4"/>
  </w:style>
  <w:style w:type="paragraph" w:customStyle="1" w:styleId="NumberedList">
    <w:name w:val="Numbered List"/>
    <w:basedOn w:val="Normal"/>
    <w:uiPriority w:val="99"/>
    <w:qFormat/>
    <w:rsid w:val="00BE7CC4"/>
    <w:pPr>
      <w:numPr>
        <w:numId w:val="11"/>
      </w:numPr>
    </w:pPr>
    <w:rPr>
      <w:rFonts w:eastAsia="Calibri"/>
      <w:szCs w:val="22"/>
    </w:rPr>
  </w:style>
  <w:style w:type="paragraph" w:customStyle="1" w:styleId="ReferenceText">
    <w:name w:val="Reference Text"/>
    <w:basedOn w:val="Normal"/>
    <w:uiPriority w:val="99"/>
    <w:qFormat/>
    <w:rsid w:val="00BE7CC4"/>
    <w:pPr>
      <w:ind w:left="720" w:hanging="720"/>
    </w:pPr>
    <w:rPr>
      <w:rFonts w:eastAsiaTheme="minorHAnsi" w:cstheme="minorBidi"/>
      <w:szCs w:val="22"/>
    </w:rPr>
  </w:style>
  <w:style w:type="paragraph" w:styleId="Title">
    <w:name w:val="Title"/>
    <w:basedOn w:val="Normal"/>
    <w:next w:val="Normal"/>
    <w:link w:val="TitleChar"/>
    <w:qFormat/>
    <w:rsid w:val="00BE7CC4"/>
    <w:pPr>
      <w:pBdr>
        <w:bottom w:val="single" w:sz="8" w:space="4" w:color="4472C4" w:themeColor="accent1"/>
      </w:pBdr>
      <w:spacing w:after="300"/>
    </w:pPr>
    <w:rPr>
      <w:rFonts w:eastAsiaTheme="majorEastAsia" w:cstheme="majorBidi"/>
      <w:color w:val="1F3864" w:themeColor="accent1" w:themeShade="80"/>
      <w:spacing w:val="5"/>
      <w:kern w:val="28"/>
      <w:sz w:val="52"/>
      <w:szCs w:val="52"/>
    </w:rPr>
  </w:style>
  <w:style w:type="character" w:customStyle="1" w:styleId="TitleChar">
    <w:name w:val="Title Char"/>
    <w:basedOn w:val="DefaultParagraphFont"/>
    <w:link w:val="Title"/>
    <w:rsid w:val="00BE7CC4"/>
    <w:rPr>
      <w:rFonts w:ascii="Times New Roman" w:eastAsiaTheme="majorEastAsia" w:hAnsi="Times New Roman" w:cstheme="majorBidi"/>
      <w:color w:val="1F3864" w:themeColor="accent1" w:themeShade="80"/>
      <w:spacing w:val="5"/>
      <w:kern w:val="28"/>
      <w:sz w:val="52"/>
      <w:szCs w:val="52"/>
      <w:lang w:val="en-US"/>
    </w:rPr>
  </w:style>
  <w:style w:type="paragraph" w:styleId="BalloonText">
    <w:name w:val="Balloon Text"/>
    <w:basedOn w:val="Normal"/>
    <w:link w:val="BalloonTextChar"/>
    <w:rsid w:val="00BE7CC4"/>
    <w:rPr>
      <w:rFonts w:ascii="Tahoma" w:hAnsi="Tahoma" w:cs="Tahoma"/>
      <w:sz w:val="16"/>
      <w:szCs w:val="16"/>
    </w:rPr>
  </w:style>
  <w:style w:type="character" w:customStyle="1" w:styleId="BalloonTextChar">
    <w:name w:val="Balloon Text Char"/>
    <w:basedOn w:val="DefaultParagraphFont"/>
    <w:link w:val="BalloonText"/>
    <w:rsid w:val="00BE7CC4"/>
    <w:rPr>
      <w:rFonts w:ascii="Tahoma" w:eastAsia="Times New Roman" w:hAnsi="Tahoma" w:cs="Tahoma"/>
      <w:sz w:val="16"/>
      <w:szCs w:val="16"/>
      <w:lang w:val="en-US"/>
    </w:rPr>
  </w:style>
  <w:style w:type="paragraph" w:customStyle="1" w:styleId="BulletedList">
    <w:name w:val="Bulleted List"/>
    <w:basedOn w:val="Normal"/>
    <w:qFormat/>
    <w:rsid w:val="00BE7CC4"/>
    <w:pPr>
      <w:numPr>
        <w:numId w:val="12"/>
      </w:numPr>
    </w:pPr>
  </w:style>
  <w:style w:type="paragraph" w:customStyle="1" w:styleId="BL">
    <w:name w:val="BL"/>
    <w:basedOn w:val="Normal"/>
    <w:autoRedefine/>
    <w:uiPriority w:val="99"/>
    <w:rsid w:val="00BE7CC4"/>
    <w:pPr>
      <w:widowControl w:val="0"/>
      <w:tabs>
        <w:tab w:val="left" w:pos="280"/>
      </w:tabs>
      <w:autoSpaceDE w:val="0"/>
      <w:autoSpaceDN w:val="0"/>
      <w:adjustRightInd w:val="0"/>
      <w:ind w:left="1440" w:hanging="360"/>
      <w:contextualSpacing w:val="0"/>
      <w:jc w:val="both"/>
      <w:textAlignment w:val="center"/>
    </w:pPr>
    <w:rPr>
      <w:rFonts w:eastAsia="Calibri" w:cs="Frutiger LT Std 57 Cn"/>
      <w:color w:val="000000"/>
      <w:szCs w:val="18"/>
      <w:lang w:val="en-GB" w:eastAsia="en-GB"/>
    </w:rPr>
  </w:style>
  <w:style w:type="paragraph" w:customStyle="1" w:styleId="NL">
    <w:name w:val="NL"/>
    <w:basedOn w:val="Normal"/>
    <w:qFormat/>
    <w:rsid w:val="00BE7CC4"/>
    <w:pPr>
      <w:ind w:left="720" w:hanging="360"/>
    </w:pPr>
    <w:rPr>
      <w:color w:val="000000"/>
    </w:rPr>
  </w:style>
  <w:style w:type="table" w:styleId="TableGrid">
    <w:name w:val="Table Grid"/>
    <w:basedOn w:val="TableNormal"/>
    <w:uiPriority w:val="59"/>
    <w:rsid w:val="00BE7CC4"/>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55001">
      <w:bodyDiv w:val="1"/>
      <w:marLeft w:val="0"/>
      <w:marRight w:val="0"/>
      <w:marTop w:val="0"/>
      <w:marBottom w:val="0"/>
      <w:divBdr>
        <w:top w:val="none" w:sz="0" w:space="0" w:color="auto"/>
        <w:left w:val="none" w:sz="0" w:space="0" w:color="auto"/>
        <w:bottom w:val="none" w:sz="0" w:space="0" w:color="auto"/>
        <w:right w:val="none" w:sz="0" w:space="0" w:color="auto"/>
      </w:divBdr>
    </w:div>
    <w:div w:id="714504663">
      <w:bodyDiv w:val="1"/>
      <w:marLeft w:val="0"/>
      <w:marRight w:val="0"/>
      <w:marTop w:val="0"/>
      <w:marBottom w:val="0"/>
      <w:divBdr>
        <w:top w:val="none" w:sz="0" w:space="0" w:color="auto"/>
        <w:left w:val="none" w:sz="0" w:space="0" w:color="auto"/>
        <w:bottom w:val="none" w:sz="0" w:space="0" w:color="auto"/>
        <w:right w:val="none" w:sz="0" w:space="0" w:color="auto"/>
      </w:divBdr>
    </w:div>
    <w:div w:id="205064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k042\AppData\Roaming\Microsoft\Templates\Colle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College Word template</Template>
  <TotalTime>139</TotalTime>
  <Pages>3</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cooper</dc:creator>
  <cp:keywords/>
  <dc:description/>
  <cp:lastModifiedBy>Martin Fox</cp:lastModifiedBy>
  <cp:revision>34</cp:revision>
  <dcterms:created xsi:type="dcterms:W3CDTF">2019-06-28T14:59:00Z</dcterms:created>
  <dcterms:modified xsi:type="dcterms:W3CDTF">2020-02-20T14:08:00Z</dcterms:modified>
</cp:coreProperties>
</file>