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AF19" w14:textId="01376DAB" w:rsidR="002E05A5" w:rsidRDefault="007333D1" w:rsidP="00E36346">
      <w:pPr>
        <w:pStyle w:val="Heading1"/>
        <w:rPr>
          <w:lang w:val="en-GB"/>
        </w:rPr>
      </w:pPr>
      <w:r w:rsidRPr="00802090">
        <w:rPr>
          <w:lang w:val="en-GB"/>
        </w:rPr>
        <w:t>Chapter 26 Task</w:t>
      </w:r>
      <w:r w:rsidR="00FF31E7">
        <w:rPr>
          <w:lang w:val="en-GB"/>
        </w:rPr>
        <w:t>-</w:t>
      </w:r>
      <w:r w:rsidR="00DB3BA2">
        <w:rPr>
          <w:lang w:val="en-GB"/>
        </w:rPr>
        <w:t>c</w:t>
      </w:r>
      <w:r w:rsidR="00DB3BA2" w:rsidRPr="00802090">
        <w:rPr>
          <w:lang w:val="en-GB"/>
        </w:rPr>
        <w:t xml:space="preserve">entred </w:t>
      </w:r>
      <w:r w:rsidR="00DB3BA2">
        <w:rPr>
          <w:lang w:val="en-GB"/>
        </w:rPr>
        <w:t>s</w:t>
      </w:r>
      <w:r w:rsidR="00DB3BA2" w:rsidRPr="00802090">
        <w:rPr>
          <w:lang w:val="en-GB"/>
        </w:rPr>
        <w:t xml:space="preserve">ocial </w:t>
      </w:r>
      <w:r w:rsidR="00DB3BA2">
        <w:rPr>
          <w:lang w:val="en-GB"/>
        </w:rPr>
        <w:t>w</w:t>
      </w:r>
      <w:r w:rsidR="00DB3BA2" w:rsidRPr="00802090">
        <w:rPr>
          <w:lang w:val="en-GB"/>
        </w:rPr>
        <w:t>ork</w:t>
      </w:r>
      <w:bookmarkStart w:id="0" w:name="_GoBack"/>
    </w:p>
    <w:bookmarkEnd w:id="0"/>
    <w:p w14:paraId="4676DEE3" w14:textId="77777777" w:rsidR="00291659" w:rsidRPr="00291659" w:rsidRDefault="00291659" w:rsidP="00291659">
      <w:pPr>
        <w:rPr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7333D1" w:rsidRPr="007333D1" w14:paraId="326956AE" w14:textId="77777777" w:rsidTr="00E36346">
        <w:trPr>
          <w:trHeight w:val="908"/>
        </w:trPr>
        <w:tc>
          <w:tcPr>
            <w:tcW w:w="9648" w:type="dxa"/>
            <w:shd w:val="clear" w:color="auto" w:fill="auto"/>
            <w:vAlign w:val="center"/>
          </w:tcPr>
          <w:p w14:paraId="31741BD0" w14:textId="77777777" w:rsidR="007333D1" w:rsidRPr="007333D1" w:rsidRDefault="007333D1" w:rsidP="00E36346">
            <w:pPr>
              <w:ind w:firstLine="2970"/>
              <w:rPr>
                <w:b/>
                <w:lang w:val="en-GB"/>
              </w:rPr>
            </w:pPr>
            <w:r w:rsidRPr="007333D1">
              <w:rPr>
                <w:b/>
                <w:lang w:val="en-GB"/>
              </w:rPr>
              <w:t>Task</w:t>
            </w:r>
            <w:r w:rsidR="00FF31E7">
              <w:rPr>
                <w:b/>
                <w:lang w:val="en-GB"/>
              </w:rPr>
              <w:t>-</w:t>
            </w:r>
            <w:r w:rsidR="00802090">
              <w:rPr>
                <w:b/>
                <w:lang w:val="en-GB"/>
              </w:rPr>
              <w:t>C</w:t>
            </w:r>
            <w:r w:rsidRPr="007333D1">
              <w:rPr>
                <w:b/>
                <w:lang w:val="en-GB"/>
              </w:rPr>
              <w:t>entred Social Work Plan</w:t>
            </w:r>
          </w:p>
          <w:p w14:paraId="4E5BCA36" w14:textId="52D0E6DB" w:rsidR="007333D1" w:rsidRPr="007333D1" w:rsidRDefault="007333D1" w:rsidP="00E36346">
            <w:pPr>
              <w:tabs>
                <w:tab w:val="left" w:pos="7200"/>
              </w:tabs>
              <w:ind w:firstLine="1440"/>
              <w:rPr>
                <w:lang w:val="en-GB"/>
              </w:rPr>
            </w:pPr>
            <w:r w:rsidRPr="007333D1">
              <w:rPr>
                <w:lang w:val="en-GB"/>
              </w:rPr>
              <w:t>Participants:</w:t>
            </w:r>
            <w:r w:rsidR="00632992">
              <w:rPr>
                <w:lang w:val="en-GB"/>
              </w:rPr>
              <w:tab/>
            </w:r>
            <w:r w:rsidRPr="007333D1">
              <w:rPr>
                <w:lang w:val="en-GB"/>
              </w:rPr>
              <w:t>Duration:</w:t>
            </w:r>
          </w:p>
        </w:tc>
      </w:tr>
      <w:tr w:rsidR="007333D1" w:rsidRPr="007333D1" w14:paraId="6709B115" w14:textId="77777777" w:rsidTr="00E36346">
        <w:trPr>
          <w:trHeight w:val="980"/>
        </w:trPr>
        <w:tc>
          <w:tcPr>
            <w:tcW w:w="9648" w:type="dxa"/>
            <w:shd w:val="clear" w:color="auto" w:fill="auto"/>
            <w:vAlign w:val="center"/>
          </w:tcPr>
          <w:p w14:paraId="40433E09" w14:textId="33353833" w:rsidR="007333D1" w:rsidRDefault="007333D1" w:rsidP="00E36346">
            <w:pPr>
              <w:ind w:firstLine="2970"/>
              <w:rPr>
                <w:b/>
              </w:rPr>
            </w:pPr>
            <w:r w:rsidRPr="007333D1">
              <w:rPr>
                <w:b/>
              </w:rPr>
              <w:t>The problem/s to be addressed</w:t>
            </w:r>
          </w:p>
          <w:p w14:paraId="5E3032BA" w14:textId="77777777" w:rsidR="007333D1" w:rsidRDefault="007333D1">
            <w:r w:rsidRPr="007333D1">
              <w:t>Note: Identify and set out the problems in order of priority</w:t>
            </w:r>
          </w:p>
          <w:p w14:paraId="3E1DE452" w14:textId="77777777" w:rsidR="00E36346" w:rsidRDefault="00E36346">
            <w:pPr>
              <w:rPr>
                <w:b/>
              </w:rPr>
            </w:pPr>
          </w:p>
          <w:p w14:paraId="6EAFBD9A" w14:textId="7A16E8BA" w:rsidR="00E36346" w:rsidRPr="007333D1" w:rsidRDefault="00E36346">
            <w:pPr>
              <w:rPr>
                <w:b/>
              </w:rPr>
            </w:pPr>
          </w:p>
        </w:tc>
      </w:tr>
      <w:tr w:rsidR="007333D1" w:rsidRPr="007333D1" w14:paraId="4D98F289" w14:textId="77777777" w:rsidTr="00E36346">
        <w:trPr>
          <w:trHeight w:val="752"/>
        </w:trPr>
        <w:tc>
          <w:tcPr>
            <w:tcW w:w="9648" w:type="dxa"/>
            <w:shd w:val="clear" w:color="auto" w:fill="auto"/>
            <w:vAlign w:val="center"/>
          </w:tcPr>
          <w:p w14:paraId="7036450D" w14:textId="4D5C0759" w:rsidR="007333D1" w:rsidRDefault="007333D1" w:rsidP="00E36346">
            <w:pPr>
              <w:ind w:firstLine="2970"/>
              <w:rPr>
                <w:b/>
                <w:lang w:val="en-GB"/>
              </w:rPr>
            </w:pPr>
            <w:r w:rsidRPr="007333D1">
              <w:rPr>
                <w:b/>
                <w:lang w:val="en-GB"/>
              </w:rPr>
              <w:t>Goals and outcomes</w:t>
            </w:r>
          </w:p>
          <w:p w14:paraId="6001D2EB" w14:textId="77777777" w:rsidR="007333D1" w:rsidRDefault="007333D1">
            <w:pPr>
              <w:rPr>
                <w:lang w:val="en-GB"/>
              </w:rPr>
            </w:pPr>
            <w:r w:rsidRPr="007333D1">
              <w:rPr>
                <w:lang w:val="en-GB"/>
              </w:rPr>
              <w:t>Note: Set out clear, understandable and achievable goals with clear outcomes to be achieved.</w:t>
            </w:r>
          </w:p>
          <w:p w14:paraId="059477C7" w14:textId="1BCCEC3E" w:rsidR="00E36346" w:rsidRDefault="00E36346">
            <w:pPr>
              <w:rPr>
                <w:lang w:val="en-GB"/>
              </w:rPr>
            </w:pPr>
          </w:p>
          <w:p w14:paraId="6D0400A0" w14:textId="41055B83" w:rsidR="00E36346" w:rsidRPr="007333D1" w:rsidRDefault="00E36346">
            <w:pPr>
              <w:rPr>
                <w:lang w:val="en-GB"/>
              </w:rPr>
            </w:pPr>
          </w:p>
        </w:tc>
      </w:tr>
      <w:tr w:rsidR="007333D1" w:rsidRPr="007333D1" w14:paraId="2D6B0AD9" w14:textId="77777777" w:rsidTr="00E36346">
        <w:trPr>
          <w:trHeight w:val="752"/>
        </w:trPr>
        <w:tc>
          <w:tcPr>
            <w:tcW w:w="9648" w:type="dxa"/>
            <w:shd w:val="clear" w:color="auto" w:fill="auto"/>
            <w:vAlign w:val="center"/>
          </w:tcPr>
          <w:p w14:paraId="4FD4F811" w14:textId="5E92BF11" w:rsidR="007333D1" w:rsidRDefault="007333D1" w:rsidP="00E36346">
            <w:pPr>
              <w:ind w:firstLine="2970"/>
              <w:rPr>
                <w:lang w:val="en-GB"/>
              </w:rPr>
            </w:pPr>
            <w:r w:rsidRPr="007333D1">
              <w:rPr>
                <w:b/>
                <w:lang w:val="en-GB"/>
              </w:rPr>
              <w:t>Action plan</w:t>
            </w:r>
          </w:p>
          <w:p w14:paraId="0D3D7478" w14:textId="77777777" w:rsidR="007333D1" w:rsidRDefault="007333D1">
            <w:pPr>
              <w:rPr>
                <w:lang w:val="en-GB"/>
              </w:rPr>
            </w:pPr>
            <w:r w:rsidRPr="007333D1">
              <w:rPr>
                <w:lang w:val="en-GB"/>
              </w:rPr>
              <w:t>Note: Link each action to a goal, with dates for completion</w:t>
            </w:r>
          </w:p>
          <w:p w14:paraId="33073AED" w14:textId="77777777" w:rsidR="00E36346" w:rsidRDefault="00E36346">
            <w:pPr>
              <w:rPr>
                <w:lang w:val="en-GB"/>
              </w:rPr>
            </w:pPr>
          </w:p>
          <w:p w14:paraId="383D9432" w14:textId="68E4F7E7" w:rsidR="00E36346" w:rsidRPr="007333D1" w:rsidRDefault="00E36346">
            <w:pPr>
              <w:rPr>
                <w:lang w:val="en-GB"/>
              </w:rPr>
            </w:pPr>
          </w:p>
        </w:tc>
      </w:tr>
      <w:tr w:rsidR="007333D1" w:rsidRPr="007333D1" w14:paraId="77C9EB03" w14:textId="77777777" w:rsidTr="00E36346">
        <w:trPr>
          <w:trHeight w:val="752"/>
        </w:trPr>
        <w:tc>
          <w:tcPr>
            <w:tcW w:w="9648" w:type="dxa"/>
            <w:shd w:val="clear" w:color="auto" w:fill="auto"/>
            <w:vAlign w:val="center"/>
          </w:tcPr>
          <w:p w14:paraId="575C8DB2" w14:textId="3EB8D1EF" w:rsidR="007333D1" w:rsidRDefault="007333D1" w:rsidP="00E36346">
            <w:pPr>
              <w:ind w:firstLine="2970"/>
              <w:rPr>
                <w:lang w:val="en-GB"/>
              </w:rPr>
            </w:pPr>
            <w:r w:rsidRPr="007333D1">
              <w:rPr>
                <w:b/>
                <w:lang w:val="en-GB"/>
              </w:rPr>
              <w:t>Review and evaluation</w:t>
            </w:r>
          </w:p>
          <w:p w14:paraId="43C50687" w14:textId="77777777" w:rsidR="007333D1" w:rsidRDefault="007333D1">
            <w:pPr>
              <w:rPr>
                <w:lang w:val="en-GB"/>
              </w:rPr>
            </w:pPr>
            <w:r w:rsidRPr="007333D1">
              <w:rPr>
                <w:lang w:val="en-GB"/>
              </w:rPr>
              <w:t>Note: Set early, mid-point and pre-ending dates for review so you can reward success and address problems or new challenges.</w:t>
            </w:r>
          </w:p>
          <w:p w14:paraId="05251FF3" w14:textId="77777777" w:rsidR="00E36346" w:rsidRDefault="00E36346">
            <w:pPr>
              <w:rPr>
                <w:lang w:val="en-GB"/>
              </w:rPr>
            </w:pPr>
          </w:p>
          <w:p w14:paraId="14B4D130" w14:textId="376C600D" w:rsidR="00E36346" w:rsidRPr="007333D1" w:rsidRDefault="00E36346">
            <w:pPr>
              <w:rPr>
                <w:lang w:val="en-GB"/>
              </w:rPr>
            </w:pPr>
          </w:p>
        </w:tc>
      </w:tr>
      <w:tr w:rsidR="007333D1" w:rsidRPr="007333D1" w14:paraId="5C8E133D" w14:textId="77777777" w:rsidTr="00E36346">
        <w:trPr>
          <w:trHeight w:val="752"/>
        </w:trPr>
        <w:tc>
          <w:tcPr>
            <w:tcW w:w="9648" w:type="dxa"/>
            <w:shd w:val="clear" w:color="auto" w:fill="auto"/>
            <w:vAlign w:val="center"/>
          </w:tcPr>
          <w:p w14:paraId="60FEB10C" w14:textId="535A80BC" w:rsidR="007333D1" w:rsidRDefault="007333D1" w:rsidP="00E36346">
            <w:pPr>
              <w:ind w:firstLine="2880"/>
              <w:rPr>
                <w:lang w:val="en-GB"/>
              </w:rPr>
            </w:pPr>
            <w:r w:rsidRPr="007333D1">
              <w:rPr>
                <w:b/>
                <w:lang w:val="en-GB"/>
              </w:rPr>
              <w:t>Ending</w:t>
            </w:r>
          </w:p>
          <w:p w14:paraId="585AA92A" w14:textId="77777777" w:rsidR="007333D1" w:rsidRDefault="007333D1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7333D1">
              <w:rPr>
                <w:lang w:val="en-GB"/>
              </w:rPr>
              <w:t>ote: Identify what you have each achieved, what you have learned, how you might take your learning forward.</w:t>
            </w:r>
          </w:p>
          <w:p w14:paraId="30061545" w14:textId="77777777" w:rsidR="00E36346" w:rsidRDefault="00E36346">
            <w:pPr>
              <w:rPr>
                <w:lang w:val="en-GB"/>
              </w:rPr>
            </w:pPr>
          </w:p>
          <w:p w14:paraId="25DAF8F8" w14:textId="29189B2F" w:rsidR="00E36346" w:rsidRPr="007333D1" w:rsidRDefault="00E36346">
            <w:pPr>
              <w:rPr>
                <w:lang w:val="en-GB"/>
              </w:rPr>
            </w:pPr>
          </w:p>
        </w:tc>
      </w:tr>
    </w:tbl>
    <w:p w14:paraId="7670F335" w14:textId="77777777" w:rsidR="007333D1" w:rsidRPr="007333D1" w:rsidRDefault="007333D1">
      <w:pPr>
        <w:rPr>
          <w:lang w:val="en-GB"/>
        </w:rPr>
      </w:pPr>
    </w:p>
    <w:sectPr w:rsidR="007333D1" w:rsidRPr="007333D1" w:rsidSect="00E36346">
      <w:headerReference w:type="default" r:id="rId7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CDDEF" w14:textId="77777777" w:rsidR="00DB3BA2" w:rsidRDefault="00DB3BA2" w:rsidP="00DB3BA2">
      <w:r>
        <w:separator/>
      </w:r>
    </w:p>
  </w:endnote>
  <w:endnote w:type="continuationSeparator" w:id="0">
    <w:p w14:paraId="5E04393A" w14:textId="77777777" w:rsidR="00DB3BA2" w:rsidRDefault="00DB3BA2" w:rsidP="00DB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27BF" w14:textId="77777777" w:rsidR="00DB3BA2" w:rsidRDefault="00DB3BA2" w:rsidP="00DB3BA2">
      <w:r>
        <w:separator/>
      </w:r>
    </w:p>
  </w:footnote>
  <w:footnote w:type="continuationSeparator" w:id="0">
    <w:p w14:paraId="468B041F" w14:textId="77777777" w:rsidR="00DB3BA2" w:rsidRDefault="00DB3BA2" w:rsidP="00DB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D118" w14:textId="77777777" w:rsidR="002E5DB6" w:rsidRDefault="002E5DB6" w:rsidP="002E5DB6">
    <w:pPr>
      <w:pStyle w:val="Header"/>
      <w:spacing w:line="240" w:lineRule="auto"/>
      <w:jc w:val="right"/>
    </w:pPr>
    <w:r>
      <w:t>Instructor Resource</w:t>
    </w:r>
  </w:p>
  <w:p w14:paraId="32023FCA" w14:textId="77777777" w:rsidR="002E5DB6" w:rsidRDefault="002E5DB6" w:rsidP="002E5DB6">
    <w:pPr>
      <w:pStyle w:val="Header"/>
      <w:spacing w:line="240" w:lineRule="auto"/>
      <w:jc w:val="right"/>
      <w:rPr>
        <w:i/>
      </w:rPr>
    </w:pPr>
    <w:r>
      <w:t xml:space="preserve">Rogers et al., </w:t>
    </w:r>
    <w:r>
      <w:rPr>
        <w:i/>
      </w:rPr>
      <w:t>Developing Skills &amp; Knowledge for Social Work Practice, 2e</w:t>
    </w:r>
  </w:p>
  <w:p w14:paraId="2B58FB6C" w14:textId="463D3E6B" w:rsidR="00DB3BA2" w:rsidRPr="00EE373E" w:rsidRDefault="002E5DB6" w:rsidP="00E36346">
    <w:pPr>
      <w:pStyle w:val="Header"/>
      <w:jc w:val="right"/>
    </w:pPr>
    <w:r>
      <w:t>SAGE Publishing,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3D1"/>
    <w:rsid w:val="000E3146"/>
    <w:rsid w:val="00291659"/>
    <w:rsid w:val="002E5DB6"/>
    <w:rsid w:val="00300AEE"/>
    <w:rsid w:val="004D578E"/>
    <w:rsid w:val="00632992"/>
    <w:rsid w:val="007333D1"/>
    <w:rsid w:val="00802090"/>
    <w:rsid w:val="00875531"/>
    <w:rsid w:val="008C7E80"/>
    <w:rsid w:val="00A01D77"/>
    <w:rsid w:val="00C348D6"/>
    <w:rsid w:val="00DB3BA2"/>
    <w:rsid w:val="00DF3E96"/>
    <w:rsid w:val="00E36346"/>
    <w:rsid w:val="00EE373E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BDBE"/>
  <w15:docId w15:val="{978FCFB9-9720-436B-A040-31CA505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B6"/>
    <w:pPr>
      <w:spacing w:after="0" w:line="36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DB6"/>
    <w:pPr>
      <w:keepNext/>
      <w:keepLines/>
      <w:spacing w:before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E5DB6"/>
    <w:pPr>
      <w:keepNext/>
      <w:keepLines/>
      <w:spacing w:before="120"/>
      <w:outlineLvl w:val="1"/>
    </w:pPr>
    <w:rPr>
      <w:rFonts w:ascii="Times New Roman Bold" w:hAnsi="Times New Roman Bold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E5DB6"/>
    <w:pPr>
      <w:keepNext/>
      <w:keepLines/>
      <w:spacing w:before="24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5DB6"/>
    <w:rPr>
      <w:color w:val="0000FF"/>
      <w:u w:val="single"/>
    </w:rPr>
  </w:style>
  <w:style w:type="paragraph" w:styleId="Header">
    <w:name w:val="header"/>
    <w:basedOn w:val="Normal"/>
    <w:link w:val="HeaderChar"/>
    <w:rsid w:val="002E5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3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E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D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E5DB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2E5DB6"/>
    <w:rPr>
      <w:rFonts w:ascii="Times New Roman Bold" w:eastAsia="Times New Roman" w:hAnsi="Times New Roman Bold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2E5DB6"/>
    <w:rPr>
      <w:rFonts w:ascii="Times New Roman" w:eastAsia="Times New Roman" w:hAnsi="Times New Roman" w:cs="Times New Roman"/>
      <w:b/>
      <w:color w:val="1F4E79"/>
      <w:sz w:val="24"/>
      <w:szCs w:val="20"/>
    </w:rPr>
  </w:style>
  <w:style w:type="character" w:styleId="PageNumber">
    <w:name w:val="page number"/>
    <w:basedOn w:val="DefaultParagraphFont"/>
    <w:rsid w:val="002E5DB6"/>
  </w:style>
  <w:style w:type="paragraph" w:styleId="ListParagraph">
    <w:name w:val="List Paragraph"/>
    <w:basedOn w:val="Normal"/>
    <w:autoRedefine/>
    <w:uiPriority w:val="34"/>
    <w:qFormat/>
    <w:rsid w:val="002E5DB6"/>
    <w:pPr>
      <w:ind w:left="720" w:hanging="360"/>
      <w:jc w:val="both"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2E5DB6"/>
  </w:style>
  <w:style w:type="paragraph" w:customStyle="1" w:styleId="NumberedList">
    <w:name w:val="Numbered List"/>
    <w:basedOn w:val="Normal"/>
    <w:uiPriority w:val="99"/>
    <w:qFormat/>
    <w:rsid w:val="002E5DB6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2E5DB6"/>
    <w:pPr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2E5DB6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E5DB6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2E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DB6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2E5DB6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2E5DB6"/>
    <w:pPr>
      <w:widowControl w:val="0"/>
      <w:tabs>
        <w:tab w:val="left" w:pos="280"/>
      </w:tabs>
      <w:autoSpaceDE w:val="0"/>
      <w:autoSpaceDN w:val="0"/>
      <w:adjustRightInd w:val="0"/>
      <w:ind w:left="1440" w:hanging="36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2E5DB6"/>
    <w:pPr>
      <w:ind w:left="720" w:hanging="360"/>
    </w:pPr>
    <w:rPr>
      <w:color w:val="000000"/>
    </w:rPr>
  </w:style>
  <w:style w:type="table" w:styleId="TableGrid">
    <w:name w:val="Table Grid"/>
    <w:basedOn w:val="TableNormal"/>
    <w:uiPriority w:val="59"/>
    <w:rsid w:val="002E5DB6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dedmo_p4yilyz</dc:creator>
  <cp:lastModifiedBy>Martin Fox</cp:lastModifiedBy>
  <cp:revision>9</cp:revision>
  <dcterms:created xsi:type="dcterms:W3CDTF">2019-08-07T08:49:00Z</dcterms:created>
  <dcterms:modified xsi:type="dcterms:W3CDTF">2020-02-20T14:18:00Z</dcterms:modified>
</cp:coreProperties>
</file>