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14465" w14:textId="77777777" w:rsidR="002A33DE" w:rsidRDefault="005C70B3" w:rsidP="008D7CE6">
      <w:pPr>
        <w:pStyle w:val="Title"/>
        <w:rPr>
          <w:lang w:eastAsia="ar-SA"/>
        </w:rPr>
      </w:pPr>
      <w:bookmarkStart w:id="0" w:name="_GoBack"/>
      <w:bookmarkEnd w:id="0"/>
      <w:r>
        <w:rPr>
          <w:lang w:eastAsia="ar-SA"/>
        </w:rPr>
        <w:t>Template</w:t>
      </w:r>
    </w:p>
    <w:p w14:paraId="041995B6" w14:textId="77777777" w:rsidR="002A33DE" w:rsidRDefault="00847950" w:rsidP="008D7CE6">
      <w:pPr>
        <w:pStyle w:val="Heading1"/>
        <w:rPr>
          <w:lang w:eastAsia="ar-SA"/>
        </w:rPr>
      </w:pPr>
      <w:r w:rsidRPr="00030C94">
        <w:rPr>
          <w:lang w:eastAsia="ar-SA"/>
        </w:rPr>
        <w:t>Sample Duty roster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5"/>
        <w:gridCol w:w="1681"/>
        <w:gridCol w:w="3021"/>
        <w:gridCol w:w="1646"/>
        <w:gridCol w:w="1851"/>
      </w:tblGrid>
      <w:tr w:rsidR="00847950" w:rsidRPr="00030C94" w14:paraId="69670E3B" w14:textId="77777777" w:rsidTr="008D7CE6">
        <w:trPr>
          <w:trHeight w:val="360"/>
        </w:trPr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911160" w14:textId="32D831AE" w:rsidR="00847950" w:rsidRPr="00030C94" w:rsidRDefault="00847950" w:rsidP="00030C94">
            <w:pPr>
              <w:spacing w:line="480" w:lineRule="auto"/>
              <w:rPr>
                <w:lang w:eastAsia="ar-SA"/>
              </w:rPr>
            </w:pPr>
            <w:r w:rsidRPr="00030C94">
              <w:rPr>
                <w:b/>
                <w:bCs/>
                <w:lang w:eastAsia="ar-SA"/>
              </w:rPr>
              <w:t>When</w:t>
            </w:r>
          </w:p>
        </w:tc>
        <w:tc>
          <w:tcPr>
            <w:tcW w:w="9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547ACD" w14:textId="2AF6B255" w:rsidR="00847950" w:rsidRPr="00030C94" w:rsidRDefault="00847950" w:rsidP="00030C94">
            <w:pPr>
              <w:spacing w:line="480" w:lineRule="auto"/>
              <w:rPr>
                <w:lang w:eastAsia="ar-SA"/>
              </w:rPr>
            </w:pPr>
            <w:r w:rsidRPr="00030C94">
              <w:rPr>
                <w:b/>
                <w:bCs/>
                <w:lang w:eastAsia="ar-SA"/>
              </w:rPr>
              <w:t>Where</w:t>
            </w:r>
          </w:p>
        </w:tc>
        <w:tc>
          <w:tcPr>
            <w:tcW w:w="1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F7C5AB" w14:textId="552443B7" w:rsidR="00847950" w:rsidRPr="00030C94" w:rsidRDefault="00847950" w:rsidP="00030C94">
            <w:pPr>
              <w:spacing w:line="480" w:lineRule="auto"/>
              <w:rPr>
                <w:lang w:eastAsia="ar-SA"/>
              </w:rPr>
            </w:pPr>
            <w:r w:rsidRPr="00030C94">
              <w:rPr>
                <w:b/>
                <w:bCs/>
                <w:lang w:eastAsia="ar-SA"/>
              </w:rPr>
              <w:t>What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66F7A2" w14:textId="6B469F57" w:rsidR="00847950" w:rsidRPr="00030C94" w:rsidRDefault="00847950" w:rsidP="00030C94">
            <w:pPr>
              <w:spacing w:line="480" w:lineRule="auto"/>
              <w:rPr>
                <w:lang w:eastAsia="ar-SA"/>
              </w:rPr>
            </w:pPr>
            <w:r w:rsidRPr="00030C94">
              <w:rPr>
                <w:b/>
                <w:bCs/>
                <w:lang w:eastAsia="ar-SA"/>
              </w:rPr>
              <w:t>Who</w:t>
            </w:r>
          </w:p>
        </w:tc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36B268" w14:textId="0F5BC0F9" w:rsidR="00847950" w:rsidRPr="00030C94" w:rsidRDefault="00847950" w:rsidP="00030C94">
            <w:pPr>
              <w:spacing w:line="480" w:lineRule="auto"/>
              <w:rPr>
                <w:lang w:eastAsia="ar-SA"/>
              </w:rPr>
            </w:pPr>
            <w:r w:rsidRPr="00030C94">
              <w:rPr>
                <w:b/>
                <w:bCs/>
                <w:lang w:eastAsia="ar-SA"/>
              </w:rPr>
              <w:t>Notes</w:t>
            </w:r>
          </w:p>
        </w:tc>
      </w:tr>
      <w:tr w:rsidR="00847950" w:rsidRPr="00030C94" w14:paraId="2AFEA14C" w14:textId="77777777" w:rsidTr="008D7CE6">
        <w:trPr>
          <w:trHeight w:val="319"/>
        </w:trPr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99CE18" w14:textId="4E06C761" w:rsidR="00847950" w:rsidRPr="00030C94" w:rsidRDefault="005F0F35" w:rsidP="00030C94">
            <w:pPr>
              <w:spacing w:line="480" w:lineRule="auto"/>
              <w:rPr>
                <w:lang w:eastAsia="ar-SA"/>
              </w:rPr>
            </w:pPr>
            <w:r w:rsidRPr="00030C94">
              <w:rPr>
                <w:b/>
                <w:bCs/>
                <w:lang w:eastAsia="ar-SA"/>
              </w:rPr>
              <w:t>[DATE]</w:t>
            </w:r>
          </w:p>
        </w:tc>
        <w:tc>
          <w:tcPr>
            <w:tcW w:w="9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842E54" w14:textId="77777777" w:rsidR="00847950" w:rsidRPr="00030C94" w:rsidRDefault="00847950" w:rsidP="00030C94">
            <w:pPr>
              <w:spacing w:line="480" w:lineRule="auto"/>
              <w:rPr>
                <w:lang w:eastAsia="ar-SA"/>
              </w:rPr>
            </w:pPr>
          </w:p>
        </w:tc>
        <w:tc>
          <w:tcPr>
            <w:tcW w:w="1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F254E3" w14:textId="77777777" w:rsidR="00847950" w:rsidRPr="00030C94" w:rsidRDefault="00847950" w:rsidP="00030C94">
            <w:pPr>
              <w:spacing w:line="480" w:lineRule="auto"/>
              <w:rPr>
                <w:lang w:eastAsia="ar-SA"/>
              </w:rPr>
            </w:pP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AF526C" w14:textId="77777777" w:rsidR="00847950" w:rsidRPr="00030C94" w:rsidRDefault="00847950" w:rsidP="00030C94">
            <w:pPr>
              <w:spacing w:line="480" w:lineRule="auto"/>
              <w:rPr>
                <w:lang w:eastAsia="ar-SA"/>
              </w:rPr>
            </w:pPr>
          </w:p>
        </w:tc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F9B76C" w14:textId="77777777" w:rsidR="00847950" w:rsidRPr="00030C94" w:rsidRDefault="00847950" w:rsidP="00030C94">
            <w:pPr>
              <w:spacing w:line="480" w:lineRule="auto"/>
              <w:rPr>
                <w:lang w:eastAsia="ar-SA"/>
              </w:rPr>
            </w:pPr>
          </w:p>
        </w:tc>
      </w:tr>
      <w:tr w:rsidR="00847950" w:rsidRPr="00030C94" w14:paraId="35DF5D3F" w14:textId="77777777" w:rsidTr="008D7CE6">
        <w:trPr>
          <w:trHeight w:val="575"/>
        </w:trPr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7EAC37" w14:textId="751BB38B" w:rsidR="00847950" w:rsidRPr="00030C94" w:rsidRDefault="00847950" w:rsidP="00030C94">
            <w:pPr>
              <w:spacing w:line="480" w:lineRule="auto"/>
              <w:rPr>
                <w:lang w:eastAsia="ar-SA"/>
              </w:rPr>
            </w:pPr>
            <w:r w:rsidRPr="00030C94">
              <w:rPr>
                <w:lang w:eastAsia="ar-SA"/>
              </w:rPr>
              <w:t>08:00</w:t>
            </w:r>
          </w:p>
        </w:tc>
        <w:tc>
          <w:tcPr>
            <w:tcW w:w="9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A17805" w14:textId="77777777" w:rsidR="00847950" w:rsidRPr="00030C94" w:rsidRDefault="00847950" w:rsidP="00030C94">
            <w:pPr>
              <w:spacing w:line="480" w:lineRule="auto"/>
              <w:rPr>
                <w:lang w:eastAsia="ar-SA"/>
              </w:rPr>
            </w:pPr>
          </w:p>
        </w:tc>
        <w:tc>
          <w:tcPr>
            <w:tcW w:w="1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8640F1" w14:textId="77777777" w:rsidR="00847950" w:rsidRPr="00030C94" w:rsidRDefault="00847950" w:rsidP="00030C94">
            <w:pPr>
              <w:spacing w:line="480" w:lineRule="auto"/>
              <w:rPr>
                <w:lang w:eastAsia="ar-SA"/>
              </w:rPr>
            </w:pP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763153" w14:textId="77777777" w:rsidR="00847950" w:rsidRPr="00030C94" w:rsidRDefault="00847950" w:rsidP="00030C94">
            <w:pPr>
              <w:spacing w:line="480" w:lineRule="auto"/>
              <w:rPr>
                <w:lang w:eastAsia="ar-SA"/>
              </w:rPr>
            </w:pPr>
          </w:p>
        </w:tc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4EF379" w14:textId="77777777" w:rsidR="00847950" w:rsidRPr="00030C94" w:rsidRDefault="00847950" w:rsidP="00030C94">
            <w:pPr>
              <w:spacing w:line="480" w:lineRule="auto"/>
              <w:rPr>
                <w:lang w:eastAsia="ar-SA"/>
              </w:rPr>
            </w:pPr>
          </w:p>
        </w:tc>
      </w:tr>
      <w:tr w:rsidR="00847950" w:rsidRPr="00030C94" w14:paraId="507F44C4" w14:textId="77777777" w:rsidTr="008D7CE6">
        <w:trPr>
          <w:trHeight w:val="575"/>
        </w:trPr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091021" w14:textId="42C3DD7F" w:rsidR="00847950" w:rsidRPr="00030C94" w:rsidRDefault="00847950" w:rsidP="00030C94">
            <w:pPr>
              <w:spacing w:line="480" w:lineRule="auto"/>
              <w:rPr>
                <w:lang w:eastAsia="ar-SA"/>
              </w:rPr>
            </w:pPr>
            <w:r w:rsidRPr="00030C94">
              <w:rPr>
                <w:lang w:eastAsia="ar-SA"/>
              </w:rPr>
              <w:t>08:00</w:t>
            </w:r>
          </w:p>
        </w:tc>
        <w:tc>
          <w:tcPr>
            <w:tcW w:w="9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BC9E73" w14:textId="77777777" w:rsidR="00847950" w:rsidRPr="00030C94" w:rsidRDefault="00847950" w:rsidP="00030C94">
            <w:pPr>
              <w:spacing w:line="480" w:lineRule="auto"/>
              <w:rPr>
                <w:lang w:eastAsia="ar-SA"/>
              </w:rPr>
            </w:pPr>
          </w:p>
        </w:tc>
        <w:tc>
          <w:tcPr>
            <w:tcW w:w="1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178128" w14:textId="77777777" w:rsidR="00847950" w:rsidRPr="00030C94" w:rsidRDefault="00847950" w:rsidP="00030C94">
            <w:pPr>
              <w:spacing w:line="480" w:lineRule="auto"/>
              <w:rPr>
                <w:lang w:eastAsia="ar-SA"/>
              </w:rPr>
            </w:pP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C2E47F" w14:textId="77777777" w:rsidR="00847950" w:rsidRPr="00030C94" w:rsidRDefault="00847950" w:rsidP="00030C94">
            <w:pPr>
              <w:spacing w:line="480" w:lineRule="auto"/>
              <w:rPr>
                <w:lang w:eastAsia="ar-SA"/>
              </w:rPr>
            </w:pPr>
          </w:p>
        </w:tc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C4DDD7" w14:textId="77777777" w:rsidR="00847950" w:rsidRPr="00030C94" w:rsidRDefault="00847950" w:rsidP="00030C94">
            <w:pPr>
              <w:spacing w:line="480" w:lineRule="auto"/>
              <w:rPr>
                <w:lang w:eastAsia="ar-SA"/>
              </w:rPr>
            </w:pPr>
          </w:p>
        </w:tc>
      </w:tr>
      <w:tr w:rsidR="00847950" w:rsidRPr="00030C94" w14:paraId="49E35C4F" w14:textId="77777777" w:rsidTr="008D7CE6">
        <w:trPr>
          <w:trHeight w:val="360"/>
        </w:trPr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7DEDDE" w14:textId="6F1530AB" w:rsidR="00847950" w:rsidRPr="00030C94" w:rsidRDefault="00847950" w:rsidP="00030C94">
            <w:pPr>
              <w:spacing w:line="480" w:lineRule="auto"/>
              <w:rPr>
                <w:lang w:eastAsia="ar-SA"/>
              </w:rPr>
            </w:pPr>
            <w:r w:rsidRPr="00030C94">
              <w:rPr>
                <w:lang w:eastAsia="ar-SA"/>
              </w:rPr>
              <w:t>08:00</w:t>
            </w:r>
          </w:p>
        </w:tc>
        <w:tc>
          <w:tcPr>
            <w:tcW w:w="9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1B2F3F" w14:textId="77777777" w:rsidR="00847950" w:rsidRPr="00030C94" w:rsidRDefault="00847950" w:rsidP="00030C94">
            <w:pPr>
              <w:spacing w:line="480" w:lineRule="auto"/>
              <w:rPr>
                <w:lang w:eastAsia="ar-SA"/>
              </w:rPr>
            </w:pPr>
          </w:p>
        </w:tc>
        <w:tc>
          <w:tcPr>
            <w:tcW w:w="1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F0564E" w14:textId="77777777" w:rsidR="00847950" w:rsidRPr="00030C94" w:rsidRDefault="00847950" w:rsidP="00030C94">
            <w:pPr>
              <w:spacing w:line="480" w:lineRule="auto"/>
              <w:rPr>
                <w:lang w:eastAsia="ar-SA"/>
              </w:rPr>
            </w:pP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2BE70B" w14:textId="77777777" w:rsidR="00847950" w:rsidRPr="00030C94" w:rsidRDefault="00847950" w:rsidP="00030C94">
            <w:pPr>
              <w:spacing w:line="480" w:lineRule="auto"/>
              <w:rPr>
                <w:lang w:eastAsia="ar-SA"/>
              </w:rPr>
            </w:pPr>
          </w:p>
        </w:tc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4B82BC" w14:textId="77777777" w:rsidR="00847950" w:rsidRPr="00030C94" w:rsidRDefault="00847950" w:rsidP="00030C94">
            <w:pPr>
              <w:spacing w:line="480" w:lineRule="auto"/>
              <w:rPr>
                <w:lang w:eastAsia="ar-SA"/>
              </w:rPr>
            </w:pPr>
          </w:p>
        </w:tc>
      </w:tr>
      <w:tr w:rsidR="00847950" w:rsidRPr="00030C94" w14:paraId="4C3038B8" w14:textId="77777777" w:rsidTr="008D7CE6">
        <w:trPr>
          <w:trHeight w:val="360"/>
        </w:trPr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91FD6" w14:textId="1AF900AA" w:rsidR="00847950" w:rsidRPr="00030C94" w:rsidRDefault="00847950" w:rsidP="00030C94">
            <w:pPr>
              <w:spacing w:line="480" w:lineRule="auto"/>
              <w:rPr>
                <w:lang w:eastAsia="ar-SA"/>
              </w:rPr>
            </w:pPr>
            <w:r w:rsidRPr="00030C94">
              <w:rPr>
                <w:lang w:eastAsia="ar-SA"/>
              </w:rPr>
              <w:t>08:00</w:t>
            </w:r>
          </w:p>
        </w:tc>
        <w:tc>
          <w:tcPr>
            <w:tcW w:w="9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27261E" w14:textId="77777777" w:rsidR="00847950" w:rsidRPr="00030C94" w:rsidRDefault="00847950" w:rsidP="00030C94">
            <w:pPr>
              <w:spacing w:line="480" w:lineRule="auto"/>
              <w:rPr>
                <w:lang w:eastAsia="ar-SA"/>
              </w:rPr>
            </w:pPr>
          </w:p>
        </w:tc>
        <w:tc>
          <w:tcPr>
            <w:tcW w:w="1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EE0A6B" w14:textId="77777777" w:rsidR="00847950" w:rsidRPr="00030C94" w:rsidRDefault="00847950" w:rsidP="00030C94">
            <w:pPr>
              <w:spacing w:line="480" w:lineRule="auto"/>
              <w:rPr>
                <w:lang w:eastAsia="ar-SA"/>
              </w:rPr>
            </w:pP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126337" w14:textId="77777777" w:rsidR="00847950" w:rsidRPr="00030C94" w:rsidRDefault="00847950" w:rsidP="00030C94">
            <w:pPr>
              <w:spacing w:line="480" w:lineRule="auto"/>
              <w:rPr>
                <w:lang w:eastAsia="ar-SA"/>
              </w:rPr>
            </w:pPr>
          </w:p>
        </w:tc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752598" w14:textId="77777777" w:rsidR="00847950" w:rsidRPr="00030C94" w:rsidRDefault="00847950" w:rsidP="00030C94">
            <w:pPr>
              <w:spacing w:line="480" w:lineRule="auto"/>
              <w:rPr>
                <w:lang w:eastAsia="ar-SA"/>
              </w:rPr>
            </w:pPr>
          </w:p>
        </w:tc>
      </w:tr>
      <w:tr w:rsidR="00847950" w:rsidRPr="00030C94" w14:paraId="65CE2EB8" w14:textId="77777777" w:rsidTr="008D7CE6">
        <w:trPr>
          <w:trHeight w:val="360"/>
        </w:trPr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FCD876" w14:textId="5D9B4D00" w:rsidR="00847950" w:rsidRPr="00030C94" w:rsidRDefault="00847950" w:rsidP="00030C94">
            <w:pPr>
              <w:spacing w:line="480" w:lineRule="auto"/>
              <w:rPr>
                <w:lang w:eastAsia="ar-SA"/>
              </w:rPr>
            </w:pPr>
            <w:r w:rsidRPr="00030C94">
              <w:rPr>
                <w:lang w:eastAsia="ar-SA"/>
              </w:rPr>
              <w:t>08:00</w:t>
            </w:r>
          </w:p>
        </w:tc>
        <w:tc>
          <w:tcPr>
            <w:tcW w:w="9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091D1B" w14:textId="77777777" w:rsidR="00847950" w:rsidRPr="00030C94" w:rsidRDefault="00847950" w:rsidP="00030C94">
            <w:pPr>
              <w:spacing w:line="480" w:lineRule="auto"/>
              <w:rPr>
                <w:lang w:eastAsia="ar-SA"/>
              </w:rPr>
            </w:pPr>
          </w:p>
        </w:tc>
        <w:tc>
          <w:tcPr>
            <w:tcW w:w="1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AE6091" w14:textId="77777777" w:rsidR="00847950" w:rsidRPr="00030C94" w:rsidRDefault="00847950" w:rsidP="00030C94">
            <w:pPr>
              <w:spacing w:line="480" w:lineRule="auto"/>
              <w:rPr>
                <w:lang w:eastAsia="ar-SA"/>
              </w:rPr>
            </w:pP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BB404A" w14:textId="77777777" w:rsidR="00847950" w:rsidRPr="00030C94" w:rsidRDefault="00847950" w:rsidP="00030C94">
            <w:pPr>
              <w:spacing w:line="480" w:lineRule="auto"/>
              <w:rPr>
                <w:lang w:eastAsia="ar-SA"/>
              </w:rPr>
            </w:pPr>
          </w:p>
        </w:tc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9E37C5" w14:textId="77777777" w:rsidR="00847950" w:rsidRPr="00030C94" w:rsidRDefault="00847950" w:rsidP="00030C94">
            <w:pPr>
              <w:spacing w:line="480" w:lineRule="auto"/>
              <w:rPr>
                <w:lang w:eastAsia="ar-SA"/>
              </w:rPr>
            </w:pPr>
          </w:p>
        </w:tc>
      </w:tr>
      <w:tr w:rsidR="00847950" w:rsidRPr="00030C94" w14:paraId="407B2C3F" w14:textId="77777777" w:rsidTr="008D7CE6">
        <w:trPr>
          <w:trHeight w:val="360"/>
        </w:trPr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E344DA" w14:textId="29E5F1A3" w:rsidR="00847950" w:rsidRPr="00030C94" w:rsidRDefault="00847950" w:rsidP="00030C94">
            <w:pPr>
              <w:spacing w:line="480" w:lineRule="auto"/>
              <w:rPr>
                <w:lang w:eastAsia="ar-SA"/>
              </w:rPr>
            </w:pPr>
            <w:r w:rsidRPr="00030C94">
              <w:rPr>
                <w:lang w:eastAsia="ar-SA"/>
              </w:rPr>
              <w:t>08:15</w:t>
            </w:r>
          </w:p>
        </w:tc>
        <w:tc>
          <w:tcPr>
            <w:tcW w:w="9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D52A45" w14:textId="77777777" w:rsidR="00847950" w:rsidRPr="00030C94" w:rsidRDefault="00847950" w:rsidP="00030C94">
            <w:pPr>
              <w:spacing w:line="480" w:lineRule="auto"/>
              <w:rPr>
                <w:lang w:eastAsia="ar-SA"/>
              </w:rPr>
            </w:pPr>
          </w:p>
        </w:tc>
        <w:tc>
          <w:tcPr>
            <w:tcW w:w="1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C3996B" w14:textId="77777777" w:rsidR="00847950" w:rsidRPr="00030C94" w:rsidRDefault="00847950" w:rsidP="00030C94">
            <w:pPr>
              <w:spacing w:line="480" w:lineRule="auto"/>
              <w:rPr>
                <w:lang w:eastAsia="ar-SA"/>
              </w:rPr>
            </w:pP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E17D8D" w14:textId="77777777" w:rsidR="00847950" w:rsidRPr="00030C94" w:rsidRDefault="00847950" w:rsidP="00030C94">
            <w:pPr>
              <w:spacing w:line="480" w:lineRule="auto"/>
              <w:rPr>
                <w:lang w:eastAsia="ar-SA"/>
              </w:rPr>
            </w:pPr>
          </w:p>
        </w:tc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9A88B4" w14:textId="77777777" w:rsidR="00847950" w:rsidRPr="00030C94" w:rsidRDefault="00847950" w:rsidP="00030C94">
            <w:pPr>
              <w:spacing w:line="480" w:lineRule="auto"/>
              <w:rPr>
                <w:lang w:eastAsia="ar-SA"/>
              </w:rPr>
            </w:pPr>
          </w:p>
        </w:tc>
      </w:tr>
      <w:tr w:rsidR="00847950" w:rsidRPr="00030C94" w14:paraId="396CA21E" w14:textId="77777777" w:rsidTr="008D7CE6">
        <w:trPr>
          <w:trHeight w:val="790"/>
        </w:trPr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5D31F8" w14:textId="7573BE9F" w:rsidR="00847950" w:rsidRPr="00030C94" w:rsidRDefault="00847950" w:rsidP="00030C94">
            <w:pPr>
              <w:spacing w:line="480" w:lineRule="auto"/>
              <w:rPr>
                <w:lang w:eastAsia="ar-SA"/>
              </w:rPr>
            </w:pPr>
            <w:r w:rsidRPr="00030C94">
              <w:rPr>
                <w:lang w:eastAsia="ar-SA"/>
              </w:rPr>
              <w:t>08:15</w:t>
            </w:r>
          </w:p>
        </w:tc>
        <w:tc>
          <w:tcPr>
            <w:tcW w:w="9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52E311" w14:textId="77777777" w:rsidR="00847950" w:rsidRPr="00030C94" w:rsidRDefault="00847950" w:rsidP="00030C94">
            <w:pPr>
              <w:spacing w:line="480" w:lineRule="auto"/>
              <w:rPr>
                <w:lang w:eastAsia="ar-SA"/>
              </w:rPr>
            </w:pPr>
          </w:p>
        </w:tc>
        <w:tc>
          <w:tcPr>
            <w:tcW w:w="1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DDD333" w14:textId="77777777" w:rsidR="00847950" w:rsidRPr="00030C94" w:rsidRDefault="00847950" w:rsidP="00030C94">
            <w:pPr>
              <w:spacing w:line="480" w:lineRule="auto"/>
              <w:rPr>
                <w:lang w:eastAsia="ar-SA"/>
              </w:rPr>
            </w:pP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FC2511" w14:textId="77777777" w:rsidR="00847950" w:rsidRPr="00030C94" w:rsidRDefault="00847950" w:rsidP="00030C94">
            <w:pPr>
              <w:spacing w:line="480" w:lineRule="auto"/>
              <w:rPr>
                <w:lang w:eastAsia="ar-SA"/>
              </w:rPr>
            </w:pPr>
          </w:p>
        </w:tc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26D957" w14:textId="77777777" w:rsidR="00847950" w:rsidRPr="00030C94" w:rsidRDefault="00847950" w:rsidP="00030C94">
            <w:pPr>
              <w:spacing w:line="480" w:lineRule="auto"/>
              <w:rPr>
                <w:lang w:eastAsia="ar-SA"/>
              </w:rPr>
            </w:pPr>
          </w:p>
        </w:tc>
      </w:tr>
    </w:tbl>
    <w:p w14:paraId="179425A1" w14:textId="77777777" w:rsidR="008E53E1" w:rsidRPr="00030C94" w:rsidRDefault="008E53E1" w:rsidP="00030C94">
      <w:pPr>
        <w:spacing w:line="480" w:lineRule="auto"/>
      </w:pPr>
    </w:p>
    <w:sectPr w:rsidR="008E53E1" w:rsidRPr="00030C94" w:rsidSect="008D7C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144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2DD3A" w14:textId="77777777" w:rsidR="00C550F8" w:rsidRDefault="00C550F8" w:rsidP="00707D73">
      <w:pPr>
        <w:spacing w:line="240" w:lineRule="auto"/>
      </w:pPr>
      <w:r>
        <w:separator/>
      </w:r>
    </w:p>
  </w:endnote>
  <w:endnote w:type="continuationSeparator" w:id="0">
    <w:p w14:paraId="5DFDABBD" w14:textId="77777777" w:rsidR="00C550F8" w:rsidRDefault="00C550F8" w:rsidP="00707D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13A9B" w14:textId="77777777" w:rsidR="00C24455" w:rsidRDefault="00C244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0834E" w14:textId="77777777" w:rsidR="00C24455" w:rsidRDefault="00C244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C7BC8" w14:textId="77777777" w:rsidR="00C24455" w:rsidRDefault="00C244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444F7" w14:textId="77777777" w:rsidR="00C550F8" w:rsidRDefault="00C550F8" w:rsidP="00707D73">
      <w:pPr>
        <w:spacing w:line="240" w:lineRule="auto"/>
      </w:pPr>
      <w:r>
        <w:separator/>
      </w:r>
    </w:p>
  </w:footnote>
  <w:footnote w:type="continuationSeparator" w:id="0">
    <w:p w14:paraId="00520DD0" w14:textId="77777777" w:rsidR="00C550F8" w:rsidRDefault="00C550F8" w:rsidP="00707D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E6DE6" w14:textId="77777777" w:rsidR="00C24455" w:rsidRDefault="00C244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8125B" w14:textId="77777777" w:rsidR="00707D73" w:rsidRDefault="00707D73" w:rsidP="008D7CE6">
    <w:pPr>
      <w:spacing w:line="240" w:lineRule="auto"/>
      <w:jc w:val="right"/>
    </w:pPr>
    <w:r>
      <w:t>Instructor Resource</w:t>
    </w:r>
  </w:p>
  <w:p w14:paraId="12A4F9CA" w14:textId="77777777" w:rsidR="00707D73" w:rsidRDefault="00707D73" w:rsidP="008D7CE6">
    <w:pPr>
      <w:spacing w:line="240" w:lineRule="auto"/>
      <w:jc w:val="right"/>
      <w:rPr>
        <w:i/>
        <w:iCs/>
      </w:rPr>
    </w:pPr>
    <w:r>
      <w:t>Quick</w:t>
    </w:r>
    <w:r w:rsidRPr="00D1570A">
      <w:t>,</w:t>
    </w:r>
    <w:r>
      <w:rPr>
        <w:i/>
        <w:iCs/>
      </w:rPr>
      <w:t xml:space="preserve"> Managing events: Real challenges, Real outcomes</w:t>
    </w:r>
  </w:p>
  <w:p w14:paraId="5E0F6DDB" w14:textId="77777777" w:rsidR="002A33DE" w:rsidRDefault="00707D73" w:rsidP="008D7CE6">
    <w:pPr>
      <w:spacing w:line="240" w:lineRule="auto"/>
      <w:jc w:val="right"/>
    </w:pPr>
    <w:r>
      <w:t>SAGE Publishing,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382BB" w14:textId="77777777" w:rsidR="00C24455" w:rsidRDefault="00C244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linkStyl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7950"/>
    <w:rsid w:val="00030C94"/>
    <w:rsid w:val="002A33DE"/>
    <w:rsid w:val="00406D47"/>
    <w:rsid w:val="004D5B39"/>
    <w:rsid w:val="00551F1A"/>
    <w:rsid w:val="005C70B3"/>
    <w:rsid w:val="005F0F35"/>
    <w:rsid w:val="006043D0"/>
    <w:rsid w:val="00707D73"/>
    <w:rsid w:val="00847950"/>
    <w:rsid w:val="00852D3F"/>
    <w:rsid w:val="008D7CE6"/>
    <w:rsid w:val="008E53E1"/>
    <w:rsid w:val="00B25C62"/>
    <w:rsid w:val="00B92BE7"/>
    <w:rsid w:val="00C24455"/>
    <w:rsid w:val="00C5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A650C"/>
  <w15:docId w15:val="{CA900BAD-45A5-47FE-B4EE-28F322F8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455"/>
    <w:pPr>
      <w:spacing w:after="0" w:line="360" w:lineRule="auto"/>
      <w:contextualSpacing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24455"/>
    <w:pPr>
      <w:keepNext/>
      <w:keepLines/>
      <w:spacing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24455"/>
    <w:pPr>
      <w:keepNext/>
      <w:keepLines/>
      <w:spacing w:before="4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24455"/>
    <w:pPr>
      <w:keepNext/>
      <w:keepLines/>
      <w:spacing w:before="40" w:after="120"/>
      <w:outlineLvl w:val="2"/>
    </w:pPr>
    <w:rPr>
      <w:rFonts w:eastAsiaTheme="majorEastAsia" w:cstheme="majorBidi"/>
      <w:b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4455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link w:val="Heading2"/>
    <w:rsid w:val="00C24455"/>
    <w:rPr>
      <w:rFonts w:ascii="Times New Roman" w:eastAsia="Times New Roman" w:hAnsi="Times New Roman" w:cs="Times New Roman"/>
      <w:b/>
      <w:bCs/>
      <w:color w:val="5B9BD5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24455"/>
    <w:rPr>
      <w:rFonts w:ascii="Times New Roman" w:eastAsiaTheme="majorEastAsia" w:hAnsi="Times New Roman" w:cstheme="majorBidi"/>
      <w:b/>
      <w:color w:val="244061" w:themeColor="accent1" w:themeShade="80"/>
      <w:sz w:val="24"/>
      <w:szCs w:val="24"/>
      <w:lang w:val="en-US"/>
    </w:rPr>
  </w:style>
  <w:style w:type="paragraph" w:styleId="Header">
    <w:name w:val="header"/>
    <w:basedOn w:val="Normal"/>
    <w:link w:val="HeaderChar"/>
    <w:rsid w:val="00C244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07D73"/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</w:style>
  <w:style w:type="character" w:styleId="PageNumber">
    <w:name w:val="page number"/>
    <w:basedOn w:val="DefaultParagraphFont"/>
    <w:rsid w:val="00C24455"/>
  </w:style>
  <w:style w:type="paragraph" w:styleId="ListParagraph">
    <w:name w:val="List Paragraph"/>
    <w:basedOn w:val="Normal"/>
    <w:uiPriority w:val="34"/>
    <w:qFormat/>
    <w:rsid w:val="00C24455"/>
    <w:rPr>
      <w:rFonts w:eastAsia="Calibri"/>
      <w:szCs w:val="22"/>
    </w:rPr>
  </w:style>
  <w:style w:type="character" w:styleId="Hyperlink">
    <w:name w:val="Hyperlink"/>
    <w:uiPriority w:val="99"/>
    <w:unhideWhenUsed/>
    <w:rsid w:val="00C2445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24455"/>
  </w:style>
  <w:style w:type="paragraph" w:customStyle="1" w:styleId="NumberedList">
    <w:name w:val="Numbered List"/>
    <w:basedOn w:val="Normal"/>
    <w:uiPriority w:val="99"/>
    <w:qFormat/>
    <w:rsid w:val="00C24455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C24455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C24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4455"/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C24455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color w:val="244061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24455"/>
    <w:rPr>
      <w:rFonts w:ascii="Times New Roman" w:eastAsiaTheme="majorEastAsia" w:hAnsi="Times New Roman" w:cstheme="majorBidi"/>
      <w:color w:val="244061" w:themeColor="accent1" w:themeShade="80"/>
      <w:spacing w:val="5"/>
      <w:kern w:val="28"/>
      <w:sz w:val="52"/>
      <w:szCs w:val="52"/>
      <w:lang w:val="en-US"/>
    </w:rPr>
  </w:style>
  <w:style w:type="paragraph" w:styleId="BalloonText">
    <w:name w:val="Balloon Text"/>
    <w:basedOn w:val="Normal"/>
    <w:link w:val="BalloonTextChar"/>
    <w:rsid w:val="00C24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4455"/>
    <w:rPr>
      <w:rFonts w:ascii="Tahoma" w:eastAsia="Times New Roman" w:hAnsi="Tahoma" w:cs="Tahoma"/>
      <w:color w:val="000000" w:themeColor="text1"/>
      <w:sz w:val="16"/>
      <w:szCs w:val="16"/>
      <w:lang w:val="en-US"/>
    </w:rPr>
  </w:style>
  <w:style w:type="paragraph" w:customStyle="1" w:styleId="BulletedList">
    <w:name w:val="Bulleted List"/>
    <w:basedOn w:val="Normal"/>
    <w:qFormat/>
    <w:rsid w:val="00C24455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IISAP\startup\Templates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</Template>
  <TotalTime>7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Sarah Cooke</cp:lastModifiedBy>
  <cp:revision>10</cp:revision>
  <dcterms:created xsi:type="dcterms:W3CDTF">2020-04-09T13:47:00Z</dcterms:created>
  <dcterms:modified xsi:type="dcterms:W3CDTF">2020-06-22T15:04:00Z</dcterms:modified>
</cp:coreProperties>
</file>