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9BF" w:rsidRDefault="008259BF" w:rsidP="008259BF">
      <w:pPr>
        <w:pStyle w:val="Title"/>
      </w:pPr>
      <w:bookmarkStart w:id="0" w:name="_GoBack"/>
      <w:bookmarkEnd w:id="0"/>
      <w:r w:rsidRPr="00464E91">
        <w:t>Exercises</w:t>
      </w:r>
    </w:p>
    <w:p w:rsidR="008259BF" w:rsidRPr="00994670" w:rsidRDefault="008259BF" w:rsidP="00AB1202">
      <w:pPr>
        <w:pStyle w:val="Heading1"/>
        <w:rPr>
          <w:lang w:eastAsia="en-GB"/>
        </w:rPr>
      </w:pPr>
      <w:r w:rsidRPr="008876DA">
        <w:rPr>
          <w:rFonts w:eastAsia="Times New Roman"/>
          <w:lang w:eastAsia="en-GB"/>
        </w:rPr>
        <w:t xml:space="preserve">Chapter 9: Choosing a </w:t>
      </w:r>
      <w:r w:rsidR="00A34DB4">
        <w:rPr>
          <w:rFonts w:eastAsia="Times New Roman"/>
          <w:lang w:eastAsia="en-GB"/>
        </w:rPr>
        <w:t>m</w:t>
      </w:r>
      <w:r w:rsidRPr="008876DA">
        <w:rPr>
          <w:rFonts w:eastAsia="Times New Roman"/>
          <w:lang w:eastAsia="en-GB"/>
        </w:rPr>
        <w:t>ethodology</w:t>
      </w:r>
    </w:p>
    <w:p w:rsidR="00D74B2F" w:rsidRDefault="00D74B2F" w:rsidP="00AB1202">
      <w:pPr>
        <w:pStyle w:val="Heading2"/>
        <w:spacing w:before="0"/>
      </w:pPr>
      <w:r w:rsidRPr="00D74B2F">
        <w:t>Exercise 1: Use and assess fieldnotes effectively</w:t>
      </w:r>
    </w:p>
    <w:p w:rsidR="00D74B2F" w:rsidRPr="00D74B2F" w:rsidRDefault="00D74B2F" w:rsidP="00AB1202">
      <w:pPr>
        <w:spacing w:before="0" w:after="0"/>
      </w:pPr>
      <w:r w:rsidRPr="00D74B2F">
        <w:t>Maria is interested in the challenges faced by people recovering from traumatic brain injury. She is collecting narratives from patients and their chosen supporters and gathering fieldnotes. She asked me:</w:t>
      </w:r>
    </w:p>
    <w:p w:rsidR="00D74B2F" w:rsidRPr="00D74B2F" w:rsidRDefault="00D74B2F" w:rsidP="006D5794">
      <w:pPr>
        <w:numPr>
          <w:ilvl w:val="0"/>
          <w:numId w:val="26"/>
        </w:numPr>
        <w:spacing w:before="0" w:after="0"/>
        <w:ind w:left="720"/>
      </w:pPr>
      <w:r w:rsidRPr="00D74B2F">
        <w:t xml:space="preserve">What is the best way to write fieldnotes </w:t>
      </w:r>
      <w:proofErr w:type="gramStart"/>
      <w:r w:rsidRPr="00D74B2F">
        <w:t>in order to</w:t>
      </w:r>
      <w:proofErr w:type="gramEnd"/>
      <w:r w:rsidRPr="00D74B2F">
        <w:t xml:space="preserve"> facilitate later analysis?</w:t>
      </w:r>
    </w:p>
    <w:p w:rsidR="00D74B2F" w:rsidRPr="00D74B2F" w:rsidRDefault="00D74B2F" w:rsidP="006D5794">
      <w:pPr>
        <w:numPr>
          <w:ilvl w:val="0"/>
          <w:numId w:val="26"/>
        </w:numPr>
        <w:spacing w:before="0" w:after="0"/>
        <w:ind w:left="720"/>
      </w:pPr>
      <w:r w:rsidRPr="00D74B2F">
        <w:t>How best to incorporate fieldnotes and narratives?</w:t>
      </w:r>
    </w:p>
    <w:p w:rsidR="00D74B2F" w:rsidRPr="00D74B2F" w:rsidRDefault="00D74B2F" w:rsidP="006D5794">
      <w:pPr>
        <w:numPr>
          <w:ilvl w:val="0"/>
          <w:numId w:val="26"/>
        </w:numPr>
        <w:spacing w:before="0" w:after="0"/>
        <w:ind w:left="720"/>
      </w:pPr>
      <w:r w:rsidRPr="00D74B2F">
        <w:t xml:space="preserve">What to consider in assessing the impact of my own background (as a medical doctor). </w:t>
      </w:r>
    </w:p>
    <w:p w:rsidR="00D74B2F" w:rsidRDefault="00D74B2F" w:rsidP="00AB1202">
      <w:pPr>
        <w:spacing w:before="0" w:after="0"/>
      </w:pPr>
      <w:r w:rsidRPr="00D74B2F">
        <w:t>How would you answer Maria’s questions?</w:t>
      </w:r>
    </w:p>
    <w:p w:rsidR="00D74B2F" w:rsidRDefault="00D74B2F" w:rsidP="00AB1202">
      <w:pPr>
        <w:pStyle w:val="Heading2"/>
      </w:pPr>
      <w:r w:rsidRPr="00D74B2F">
        <w:t xml:space="preserve">Exercise 2: Evaluate your methods and data source options </w:t>
      </w:r>
    </w:p>
    <w:p w:rsidR="00D74B2F" w:rsidRDefault="00D74B2F" w:rsidP="00AB1202">
      <w:pPr>
        <w:spacing w:before="0"/>
      </w:pPr>
      <w:r>
        <w:t xml:space="preserve">Mason notes that your choice of a methodology is likely to reflect your own biography and the knowledge and training your education has given you. As she comments: ‘Whilst practical issues to do with training and skill are … relevant in your choice of method </w:t>
      </w:r>
      <w:r>
        <w:lastRenderedPageBreak/>
        <w:t>… they should not govern your choice’ (1996: 19). She suggests instead making a list of possible research methods and data source options and thinking through why you are accepting or rejecting each one.</w:t>
      </w:r>
    </w:p>
    <w:p w:rsidR="00D74B2F" w:rsidRDefault="00D74B2F" w:rsidP="006D5794">
      <w:pPr>
        <w:spacing w:before="0" w:after="0"/>
        <w:ind w:left="720" w:hanging="360"/>
      </w:pPr>
      <w:r>
        <w:t>1</w:t>
      </w:r>
      <w:r w:rsidR="008259BF">
        <w:t>.</w:t>
      </w:r>
      <w:r w:rsidR="008259BF">
        <w:tab/>
      </w:r>
      <w:r>
        <w:t>Follow Mason’s suggestion about making a list of possible research methods and data source options. Explain why you are accepting or rejecting each one.</w:t>
      </w:r>
    </w:p>
    <w:p w:rsidR="00D74B2F" w:rsidRDefault="00D74B2F" w:rsidP="006D5794">
      <w:pPr>
        <w:spacing w:before="0" w:after="0"/>
        <w:ind w:left="720" w:hanging="360"/>
      </w:pPr>
      <w:r>
        <w:t>2</w:t>
      </w:r>
      <w:r w:rsidR="008259BF">
        <w:t>.</w:t>
      </w:r>
      <w:r w:rsidR="008259BF">
        <w:tab/>
      </w:r>
      <w:r>
        <w:t>Answer the following questions (adapted from Mason, 1996: 20–1):</w:t>
      </w:r>
    </w:p>
    <w:p w:rsidR="00D74B2F" w:rsidRDefault="00D74B2F" w:rsidP="006D5794">
      <w:pPr>
        <w:numPr>
          <w:ilvl w:val="0"/>
          <w:numId w:val="19"/>
        </w:numPr>
        <w:tabs>
          <w:tab w:val="left" w:pos="1170"/>
        </w:tabs>
        <w:ind w:left="1170"/>
      </w:pPr>
      <w:r>
        <w:t>What data sources and methods of data generation are potentially available or appropriate?</w:t>
      </w:r>
    </w:p>
    <w:p w:rsidR="00D74B2F" w:rsidRDefault="00D74B2F" w:rsidP="006D5794">
      <w:pPr>
        <w:numPr>
          <w:ilvl w:val="0"/>
          <w:numId w:val="19"/>
        </w:numPr>
        <w:tabs>
          <w:tab w:val="left" w:pos="1170"/>
        </w:tabs>
        <w:ind w:left="1170"/>
      </w:pPr>
      <w:r>
        <w:t>What can these methods and sources feasibly tell me?</w:t>
      </w:r>
    </w:p>
    <w:p w:rsidR="00D74B2F" w:rsidRPr="00D74B2F" w:rsidRDefault="00D74B2F" w:rsidP="006D5794">
      <w:pPr>
        <w:numPr>
          <w:ilvl w:val="0"/>
          <w:numId w:val="19"/>
        </w:numPr>
        <w:tabs>
          <w:tab w:val="left" w:pos="1170"/>
        </w:tabs>
        <w:spacing w:before="0" w:after="0"/>
        <w:ind w:left="1170"/>
      </w:pPr>
      <w:r>
        <w:t>Which phenomena and components or properties of social ‘reality’ might these data sources and methods potentially help me to address?</w:t>
      </w:r>
    </w:p>
    <w:p w:rsidR="00D74B2F" w:rsidRDefault="00D74B2F" w:rsidP="00AB1202">
      <w:pPr>
        <w:pStyle w:val="Heading2"/>
      </w:pPr>
      <w:r w:rsidRPr="00D74B2F">
        <w:t>Exercise 3: Learn what your research is telling you about data, coding, and sample sizes</w:t>
      </w:r>
    </w:p>
    <w:p w:rsidR="00D74B2F" w:rsidRPr="00D74B2F" w:rsidRDefault="00D74B2F" w:rsidP="00AB1202">
      <w:pPr>
        <w:spacing w:before="0" w:after="0"/>
      </w:pPr>
      <w:r w:rsidRPr="00D74B2F">
        <w:t>Review my dialogue with Pierre-Nicolas Schwab in Section 9.5</w:t>
      </w:r>
      <w:r>
        <w:t xml:space="preserve"> of the book</w:t>
      </w:r>
      <w:r w:rsidRPr="00D74B2F">
        <w:t xml:space="preserve">. What methodological lessons can you learn from it for your own research? </w:t>
      </w:r>
      <w:proofErr w:type="gramStart"/>
      <w:r w:rsidRPr="00D74B2F">
        <w:t>In particular, consider</w:t>
      </w:r>
      <w:proofErr w:type="gramEnd"/>
      <w:r w:rsidRPr="00D74B2F">
        <w:t>:</w:t>
      </w:r>
    </w:p>
    <w:p w:rsidR="00D74B2F" w:rsidRPr="00D74B2F" w:rsidRDefault="00D74B2F" w:rsidP="00AB1202">
      <w:pPr>
        <w:numPr>
          <w:ilvl w:val="0"/>
          <w:numId w:val="22"/>
        </w:numPr>
      </w:pPr>
      <w:r w:rsidRPr="00D74B2F">
        <w:t>the use of naturally occurring data</w:t>
      </w:r>
    </w:p>
    <w:p w:rsidR="00D74B2F" w:rsidRPr="00D74B2F" w:rsidRDefault="00D74B2F" w:rsidP="00AB1202">
      <w:pPr>
        <w:numPr>
          <w:ilvl w:val="0"/>
          <w:numId w:val="22"/>
        </w:numPr>
      </w:pPr>
      <w:r w:rsidRPr="00D74B2F">
        <w:t>the size of your sample</w:t>
      </w:r>
    </w:p>
    <w:p w:rsidR="00D74B2F" w:rsidRDefault="00D74B2F" w:rsidP="00AB1202">
      <w:pPr>
        <w:numPr>
          <w:ilvl w:val="0"/>
          <w:numId w:val="22"/>
        </w:numPr>
        <w:spacing w:before="0" w:after="0"/>
      </w:pPr>
      <w:r w:rsidRPr="00D74B2F">
        <w:t>the problems that arise from early coding of data.</w:t>
      </w:r>
    </w:p>
    <w:p w:rsidR="00D74B2F" w:rsidRDefault="00D74B2F" w:rsidP="00AB1202">
      <w:pPr>
        <w:pStyle w:val="Heading2"/>
      </w:pPr>
      <w:r w:rsidRPr="00D74B2F">
        <w:t xml:space="preserve">Exercise 4: Play devil’s advocate on your own method selection </w:t>
      </w:r>
    </w:p>
    <w:p w:rsidR="00D74B2F" w:rsidRDefault="00D74B2F" w:rsidP="00AB1202">
      <w:pPr>
        <w:spacing w:before="0" w:after="0"/>
      </w:pPr>
      <w:r>
        <w:t>List the reasons why it might make sense for you to combine qualitative and quantitative methods on your research project.</w:t>
      </w:r>
    </w:p>
    <w:p w:rsidR="00D74B2F" w:rsidRDefault="00D74B2F" w:rsidP="00AB1202">
      <w:pPr>
        <w:spacing w:before="0" w:after="0"/>
        <w:ind w:firstLine="540"/>
      </w:pPr>
      <w:r>
        <w:t>Now review the counterargument (e.g. if you are thinking of using multiple methods, consider whether quantitative methods are appropriate to your theoretical model and whether you would have the time to do a good job by using multiple methods).</w:t>
      </w:r>
    </w:p>
    <w:p w:rsidR="00A905CB" w:rsidRDefault="00D74B2F" w:rsidP="00AB1202">
      <w:pPr>
        <w:pStyle w:val="Heading2"/>
      </w:pPr>
      <w:r w:rsidRPr="00D74B2F">
        <w:t>Exercise 5: Edit and simplify a research design</w:t>
      </w:r>
    </w:p>
    <w:p w:rsidR="00D74B2F" w:rsidRPr="00D74B2F" w:rsidRDefault="00D74B2F" w:rsidP="00AB1202">
      <w:pPr>
        <w:spacing w:before="0" w:after="0"/>
      </w:pPr>
      <w:r w:rsidRPr="00D74B2F">
        <w:t xml:space="preserve">Holly Hasted is studying Tromso Museum in Norway while doing research at Tromso University. Her topic is knowledge production and expertise at this museum. She wants to understand how museum staff, who often come from different disciplines, transfer knowledge </w:t>
      </w:r>
      <w:r w:rsidRPr="00D74B2F">
        <w:lastRenderedPageBreak/>
        <w:t>between each other. She is mixing different sets of qualitative data: short open-ended interviews with all 108 museum employees, multiple in-depth interviews with 15–30 informants, observation of work processes and document analysis of relevant texts. She is using constructionist grounded theory and hopes to come up with findings relevant to Museum Studies, Social Studies of Science and Organization Theory.</w:t>
      </w:r>
    </w:p>
    <w:p w:rsidR="00D74B2F" w:rsidRPr="00D74B2F" w:rsidRDefault="00D74B2F" w:rsidP="006D5794">
      <w:pPr>
        <w:numPr>
          <w:ilvl w:val="0"/>
          <w:numId w:val="25"/>
        </w:numPr>
        <w:tabs>
          <w:tab w:val="left" w:pos="720"/>
        </w:tabs>
      </w:pPr>
      <w:r w:rsidRPr="00D74B2F">
        <w:t>Do you think her methodology fits her research design?</w:t>
      </w:r>
    </w:p>
    <w:p w:rsidR="00D74B2F" w:rsidRPr="00D74B2F" w:rsidRDefault="00D74B2F" w:rsidP="006D5794">
      <w:pPr>
        <w:numPr>
          <w:ilvl w:val="0"/>
          <w:numId w:val="25"/>
        </w:numPr>
        <w:tabs>
          <w:tab w:val="left" w:pos="720"/>
        </w:tabs>
      </w:pPr>
      <w:r w:rsidRPr="00D74B2F">
        <w:t>Can you suggest any ways that her research could be simplified?</w:t>
      </w:r>
    </w:p>
    <w:sectPr w:rsidR="00D74B2F" w:rsidRPr="00D74B2F" w:rsidSect="00AB1202">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B53" w:rsidRDefault="00EE6B53" w:rsidP="008259BF">
      <w:pPr>
        <w:spacing w:before="0" w:after="0" w:line="240" w:lineRule="auto"/>
      </w:pPr>
      <w:r>
        <w:separator/>
      </w:r>
    </w:p>
  </w:endnote>
  <w:endnote w:type="continuationSeparator" w:id="0">
    <w:p w:rsidR="00EE6B53" w:rsidRDefault="00EE6B53" w:rsidP="008259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B53" w:rsidRDefault="00EE6B53" w:rsidP="008259BF">
      <w:pPr>
        <w:spacing w:before="0" w:after="0" w:line="240" w:lineRule="auto"/>
      </w:pPr>
      <w:r>
        <w:separator/>
      </w:r>
    </w:p>
  </w:footnote>
  <w:footnote w:type="continuationSeparator" w:id="0">
    <w:p w:rsidR="00EE6B53" w:rsidRDefault="00EE6B53" w:rsidP="008259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BF" w:rsidRPr="00464E91" w:rsidRDefault="008259BF" w:rsidP="008259BF">
    <w:pPr>
      <w:pStyle w:val="Header"/>
      <w:jc w:val="right"/>
    </w:pPr>
    <w:r w:rsidRPr="00464E91">
      <w:t>Instructor Resource</w:t>
    </w:r>
  </w:p>
  <w:p w:rsidR="008259BF" w:rsidRPr="00A47242" w:rsidRDefault="008259BF" w:rsidP="008259BF">
    <w:pPr>
      <w:pStyle w:val="Header"/>
      <w:jc w:val="right"/>
      <w:rPr>
        <w:rFonts w:cs="Arial"/>
        <w:i/>
      </w:rPr>
    </w:pPr>
    <w:r w:rsidRPr="00A47242">
      <w:rPr>
        <w:rFonts w:cs="Arial"/>
      </w:rPr>
      <w:t xml:space="preserve">Silverman, </w:t>
    </w:r>
    <w:r w:rsidRPr="00A47242">
      <w:rPr>
        <w:rFonts w:cs="Arial"/>
        <w:i/>
      </w:rPr>
      <w:t>Doing Qualitative Research, 5e</w:t>
    </w:r>
  </w:p>
  <w:p w:rsidR="008259BF" w:rsidRPr="008259BF" w:rsidRDefault="008259BF" w:rsidP="00AB1202">
    <w:pPr>
      <w:pStyle w:val="Header"/>
      <w:jc w:val="right"/>
    </w:pPr>
    <w:r w:rsidRPr="00A47242">
      <w:rPr>
        <w:rFonts w:cs="Arial"/>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3CD0024"/>
    <w:multiLevelType w:val="hybridMultilevel"/>
    <w:tmpl w:val="9816FAFA"/>
    <w:lvl w:ilvl="0" w:tplc="17A0A1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5A732E"/>
    <w:multiLevelType w:val="hybridMultilevel"/>
    <w:tmpl w:val="1A987C9C"/>
    <w:lvl w:ilvl="0" w:tplc="4009000F">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B0640"/>
    <w:multiLevelType w:val="hybridMultilevel"/>
    <w:tmpl w:val="F55A0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BB0087"/>
    <w:multiLevelType w:val="hybridMultilevel"/>
    <w:tmpl w:val="C5BE9120"/>
    <w:lvl w:ilvl="0" w:tplc="F0BC10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EE7381"/>
    <w:multiLevelType w:val="hybridMultilevel"/>
    <w:tmpl w:val="E408B0B0"/>
    <w:lvl w:ilvl="0" w:tplc="02AAA9A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70FEF"/>
    <w:multiLevelType w:val="hybridMultilevel"/>
    <w:tmpl w:val="96B6537A"/>
    <w:lvl w:ilvl="0" w:tplc="6B528E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256428"/>
    <w:multiLevelType w:val="hybridMultilevel"/>
    <w:tmpl w:val="2D684984"/>
    <w:lvl w:ilvl="0" w:tplc="F32C7F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82C83"/>
    <w:multiLevelType w:val="hybridMultilevel"/>
    <w:tmpl w:val="991C6692"/>
    <w:lvl w:ilvl="0" w:tplc="02AAA9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93F16"/>
    <w:multiLevelType w:val="hybridMultilevel"/>
    <w:tmpl w:val="EA347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F493F"/>
    <w:multiLevelType w:val="hybridMultilevel"/>
    <w:tmpl w:val="8D78DD74"/>
    <w:lvl w:ilvl="0" w:tplc="02AAA9A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61E5F"/>
    <w:multiLevelType w:val="hybridMultilevel"/>
    <w:tmpl w:val="C3424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6B962C8"/>
    <w:multiLevelType w:val="hybridMultilevel"/>
    <w:tmpl w:val="E1F2ABD8"/>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8326C"/>
    <w:multiLevelType w:val="hybridMultilevel"/>
    <w:tmpl w:val="3072EE28"/>
    <w:lvl w:ilvl="0" w:tplc="02AAA9A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18"/>
  </w:num>
  <w:num w:numId="4">
    <w:abstractNumId w:val="15"/>
  </w:num>
  <w:num w:numId="5">
    <w:abstractNumId w:val="17"/>
  </w:num>
  <w:num w:numId="6">
    <w:abstractNumId w:val="7"/>
  </w:num>
  <w:num w:numId="7">
    <w:abstractNumId w:val="2"/>
  </w:num>
  <w:num w:numId="8">
    <w:abstractNumId w:val="1"/>
  </w:num>
  <w:num w:numId="9">
    <w:abstractNumId w:val="0"/>
  </w:num>
  <w:num w:numId="10">
    <w:abstractNumId w:val="3"/>
  </w:num>
  <w:num w:numId="11">
    <w:abstractNumId w:val="20"/>
  </w:num>
  <w:num w:numId="12">
    <w:abstractNumId w:val="21"/>
  </w:num>
  <w:num w:numId="13">
    <w:abstractNumId w:val="11"/>
  </w:num>
  <w:num w:numId="14">
    <w:abstractNumId w:val="16"/>
  </w:num>
  <w:num w:numId="15">
    <w:abstractNumId w:val="12"/>
  </w:num>
  <w:num w:numId="16">
    <w:abstractNumId w:val="24"/>
  </w:num>
  <w:num w:numId="17">
    <w:abstractNumId w:val="23"/>
  </w:num>
  <w:num w:numId="18">
    <w:abstractNumId w:val="4"/>
  </w:num>
  <w:num w:numId="19">
    <w:abstractNumId w:val="22"/>
  </w:num>
  <w:num w:numId="20">
    <w:abstractNumId w:val="6"/>
  </w:num>
  <w:num w:numId="21">
    <w:abstractNumId w:val="9"/>
  </w:num>
  <w:num w:numId="22">
    <w:abstractNumId w:val="10"/>
  </w:num>
  <w:num w:numId="23">
    <w:abstractNumId w:val="14"/>
  </w:num>
  <w:num w:numId="24">
    <w:abstractNumId w:val="13"/>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D"/>
    <w:rsid w:val="000D6D4C"/>
    <w:rsid w:val="000F6F56"/>
    <w:rsid w:val="00137FED"/>
    <w:rsid w:val="00182AAE"/>
    <w:rsid w:val="00194983"/>
    <w:rsid w:val="002407D4"/>
    <w:rsid w:val="002418E0"/>
    <w:rsid w:val="002B273E"/>
    <w:rsid w:val="002C6AAB"/>
    <w:rsid w:val="002E3C05"/>
    <w:rsid w:val="003226B8"/>
    <w:rsid w:val="00341448"/>
    <w:rsid w:val="003D7D52"/>
    <w:rsid w:val="004236E4"/>
    <w:rsid w:val="00465C95"/>
    <w:rsid w:val="006D5794"/>
    <w:rsid w:val="007A3DB5"/>
    <w:rsid w:val="00811338"/>
    <w:rsid w:val="008238F9"/>
    <w:rsid w:val="008259BF"/>
    <w:rsid w:val="00847D57"/>
    <w:rsid w:val="00867F43"/>
    <w:rsid w:val="00887BDC"/>
    <w:rsid w:val="009413FD"/>
    <w:rsid w:val="009B39C7"/>
    <w:rsid w:val="009E0744"/>
    <w:rsid w:val="009F6258"/>
    <w:rsid w:val="00A34DB4"/>
    <w:rsid w:val="00A86FF5"/>
    <w:rsid w:val="00A905CB"/>
    <w:rsid w:val="00AB1202"/>
    <w:rsid w:val="00AB6B38"/>
    <w:rsid w:val="00B421E9"/>
    <w:rsid w:val="00BB7B11"/>
    <w:rsid w:val="00C575F3"/>
    <w:rsid w:val="00CC4842"/>
    <w:rsid w:val="00CE3F94"/>
    <w:rsid w:val="00CF006D"/>
    <w:rsid w:val="00D26E0B"/>
    <w:rsid w:val="00D74B2F"/>
    <w:rsid w:val="00D84579"/>
    <w:rsid w:val="00D8605B"/>
    <w:rsid w:val="00E148A1"/>
    <w:rsid w:val="00E64E9B"/>
    <w:rsid w:val="00E72078"/>
    <w:rsid w:val="00EE6B53"/>
    <w:rsid w:val="00F25738"/>
    <w:rsid w:val="00F609BF"/>
    <w:rsid w:val="00F83087"/>
    <w:rsid w:val="00F941FD"/>
    <w:rsid w:val="00FD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FB53-2A70-40AD-B87E-8A1A2AE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B38"/>
    <w:pPr>
      <w:spacing w:before="240" w:after="24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B6B38"/>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AB6B38"/>
    <w:pPr>
      <w:keepNext/>
      <w:keepLines/>
      <w:spacing w:before="12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AB6B38"/>
    <w:pPr>
      <w:keepNext/>
      <w:keepLines/>
      <w:spacing w:after="12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B26"/>
    <w:rPr>
      <w:sz w:val="16"/>
      <w:szCs w:val="16"/>
    </w:rPr>
  </w:style>
  <w:style w:type="paragraph" w:styleId="CommentText">
    <w:name w:val="annotation text"/>
    <w:basedOn w:val="Normal"/>
    <w:link w:val="CommentTextChar"/>
    <w:uiPriority w:val="99"/>
    <w:semiHidden/>
    <w:unhideWhenUsed/>
    <w:rsid w:val="00FD7B26"/>
    <w:pPr>
      <w:spacing w:line="240" w:lineRule="auto"/>
    </w:pPr>
    <w:rPr>
      <w:sz w:val="20"/>
      <w:szCs w:val="20"/>
    </w:rPr>
  </w:style>
  <w:style w:type="character" w:customStyle="1" w:styleId="CommentTextChar">
    <w:name w:val="Comment Text Char"/>
    <w:basedOn w:val="DefaultParagraphFont"/>
    <w:link w:val="CommentText"/>
    <w:uiPriority w:val="99"/>
    <w:semiHidden/>
    <w:rsid w:val="00FD7B26"/>
    <w:rPr>
      <w:sz w:val="20"/>
      <w:szCs w:val="20"/>
    </w:rPr>
  </w:style>
  <w:style w:type="paragraph" w:styleId="CommentSubject">
    <w:name w:val="annotation subject"/>
    <w:basedOn w:val="CommentText"/>
    <w:next w:val="CommentText"/>
    <w:link w:val="CommentSubjectChar"/>
    <w:uiPriority w:val="99"/>
    <w:semiHidden/>
    <w:unhideWhenUsed/>
    <w:rsid w:val="00FD7B26"/>
    <w:rPr>
      <w:b/>
      <w:bCs/>
    </w:rPr>
  </w:style>
  <w:style w:type="character" w:customStyle="1" w:styleId="CommentSubjectChar">
    <w:name w:val="Comment Subject Char"/>
    <w:basedOn w:val="CommentTextChar"/>
    <w:link w:val="CommentSubject"/>
    <w:uiPriority w:val="99"/>
    <w:semiHidden/>
    <w:rsid w:val="00FD7B26"/>
    <w:rPr>
      <w:b/>
      <w:bCs/>
      <w:sz w:val="20"/>
      <w:szCs w:val="20"/>
    </w:rPr>
  </w:style>
  <w:style w:type="paragraph" w:styleId="BalloonText">
    <w:name w:val="Balloon Text"/>
    <w:basedOn w:val="Normal"/>
    <w:link w:val="BalloonTextChar"/>
    <w:rsid w:val="00AB6B38"/>
    <w:rPr>
      <w:rFonts w:ascii="Tahoma" w:hAnsi="Tahoma" w:cs="Tahoma"/>
      <w:sz w:val="16"/>
      <w:szCs w:val="16"/>
    </w:rPr>
  </w:style>
  <w:style w:type="character" w:customStyle="1" w:styleId="BalloonTextChar">
    <w:name w:val="Balloon Text Char"/>
    <w:basedOn w:val="DefaultParagraphFont"/>
    <w:link w:val="BalloonText"/>
    <w:rsid w:val="00AB6B38"/>
    <w:rPr>
      <w:rFonts w:ascii="Tahoma" w:eastAsia="Times New Roman" w:hAnsi="Tahoma" w:cs="Tahoma"/>
      <w:sz w:val="16"/>
      <w:szCs w:val="16"/>
      <w:lang w:val="en-US"/>
    </w:rPr>
  </w:style>
  <w:style w:type="character" w:customStyle="1" w:styleId="Heading1Char">
    <w:name w:val="Heading 1 Char"/>
    <w:basedOn w:val="DefaultParagraphFont"/>
    <w:link w:val="Heading1"/>
    <w:rsid w:val="00AB6B38"/>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AB6B38"/>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AB6B38"/>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AB6B38"/>
    <w:pPr>
      <w:tabs>
        <w:tab w:val="center" w:pos="4320"/>
        <w:tab w:val="right" w:pos="8640"/>
      </w:tabs>
    </w:pPr>
  </w:style>
  <w:style w:type="character" w:customStyle="1" w:styleId="HeaderChar">
    <w:name w:val="Header Char"/>
    <w:basedOn w:val="DefaultParagraphFont"/>
    <w:link w:val="Header"/>
    <w:rsid w:val="008259BF"/>
    <w:rPr>
      <w:rFonts w:ascii="Times New Roman" w:eastAsia="Times New Roman" w:hAnsi="Times New Roman" w:cs="Times New Roman"/>
      <w:sz w:val="24"/>
      <w:szCs w:val="24"/>
      <w:lang w:val="en-US"/>
    </w:rPr>
  </w:style>
  <w:style w:type="character" w:styleId="PageNumber">
    <w:name w:val="page number"/>
    <w:basedOn w:val="DefaultParagraphFont"/>
    <w:rsid w:val="00AB6B38"/>
  </w:style>
  <w:style w:type="paragraph" w:styleId="ListParagraph">
    <w:name w:val="List Paragraph"/>
    <w:basedOn w:val="Normal"/>
    <w:uiPriority w:val="34"/>
    <w:qFormat/>
    <w:rsid w:val="00AB6B38"/>
    <w:rPr>
      <w:rFonts w:eastAsia="Calibri"/>
      <w:szCs w:val="22"/>
    </w:rPr>
  </w:style>
  <w:style w:type="character" w:styleId="Hyperlink">
    <w:name w:val="Hyperlink"/>
    <w:uiPriority w:val="99"/>
    <w:unhideWhenUsed/>
    <w:rsid w:val="00AB6B38"/>
    <w:rPr>
      <w:color w:val="0000FF"/>
      <w:u w:val="single"/>
    </w:rPr>
  </w:style>
  <w:style w:type="character" w:customStyle="1" w:styleId="apple-converted-space">
    <w:name w:val="apple-converted-space"/>
    <w:basedOn w:val="DefaultParagraphFont"/>
    <w:rsid w:val="00AB6B38"/>
  </w:style>
  <w:style w:type="paragraph" w:customStyle="1" w:styleId="NumberedList">
    <w:name w:val="Numbered List"/>
    <w:basedOn w:val="Normal"/>
    <w:uiPriority w:val="99"/>
    <w:qFormat/>
    <w:rsid w:val="00AB6B38"/>
    <w:pPr>
      <w:numPr>
        <w:numId w:val="11"/>
      </w:numPr>
    </w:pPr>
    <w:rPr>
      <w:rFonts w:eastAsia="Calibri"/>
      <w:szCs w:val="22"/>
    </w:rPr>
  </w:style>
  <w:style w:type="paragraph" w:customStyle="1" w:styleId="ReferenceText">
    <w:name w:val="Reference Text"/>
    <w:basedOn w:val="Normal"/>
    <w:uiPriority w:val="99"/>
    <w:qFormat/>
    <w:rsid w:val="00AB6B38"/>
    <w:pPr>
      <w:ind w:left="720" w:hanging="720"/>
    </w:pPr>
    <w:rPr>
      <w:rFonts w:eastAsiaTheme="minorHAnsi" w:cstheme="minorBidi"/>
      <w:szCs w:val="22"/>
    </w:rPr>
  </w:style>
  <w:style w:type="paragraph" w:styleId="Footer">
    <w:name w:val="footer"/>
    <w:basedOn w:val="Normal"/>
    <w:link w:val="FooterChar"/>
    <w:rsid w:val="00AB6B38"/>
    <w:pPr>
      <w:tabs>
        <w:tab w:val="center" w:pos="4680"/>
        <w:tab w:val="right" w:pos="9360"/>
      </w:tabs>
    </w:pPr>
  </w:style>
  <w:style w:type="character" w:customStyle="1" w:styleId="FooterChar">
    <w:name w:val="Footer Char"/>
    <w:basedOn w:val="DefaultParagraphFont"/>
    <w:link w:val="Footer"/>
    <w:rsid w:val="00AB6B38"/>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AB6B38"/>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AB6B38"/>
    <w:rPr>
      <w:rFonts w:ascii="Times New Roman" w:eastAsiaTheme="majorEastAsia" w:hAnsi="Times New Roman" w:cstheme="majorBidi"/>
      <w:color w:val="1F4E79" w:themeColor="accent1" w:themeShade="80"/>
      <w:spacing w:val="5"/>
      <w:kern w:val="28"/>
      <w:sz w:val="52"/>
      <w:szCs w:val="52"/>
      <w:lang w:val="en-US"/>
    </w:rPr>
  </w:style>
  <w:style w:type="paragraph" w:customStyle="1" w:styleId="BulletedList">
    <w:name w:val="Bulleted List"/>
    <w:basedOn w:val="Normal"/>
    <w:qFormat/>
    <w:rsid w:val="00AB6B38"/>
    <w:pPr>
      <w:numPr>
        <w:numId w:val="12"/>
      </w:numPr>
    </w:pPr>
  </w:style>
  <w:style w:type="paragraph" w:customStyle="1" w:styleId="BL">
    <w:name w:val="BL"/>
    <w:basedOn w:val="Normal"/>
    <w:autoRedefine/>
    <w:uiPriority w:val="99"/>
    <w:rsid w:val="00AB6B38"/>
    <w:pPr>
      <w:widowControl w:val="0"/>
      <w:numPr>
        <w:numId w:val="13"/>
      </w:numPr>
      <w:tabs>
        <w:tab w:val="left" w:pos="280"/>
      </w:tabs>
      <w:autoSpaceDE w:val="0"/>
      <w:autoSpaceDN w:val="0"/>
      <w:adjustRightInd w:val="0"/>
      <w:spacing w:before="0" w:after="12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AB6B38"/>
    <w:pPr>
      <w:ind w:left="72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404">
      <w:bodyDiv w:val="1"/>
      <w:marLeft w:val="0"/>
      <w:marRight w:val="0"/>
      <w:marTop w:val="0"/>
      <w:marBottom w:val="0"/>
      <w:divBdr>
        <w:top w:val="none" w:sz="0" w:space="0" w:color="auto"/>
        <w:left w:val="none" w:sz="0" w:space="0" w:color="auto"/>
        <w:bottom w:val="none" w:sz="0" w:space="0" w:color="auto"/>
        <w:right w:val="none" w:sz="0" w:space="0" w:color="auto"/>
      </w:divBdr>
    </w:div>
    <w:div w:id="332883267">
      <w:bodyDiv w:val="1"/>
      <w:marLeft w:val="0"/>
      <w:marRight w:val="0"/>
      <w:marTop w:val="0"/>
      <w:marBottom w:val="0"/>
      <w:divBdr>
        <w:top w:val="none" w:sz="0" w:space="0" w:color="auto"/>
        <w:left w:val="none" w:sz="0" w:space="0" w:color="auto"/>
        <w:bottom w:val="none" w:sz="0" w:space="0" w:color="auto"/>
        <w:right w:val="none" w:sz="0" w:space="0" w:color="auto"/>
      </w:divBdr>
    </w:div>
    <w:div w:id="419449210">
      <w:bodyDiv w:val="1"/>
      <w:marLeft w:val="0"/>
      <w:marRight w:val="0"/>
      <w:marTop w:val="0"/>
      <w:marBottom w:val="0"/>
      <w:divBdr>
        <w:top w:val="none" w:sz="0" w:space="0" w:color="auto"/>
        <w:left w:val="none" w:sz="0" w:space="0" w:color="auto"/>
        <w:bottom w:val="none" w:sz="0" w:space="0" w:color="auto"/>
        <w:right w:val="none" w:sz="0" w:space="0" w:color="auto"/>
      </w:divBdr>
    </w:div>
    <w:div w:id="547573304">
      <w:bodyDiv w:val="1"/>
      <w:marLeft w:val="0"/>
      <w:marRight w:val="0"/>
      <w:marTop w:val="0"/>
      <w:marBottom w:val="0"/>
      <w:divBdr>
        <w:top w:val="none" w:sz="0" w:space="0" w:color="auto"/>
        <w:left w:val="none" w:sz="0" w:space="0" w:color="auto"/>
        <w:bottom w:val="none" w:sz="0" w:space="0" w:color="auto"/>
        <w:right w:val="none" w:sz="0" w:space="0" w:color="auto"/>
      </w:divBdr>
    </w:div>
    <w:div w:id="670180989">
      <w:bodyDiv w:val="1"/>
      <w:marLeft w:val="0"/>
      <w:marRight w:val="0"/>
      <w:marTop w:val="0"/>
      <w:marBottom w:val="0"/>
      <w:divBdr>
        <w:top w:val="none" w:sz="0" w:space="0" w:color="auto"/>
        <w:left w:val="none" w:sz="0" w:space="0" w:color="auto"/>
        <w:bottom w:val="none" w:sz="0" w:space="0" w:color="auto"/>
        <w:right w:val="none" w:sz="0" w:space="0" w:color="auto"/>
      </w:divBdr>
    </w:div>
    <w:div w:id="798229382">
      <w:bodyDiv w:val="1"/>
      <w:marLeft w:val="0"/>
      <w:marRight w:val="0"/>
      <w:marTop w:val="0"/>
      <w:marBottom w:val="0"/>
      <w:divBdr>
        <w:top w:val="none" w:sz="0" w:space="0" w:color="auto"/>
        <w:left w:val="none" w:sz="0" w:space="0" w:color="auto"/>
        <w:bottom w:val="none" w:sz="0" w:space="0" w:color="auto"/>
        <w:right w:val="none" w:sz="0" w:space="0" w:color="auto"/>
      </w:divBdr>
    </w:div>
    <w:div w:id="804858318">
      <w:bodyDiv w:val="1"/>
      <w:marLeft w:val="0"/>
      <w:marRight w:val="0"/>
      <w:marTop w:val="0"/>
      <w:marBottom w:val="0"/>
      <w:divBdr>
        <w:top w:val="none" w:sz="0" w:space="0" w:color="auto"/>
        <w:left w:val="none" w:sz="0" w:space="0" w:color="auto"/>
        <w:bottom w:val="none" w:sz="0" w:space="0" w:color="auto"/>
        <w:right w:val="none" w:sz="0" w:space="0" w:color="auto"/>
      </w:divBdr>
    </w:div>
    <w:div w:id="855653103">
      <w:bodyDiv w:val="1"/>
      <w:marLeft w:val="0"/>
      <w:marRight w:val="0"/>
      <w:marTop w:val="0"/>
      <w:marBottom w:val="0"/>
      <w:divBdr>
        <w:top w:val="none" w:sz="0" w:space="0" w:color="auto"/>
        <w:left w:val="none" w:sz="0" w:space="0" w:color="auto"/>
        <w:bottom w:val="none" w:sz="0" w:space="0" w:color="auto"/>
        <w:right w:val="none" w:sz="0" w:space="0" w:color="auto"/>
      </w:divBdr>
    </w:div>
    <w:div w:id="974876826">
      <w:bodyDiv w:val="1"/>
      <w:marLeft w:val="0"/>
      <w:marRight w:val="0"/>
      <w:marTop w:val="0"/>
      <w:marBottom w:val="0"/>
      <w:divBdr>
        <w:top w:val="none" w:sz="0" w:space="0" w:color="auto"/>
        <w:left w:val="none" w:sz="0" w:space="0" w:color="auto"/>
        <w:bottom w:val="none" w:sz="0" w:space="0" w:color="auto"/>
        <w:right w:val="none" w:sz="0" w:space="0" w:color="auto"/>
      </w:divBdr>
    </w:div>
    <w:div w:id="981690162">
      <w:bodyDiv w:val="1"/>
      <w:marLeft w:val="0"/>
      <w:marRight w:val="0"/>
      <w:marTop w:val="0"/>
      <w:marBottom w:val="0"/>
      <w:divBdr>
        <w:top w:val="none" w:sz="0" w:space="0" w:color="auto"/>
        <w:left w:val="none" w:sz="0" w:space="0" w:color="auto"/>
        <w:bottom w:val="none" w:sz="0" w:space="0" w:color="auto"/>
        <w:right w:val="none" w:sz="0" w:space="0" w:color="auto"/>
      </w:divBdr>
    </w:div>
    <w:div w:id="1297949879">
      <w:bodyDiv w:val="1"/>
      <w:marLeft w:val="0"/>
      <w:marRight w:val="0"/>
      <w:marTop w:val="0"/>
      <w:marBottom w:val="0"/>
      <w:divBdr>
        <w:top w:val="none" w:sz="0" w:space="0" w:color="auto"/>
        <w:left w:val="none" w:sz="0" w:space="0" w:color="auto"/>
        <w:bottom w:val="none" w:sz="0" w:space="0" w:color="auto"/>
        <w:right w:val="none" w:sz="0" w:space="0" w:color="auto"/>
      </w:divBdr>
    </w:div>
    <w:div w:id="1341347515">
      <w:bodyDiv w:val="1"/>
      <w:marLeft w:val="0"/>
      <w:marRight w:val="0"/>
      <w:marTop w:val="0"/>
      <w:marBottom w:val="0"/>
      <w:divBdr>
        <w:top w:val="none" w:sz="0" w:space="0" w:color="auto"/>
        <w:left w:val="none" w:sz="0" w:space="0" w:color="auto"/>
        <w:bottom w:val="none" w:sz="0" w:space="0" w:color="auto"/>
        <w:right w:val="none" w:sz="0" w:space="0" w:color="auto"/>
      </w:divBdr>
    </w:div>
    <w:div w:id="1474055323">
      <w:bodyDiv w:val="1"/>
      <w:marLeft w:val="0"/>
      <w:marRight w:val="0"/>
      <w:marTop w:val="0"/>
      <w:marBottom w:val="0"/>
      <w:divBdr>
        <w:top w:val="none" w:sz="0" w:space="0" w:color="auto"/>
        <w:left w:val="none" w:sz="0" w:space="0" w:color="auto"/>
        <w:bottom w:val="none" w:sz="0" w:space="0" w:color="auto"/>
        <w:right w:val="none" w:sz="0" w:space="0" w:color="auto"/>
      </w:divBdr>
    </w:div>
    <w:div w:id="1489781548">
      <w:bodyDiv w:val="1"/>
      <w:marLeft w:val="0"/>
      <w:marRight w:val="0"/>
      <w:marTop w:val="0"/>
      <w:marBottom w:val="0"/>
      <w:divBdr>
        <w:top w:val="none" w:sz="0" w:space="0" w:color="auto"/>
        <w:left w:val="none" w:sz="0" w:space="0" w:color="auto"/>
        <w:bottom w:val="none" w:sz="0" w:space="0" w:color="auto"/>
        <w:right w:val="none" w:sz="0" w:space="0" w:color="auto"/>
      </w:divBdr>
    </w:div>
    <w:div w:id="1537155285">
      <w:bodyDiv w:val="1"/>
      <w:marLeft w:val="0"/>
      <w:marRight w:val="0"/>
      <w:marTop w:val="0"/>
      <w:marBottom w:val="0"/>
      <w:divBdr>
        <w:top w:val="none" w:sz="0" w:space="0" w:color="auto"/>
        <w:left w:val="none" w:sz="0" w:space="0" w:color="auto"/>
        <w:bottom w:val="none" w:sz="0" w:space="0" w:color="auto"/>
        <w:right w:val="none" w:sz="0" w:space="0" w:color="auto"/>
      </w:divBdr>
    </w:div>
    <w:div w:id="1821458379">
      <w:bodyDiv w:val="1"/>
      <w:marLeft w:val="0"/>
      <w:marRight w:val="0"/>
      <w:marTop w:val="0"/>
      <w:marBottom w:val="0"/>
      <w:divBdr>
        <w:top w:val="none" w:sz="0" w:space="0" w:color="auto"/>
        <w:left w:val="none" w:sz="0" w:space="0" w:color="auto"/>
        <w:bottom w:val="none" w:sz="0" w:space="0" w:color="auto"/>
        <w:right w:val="none" w:sz="0" w:space="0" w:color="auto"/>
      </w:divBdr>
    </w:div>
    <w:div w:id="1825927258">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162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lavanya</cp:lastModifiedBy>
  <cp:revision>38</cp:revision>
  <dcterms:created xsi:type="dcterms:W3CDTF">2017-09-04T13:55:00Z</dcterms:created>
  <dcterms:modified xsi:type="dcterms:W3CDTF">2018-04-04T08:32:00Z</dcterms:modified>
</cp:coreProperties>
</file>