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1D" w:rsidRDefault="0045501D" w:rsidP="0045501D">
      <w:pPr>
        <w:pStyle w:val="Title"/>
      </w:pPr>
      <w:r w:rsidRPr="00464E91">
        <w:t>Exercises</w:t>
      </w:r>
    </w:p>
    <w:p w:rsidR="0045501D" w:rsidRPr="00994670" w:rsidRDefault="0045501D" w:rsidP="00BE1728">
      <w:pPr>
        <w:pStyle w:val="Heading1"/>
        <w:rPr>
          <w:lang w:eastAsia="en-GB"/>
        </w:rPr>
      </w:pPr>
      <w:r>
        <w:rPr>
          <w:rFonts w:eastAsia="Times New Roman"/>
          <w:lang w:eastAsia="en-GB"/>
        </w:rPr>
        <w:t xml:space="preserve">Chapter 11: </w:t>
      </w:r>
      <w:r w:rsidRPr="008876DA">
        <w:rPr>
          <w:rFonts w:eastAsia="Times New Roman"/>
          <w:lang w:eastAsia="en-GB"/>
        </w:rPr>
        <w:t xml:space="preserve">Making </w:t>
      </w:r>
      <w:r>
        <w:rPr>
          <w:rFonts w:eastAsia="Times New Roman"/>
          <w:lang w:eastAsia="en-GB"/>
        </w:rPr>
        <w:t>g</w:t>
      </w:r>
      <w:r w:rsidRPr="008876DA">
        <w:rPr>
          <w:rFonts w:eastAsia="Times New Roman"/>
          <w:lang w:eastAsia="en-GB"/>
        </w:rPr>
        <w:t xml:space="preserve">ood </w:t>
      </w:r>
      <w:r>
        <w:rPr>
          <w:rFonts w:eastAsia="Times New Roman"/>
          <w:lang w:eastAsia="en-GB"/>
        </w:rPr>
        <w:t>u</w:t>
      </w:r>
      <w:r w:rsidRPr="008876DA">
        <w:rPr>
          <w:rFonts w:eastAsia="Times New Roman"/>
          <w:lang w:eastAsia="en-GB"/>
        </w:rPr>
        <w:t xml:space="preserve">se of </w:t>
      </w:r>
      <w:r>
        <w:rPr>
          <w:rFonts w:eastAsia="Times New Roman"/>
          <w:lang w:eastAsia="en-GB"/>
        </w:rPr>
        <w:t>y</w:t>
      </w:r>
      <w:r w:rsidRPr="008876DA">
        <w:rPr>
          <w:rFonts w:eastAsia="Times New Roman"/>
          <w:lang w:eastAsia="en-GB"/>
        </w:rPr>
        <w:t xml:space="preserve">our </w:t>
      </w:r>
      <w:r>
        <w:rPr>
          <w:rFonts w:eastAsia="Times New Roman"/>
          <w:lang w:eastAsia="en-GB"/>
        </w:rPr>
        <w:t>s</w:t>
      </w:r>
      <w:r w:rsidRPr="008876DA">
        <w:rPr>
          <w:rFonts w:eastAsia="Times New Roman"/>
          <w:lang w:eastAsia="en-GB"/>
        </w:rPr>
        <w:t>upervisor</w:t>
      </w:r>
    </w:p>
    <w:p w:rsidR="00B96C4D" w:rsidRDefault="00B96C4D" w:rsidP="00BE1728">
      <w:pPr>
        <w:pStyle w:val="Heading2"/>
      </w:pPr>
      <w:bookmarkStart w:id="0" w:name="_GoBack"/>
      <w:bookmarkEnd w:id="0"/>
      <w:r w:rsidRPr="00B96C4D">
        <w:t>Exercise 1: Assess your relationship with your supervisor</w:t>
      </w:r>
    </w:p>
    <w:p w:rsidR="00B96C4D" w:rsidRDefault="00B96C4D" w:rsidP="00BE1728">
      <w:pPr>
        <w:spacing w:before="0" w:after="0"/>
      </w:pPr>
      <w:r w:rsidRPr="00B96C4D">
        <w:t>If you are beginning your research, ask your supervisor for a meeting to review the contents of Tables 11.3 and 11.4</w:t>
      </w:r>
      <w:r>
        <w:t xml:space="preserve"> in the book</w:t>
      </w:r>
      <w:r w:rsidRPr="00B96C4D">
        <w:t>. Check whether these features fit your supervisor’s view of your relationship.</w:t>
      </w:r>
    </w:p>
    <w:p w:rsidR="008D265F" w:rsidRDefault="00B96C4D" w:rsidP="00BE1728">
      <w:pPr>
        <w:pStyle w:val="Heading2"/>
      </w:pPr>
      <w:r w:rsidRPr="00B96C4D">
        <w:t>Exercise 2: Work with your supervisor to understand your project</w:t>
      </w:r>
    </w:p>
    <w:p w:rsidR="00B96C4D" w:rsidRPr="00B96C4D" w:rsidRDefault="00B96C4D" w:rsidP="00BE1728">
      <w:pPr>
        <w:spacing w:before="0" w:after="0"/>
      </w:pPr>
      <w:r w:rsidRPr="00B96C4D">
        <w:t>Here are a few activities which you might ask your supervisor to think about doing with you (adapted from Becker, 1998):</w:t>
      </w:r>
    </w:p>
    <w:p w:rsidR="00B96C4D" w:rsidRPr="00B96C4D" w:rsidRDefault="00B96C4D" w:rsidP="008C0E15">
      <w:pPr>
        <w:spacing w:before="0" w:after="0"/>
        <w:ind w:left="720" w:hanging="360"/>
      </w:pPr>
      <w:r w:rsidRPr="00B96C4D">
        <w:t>1</w:t>
      </w:r>
      <w:r w:rsidR="0045501D" w:rsidRPr="00B96C4D">
        <w:t>.</w:t>
      </w:r>
      <w:r w:rsidR="0045501D">
        <w:tab/>
      </w:r>
      <w:r w:rsidRPr="00B96C4D">
        <w:t>Offering a snap characterization of your work which you can, if you wish, deny and thereby be helped to get a better understanding of what you are doing.</w:t>
      </w:r>
    </w:p>
    <w:p w:rsidR="00B96C4D" w:rsidRPr="00B96C4D" w:rsidRDefault="00B96C4D" w:rsidP="008C0E15">
      <w:pPr>
        <w:spacing w:before="0" w:after="0"/>
        <w:ind w:left="720" w:hanging="360"/>
      </w:pPr>
      <w:r w:rsidRPr="00B96C4D">
        <w:t>2</w:t>
      </w:r>
      <w:r w:rsidR="0045501D" w:rsidRPr="00B96C4D">
        <w:t>.</w:t>
      </w:r>
      <w:r w:rsidR="0045501D">
        <w:tab/>
      </w:r>
      <w:r w:rsidRPr="00B96C4D">
        <w:t>Challenging any generalization that you come up with by asking ‘Or else what?’ You will then probably find that something you thought impossible (about your topic) happens all the time.</w:t>
      </w:r>
    </w:p>
    <w:p w:rsidR="00B96C4D" w:rsidRPr="00B96C4D" w:rsidRDefault="00B96C4D" w:rsidP="008C0E15">
      <w:pPr>
        <w:spacing w:before="0" w:after="0"/>
        <w:ind w:left="720" w:hanging="360"/>
      </w:pPr>
      <w:r w:rsidRPr="00B96C4D">
        <w:lastRenderedPageBreak/>
        <w:t>3</w:t>
      </w:r>
      <w:r w:rsidR="0045501D" w:rsidRPr="00B96C4D">
        <w:t>.</w:t>
      </w:r>
      <w:r w:rsidR="0045501D">
        <w:tab/>
      </w:r>
      <w:r w:rsidRPr="00B96C4D">
        <w:t>Cutting through purely theoretical characterizations of your work by giving you a limited task which asks you to begin from one situation or datum and then to theorize through it.</w:t>
      </w:r>
    </w:p>
    <w:sectPr w:rsidR="00B96C4D" w:rsidRPr="00B96C4D" w:rsidSect="00BE1728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9E" w:rsidRDefault="005F5D9E" w:rsidP="00130015">
      <w:pPr>
        <w:spacing w:before="0" w:after="0" w:line="240" w:lineRule="auto"/>
      </w:pPr>
      <w:r>
        <w:separator/>
      </w:r>
    </w:p>
  </w:endnote>
  <w:endnote w:type="continuationSeparator" w:id="0">
    <w:p w:rsidR="005F5D9E" w:rsidRDefault="005F5D9E" w:rsidP="001300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9E" w:rsidRDefault="005F5D9E" w:rsidP="00130015">
      <w:pPr>
        <w:spacing w:before="0" w:after="0" w:line="240" w:lineRule="auto"/>
      </w:pPr>
      <w:r>
        <w:separator/>
      </w:r>
    </w:p>
  </w:footnote>
  <w:footnote w:type="continuationSeparator" w:id="0">
    <w:p w:rsidR="005F5D9E" w:rsidRDefault="005F5D9E" w:rsidP="001300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15" w:rsidRPr="00464E91" w:rsidRDefault="00130015" w:rsidP="00130015">
    <w:pPr>
      <w:pStyle w:val="Header"/>
      <w:jc w:val="right"/>
    </w:pPr>
    <w:r w:rsidRPr="00464E91">
      <w:t>Instructor Resource</w:t>
    </w:r>
  </w:p>
  <w:p w:rsidR="00130015" w:rsidRPr="00A47242" w:rsidRDefault="00130015" w:rsidP="00130015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:rsidR="00130015" w:rsidRDefault="00130015" w:rsidP="00BE1728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D6D4C"/>
    <w:rsid w:val="00130015"/>
    <w:rsid w:val="00137FED"/>
    <w:rsid w:val="00194983"/>
    <w:rsid w:val="002407D4"/>
    <w:rsid w:val="002418E0"/>
    <w:rsid w:val="002E3C05"/>
    <w:rsid w:val="00312EFE"/>
    <w:rsid w:val="003226B8"/>
    <w:rsid w:val="00341448"/>
    <w:rsid w:val="003D7D52"/>
    <w:rsid w:val="004236E4"/>
    <w:rsid w:val="0045501D"/>
    <w:rsid w:val="005F5D9E"/>
    <w:rsid w:val="00706062"/>
    <w:rsid w:val="00736658"/>
    <w:rsid w:val="008238F9"/>
    <w:rsid w:val="00847D57"/>
    <w:rsid w:val="00867F43"/>
    <w:rsid w:val="008C0E15"/>
    <w:rsid w:val="008D265F"/>
    <w:rsid w:val="009B39C7"/>
    <w:rsid w:val="009C2A06"/>
    <w:rsid w:val="009E0744"/>
    <w:rsid w:val="009F6258"/>
    <w:rsid w:val="00A86FF5"/>
    <w:rsid w:val="00A905CB"/>
    <w:rsid w:val="00AA348A"/>
    <w:rsid w:val="00B96C4D"/>
    <w:rsid w:val="00BB7B11"/>
    <w:rsid w:val="00BE1728"/>
    <w:rsid w:val="00CC4842"/>
    <w:rsid w:val="00CE3F94"/>
    <w:rsid w:val="00CF006D"/>
    <w:rsid w:val="00D26E0B"/>
    <w:rsid w:val="00D8605B"/>
    <w:rsid w:val="00E148A1"/>
    <w:rsid w:val="00E64E9B"/>
    <w:rsid w:val="00E76823"/>
    <w:rsid w:val="00F25738"/>
    <w:rsid w:val="00F8140F"/>
    <w:rsid w:val="00F941F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015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0015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30015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0015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3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01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130015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130015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130015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30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30015"/>
  </w:style>
  <w:style w:type="paragraph" w:styleId="ListParagraph">
    <w:name w:val="List Paragraph"/>
    <w:basedOn w:val="Normal"/>
    <w:uiPriority w:val="34"/>
    <w:qFormat/>
    <w:rsid w:val="00130015"/>
    <w:rPr>
      <w:rFonts w:eastAsia="Calibri"/>
      <w:szCs w:val="22"/>
    </w:rPr>
  </w:style>
  <w:style w:type="character" w:styleId="Hyperlink">
    <w:name w:val="Hyperlink"/>
    <w:uiPriority w:val="99"/>
    <w:unhideWhenUsed/>
    <w:rsid w:val="001300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0015"/>
  </w:style>
  <w:style w:type="paragraph" w:customStyle="1" w:styleId="NumberedList">
    <w:name w:val="Numbered List"/>
    <w:basedOn w:val="Normal"/>
    <w:uiPriority w:val="99"/>
    <w:qFormat/>
    <w:rsid w:val="00130015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130015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130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0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130015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0015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130015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130015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130015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30</cp:revision>
  <dcterms:created xsi:type="dcterms:W3CDTF">2017-09-04T13:55:00Z</dcterms:created>
  <dcterms:modified xsi:type="dcterms:W3CDTF">2018-04-04T08:32:00Z</dcterms:modified>
</cp:coreProperties>
</file>