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990A7" w14:textId="77777777" w:rsidR="005104D5" w:rsidRDefault="005104D5" w:rsidP="005104D5">
      <w:pPr>
        <w:pStyle w:val="Title"/>
      </w:pPr>
      <w:bookmarkStart w:id="0" w:name="_GoBack"/>
      <w:bookmarkEnd w:id="0"/>
      <w:r w:rsidRPr="00464E91">
        <w:t>Exercises</w:t>
      </w:r>
    </w:p>
    <w:p w14:paraId="275F403E" w14:textId="77777777" w:rsidR="005104D5" w:rsidRPr="00994670" w:rsidRDefault="005104D5" w:rsidP="007C5417">
      <w:pPr>
        <w:pStyle w:val="Heading1"/>
        <w:rPr>
          <w:lang w:eastAsia="en-GB"/>
        </w:rPr>
      </w:pPr>
      <w:r w:rsidRPr="008876DA">
        <w:rPr>
          <w:rFonts w:eastAsia="Times New Roman"/>
          <w:lang w:eastAsia="en-GB"/>
        </w:rPr>
        <w:t xml:space="preserve">Chapter 12: Getting </w:t>
      </w:r>
      <w:r>
        <w:rPr>
          <w:rFonts w:eastAsia="Times New Roman"/>
          <w:lang w:eastAsia="en-GB"/>
        </w:rPr>
        <w:t>f</w:t>
      </w:r>
      <w:r w:rsidRPr="008876DA">
        <w:rPr>
          <w:rFonts w:eastAsia="Times New Roman"/>
          <w:lang w:eastAsia="en-GB"/>
        </w:rPr>
        <w:t>eedback</w:t>
      </w:r>
    </w:p>
    <w:p w14:paraId="2EF4F29D" w14:textId="77777777" w:rsidR="000A5C5D" w:rsidRDefault="000A5C5D" w:rsidP="007C5417">
      <w:pPr>
        <w:pStyle w:val="Heading2"/>
        <w:spacing w:before="0"/>
      </w:pPr>
      <w:r w:rsidRPr="000A5C5D">
        <w:t>Exercise 1: Build an external support network for your project</w:t>
      </w:r>
    </w:p>
    <w:p w14:paraId="060C3287" w14:textId="77777777" w:rsidR="000A5C5D" w:rsidRDefault="000A5C5D" w:rsidP="007C5417">
      <w:pPr>
        <w:spacing w:before="0" w:after="0"/>
      </w:pPr>
      <w:r>
        <w:t>This exercise is meant to help you find support outside your university.</w:t>
      </w:r>
    </w:p>
    <w:p w14:paraId="1CFB0F15" w14:textId="77777777" w:rsidR="000A5C5D" w:rsidRPr="002D7CF4" w:rsidRDefault="000A5C5D" w:rsidP="002D7CF4">
      <w:pPr>
        <w:numPr>
          <w:ilvl w:val="0"/>
          <w:numId w:val="16"/>
        </w:numPr>
        <w:spacing w:before="0" w:after="0"/>
      </w:pPr>
      <w:r w:rsidRPr="007C5417">
        <w:rPr>
          <w:color w:val="000000" w:themeColor="text1"/>
        </w:rPr>
        <w:t xml:space="preserve">Type </w:t>
      </w:r>
      <w:r w:rsidRPr="002D7CF4">
        <w:t>your research topic into an Internet search engine.</w:t>
      </w:r>
    </w:p>
    <w:p w14:paraId="667E4848" w14:textId="77777777" w:rsidR="000A5C5D" w:rsidRPr="002D7CF4" w:rsidRDefault="000A5C5D" w:rsidP="002D7CF4">
      <w:pPr>
        <w:numPr>
          <w:ilvl w:val="0"/>
          <w:numId w:val="16"/>
        </w:numPr>
        <w:spacing w:before="0" w:after="0"/>
      </w:pPr>
      <w:r w:rsidRPr="002D7CF4">
        <w:t>Find out other research students working on similar topics.</w:t>
      </w:r>
    </w:p>
    <w:p w14:paraId="15A7E014" w14:textId="77777777" w:rsidR="000A5C5D" w:rsidRPr="002D7CF4" w:rsidRDefault="000A5C5D" w:rsidP="002D7CF4">
      <w:pPr>
        <w:numPr>
          <w:ilvl w:val="0"/>
          <w:numId w:val="16"/>
        </w:numPr>
        <w:spacing w:before="0" w:after="0"/>
      </w:pPr>
      <w:r w:rsidRPr="002D7CF4">
        <w:t>Get in touch with them and offer to review their data or papers in return for help with your own work.</w:t>
      </w:r>
    </w:p>
    <w:p w14:paraId="644C24A6" w14:textId="77777777" w:rsidR="000A5C5D" w:rsidRPr="007C5417" w:rsidRDefault="000A5C5D" w:rsidP="002D7CF4">
      <w:pPr>
        <w:numPr>
          <w:ilvl w:val="0"/>
          <w:numId w:val="16"/>
        </w:numPr>
        <w:spacing w:before="0" w:after="0"/>
        <w:rPr>
          <w:color w:val="000000" w:themeColor="text1"/>
        </w:rPr>
      </w:pPr>
      <w:r w:rsidRPr="002D7CF4">
        <w:t>Think about setting up</w:t>
      </w:r>
      <w:r w:rsidRPr="007C5417">
        <w:rPr>
          <w:color w:val="000000" w:themeColor="text1"/>
        </w:rPr>
        <w:t xml:space="preserve"> an online discussion group where you post news about your research and details of any useful readings and conferences.</w:t>
      </w:r>
    </w:p>
    <w:p w14:paraId="5826D5C9" w14:textId="77777777" w:rsidR="000A5C5D" w:rsidRDefault="000A5C5D" w:rsidP="007C5417">
      <w:pPr>
        <w:pStyle w:val="Heading2"/>
        <w:spacing w:before="0"/>
      </w:pPr>
      <w:r w:rsidRPr="000A5C5D">
        <w:t>Exercise 2: Explore how published research targets and caters to certain audiences</w:t>
      </w:r>
    </w:p>
    <w:p w14:paraId="64E465EC" w14:textId="77777777" w:rsidR="000A5C5D" w:rsidRPr="007C5417" w:rsidRDefault="000A5C5D" w:rsidP="007C5417">
      <w:pPr>
        <w:spacing w:before="0" w:after="0"/>
        <w:rPr>
          <w:color w:val="000000" w:themeColor="text1"/>
        </w:rPr>
      </w:pPr>
      <w:r w:rsidRPr="007C5417">
        <w:rPr>
          <w:color w:val="000000" w:themeColor="text1"/>
        </w:rPr>
        <w:t>Select two articles in your area of research from two different journals or books. Work out the audience(s) at which the journal or book is aimed by reading the journal’s ‘instructions to contributors’ or a book’s introductory editorial chapter. Then go through the steps below:</w:t>
      </w:r>
    </w:p>
    <w:p w14:paraId="2926E9C6" w14:textId="77777777" w:rsidR="000A5C5D" w:rsidRPr="002D7CF4" w:rsidRDefault="000A5C5D" w:rsidP="002D7CF4">
      <w:pPr>
        <w:spacing w:before="0" w:after="0"/>
        <w:ind w:left="720" w:hanging="360"/>
      </w:pPr>
      <w:r w:rsidRPr="007C5417">
        <w:rPr>
          <w:color w:val="000000" w:themeColor="text1"/>
        </w:rPr>
        <w:lastRenderedPageBreak/>
        <w:t>1</w:t>
      </w:r>
      <w:r w:rsidR="00D02AA7" w:rsidRPr="007C5417">
        <w:rPr>
          <w:color w:val="000000" w:themeColor="text1"/>
        </w:rPr>
        <w:t>.</w:t>
      </w:r>
      <w:r w:rsidR="00D02AA7" w:rsidRPr="007C5417">
        <w:rPr>
          <w:color w:val="000000" w:themeColor="text1"/>
        </w:rPr>
        <w:tab/>
      </w:r>
      <w:r w:rsidRPr="007C5417">
        <w:rPr>
          <w:color w:val="000000" w:themeColor="text1"/>
        </w:rPr>
        <w:t xml:space="preserve">In </w:t>
      </w:r>
      <w:r w:rsidRPr="002D7CF4">
        <w:t>what way does each article attempt to reach its appropriate audience(s)?</w:t>
      </w:r>
    </w:p>
    <w:p w14:paraId="54E31F01" w14:textId="77777777" w:rsidR="000A5C5D" w:rsidRPr="002D7CF4" w:rsidRDefault="000A5C5D" w:rsidP="002D7CF4">
      <w:pPr>
        <w:spacing w:before="0" w:after="0"/>
        <w:ind w:left="720" w:hanging="360"/>
      </w:pPr>
      <w:r w:rsidRPr="002D7CF4">
        <w:t>2</w:t>
      </w:r>
      <w:r w:rsidR="00D02AA7" w:rsidRPr="002D7CF4">
        <w:t>.</w:t>
      </w:r>
      <w:r w:rsidR="00D02AA7" w:rsidRPr="002D7CF4">
        <w:tab/>
      </w:r>
      <w:r w:rsidRPr="002D7CF4">
        <w:t>How successful is it in doing so?</w:t>
      </w:r>
    </w:p>
    <w:p w14:paraId="28294D8B" w14:textId="77777777" w:rsidR="000A5C5D" w:rsidRPr="007C5417" w:rsidRDefault="000A5C5D" w:rsidP="002D7CF4">
      <w:pPr>
        <w:spacing w:before="0" w:after="0"/>
        <w:ind w:left="720" w:hanging="360"/>
        <w:rPr>
          <w:color w:val="000000" w:themeColor="text1"/>
        </w:rPr>
      </w:pPr>
      <w:r w:rsidRPr="002D7CF4">
        <w:t>3</w:t>
      </w:r>
      <w:r w:rsidR="00D02AA7" w:rsidRPr="002D7CF4">
        <w:t>.</w:t>
      </w:r>
      <w:r w:rsidR="00D02AA7" w:rsidRPr="002D7CF4">
        <w:tab/>
      </w:r>
      <w:r w:rsidRPr="002D7CF4">
        <w:t>How could</w:t>
      </w:r>
      <w:r w:rsidRPr="007C5417">
        <w:rPr>
          <w:color w:val="000000" w:themeColor="text1"/>
        </w:rPr>
        <w:t xml:space="preserve"> it be improved to appeal more to its target audience(s)?</w:t>
      </w:r>
    </w:p>
    <w:p w14:paraId="5390A1B7" w14:textId="77777777" w:rsidR="00B96C4D" w:rsidRDefault="000A5C5D" w:rsidP="007C5417">
      <w:pPr>
        <w:pStyle w:val="Heading2"/>
        <w:spacing w:before="0"/>
      </w:pPr>
      <w:r w:rsidRPr="000A5C5D">
        <w:t>Exercise 3: Practice explaining your research to an audience</w:t>
      </w:r>
    </w:p>
    <w:p w14:paraId="6E98C99C" w14:textId="77777777" w:rsidR="000A5C5D" w:rsidRPr="000A5C5D" w:rsidRDefault="000A5C5D" w:rsidP="007C5417">
      <w:pPr>
        <w:spacing w:before="0" w:after="0"/>
      </w:pPr>
      <w:r w:rsidRPr="000A5C5D">
        <w:t>Get invited to give a talk on your research and make sure that somebody attends who is prepared to give you good feedback. Plan the talk to reach the audience (e.g. students, staff, laypeople or a mixture). Having given your talk, ask the attending person for feedback on the success of your talk. Then consider how you could have improved the talk to appeal more to its target audience.</w:t>
      </w:r>
    </w:p>
    <w:sectPr w:rsidR="000A5C5D" w:rsidRPr="000A5C5D" w:rsidSect="007C5417">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EC0F" w14:textId="77777777" w:rsidR="006F15A9" w:rsidRDefault="006F15A9" w:rsidP="00D02AA7">
      <w:pPr>
        <w:spacing w:before="0" w:after="0" w:line="240" w:lineRule="auto"/>
      </w:pPr>
      <w:r>
        <w:separator/>
      </w:r>
    </w:p>
  </w:endnote>
  <w:endnote w:type="continuationSeparator" w:id="0">
    <w:p w14:paraId="246DD88F" w14:textId="77777777" w:rsidR="006F15A9" w:rsidRDefault="006F15A9" w:rsidP="00D02A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2D0D" w14:textId="77777777" w:rsidR="006F15A9" w:rsidRDefault="006F15A9" w:rsidP="00D02AA7">
      <w:pPr>
        <w:spacing w:before="0" w:after="0" w:line="240" w:lineRule="auto"/>
      </w:pPr>
      <w:r>
        <w:separator/>
      </w:r>
    </w:p>
  </w:footnote>
  <w:footnote w:type="continuationSeparator" w:id="0">
    <w:p w14:paraId="3A64DE3A" w14:textId="77777777" w:rsidR="006F15A9" w:rsidRDefault="006F15A9" w:rsidP="00D02A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9E44" w14:textId="77777777" w:rsidR="00D02AA7" w:rsidRPr="00464E91" w:rsidRDefault="00D02AA7" w:rsidP="00D02AA7">
    <w:pPr>
      <w:pStyle w:val="Header"/>
      <w:jc w:val="right"/>
    </w:pPr>
    <w:r w:rsidRPr="00464E91">
      <w:t>Instructor Resource</w:t>
    </w:r>
  </w:p>
  <w:p w14:paraId="66567316" w14:textId="77777777" w:rsidR="00D02AA7" w:rsidRPr="00A47242" w:rsidRDefault="00D02AA7" w:rsidP="00D02AA7">
    <w:pPr>
      <w:pStyle w:val="Header"/>
      <w:jc w:val="right"/>
      <w:rPr>
        <w:rFonts w:cs="Arial"/>
        <w:i/>
      </w:rPr>
    </w:pPr>
    <w:r w:rsidRPr="00A47242">
      <w:rPr>
        <w:rFonts w:cs="Arial"/>
      </w:rPr>
      <w:t xml:space="preserve">Silverman, </w:t>
    </w:r>
    <w:r w:rsidRPr="00A47242">
      <w:rPr>
        <w:rFonts w:cs="Arial"/>
        <w:i/>
      </w:rPr>
      <w:t>Doing Qualitative Research, 5e</w:t>
    </w:r>
  </w:p>
  <w:p w14:paraId="1D8A11C6" w14:textId="77777777" w:rsidR="00D02AA7" w:rsidRPr="005104D5" w:rsidRDefault="00D02AA7" w:rsidP="007C5417">
    <w:pPr>
      <w:pStyle w:val="Header"/>
      <w:jc w:val="right"/>
    </w:pPr>
    <w:r w:rsidRPr="00A47242">
      <w:rPr>
        <w:rFonts w:cs="Arial"/>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B6F17"/>
    <w:multiLevelType w:val="hybridMultilevel"/>
    <w:tmpl w:val="46A825F0"/>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9596A"/>
    <w:multiLevelType w:val="hybridMultilevel"/>
    <w:tmpl w:val="6C72CDA2"/>
    <w:lvl w:ilvl="0" w:tplc="F99EB7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F07F2"/>
    <w:multiLevelType w:val="hybridMultilevel"/>
    <w:tmpl w:val="19AE8A74"/>
    <w:lvl w:ilvl="0" w:tplc="40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4"/>
  </w:num>
  <w:num w:numId="13">
    <w:abstractNumId w:val="6"/>
  </w:num>
  <w:num w:numId="14">
    <w:abstractNumId w:val="9"/>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D"/>
    <w:rsid w:val="00012624"/>
    <w:rsid w:val="00083DCA"/>
    <w:rsid w:val="000A5C5D"/>
    <w:rsid w:val="000D6D4C"/>
    <w:rsid w:val="00124B5E"/>
    <w:rsid w:val="00137FED"/>
    <w:rsid w:val="00194983"/>
    <w:rsid w:val="002407D4"/>
    <w:rsid w:val="002418E0"/>
    <w:rsid w:val="00247241"/>
    <w:rsid w:val="002D7CF4"/>
    <w:rsid w:val="002E3C05"/>
    <w:rsid w:val="003226B8"/>
    <w:rsid w:val="00341448"/>
    <w:rsid w:val="003D7D52"/>
    <w:rsid w:val="004236E4"/>
    <w:rsid w:val="005104D5"/>
    <w:rsid w:val="006F15A9"/>
    <w:rsid w:val="007C5417"/>
    <w:rsid w:val="008238F9"/>
    <w:rsid w:val="00847D57"/>
    <w:rsid w:val="00867F43"/>
    <w:rsid w:val="008C3A6A"/>
    <w:rsid w:val="008D265F"/>
    <w:rsid w:val="009B39C7"/>
    <w:rsid w:val="009E0744"/>
    <w:rsid w:val="009F6258"/>
    <w:rsid w:val="00A86FF5"/>
    <w:rsid w:val="00A905CB"/>
    <w:rsid w:val="00B75AE5"/>
    <w:rsid w:val="00B96C4D"/>
    <w:rsid w:val="00BB7B11"/>
    <w:rsid w:val="00C77F10"/>
    <w:rsid w:val="00CC4842"/>
    <w:rsid w:val="00CE3F94"/>
    <w:rsid w:val="00CF006D"/>
    <w:rsid w:val="00D02AA7"/>
    <w:rsid w:val="00D0698C"/>
    <w:rsid w:val="00D26E0B"/>
    <w:rsid w:val="00D34D11"/>
    <w:rsid w:val="00D722A2"/>
    <w:rsid w:val="00D8605B"/>
    <w:rsid w:val="00E148A1"/>
    <w:rsid w:val="00E64E9B"/>
    <w:rsid w:val="00F25738"/>
    <w:rsid w:val="00F941FD"/>
    <w:rsid w:val="00FD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1C81"/>
  <w15:chartTrackingRefBased/>
  <w15:docId w15:val="{55C6FB53-2A70-40AD-B87E-8A1A2AE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624"/>
    <w:pPr>
      <w:spacing w:before="240" w:after="24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12624"/>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012624"/>
    <w:pPr>
      <w:keepNext/>
      <w:keepLines/>
      <w:spacing w:before="12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012624"/>
    <w:pPr>
      <w:keepNext/>
      <w:keepLines/>
      <w:spacing w:after="12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B26"/>
    <w:rPr>
      <w:sz w:val="16"/>
      <w:szCs w:val="16"/>
    </w:rPr>
  </w:style>
  <w:style w:type="paragraph" w:styleId="CommentText">
    <w:name w:val="annotation text"/>
    <w:basedOn w:val="Normal"/>
    <w:link w:val="CommentTextChar"/>
    <w:uiPriority w:val="99"/>
    <w:semiHidden/>
    <w:unhideWhenUsed/>
    <w:rsid w:val="00FD7B26"/>
    <w:pPr>
      <w:spacing w:line="240" w:lineRule="auto"/>
    </w:pPr>
    <w:rPr>
      <w:sz w:val="20"/>
      <w:szCs w:val="20"/>
    </w:rPr>
  </w:style>
  <w:style w:type="character" w:customStyle="1" w:styleId="CommentTextChar">
    <w:name w:val="Comment Text Char"/>
    <w:basedOn w:val="DefaultParagraphFont"/>
    <w:link w:val="CommentText"/>
    <w:uiPriority w:val="99"/>
    <w:semiHidden/>
    <w:rsid w:val="00FD7B26"/>
    <w:rPr>
      <w:sz w:val="20"/>
      <w:szCs w:val="20"/>
    </w:rPr>
  </w:style>
  <w:style w:type="paragraph" w:styleId="CommentSubject">
    <w:name w:val="annotation subject"/>
    <w:basedOn w:val="CommentText"/>
    <w:next w:val="CommentText"/>
    <w:link w:val="CommentSubjectChar"/>
    <w:uiPriority w:val="99"/>
    <w:semiHidden/>
    <w:unhideWhenUsed/>
    <w:rsid w:val="00FD7B26"/>
    <w:rPr>
      <w:b/>
      <w:bCs/>
    </w:rPr>
  </w:style>
  <w:style w:type="character" w:customStyle="1" w:styleId="CommentSubjectChar">
    <w:name w:val="Comment Subject Char"/>
    <w:basedOn w:val="CommentTextChar"/>
    <w:link w:val="CommentSubject"/>
    <w:uiPriority w:val="99"/>
    <w:semiHidden/>
    <w:rsid w:val="00FD7B26"/>
    <w:rPr>
      <w:b/>
      <w:bCs/>
      <w:sz w:val="20"/>
      <w:szCs w:val="20"/>
    </w:rPr>
  </w:style>
  <w:style w:type="paragraph" w:styleId="BalloonText">
    <w:name w:val="Balloon Text"/>
    <w:basedOn w:val="Normal"/>
    <w:link w:val="BalloonTextChar"/>
    <w:rsid w:val="00012624"/>
    <w:rPr>
      <w:rFonts w:ascii="Tahoma" w:hAnsi="Tahoma" w:cs="Tahoma"/>
      <w:sz w:val="16"/>
      <w:szCs w:val="16"/>
    </w:rPr>
  </w:style>
  <w:style w:type="character" w:customStyle="1" w:styleId="BalloonTextChar">
    <w:name w:val="Balloon Text Char"/>
    <w:basedOn w:val="DefaultParagraphFont"/>
    <w:link w:val="BalloonText"/>
    <w:rsid w:val="00012624"/>
    <w:rPr>
      <w:rFonts w:ascii="Tahoma" w:eastAsia="Times New Roman" w:hAnsi="Tahoma" w:cs="Tahoma"/>
      <w:sz w:val="16"/>
      <w:szCs w:val="16"/>
      <w:lang w:val="en-US"/>
    </w:rPr>
  </w:style>
  <w:style w:type="character" w:customStyle="1" w:styleId="Heading1Char">
    <w:name w:val="Heading 1 Char"/>
    <w:basedOn w:val="DefaultParagraphFont"/>
    <w:link w:val="Heading1"/>
    <w:rsid w:val="00012624"/>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012624"/>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012624"/>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012624"/>
    <w:pPr>
      <w:tabs>
        <w:tab w:val="center" w:pos="4320"/>
        <w:tab w:val="right" w:pos="8640"/>
      </w:tabs>
    </w:pPr>
  </w:style>
  <w:style w:type="character" w:customStyle="1" w:styleId="HeaderChar">
    <w:name w:val="Header Char"/>
    <w:basedOn w:val="DefaultParagraphFont"/>
    <w:link w:val="Header"/>
    <w:rsid w:val="00D02AA7"/>
    <w:rPr>
      <w:rFonts w:ascii="Times New Roman" w:eastAsia="Times New Roman" w:hAnsi="Times New Roman" w:cs="Times New Roman"/>
      <w:sz w:val="24"/>
      <w:szCs w:val="24"/>
      <w:lang w:val="en-US"/>
    </w:rPr>
  </w:style>
  <w:style w:type="character" w:styleId="PageNumber">
    <w:name w:val="page number"/>
    <w:basedOn w:val="DefaultParagraphFont"/>
    <w:rsid w:val="00012624"/>
  </w:style>
  <w:style w:type="paragraph" w:styleId="ListParagraph">
    <w:name w:val="List Paragraph"/>
    <w:basedOn w:val="Normal"/>
    <w:uiPriority w:val="34"/>
    <w:qFormat/>
    <w:rsid w:val="00012624"/>
    <w:rPr>
      <w:rFonts w:eastAsia="Calibri"/>
      <w:szCs w:val="22"/>
    </w:rPr>
  </w:style>
  <w:style w:type="character" w:styleId="Hyperlink">
    <w:name w:val="Hyperlink"/>
    <w:uiPriority w:val="99"/>
    <w:unhideWhenUsed/>
    <w:rsid w:val="00012624"/>
    <w:rPr>
      <w:color w:val="0000FF"/>
      <w:u w:val="single"/>
    </w:rPr>
  </w:style>
  <w:style w:type="character" w:customStyle="1" w:styleId="apple-converted-space">
    <w:name w:val="apple-converted-space"/>
    <w:basedOn w:val="DefaultParagraphFont"/>
    <w:rsid w:val="00012624"/>
  </w:style>
  <w:style w:type="paragraph" w:customStyle="1" w:styleId="NumberedList">
    <w:name w:val="Numbered List"/>
    <w:basedOn w:val="Normal"/>
    <w:uiPriority w:val="99"/>
    <w:qFormat/>
    <w:rsid w:val="00012624"/>
    <w:pPr>
      <w:numPr>
        <w:numId w:val="11"/>
      </w:numPr>
    </w:pPr>
    <w:rPr>
      <w:rFonts w:eastAsia="Calibri"/>
      <w:szCs w:val="22"/>
    </w:rPr>
  </w:style>
  <w:style w:type="paragraph" w:customStyle="1" w:styleId="ReferenceText">
    <w:name w:val="Reference Text"/>
    <w:basedOn w:val="Normal"/>
    <w:uiPriority w:val="99"/>
    <w:qFormat/>
    <w:rsid w:val="00012624"/>
    <w:pPr>
      <w:ind w:left="720" w:hanging="720"/>
    </w:pPr>
    <w:rPr>
      <w:rFonts w:eastAsiaTheme="minorHAnsi" w:cstheme="minorBidi"/>
      <w:szCs w:val="22"/>
    </w:rPr>
  </w:style>
  <w:style w:type="paragraph" w:styleId="Footer">
    <w:name w:val="footer"/>
    <w:basedOn w:val="Normal"/>
    <w:link w:val="FooterChar"/>
    <w:rsid w:val="00012624"/>
    <w:pPr>
      <w:tabs>
        <w:tab w:val="center" w:pos="4680"/>
        <w:tab w:val="right" w:pos="9360"/>
      </w:tabs>
    </w:pPr>
  </w:style>
  <w:style w:type="character" w:customStyle="1" w:styleId="FooterChar">
    <w:name w:val="Footer Char"/>
    <w:basedOn w:val="DefaultParagraphFont"/>
    <w:link w:val="Footer"/>
    <w:rsid w:val="00012624"/>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012624"/>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012624"/>
    <w:rPr>
      <w:rFonts w:ascii="Times New Roman" w:eastAsiaTheme="majorEastAsia" w:hAnsi="Times New Roman" w:cstheme="majorBidi"/>
      <w:color w:val="1F4E79" w:themeColor="accent1" w:themeShade="80"/>
      <w:spacing w:val="5"/>
      <w:kern w:val="28"/>
      <w:sz w:val="52"/>
      <w:szCs w:val="52"/>
      <w:lang w:val="en-US"/>
    </w:rPr>
  </w:style>
  <w:style w:type="paragraph" w:customStyle="1" w:styleId="BulletedList">
    <w:name w:val="Bulleted List"/>
    <w:basedOn w:val="Normal"/>
    <w:qFormat/>
    <w:rsid w:val="00012624"/>
    <w:pPr>
      <w:numPr>
        <w:numId w:val="12"/>
      </w:numPr>
    </w:pPr>
  </w:style>
  <w:style w:type="paragraph" w:customStyle="1" w:styleId="BL">
    <w:name w:val="BL"/>
    <w:basedOn w:val="Normal"/>
    <w:autoRedefine/>
    <w:uiPriority w:val="99"/>
    <w:rsid w:val="00012624"/>
    <w:pPr>
      <w:widowControl w:val="0"/>
      <w:numPr>
        <w:numId w:val="13"/>
      </w:numPr>
      <w:tabs>
        <w:tab w:val="left" w:pos="280"/>
      </w:tabs>
      <w:autoSpaceDE w:val="0"/>
      <w:autoSpaceDN w:val="0"/>
      <w:adjustRightInd w:val="0"/>
      <w:spacing w:before="0" w:after="12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012624"/>
    <w:pPr>
      <w:ind w:left="72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404">
      <w:bodyDiv w:val="1"/>
      <w:marLeft w:val="0"/>
      <w:marRight w:val="0"/>
      <w:marTop w:val="0"/>
      <w:marBottom w:val="0"/>
      <w:divBdr>
        <w:top w:val="none" w:sz="0" w:space="0" w:color="auto"/>
        <w:left w:val="none" w:sz="0" w:space="0" w:color="auto"/>
        <w:bottom w:val="none" w:sz="0" w:space="0" w:color="auto"/>
        <w:right w:val="none" w:sz="0" w:space="0" w:color="auto"/>
      </w:divBdr>
    </w:div>
    <w:div w:id="77604532">
      <w:bodyDiv w:val="1"/>
      <w:marLeft w:val="0"/>
      <w:marRight w:val="0"/>
      <w:marTop w:val="0"/>
      <w:marBottom w:val="0"/>
      <w:divBdr>
        <w:top w:val="none" w:sz="0" w:space="0" w:color="auto"/>
        <w:left w:val="none" w:sz="0" w:space="0" w:color="auto"/>
        <w:bottom w:val="none" w:sz="0" w:space="0" w:color="auto"/>
        <w:right w:val="none" w:sz="0" w:space="0" w:color="auto"/>
      </w:divBdr>
    </w:div>
    <w:div w:id="96755693">
      <w:bodyDiv w:val="1"/>
      <w:marLeft w:val="0"/>
      <w:marRight w:val="0"/>
      <w:marTop w:val="0"/>
      <w:marBottom w:val="0"/>
      <w:divBdr>
        <w:top w:val="none" w:sz="0" w:space="0" w:color="auto"/>
        <w:left w:val="none" w:sz="0" w:space="0" w:color="auto"/>
        <w:bottom w:val="none" w:sz="0" w:space="0" w:color="auto"/>
        <w:right w:val="none" w:sz="0" w:space="0" w:color="auto"/>
      </w:divBdr>
    </w:div>
    <w:div w:id="332883267">
      <w:bodyDiv w:val="1"/>
      <w:marLeft w:val="0"/>
      <w:marRight w:val="0"/>
      <w:marTop w:val="0"/>
      <w:marBottom w:val="0"/>
      <w:divBdr>
        <w:top w:val="none" w:sz="0" w:space="0" w:color="auto"/>
        <w:left w:val="none" w:sz="0" w:space="0" w:color="auto"/>
        <w:bottom w:val="none" w:sz="0" w:space="0" w:color="auto"/>
        <w:right w:val="none" w:sz="0" w:space="0" w:color="auto"/>
      </w:divBdr>
    </w:div>
    <w:div w:id="419449210">
      <w:bodyDiv w:val="1"/>
      <w:marLeft w:val="0"/>
      <w:marRight w:val="0"/>
      <w:marTop w:val="0"/>
      <w:marBottom w:val="0"/>
      <w:divBdr>
        <w:top w:val="none" w:sz="0" w:space="0" w:color="auto"/>
        <w:left w:val="none" w:sz="0" w:space="0" w:color="auto"/>
        <w:bottom w:val="none" w:sz="0" w:space="0" w:color="auto"/>
        <w:right w:val="none" w:sz="0" w:space="0" w:color="auto"/>
      </w:divBdr>
    </w:div>
    <w:div w:id="547573304">
      <w:bodyDiv w:val="1"/>
      <w:marLeft w:val="0"/>
      <w:marRight w:val="0"/>
      <w:marTop w:val="0"/>
      <w:marBottom w:val="0"/>
      <w:divBdr>
        <w:top w:val="none" w:sz="0" w:space="0" w:color="auto"/>
        <w:left w:val="none" w:sz="0" w:space="0" w:color="auto"/>
        <w:bottom w:val="none" w:sz="0" w:space="0" w:color="auto"/>
        <w:right w:val="none" w:sz="0" w:space="0" w:color="auto"/>
      </w:divBdr>
    </w:div>
    <w:div w:id="554510697">
      <w:bodyDiv w:val="1"/>
      <w:marLeft w:val="0"/>
      <w:marRight w:val="0"/>
      <w:marTop w:val="0"/>
      <w:marBottom w:val="0"/>
      <w:divBdr>
        <w:top w:val="none" w:sz="0" w:space="0" w:color="auto"/>
        <w:left w:val="none" w:sz="0" w:space="0" w:color="auto"/>
        <w:bottom w:val="none" w:sz="0" w:space="0" w:color="auto"/>
        <w:right w:val="none" w:sz="0" w:space="0" w:color="auto"/>
      </w:divBdr>
    </w:div>
    <w:div w:id="670180989">
      <w:bodyDiv w:val="1"/>
      <w:marLeft w:val="0"/>
      <w:marRight w:val="0"/>
      <w:marTop w:val="0"/>
      <w:marBottom w:val="0"/>
      <w:divBdr>
        <w:top w:val="none" w:sz="0" w:space="0" w:color="auto"/>
        <w:left w:val="none" w:sz="0" w:space="0" w:color="auto"/>
        <w:bottom w:val="none" w:sz="0" w:space="0" w:color="auto"/>
        <w:right w:val="none" w:sz="0" w:space="0" w:color="auto"/>
      </w:divBdr>
    </w:div>
    <w:div w:id="798229382">
      <w:bodyDiv w:val="1"/>
      <w:marLeft w:val="0"/>
      <w:marRight w:val="0"/>
      <w:marTop w:val="0"/>
      <w:marBottom w:val="0"/>
      <w:divBdr>
        <w:top w:val="none" w:sz="0" w:space="0" w:color="auto"/>
        <w:left w:val="none" w:sz="0" w:space="0" w:color="auto"/>
        <w:bottom w:val="none" w:sz="0" w:space="0" w:color="auto"/>
        <w:right w:val="none" w:sz="0" w:space="0" w:color="auto"/>
      </w:divBdr>
    </w:div>
    <w:div w:id="855653103">
      <w:bodyDiv w:val="1"/>
      <w:marLeft w:val="0"/>
      <w:marRight w:val="0"/>
      <w:marTop w:val="0"/>
      <w:marBottom w:val="0"/>
      <w:divBdr>
        <w:top w:val="none" w:sz="0" w:space="0" w:color="auto"/>
        <w:left w:val="none" w:sz="0" w:space="0" w:color="auto"/>
        <w:bottom w:val="none" w:sz="0" w:space="0" w:color="auto"/>
        <w:right w:val="none" w:sz="0" w:space="0" w:color="auto"/>
      </w:divBdr>
    </w:div>
    <w:div w:id="856385823">
      <w:bodyDiv w:val="1"/>
      <w:marLeft w:val="0"/>
      <w:marRight w:val="0"/>
      <w:marTop w:val="0"/>
      <w:marBottom w:val="0"/>
      <w:divBdr>
        <w:top w:val="none" w:sz="0" w:space="0" w:color="auto"/>
        <w:left w:val="none" w:sz="0" w:space="0" w:color="auto"/>
        <w:bottom w:val="none" w:sz="0" w:space="0" w:color="auto"/>
        <w:right w:val="none" w:sz="0" w:space="0" w:color="auto"/>
      </w:divBdr>
    </w:div>
    <w:div w:id="981690162">
      <w:bodyDiv w:val="1"/>
      <w:marLeft w:val="0"/>
      <w:marRight w:val="0"/>
      <w:marTop w:val="0"/>
      <w:marBottom w:val="0"/>
      <w:divBdr>
        <w:top w:val="none" w:sz="0" w:space="0" w:color="auto"/>
        <w:left w:val="none" w:sz="0" w:space="0" w:color="auto"/>
        <w:bottom w:val="none" w:sz="0" w:space="0" w:color="auto"/>
        <w:right w:val="none" w:sz="0" w:space="0" w:color="auto"/>
      </w:divBdr>
    </w:div>
    <w:div w:id="1018121528">
      <w:bodyDiv w:val="1"/>
      <w:marLeft w:val="0"/>
      <w:marRight w:val="0"/>
      <w:marTop w:val="0"/>
      <w:marBottom w:val="0"/>
      <w:divBdr>
        <w:top w:val="none" w:sz="0" w:space="0" w:color="auto"/>
        <w:left w:val="none" w:sz="0" w:space="0" w:color="auto"/>
        <w:bottom w:val="none" w:sz="0" w:space="0" w:color="auto"/>
        <w:right w:val="none" w:sz="0" w:space="0" w:color="auto"/>
      </w:divBdr>
    </w:div>
    <w:div w:id="1201749230">
      <w:bodyDiv w:val="1"/>
      <w:marLeft w:val="0"/>
      <w:marRight w:val="0"/>
      <w:marTop w:val="0"/>
      <w:marBottom w:val="0"/>
      <w:divBdr>
        <w:top w:val="none" w:sz="0" w:space="0" w:color="auto"/>
        <w:left w:val="none" w:sz="0" w:space="0" w:color="auto"/>
        <w:bottom w:val="none" w:sz="0" w:space="0" w:color="auto"/>
        <w:right w:val="none" w:sz="0" w:space="0" w:color="auto"/>
      </w:divBdr>
    </w:div>
    <w:div w:id="1341347515">
      <w:bodyDiv w:val="1"/>
      <w:marLeft w:val="0"/>
      <w:marRight w:val="0"/>
      <w:marTop w:val="0"/>
      <w:marBottom w:val="0"/>
      <w:divBdr>
        <w:top w:val="none" w:sz="0" w:space="0" w:color="auto"/>
        <w:left w:val="none" w:sz="0" w:space="0" w:color="auto"/>
        <w:bottom w:val="none" w:sz="0" w:space="0" w:color="auto"/>
        <w:right w:val="none" w:sz="0" w:space="0" w:color="auto"/>
      </w:divBdr>
    </w:div>
    <w:div w:id="1474055323">
      <w:bodyDiv w:val="1"/>
      <w:marLeft w:val="0"/>
      <w:marRight w:val="0"/>
      <w:marTop w:val="0"/>
      <w:marBottom w:val="0"/>
      <w:divBdr>
        <w:top w:val="none" w:sz="0" w:space="0" w:color="auto"/>
        <w:left w:val="none" w:sz="0" w:space="0" w:color="auto"/>
        <w:bottom w:val="none" w:sz="0" w:space="0" w:color="auto"/>
        <w:right w:val="none" w:sz="0" w:space="0" w:color="auto"/>
      </w:divBdr>
    </w:div>
    <w:div w:id="1489781548">
      <w:bodyDiv w:val="1"/>
      <w:marLeft w:val="0"/>
      <w:marRight w:val="0"/>
      <w:marTop w:val="0"/>
      <w:marBottom w:val="0"/>
      <w:divBdr>
        <w:top w:val="none" w:sz="0" w:space="0" w:color="auto"/>
        <w:left w:val="none" w:sz="0" w:space="0" w:color="auto"/>
        <w:bottom w:val="none" w:sz="0" w:space="0" w:color="auto"/>
        <w:right w:val="none" w:sz="0" w:space="0" w:color="auto"/>
      </w:divBdr>
    </w:div>
    <w:div w:id="1821458379">
      <w:bodyDiv w:val="1"/>
      <w:marLeft w:val="0"/>
      <w:marRight w:val="0"/>
      <w:marTop w:val="0"/>
      <w:marBottom w:val="0"/>
      <w:divBdr>
        <w:top w:val="none" w:sz="0" w:space="0" w:color="auto"/>
        <w:left w:val="none" w:sz="0" w:space="0" w:color="auto"/>
        <w:bottom w:val="none" w:sz="0" w:space="0" w:color="auto"/>
        <w:right w:val="none" w:sz="0" w:space="0" w:color="auto"/>
      </w:divBdr>
    </w:div>
    <w:div w:id="1884756850">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154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lavanya</cp:lastModifiedBy>
  <cp:revision>36</cp:revision>
  <dcterms:created xsi:type="dcterms:W3CDTF">2017-09-04T13:55:00Z</dcterms:created>
  <dcterms:modified xsi:type="dcterms:W3CDTF">2018-04-04T08:33:00Z</dcterms:modified>
</cp:coreProperties>
</file>