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234A" w14:textId="77777777" w:rsidR="00A46B72" w:rsidRDefault="00A46B72" w:rsidP="00A46B72">
      <w:pPr>
        <w:pStyle w:val="Title"/>
      </w:pPr>
      <w:bookmarkStart w:id="0" w:name="_GoBack"/>
      <w:bookmarkEnd w:id="0"/>
      <w:r w:rsidRPr="00464E91">
        <w:t>Exercises</w:t>
      </w:r>
    </w:p>
    <w:p w14:paraId="1FFE9A16" w14:textId="77777777" w:rsidR="00A46B72" w:rsidRPr="00994670" w:rsidRDefault="00A46B72" w:rsidP="005114A7">
      <w:pPr>
        <w:pStyle w:val="Heading1"/>
        <w:rPr>
          <w:lang w:eastAsia="en-GB"/>
        </w:rPr>
      </w:pPr>
      <w:r w:rsidRPr="008876DA">
        <w:rPr>
          <w:rFonts w:eastAsia="Times New Roman"/>
          <w:lang w:eastAsia="en-GB"/>
        </w:rPr>
        <w:t xml:space="preserve">Chapter 14: Collecting </w:t>
      </w:r>
      <w:r>
        <w:rPr>
          <w:rFonts w:eastAsia="Times New Roman"/>
          <w:lang w:eastAsia="en-GB"/>
        </w:rPr>
        <w:t>y</w:t>
      </w:r>
      <w:r w:rsidRPr="008876DA">
        <w:rPr>
          <w:rFonts w:eastAsia="Times New Roman"/>
          <w:lang w:eastAsia="en-GB"/>
        </w:rPr>
        <w:t xml:space="preserve">our </w:t>
      </w:r>
      <w:r>
        <w:rPr>
          <w:rFonts w:eastAsia="Times New Roman"/>
          <w:lang w:eastAsia="en-GB"/>
        </w:rPr>
        <w:t>d</w:t>
      </w:r>
      <w:r w:rsidRPr="008876DA">
        <w:rPr>
          <w:rFonts w:eastAsia="Times New Roman"/>
          <w:lang w:eastAsia="en-GB"/>
        </w:rPr>
        <w:t>ata</w:t>
      </w:r>
    </w:p>
    <w:p w14:paraId="7A69054F" w14:textId="77777777" w:rsidR="00443E44" w:rsidRDefault="00443E44" w:rsidP="005114A7">
      <w:pPr>
        <w:pStyle w:val="Heading2"/>
        <w:spacing w:before="0"/>
      </w:pPr>
      <w:r w:rsidRPr="00443E44">
        <w:t>Exercise 1: Avoid problems with asking about past events</w:t>
      </w:r>
    </w:p>
    <w:p w14:paraId="29FD8E94" w14:textId="06C0ABFF" w:rsidR="00443E44" w:rsidRDefault="00443E44" w:rsidP="005114A7">
      <w:pPr>
        <w:spacing w:before="0" w:after="0"/>
      </w:pPr>
      <w:r>
        <w:t>Arne Petersen (PhD student, Denmark) was interested in how people in the Faroe Islands responded to the sudden discovery of oil there in the 1990s. As he puts it: ‘in May 2015 I conducted nine semi-structured interviews with top management and local politicians involved in the oil industry and tried to sense the locals’ take on the oil industry. I had a set of questions which were to support my intensive interviewing, but what I really wanted to achieve was an in-depth understanding of the interviewees´ interpretation of the organization and the history of the oil industry.</w:t>
      </w:r>
      <w:r w:rsidR="004B44C8">
        <w:t>’</w:t>
      </w:r>
    </w:p>
    <w:p w14:paraId="7F538660" w14:textId="77777777" w:rsidR="00443E44" w:rsidRDefault="00443E44" w:rsidP="00E220CB">
      <w:pPr>
        <w:numPr>
          <w:ilvl w:val="0"/>
          <w:numId w:val="28"/>
        </w:numPr>
        <w:spacing w:before="0" w:after="0"/>
        <w:ind w:left="720"/>
      </w:pPr>
      <w:r>
        <w:t>What problems arise in asking interviewees about past events?</w:t>
      </w:r>
    </w:p>
    <w:p w14:paraId="4256FD12" w14:textId="77777777" w:rsidR="00443E44" w:rsidRDefault="00443E44" w:rsidP="00E220CB">
      <w:pPr>
        <w:numPr>
          <w:ilvl w:val="0"/>
          <w:numId w:val="28"/>
        </w:numPr>
        <w:spacing w:before="0" w:after="0"/>
        <w:ind w:left="720"/>
      </w:pPr>
      <w:r>
        <w:t>How could Arne modify his research topic to take account of these problems?</w:t>
      </w:r>
    </w:p>
    <w:p w14:paraId="1E378078" w14:textId="77777777" w:rsidR="00443E44" w:rsidRDefault="00443E44" w:rsidP="005114A7">
      <w:pPr>
        <w:pStyle w:val="Heading2"/>
        <w:spacing w:before="0"/>
      </w:pPr>
      <w:r w:rsidRPr="00443E44">
        <w:t>Exercise 2: Evaluate interview guidelines</w:t>
      </w:r>
    </w:p>
    <w:p w14:paraId="524848C5" w14:textId="77777777" w:rsidR="00443E44" w:rsidRDefault="00443E44" w:rsidP="005114A7">
      <w:pPr>
        <w:spacing w:before="0" w:after="0"/>
      </w:pPr>
      <w:r>
        <w:t>The following research on burnout among Sri Lankan female primary school teachers includes a detailed interview guide.</w:t>
      </w:r>
    </w:p>
    <w:p w14:paraId="3A1C8ADA" w14:textId="77777777" w:rsidR="00443E44" w:rsidRDefault="00443E44" w:rsidP="00E220CB">
      <w:pPr>
        <w:numPr>
          <w:ilvl w:val="0"/>
          <w:numId w:val="29"/>
        </w:numPr>
        <w:spacing w:before="0" w:after="0"/>
        <w:ind w:left="720"/>
      </w:pPr>
      <w:r>
        <w:lastRenderedPageBreak/>
        <w:t>What advantages and disadvantages do you see in this guide in the context of a qualitative research study?</w:t>
      </w:r>
    </w:p>
    <w:p w14:paraId="7407AC80" w14:textId="77777777" w:rsidR="00443E44" w:rsidRDefault="00443E44" w:rsidP="00E220CB">
      <w:pPr>
        <w:numPr>
          <w:ilvl w:val="0"/>
          <w:numId w:val="29"/>
        </w:numPr>
        <w:spacing w:before="0" w:after="0"/>
        <w:ind w:left="720"/>
      </w:pPr>
      <w:r>
        <w:t>If you plan to do interview research, what sort of guide (if any) will you use? Why?</w:t>
      </w:r>
    </w:p>
    <w:p w14:paraId="6571AC80" w14:textId="77777777" w:rsidR="00443E44" w:rsidRPr="00E220CB" w:rsidRDefault="00443E44" w:rsidP="005114A7">
      <w:pPr>
        <w:spacing w:before="0" w:after="0"/>
        <w:rPr>
          <w:b/>
          <w:i/>
        </w:rPr>
      </w:pPr>
      <w:r w:rsidRPr="00E220CB">
        <w:rPr>
          <w:b/>
          <w:i/>
        </w:rPr>
        <w:t>Interviewer guide</w:t>
      </w:r>
    </w:p>
    <w:p w14:paraId="54F38A08" w14:textId="77777777" w:rsidR="00443E44" w:rsidRDefault="00443E44" w:rsidP="005114A7">
      <w:pPr>
        <w:spacing w:before="0" w:after="0"/>
        <w:ind w:left="1080" w:hanging="360"/>
      </w:pPr>
      <w:r>
        <w:t>1</w:t>
      </w:r>
      <w:r w:rsidR="00A85EEF">
        <w:t>.</w:t>
      </w:r>
      <w:r w:rsidR="00A85EEF">
        <w:tab/>
      </w:r>
      <w:r>
        <w:t>Socio-demographic factors of the teacher:</w:t>
      </w:r>
    </w:p>
    <w:p w14:paraId="1E034573" w14:textId="77777777" w:rsidR="00443E44" w:rsidRDefault="00443E44" w:rsidP="005114A7">
      <w:pPr>
        <w:spacing w:before="0" w:after="0"/>
        <w:ind w:firstLine="1080"/>
      </w:pPr>
      <w:r>
        <w:t>Age</w:t>
      </w:r>
    </w:p>
    <w:p w14:paraId="7E8C1FDF" w14:textId="77777777" w:rsidR="00443E44" w:rsidRDefault="00443E44" w:rsidP="005114A7">
      <w:pPr>
        <w:spacing w:before="0" w:after="0"/>
        <w:ind w:firstLine="1080"/>
      </w:pPr>
      <w:r>
        <w:t>Ethnicity</w:t>
      </w:r>
    </w:p>
    <w:p w14:paraId="60AF98B5" w14:textId="77777777" w:rsidR="00443E44" w:rsidRDefault="00443E44" w:rsidP="005114A7">
      <w:pPr>
        <w:spacing w:before="0" w:after="0"/>
        <w:ind w:firstLine="1080"/>
      </w:pPr>
      <w:r>
        <w:t>Religion</w:t>
      </w:r>
    </w:p>
    <w:p w14:paraId="4B824AC5" w14:textId="77777777" w:rsidR="00443E44" w:rsidRDefault="00443E44" w:rsidP="005114A7">
      <w:pPr>
        <w:spacing w:before="0" w:after="0"/>
        <w:ind w:firstLine="1080"/>
      </w:pPr>
      <w:r>
        <w:t>Marital status</w:t>
      </w:r>
    </w:p>
    <w:p w14:paraId="607B3A6F" w14:textId="77777777" w:rsidR="00443E44" w:rsidRDefault="00443E44" w:rsidP="005114A7">
      <w:pPr>
        <w:spacing w:before="0" w:after="0"/>
        <w:ind w:firstLine="1080"/>
      </w:pPr>
      <w:r>
        <w:t>Husband’s occupation</w:t>
      </w:r>
    </w:p>
    <w:p w14:paraId="727DB07A" w14:textId="77777777" w:rsidR="00443E44" w:rsidRDefault="00443E44" w:rsidP="005114A7">
      <w:pPr>
        <w:spacing w:before="0" w:after="0"/>
        <w:ind w:firstLine="1080"/>
      </w:pPr>
      <w:r>
        <w:t>Number of children</w:t>
      </w:r>
    </w:p>
    <w:p w14:paraId="5AE837B2" w14:textId="77777777" w:rsidR="00443E44" w:rsidRDefault="00443E44" w:rsidP="005114A7">
      <w:pPr>
        <w:spacing w:before="0" w:after="0"/>
        <w:ind w:firstLine="1080"/>
      </w:pPr>
      <w:r>
        <w:t>Family income</w:t>
      </w:r>
    </w:p>
    <w:p w14:paraId="19AD9FC7" w14:textId="77777777" w:rsidR="00443E44" w:rsidRDefault="00443E44" w:rsidP="005114A7">
      <w:pPr>
        <w:spacing w:before="0" w:after="0"/>
        <w:ind w:firstLine="1080"/>
      </w:pPr>
      <w:r>
        <w:t>Place of residence: district, urban or rural</w:t>
      </w:r>
    </w:p>
    <w:p w14:paraId="34D74F4A" w14:textId="77777777" w:rsidR="00443E44" w:rsidRDefault="00443E44" w:rsidP="005114A7">
      <w:pPr>
        <w:spacing w:before="0" w:after="0"/>
        <w:ind w:firstLine="1080"/>
      </w:pPr>
      <w:r>
        <w:t>Distance of school</w:t>
      </w:r>
    </w:p>
    <w:p w14:paraId="430993FD" w14:textId="77777777" w:rsidR="00443E44" w:rsidRDefault="00443E44" w:rsidP="005114A7">
      <w:pPr>
        <w:spacing w:before="0" w:after="0"/>
        <w:ind w:firstLine="1080"/>
      </w:pPr>
      <w:r>
        <w:t>Method of travel to school</w:t>
      </w:r>
    </w:p>
    <w:p w14:paraId="617F1D09" w14:textId="77777777" w:rsidR="00443E44" w:rsidRDefault="00443E44" w:rsidP="005114A7">
      <w:pPr>
        <w:spacing w:before="0" w:after="0"/>
        <w:ind w:left="1080" w:hanging="360"/>
      </w:pPr>
      <w:r>
        <w:t>2</w:t>
      </w:r>
      <w:r w:rsidR="00A85EEF">
        <w:t>.</w:t>
      </w:r>
      <w:r w:rsidR="00A85EEF">
        <w:tab/>
      </w:r>
      <w:r>
        <w:t>Capacity and experience of the teachers:</w:t>
      </w:r>
    </w:p>
    <w:p w14:paraId="6489D116" w14:textId="77777777" w:rsidR="00443E44" w:rsidRDefault="00443E44" w:rsidP="005114A7">
      <w:pPr>
        <w:spacing w:before="0" w:after="0"/>
        <w:ind w:firstLine="1080"/>
      </w:pPr>
      <w:r>
        <w:t>Highest educational qualification</w:t>
      </w:r>
    </w:p>
    <w:p w14:paraId="16272BA3" w14:textId="77777777" w:rsidR="00443E44" w:rsidRDefault="00443E44" w:rsidP="005114A7">
      <w:pPr>
        <w:spacing w:before="0" w:after="0"/>
        <w:ind w:firstLine="1080"/>
      </w:pPr>
      <w:r>
        <w:t>Total experience in teaching</w:t>
      </w:r>
    </w:p>
    <w:p w14:paraId="77C1BC3E" w14:textId="77777777" w:rsidR="00443E44" w:rsidRDefault="00443E44" w:rsidP="005114A7">
      <w:pPr>
        <w:spacing w:before="0" w:after="0"/>
        <w:ind w:firstLine="1080"/>
      </w:pPr>
      <w:r>
        <w:t>Number of years in current school</w:t>
      </w:r>
    </w:p>
    <w:p w14:paraId="5E5F80EC" w14:textId="77777777" w:rsidR="00443E44" w:rsidRDefault="00443E44" w:rsidP="005114A7">
      <w:pPr>
        <w:spacing w:before="0" w:after="0"/>
        <w:ind w:firstLine="1080"/>
      </w:pPr>
      <w:r>
        <w:t>Grade of the class</w:t>
      </w:r>
    </w:p>
    <w:p w14:paraId="10E1B4E1" w14:textId="77777777" w:rsidR="00443E44" w:rsidRDefault="00443E44" w:rsidP="005114A7">
      <w:pPr>
        <w:spacing w:before="0" w:after="0"/>
        <w:ind w:left="1080" w:hanging="360"/>
      </w:pPr>
      <w:r>
        <w:t>3</w:t>
      </w:r>
      <w:r w:rsidR="00A85EEF">
        <w:t>.</w:t>
      </w:r>
      <w:r w:rsidR="00A85EEF">
        <w:tab/>
      </w:r>
      <w:r>
        <w:t>Satisfaction:</w:t>
      </w:r>
    </w:p>
    <w:p w14:paraId="3DE4D8BB" w14:textId="77777777" w:rsidR="00443E44" w:rsidRDefault="00443E44" w:rsidP="005114A7">
      <w:pPr>
        <w:spacing w:before="0" w:after="0"/>
        <w:ind w:firstLine="1080"/>
      </w:pPr>
      <w:r>
        <w:t>Are you satisfied with your job?</w:t>
      </w:r>
    </w:p>
    <w:p w14:paraId="0F5B523B" w14:textId="77777777" w:rsidR="00443E44" w:rsidRDefault="00443E44" w:rsidP="005114A7">
      <w:pPr>
        <w:spacing w:before="0" w:after="0"/>
        <w:ind w:firstLine="1080"/>
      </w:pPr>
      <w:r>
        <w:t>If yes, what more than anything do you feel leads to this job satisfaction?</w:t>
      </w:r>
    </w:p>
    <w:p w14:paraId="3D6E622C" w14:textId="77777777" w:rsidR="00443E44" w:rsidRDefault="00443E44" w:rsidP="005114A7">
      <w:pPr>
        <w:spacing w:before="0" w:after="0"/>
        <w:ind w:left="1080"/>
      </w:pPr>
      <w:r>
        <w:t>If no, what more than anything do you feel prevents you from being satisfied with your job?</w:t>
      </w:r>
    </w:p>
    <w:p w14:paraId="4EB9096D" w14:textId="77777777" w:rsidR="00443E44" w:rsidRDefault="00443E44" w:rsidP="005114A7">
      <w:pPr>
        <w:spacing w:before="0" w:after="0"/>
        <w:ind w:left="1080" w:hanging="360"/>
      </w:pPr>
      <w:r>
        <w:t>4</w:t>
      </w:r>
      <w:r w:rsidR="00A85EEF">
        <w:t>.</w:t>
      </w:r>
      <w:r w:rsidR="00A85EEF">
        <w:tab/>
      </w:r>
      <w:r>
        <w:t>Satisfaction regarding factors in the classroom:</w:t>
      </w:r>
    </w:p>
    <w:p w14:paraId="2BAB7377" w14:textId="77777777" w:rsidR="00443E44" w:rsidRDefault="00443E44" w:rsidP="005114A7">
      <w:pPr>
        <w:spacing w:before="0" w:after="0"/>
        <w:ind w:left="1080"/>
      </w:pPr>
      <w:r>
        <w:t>Number of children</w:t>
      </w:r>
    </w:p>
    <w:p w14:paraId="6B79600A" w14:textId="77777777" w:rsidR="00443E44" w:rsidRDefault="00443E44" w:rsidP="005114A7">
      <w:pPr>
        <w:spacing w:before="0" w:after="0"/>
        <w:ind w:left="1080"/>
      </w:pPr>
      <w:r>
        <w:t>Space, ventilation, temperature</w:t>
      </w:r>
    </w:p>
    <w:p w14:paraId="2A66483C" w14:textId="77777777" w:rsidR="00443E44" w:rsidRDefault="00443E44" w:rsidP="005114A7">
      <w:pPr>
        <w:spacing w:before="0" w:after="0"/>
        <w:ind w:left="1080"/>
      </w:pPr>
      <w:r>
        <w:t>Teaching materials</w:t>
      </w:r>
    </w:p>
    <w:p w14:paraId="30EDEF27" w14:textId="77777777" w:rsidR="00443E44" w:rsidRDefault="00443E44" w:rsidP="005114A7">
      <w:pPr>
        <w:spacing w:before="0" w:after="0"/>
        <w:ind w:left="1080" w:hanging="360"/>
      </w:pPr>
      <w:r>
        <w:lastRenderedPageBreak/>
        <w:t>5</w:t>
      </w:r>
      <w:r w:rsidR="00A85EEF">
        <w:t>.</w:t>
      </w:r>
      <w:r w:rsidR="00A85EEF">
        <w:tab/>
      </w:r>
      <w:r>
        <w:t>Satisfaction regarding student interaction:</w:t>
      </w:r>
    </w:p>
    <w:p w14:paraId="32FC7E57" w14:textId="77777777" w:rsidR="00443E44" w:rsidRDefault="00443E44" w:rsidP="005114A7">
      <w:pPr>
        <w:spacing w:before="0" w:after="0"/>
        <w:ind w:left="1080"/>
      </w:pPr>
      <w:r>
        <w:t>Students’ achievements</w:t>
      </w:r>
    </w:p>
    <w:p w14:paraId="1B879AE9" w14:textId="77777777" w:rsidR="00443E44" w:rsidRDefault="00443E44" w:rsidP="005114A7">
      <w:pPr>
        <w:spacing w:before="0" w:after="0"/>
        <w:ind w:left="1080"/>
      </w:pPr>
      <w:r>
        <w:t>Students’ behaviour</w:t>
      </w:r>
    </w:p>
    <w:p w14:paraId="3C4EA52D" w14:textId="77777777" w:rsidR="00443E44" w:rsidRDefault="00443E44" w:rsidP="005114A7">
      <w:pPr>
        <w:spacing w:before="0" w:after="0"/>
        <w:ind w:left="1080" w:hanging="360"/>
      </w:pPr>
      <w:r>
        <w:t>6</w:t>
      </w:r>
      <w:r w:rsidR="00A85EEF">
        <w:t>.</w:t>
      </w:r>
      <w:r w:rsidR="00A85EEF">
        <w:tab/>
      </w:r>
      <w:r>
        <w:t>Satisfaction regarding cooperation from colleagues and superiors:</w:t>
      </w:r>
    </w:p>
    <w:p w14:paraId="30238298" w14:textId="77777777" w:rsidR="00443E44" w:rsidRDefault="00443E44" w:rsidP="005114A7">
      <w:pPr>
        <w:spacing w:before="0" w:after="0"/>
        <w:ind w:left="1080"/>
      </w:pPr>
      <w:r>
        <w:t>Colleagues</w:t>
      </w:r>
    </w:p>
    <w:p w14:paraId="5D55D37D" w14:textId="77777777" w:rsidR="00443E44" w:rsidRDefault="00443E44" w:rsidP="005114A7">
      <w:pPr>
        <w:spacing w:before="0" w:after="0"/>
        <w:ind w:left="1080"/>
      </w:pPr>
      <w:r>
        <w:t>Superiors</w:t>
      </w:r>
    </w:p>
    <w:p w14:paraId="409F4D2F" w14:textId="77777777" w:rsidR="00443E44" w:rsidRDefault="00443E44" w:rsidP="005114A7">
      <w:pPr>
        <w:spacing w:before="0" w:after="0"/>
        <w:jc w:val="right"/>
        <w:rPr>
          <w:i/>
        </w:rPr>
      </w:pPr>
      <w:commentRangeStart w:id="1"/>
      <w:r w:rsidRPr="00443E44">
        <w:rPr>
          <w:i/>
        </w:rPr>
        <w:t>Source: Sunil, Sri Lanka</w:t>
      </w:r>
      <w:commentRangeEnd w:id="1"/>
      <w:r w:rsidR="000F29C2">
        <w:rPr>
          <w:rStyle w:val="CommentReference"/>
        </w:rPr>
        <w:commentReference w:id="1"/>
      </w:r>
    </w:p>
    <w:p w14:paraId="3A60D7B2" w14:textId="77777777" w:rsidR="00443E44" w:rsidRDefault="00443E44" w:rsidP="005114A7">
      <w:pPr>
        <w:pStyle w:val="Heading2"/>
        <w:spacing w:before="0"/>
      </w:pPr>
      <w:r w:rsidRPr="00443E44">
        <w:t>Exercise 3: Explore the role of the researcher in interviewing</w:t>
      </w:r>
    </w:p>
    <w:p w14:paraId="303F966A" w14:textId="77777777" w:rsidR="00443E44" w:rsidRDefault="00443E44" w:rsidP="005114A7">
      <w:pPr>
        <w:spacing w:before="0" w:after="0"/>
      </w:pPr>
      <w:r w:rsidRPr="00443E44">
        <w:t>Make an audio recording of one interview. Then review how your contribution is presenting a version of your identity. Consider how this might affect your interviewee’s responses.</w:t>
      </w:r>
    </w:p>
    <w:p w14:paraId="127A36AE" w14:textId="77777777" w:rsidR="00443E44" w:rsidRDefault="00443E44" w:rsidP="005114A7">
      <w:pPr>
        <w:pStyle w:val="Heading2"/>
        <w:spacing w:before="0"/>
      </w:pPr>
      <w:r w:rsidRPr="00443E44">
        <w:t>Exercise 4: Plan for fieldwork observations</w:t>
      </w:r>
    </w:p>
    <w:p w14:paraId="75906057" w14:textId="77777777" w:rsidR="00443E44" w:rsidRDefault="00443E44" w:rsidP="005114A7">
      <w:pPr>
        <w:spacing w:before="0" w:after="0"/>
      </w:pPr>
      <w:r>
        <w:t>If you are planning to do some fieldwork observations, write a short research plan covering the following issues:</w:t>
      </w:r>
    </w:p>
    <w:p w14:paraId="3ECCCD1C" w14:textId="77777777" w:rsidR="00443E44" w:rsidRDefault="00443E44" w:rsidP="00E220CB">
      <w:pPr>
        <w:numPr>
          <w:ilvl w:val="0"/>
          <w:numId w:val="25"/>
        </w:numPr>
        <w:spacing w:before="0" w:after="0"/>
        <w:ind w:left="720"/>
      </w:pPr>
      <w:r>
        <w:t>How will I obtain access to the field (and why are access negotiations important ethically and as a source of data)?</w:t>
      </w:r>
    </w:p>
    <w:p w14:paraId="51E58D67" w14:textId="77777777" w:rsidR="00443E44" w:rsidRDefault="00443E44" w:rsidP="00E220CB">
      <w:pPr>
        <w:numPr>
          <w:ilvl w:val="0"/>
          <w:numId w:val="25"/>
        </w:numPr>
        <w:spacing w:before="0" w:after="0"/>
        <w:ind w:left="720"/>
      </w:pPr>
      <w:r>
        <w:t>How can I use my fieldwork to narrow down my research topic?</w:t>
      </w:r>
    </w:p>
    <w:p w14:paraId="6E6E8746" w14:textId="77777777" w:rsidR="00443E44" w:rsidRDefault="00443E44" w:rsidP="00E220CB">
      <w:pPr>
        <w:numPr>
          <w:ilvl w:val="0"/>
          <w:numId w:val="25"/>
        </w:numPr>
        <w:spacing w:before="0" w:after="0"/>
        <w:ind w:left="720"/>
      </w:pPr>
      <w:r>
        <w:t>Am I going to use one or more settings? Will one ‘case’ be enough?</w:t>
      </w:r>
    </w:p>
    <w:p w14:paraId="214886FC" w14:textId="77777777" w:rsidR="00443E44" w:rsidRDefault="00443E44" w:rsidP="00E220CB">
      <w:pPr>
        <w:numPr>
          <w:ilvl w:val="0"/>
          <w:numId w:val="25"/>
        </w:numPr>
        <w:spacing w:before="0" w:after="0"/>
        <w:ind w:left="720"/>
      </w:pPr>
      <w:r>
        <w:t>How do I plan to record my observations?</w:t>
      </w:r>
    </w:p>
    <w:p w14:paraId="766F4371" w14:textId="77777777" w:rsidR="00B34EED" w:rsidRDefault="00443E44" w:rsidP="005114A7">
      <w:pPr>
        <w:pStyle w:val="Heading2"/>
        <w:spacing w:before="0"/>
      </w:pPr>
      <w:r w:rsidRPr="00443E44">
        <w:t>Exercise 5: Assess uses of interview data</w:t>
      </w:r>
    </w:p>
    <w:p w14:paraId="257B3459" w14:textId="77777777" w:rsidR="00443E44" w:rsidRDefault="00443E44" w:rsidP="005114A7">
      <w:pPr>
        <w:spacing w:before="0" w:after="0"/>
      </w:pPr>
      <w:r>
        <w:t>Here are two examples of student research projects related to the Internet.</w:t>
      </w:r>
    </w:p>
    <w:p w14:paraId="0293FC33" w14:textId="77777777" w:rsidR="00443E44" w:rsidRDefault="00443E44" w:rsidP="00E220CB">
      <w:pPr>
        <w:spacing w:before="0" w:after="0"/>
        <w:ind w:left="720" w:hanging="360"/>
      </w:pPr>
      <w:r>
        <w:t>1</w:t>
      </w:r>
      <w:r w:rsidR="00A85EEF">
        <w:t>.</w:t>
      </w:r>
      <w:r w:rsidR="00A85EEF">
        <w:tab/>
      </w:r>
      <w:r>
        <w:t xml:space="preserve">A study of consumer motivations for content creation in online social networking sites. </w:t>
      </w:r>
      <w:r w:rsidR="00A85EEF">
        <w:t>(</w:t>
      </w:r>
      <w:r>
        <w:t>Lucy Miller, Macquarie University, Australia</w:t>
      </w:r>
      <w:r w:rsidR="00A85EEF">
        <w:t>)</w:t>
      </w:r>
    </w:p>
    <w:p w14:paraId="023ED70B" w14:textId="77777777" w:rsidR="00443E44" w:rsidRDefault="00443E44" w:rsidP="00E220CB">
      <w:pPr>
        <w:spacing w:before="0" w:after="0"/>
        <w:ind w:left="720" w:hanging="360"/>
      </w:pPr>
      <w:r>
        <w:t>2</w:t>
      </w:r>
      <w:r w:rsidR="00A85EEF">
        <w:t>.</w:t>
      </w:r>
      <w:r w:rsidR="00A85EEF">
        <w:tab/>
      </w:r>
      <w:r>
        <w:t xml:space="preserve">The impacts of rural Internet centres on quality of life in rural areas of Malaysia. </w:t>
      </w:r>
      <w:r w:rsidR="00A85EEF">
        <w:t>(</w:t>
      </w:r>
      <w:r>
        <w:t>Marhaini Mohd Noor, University of South Queensland</w:t>
      </w:r>
      <w:r w:rsidR="00A85EEF">
        <w:t>)</w:t>
      </w:r>
    </w:p>
    <w:p w14:paraId="3FCC8269" w14:textId="77777777" w:rsidR="00443E44" w:rsidRDefault="00443E44" w:rsidP="005114A7">
      <w:pPr>
        <w:spacing w:before="0" w:after="0"/>
      </w:pPr>
      <w:r>
        <w:t>Both studies propose to gather data by interviews with users of appropriate sites. Consider:</w:t>
      </w:r>
    </w:p>
    <w:p w14:paraId="23B3D693" w14:textId="77777777" w:rsidR="00443E44" w:rsidRDefault="00443E44" w:rsidP="00E220CB">
      <w:pPr>
        <w:numPr>
          <w:ilvl w:val="0"/>
          <w:numId w:val="27"/>
        </w:numPr>
        <w:spacing w:before="0" w:after="0"/>
        <w:ind w:left="720"/>
      </w:pPr>
      <w:r>
        <w:t>What sort of data from the Internet itself might answer these students’ questions?</w:t>
      </w:r>
    </w:p>
    <w:p w14:paraId="453B8ED5" w14:textId="77777777" w:rsidR="00443E44" w:rsidRPr="00443E44" w:rsidRDefault="00443E44" w:rsidP="00E220CB">
      <w:pPr>
        <w:numPr>
          <w:ilvl w:val="0"/>
          <w:numId w:val="27"/>
        </w:numPr>
        <w:spacing w:before="0" w:after="0"/>
        <w:ind w:left="720"/>
      </w:pPr>
      <w:r>
        <w:t>What are the gains and losses of supplementing such data by interviews, focus groups and/or onsite observations?</w:t>
      </w:r>
    </w:p>
    <w:sectPr w:rsidR="00443E44" w:rsidRPr="00443E44" w:rsidSect="005114A7">
      <w:headerReference w:type="default" r:id="rId11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E" w:date="2018-03-30T17:04:00Z" w:initials="CE">
    <w:p w14:paraId="5899486D" w14:textId="77777777" w:rsidR="000F29C2" w:rsidRPr="000F29C2" w:rsidRDefault="000F29C2">
      <w:pPr>
        <w:pStyle w:val="CommentText"/>
        <w:rPr>
          <w:i/>
        </w:rPr>
      </w:pPr>
      <w:r>
        <w:rPr>
          <w:rStyle w:val="CommentReference"/>
        </w:rPr>
        <w:annotationRef/>
      </w:r>
      <w:r>
        <w:t xml:space="preserve">ED: What does this mean? Can we say: </w:t>
      </w:r>
      <w:r w:rsidRPr="000F29C2">
        <w:rPr>
          <w:i/>
        </w:rPr>
        <w:t>Contributor: Sunil, Sri Lanka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9948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9486D" w16cid:durableId="1E6F59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E550F" w14:textId="77777777" w:rsidR="00847C29" w:rsidRDefault="00847C29" w:rsidP="00A85EEF">
      <w:pPr>
        <w:spacing w:before="0" w:after="0" w:line="240" w:lineRule="auto"/>
      </w:pPr>
      <w:r>
        <w:separator/>
      </w:r>
    </w:p>
  </w:endnote>
  <w:endnote w:type="continuationSeparator" w:id="0">
    <w:p w14:paraId="1C1211A2" w14:textId="77777777" w:rsidR="00847C29" w:rsidRDefault="00847C29" w:rsidP="00A85E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907F3" w14:textId="77777777" w:rsidR="00847C29" w:rsidRDefault="00847C29" w:rsidP="00A85EEF">
      <w:pPr>
        <w:spacing w:before="0" w:after="0" w:line="240" w:lineRule="auto"/>
      </w:pPr>
      <w:r>
        <w:separator/>
      </w:r>
    </w:p>
  </w:footnote>
  <w:footnote w:type="continuationSeparator" w:id="0">
    <w:p w14:paraId="61BCB9AB" w14:textId="77777777" w:rsidR="00847C29" w:rsidRDefault="00847C29" w:rsidP="00A85E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D16A" w14:textId="77777777" w:rsidR="00A85EEF" w:rsidRPr="00464E91" w:rsidRDefault="00A85EEF" w:rsidP="00A85EEF">
    <w:pPr>
      <w:pStyle w:val="Header"/>
      <w:jc w:val="right"/>
    </w:pPr>
    <w:r w:rsidRPr="00464E91">
      <w:t>Instructor Resource</w:t>
    </w:r>
  </w:p>
  <w:p w14:paraId="22AC9B43" w14:textId="77777777" w:rsidR="00A85EEF" w:rsidRPr="00A47242" w:rsidRDefault="00A85EEF" w:rsidP="00A85EEF">
    <w:pPr>
      <w:pStyle w:val="Header"/>
      <w:jc w:val="right"/>
      <w:rPr>
        <w:rFonts w:cs="Arial"/>
        <w:i/>
      </w:rPr>
    </w:pPr>
    <w:r w:rsidRPr="00A47242">
      <w:rPr>
        <w:rFonts w:cs="Arial"/>
      </w:rPr>
      <w:t xml:space="preserve">Silverman, </w:t>
    </w:r>
    <w:r w:rsidRPr="00A47242">
      <w:rPr>
        <w:rFonts w:cs="Arial"/>
        <w:i/>
      </w:rPr>
      <w:t>Doing Qualitative Research, 5e</w:t>
    </w:r>
  </w:p>
  <w:p w14:paraId="52CD2551" w14:textId="77777777" w:rsidR="00A85EEF" w:rsidRDefault="00A85EEF" w:rsidP="005114A7">
    <w:pPr>
      <w:pStyle w:val="Header"/>
      <w:jc w:val="right"/>
    </w:pPr>
    <w:r w:rsidRPr="00A47242">
      <w:rPr>
        <w:rFonts w:cs="Arial"/>
      </w:rPr>
      <w:t>SAGE Publishing,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39110B"/>
    <w:multiLevelType w:val="hybridMultilevel"/>
    <w:tmpl w:val="9028E0E4"/>
    <w:lvl w:ilvl="0" w:tplc="99F8255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CB71E8"/>
    <w:multiLevelType w:val="hybridMultilevel"/>
    <w:tmpl w:val="3924793A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7D8D"/>
    <w:multiLevelType w:val="hybridMultilevel"/>
    <w:tmpl w:val="9A1E0F4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F2F31"/>
    <w:multiLevelType w:val="hybridMultilevel"/>
    <w:tmpl w:val="59AC7AFE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E7865"/>
    <w:multiLevelType w:val="hybridMultilevel"/>
    <w:tmpl w:val="0A9ECF96"/>
    <w:lvl w:ilvl="0" w:tplc="77FEE18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9196E"/>
    <w:multiLevelType w:val="hybridMultilevel"/>
    <w:tmpl w:val="99EEB480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F2A3E"/>
    <w:multiLevelType w:val="hybridMultilevel"/>
    <w:tmpl w:val="FC6C5DC0"/>
    <w:lvl w:ilvl="0" w:tplc="27A665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54018"/>
    <w:multiLevelType w:val="hybridMultilevel"/>
    <w:tmpl w:val="6B6EB318"/>
    <w:lvl w:ilvl="0" w:tplc="B5EA4E6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7148"/>
    <w:multiLevelType w:val="hybridMultilevel"/>
    <w:tmpl w:val="4BF455EA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432942"/>
    <w:multiLevelType w:val="hybridMultilevel"/>
    <w:tmpl w:val="E77031F0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055FA"/>
    <w:multiLevelType w:val="hybridMultilevel"/>
    <w:tmpl w:val="221E3F7C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760A0"/>
    <w:multiLevelType w:val="hybridMultilevel"/>
    <w:tmpl w:val="6714D9A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FC7702"/>
    <w:multiLevelType w:val="hybridMultilevel"/>
    <w:tmpl w:val="B894A92C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14B73"/>
    <w:multiLevelType w:val="hybridMultilevel"/>
    <w:tmpl w:val="968E5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566790"/>
    <w:multiLevelType w:val="hybridMultilevel"/>
    <w:tmpl w:val="B88C5D6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CF03ED"/>
    <w:multiLevelType w:val="hybridMultilevel"/>
    <w:tmpl w:val="78B060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8"/>
  </w:num>
  <w:num w:numId="12">
    <w:abstractNumId w:val="19"/>
  </w:num>
  <w:num w:numId="13">
    <w:abstractNumId w:val="9"/>
  </w:num>
  <w:num w:numId="14">
    <w:abstractNumId w:val="26"/>
  </w:num>
  <w:num w:numId="15">
    <w:abstractNumId w:val="17"/>
  </w:num>
  <w:num w:numId="16">
    <w:abstractNumId w:val="10"/>
  </w:num>
  <w:num w:numId="17">
    <w:abstractNumId w:val="21"/>
  </w:num>
  <w:num w:numId="18">
    <w:abstractNumId w:val="11"/>
  </w:num>
  <w:num w:numId="19">
    <w:abstractNumId w:val="12"/>
  </w:num>
  <w:num w:numId="20">
    <w:abstractNumId w:val="25"/>
  </w:num>
  <w:num w:numId="21">
    <w:abstractNumId w:val="15"/>
  </w:num>
  <w:num w:numId="22">
    <w:abstractNumId w:val="23"/>
  </w:num>
  <w:num w:numId="23">
    <w:abstractNumId w:val="7"/>
  </w:num>
  <w:num w:numId="24">
    <w:abstractNumId w:val="4"/>
  </w:num>
  <w:num w:numId="25">
    <w:abstractNumId w:val="24"/>
  </w:num>
  <w:num w:numId="26">
    <w:abstractNumId w:val="28"/>
  </w:num>
  <w:num w:numId="27">
    <w:abstractNumId w:val="20"/>
  </w:num>
  <w:num w:numId="28">
    <w:abstractNumId w:val="27"/>
  </w:num>
  <w:num w:numId="2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">
    <w15:presenceInfo w15:providerId="None" w15:userId="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linkStyles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FD"/>
    <w:rsid w:val="000D6D4C"/>
    <w:rsid w:val="000F29C2"/>
    <w:rsid w:val="00134872"/>
    <w:rsid w:val="00137FED"/>
    <w:rsid w:val="00194983"/>
    <w:rsid w:val="002407D4"/>
    <w:rsid w:val="002418E0"/>
    <w:rsid w:val="002E3C05"/>
    <w:rsid w:val="003226B8"/>
    <w:rsid w:val="00341448"/>
    <w:rsid w:val="003D7D52"/>
    <w:rsid w:val="004236E4"/>
    <w:rsid w:val="00443E44"/>
    <w:rsid w:val="004B44C8"/>
    <w:rsid w:val="004F2513"/>
    <w:rsid w:val="005114A7"/>
    <w:rsid w:val="006737E8"/>
    <w:rsid w:val="00817A5E"/>
    <w:rsid w:val="008238F9"/>
    <w:rsid w:val="00847C29"/>
    <w:rsid w:val="00847D57"/>
    <w:rsid w:val="00856A76"/>
    <w:rsid w:val="00867F43"/>
    <w:rsid w:val="008D265F"/>
    <w:rsid w:val="008E6D8F"/>
    <w:rsid w:val="009104A1"/>
    <w:rsid w:val="009B39C7"/>
    <w:rsid w:val="009E0744"/>
    <w:rsid w:val="009F6258"/>
    <w:rsid w:val="00A46B72"/>
    <w:rsid w:val="00A85EEF"/>
    <w:rsid w:val="00A86FF5"/>
    <w:rsid w:val="00A905CB"/>
    <w:rsid w:val="00B34EED"/>
    <w:rsid w:val="00B96C4D"/>
    <w:rsid w:val="00BB7B11"/>
    <w:rsid w:val="00CC4842"/>
    <w:rsid w:val="00CE0F1C"/>
    <w:rsid w:val="00CE3F94"/>
    <w:rsid w:val="00CF006D"/>
    <w:rsid w:val="00D26E0B"/>
    <w:rsid w:val="00D46CA2"/>
    <w:rsid w:val="00D852B0"/>
    <w:rsid w:val="00D8605B"/>
    <w:rsid w:val="00DF6916"/>
    <w:rsid w:val="00E148A1"/>
    <w:rsid w:val="00E220CB"/>
    <w:rsid w:val="00E42C8F"/>
    <w:rsid w:val="00E64E9B"/>
    <w:rsid w:val="00E71496"/>
    <w:rsid w:val="00EA19FB"/>
    <w:rsid w:val="00EB7D92"/>
    <w:rsid w:val="00F25738"/>
    <w:rsid w:val="00F34785"/>
    <w:rsid w:val="00F941FD"/>
    <w:rsid w:val="00F955BA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DE2F"/>
  <w15:chartTrackingRefBased/>
  <w15:docId w15:val="{55C6FB53-2A70-40AD-B87E-8A1A2AE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916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6916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F6916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6916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F6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916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DF6916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DF6916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DF6916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DF6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E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6916"/>
  </w:style>
  <w:style w:type="paragraph" w:styleId="ListParagraph">
    <w:name w:val="List Paragraph"/>
    <w:basedOn w:val="Normal"/>
    <w:uiPriority w:val="34"/>
    <w:qFormat/>
    <w:rsid w:val="00DF6916"/>
    <w:rPr>
      <w:rFonts w:eastAsia="Calibri"/>
      <w:szCs w:val="22"/>
    </w:rPr>
  </w:style>
  <w:style w:type="character" w:styleId="Hyperlink">
    <w:name w:val="Hyperlink"/>
    <w:uiPriority w:val="99"/>
    <w:unhideWhenUsed/>
    <w:rsid w:val="00DF69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F6916"/>
  </w:style>
  <w:style w:type="paragraph" w:customStyle="1" w:styleId="NumberedList">
    <w:name w:val="Numbered List"/>
    <w:basedOn w:val="Normal"/>
    <w:uiPriority w:val="99"/>
    <w:qFormat/>
    <w:rsid w:val="00DF6916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DF6916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DF69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DF6916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6916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DF6916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DF6916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DF6916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C035-C4CF-45F8-B274-B706F45E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162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lavanya</cp:lastModifiedBy>
  <cp:revision>51</cp:revision>
  <dcterms:created xsi:type="dcterms:W3CDTF">2017-09-04T13:55:00Z</dcterms:created>
  <dcterms:modified xsi:type="dcterms:W3CDTF">2018-04-04T08:33:00Z</dcterms:modified>
</cp:coreProperties>
</file>