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7A" w:rsidRDefault="0082537A" w:rsidP="0082537A">
      <w:pPr>
        <w:pStyle w:val="Title"/>
      </w:pPr>
      <w:bookmarkStart w:id="0" w:name="_GoBack"/>
      <w:bookmarkEnd w:id="0"/>
      <w:r w:rsidRPr="00464E91">
        <w:t>Exercises</w:t>
      </w:r>
    </w:p>
    <w:p w:rsidR="0082537A" w:rsidRPr="00994670" w:rsidRDefault="0082537A" w:rsidP="00DD6EF0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15: Developing </w:t>
      </w:r>
      <w:r>
        <w:rPr>
          <w:rFonts w:eastAsia="Times New Roman"/>
          <w:lang w:eastAsia="en-GB"/>
        </w:rPr>
        <w:t>d</w:t>
      </w:r>
      <w:r w:rsidRPr="008876DA">
        <w:rPr>
          <w:rFonts w:eastAsia="Times New Roman"/>
          <w:lang w:eastAsia="en-GB"/>
        </w:rPr>
        <w:t xml:space="preserve">ata </w:t>
      </w:r>
      <w:r>
        <w:rPr>
          <w:rFonts w:eastAsia="Times New Roman"/>
          <w:lang w:eastAsia="en-GB"/>
        </w:rPr>
        <w:t>a</w:t>
      </w:r>
      <w:r w:rsidRPr="008876DA">
        <w:rPr>
          <w:rFonts w:eastAsia="Times New Roman"/>
          <w:lang w:eastAsia="en-GB"/>
        </w:rPr>
        <w:t>nalysis</w:t>
      </w:r>
    </w:p>
    <w:p w:rsidR="00C12E58" w:rsidRDefault="00C12E58" w:rsidP="00DD6EF0">
      <w:pPr>
        <w:pStyle w:val="Heading2"/>
        <w:spacing w:before="0"/>
      </w:pPr>
      <w:r w:rsidRPr="00C12E58">
        <w:t>Exercise 1: Brainstorm sources of existing secondary data</w:t>
      </w:r>
    </w:p>
    <w:p w:rsidR="00C12E58" w:rsidRDefault="00C12E58" w:rsidP="00DD6EF0">
      <w:pPr>
        <w:spacing w:before="0" w:after="0"/>
      </w:pPr>
      <w:r>
        <w:t>This gives you the opportunity to think about relevant datasets to which you may have early access.</w:t>
      </w:r>
    </w:p>
    <w:p w:rsidR="00C12E58" w:rsidRDefault="00C12E58" w:rsidP="00DA57B3">
      <w:pPr>
        <w:spacing w:before="0" w:after="0"/>
        <w:ind w:left="720" w:hanging="360"/>
      </w:pPr>
      <w:r>
        <w:t>1</w:t>
      </w:r>
      <w:r w:rsidR="0082537A">
        <w:t>.</w:t>
      </w:r>
      <w:r w:rsidR="0082537A">
        <w:tab/>
      </w:r>
      <w:r>
        <w:t>Review relevant data already in the public sphere, for instance on the media (from newspapers to television and radio to the Internet). Select a dataset and begin to analyse it (you may use the datasets provided online in this book).</w:t>
      </w:r>
    </w:p>
    <w:p w:rsidR="00C12E58" w:rsidRPr="00C12E58" w:rsidRDefault="00C12E58" w:rsidP="00DA57B3">
      <w:pPr>
        <w:spacing w:before="0" w:after="0"/>
        <w:ind w:left="720" w:hanging="360"/>
      </w:pPr>
      <w:r>
        <w:t>2</w:t>
      </w:r>
      <w:r w:rsidR="0082537A">
        <w:t>.</w:t>
      </w:r>
      <w:r w:rsidR="0082537A">
        <w:tab/>
      </w:r>
      <w:r>
        <w:t>Ask your supervisor and/or fellow students about any relevant data that they might have which you could borrow either as a preliminary exercise or possibly to develop long-term collaboration. Do a brief analysis of some of the data.</w:t>
      </w:r>
    </w:p>
    <w:p w:rsidR="00B96C4D" w:rsidRDefault="00C12E58" w:rsidP="00DD6EF0">
      <w:pPr>
        <w:pStyle w:val="Heading2"/>
        <w:spacing w:before="0"/>
      </w:pPr>
      <w:r w:rsidRPr="00C12E58">
        <w:t>Exercise 2: Ask questions of your own data right after obtaining it</w:t>
      </w:r>
    </w:p>
    <w:p w:rsidR="00C12E58" w:rsidRDefault="00C12E58" w:rsidP="00DD6EF0">
      <w:pPr>
        <w:spacing w:before="0" w:after="0"/>
      </w:pPr>
      <w:r>
        <w:t>This gives you an opportunity to analyse your own data as soon as you obtain it.</w:t>
      </w:r>
    </w:p>
    <w:p w:rsidR="00C12E58" w:rsidRDefault="00C12E58" w:rsidP="00DA57B3">
      <w:pPr>
        <w:spacing w:before="0" w:after="0"/>
        <w:ind w:left="720" w:hanging="360"/>
      </w:pPr>
      <w:r>
        <w:t>1</w:t>
      </w:r>
      <w:r w:rsidR="0082537A">
        <w:t>.</w:t>
      </w:r>
      <w:r w:rsidR="0082537A">
        <w:tab/>
      </w:r>
      <w:r>
        <w:t>Which questions does your preferred method of data analysis suggest? What interesting generalizations can you start to pull out of your data?</w:t>
      </w:r>
    </w:p>
    <w:p w:rsidR="00C12E58" w:rsidRDefault="00C12E58" w:rsidP="00DA57B3">
      <w:pPr>
        <w:spacing w:before="0" w:after="0"/>
        <w:ind w:left="720" w:hanging="360"/>
      </w:pPr>
      <w:r>
        <w:lastRenderedPageBreak/>
        <w:t>2</w:t>
      </w:r>
      <w:r w:rsidR="0082537A">
        <w:t>.</w:t>
      </w:r>
      <w:r w:rsidR="0082537A">
        <w:tab/>
      </w:r>
      <w:r>
        <w:t>Do previous research findings seem to apply to your data? If not, why? If so, how can you use your data to develop these findings?</w:t>
      </w:r>
    </w:p>
    <w:p w:rsidR="00C12E58" w:rsidRPr="00B96C4D" w:rsidRDefault="00C12E58" w:rsidP="00DA57B3">
      <w:pPr>
        <w:spacing w:before="0" w:after="0"/>
        <w:ind w:left="720" w:hanging="360"/>
      </w:pPr>
      <w:r>
        <w:t>3</w:t>
      </w:r>
      <w:r w:rsidR="0082537A">
        <w:t>.</w:t>
      </w:r>
      <w:r w:rsidR="0082537A">
        <w:tab/>
      </w:r>
      <w:r>
        <w:t xml:space="preserve">How do </w:t>
      </w:r>
      <w:proofErr w:type="gramStart"/>
      <w:r>
        <w:t>particular concepts</w:t>
      </w:r>
      <w:proofErr w:type="gramEnd"/>
      <w:r>
        <w:t xml:space="preserve"> from your preferred model of social research apply to your data? Which concepts work best and hence look likely to be most productive?</w:t>
      </w:r>
    </w:p>
    <w:sectPr w:rsidR="00C12E58" w:rsidRPr="00B96C4D" w:rsidSect="00DD6EF0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33" w:rsidRDefault="003D3133" w:rsidP="00640B37">
      <w:pPr>
        <w:spacing w:before="0" w:after="0" w:line="240" w:lineRule="auto"/>
      </w:pPr>
      <w:r>
        <w:separator/>
      </w:r>
    </w:p>
  </w:endnote>
  <w:endnote w:type="continuationSeparator" w:id="0">
    <w:p w:rsidR="003D3133" w:rsidRDefault="003D3133" w:rsidP="00640B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33" w:rsidRDefault="003D3133" w:rsidP="00640B37">
      <w:pPr>
        <w:spacing w:before="0" w:after="0" w:line="240" w:lineRule="auto"/>
      </w:pPr>
      <w:r>
        <w:separator/>
      </w:r>
    </w:p>
  </w:footnote>
  <w:footnote w:type="continuationSeparator" w:id="0">
    <w:p w:rsidR="003D3133" w:rsidRDefault="003D3133" w:rsidP="00640B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37" w:rsidRPr="00464E91" w:rsidRDefault="00640B37" w:rsidP="00640B37">
    <w:pPr>
      <w:pStyle w:val="Header"/>
      <w:jc w:val="right"/>
    </w:pPr>
    <w:r w:rsidRPr="00464E91">
      <w:t>Instructor Resource</w:t>
    </w:r>
  </w:p>
  <w:p w:rsidR="00640B37" w:rsidRPr="00A47242" w:rsidRDefault="00640B37" w:rsidP="00640B37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:rsidR="00640B37" w:rsidRDefault="00640B37" w:rsidP="00DD6EF0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301EA"/>
    <w:rsid w:val="000C5EFA"/>
    <w:rsid w:val="000D6D4C"/>
    <w:rsid w:val="00137FED"/>
    <w:rsid w:val="00194983"/>
    <w:rsid w:val="002407D4"/>
    <w:rsid w:val="002418E0"/>
    <w:rsid w:val="00261F83"/>
    <w:rsid w:val="002E3C05"/>
    <w:rsid w:val="003226B8"/>
    <w:rsid w:val="00341448"/>
    <w:rsid w:val="003D3133"/>
    <w:rsid w:val="003D7D52"/>
    <w:rsid w:val="004236E4"/>
    <w:rsid w:val="005E0A5C"/>
    <w:rsid w:val="00640B37"/>
    <w:rsid w:val="008238F9"/>
    <w:rsid w:val="0082537A"/>
    <w:rsid w:val="00847D57"/>
    <w:rsid w:val="00867F43"/>
    <w:rsid w:val="008D265F"/>
    <w:rsid w:val="00987219"/>
    <w:rsid w:val="009A4626"/>
    <w:rsid w:val="009B39C7"/>
    <w:rsid w:val="009E0744"/>
    <w:rsid w:val="009F6258"/>
    <w:rsid w:val="00A86FF5"/>
    <w:rsid w:val="00A905CB"/>
    <w:rsid w:val="00B96C4D"/>
    <w:rsid w:val="00BB7B11"/>
    <w:rsid w:val="00BF549A"/>
    <w:rsid w:val="00C12E58"/>
    <w:rsid w:val="00CC4842"/>
    <w:rsid w:val="00CE3F94"/>
    <w:rsid w:val="00CF006D"/>
    <w:rsid w:val="00D26E0B"/>
    <w:rsid w:val="00D8605B"/>
    <w:rsid w:val="00DA57B3"/>
    <w:rsid w:val="00DD6EF0"/>
    <w:rsid w:val="00E148A1"/>
    <w:rsid w:val="00E64E9B"/>
    <w:rsid w:val="00E76823"/>
    <w:rsid w:val="00F25738"/>
    <w:rsid w:val="00F8182D"/>
    <w:rsid w:val="00F941F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EA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01EA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301EA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01EA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30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E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0301E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0301EA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0301EA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30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301EA"/>
  </w:style>
  <w:style w:type="paragraph" w:styleId="ListParagraph">
    <w:name w:val="List Paragraph"/>
    <w:basedOn w:val="Normal"/>
    <w:uiPriority w:val="34"/>
    <w:qFormat/>
    <w:rsid w:val="000301EA"/>
    <w:rPr>
      <w:rFonts w:eastAsia="Calibri"/>
      <w:szCs w:val="22"/>
    </w:rPr>
  </w:style>
  <w:style w:type="character" w:styleId="Hyperlink">
    <w:name w:val="Hyperlink"/>
    <w:uiPriority w:val="99"/>
    <w:unhideWhenUsed/>
    <w:rsid w:val="000301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01EA"/>
  </w:style>
  <w:style w:type="paragraph" w:customStyle="1" w:styleId="NumberedList">
    <w:name w:val="Numbered List"/>
    <w:basedOn w:val="Normal"/>
    <w:uiPriority w:val="99"/>
    <w:qFormat/>
    <w:rsid w:val="000301EA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0301EA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03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1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0301EA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01EA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0301EA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0301EA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0301EA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45</cp:revision>
  <dcterms:created xsi:type="dcterms:W3CDTF">2017-09-04T13:55:00Z</dcterms:created>
  <dcterms:modified xsi:type="dcterms:W3CDTF">2018-04-04T08:33:00Z</dcterms:modified>
</cp:coreProperties>
</file>