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619" w:rsidRDefault="00196619" w:rsidP="00196619">
      <w:pPr>
        <w:pStyle w:val="Title"/>
      </w:pPr>
      <w:bookmarkStart w:id="0" w:name="_GoBack"/>
      <w:bookmarkEnd w:id="0"/>
      <w:r w:rsidRPr="00464E91">
        <w:t>Exercises</w:t>
      </w:r>
    </w:p>
    <w:p w:rsidR="00196619" w:rsidRPr="00994670" w:rsidRDefault="00196619" w:rsidP="00603ACE">
      <w:pPr>
        <w:pStyle w:val="Heading1"/>
        <w:rPr>
          <w:lang w:eastAsia="en-GB"/>
        </w:rPr>
      </w:pPr>
      <w:r w:rsidRPr="008876DA">
        <w:rPr>
          <w:rFonts w:eastAsia="Times New Roman"/>
          <w:lang w:eastAsia="en-GB"/>
        </w:rPr>
        <w:t xml:space="preserve">Chapter 16: Using </w:t>
      </w:r>
      <w:r>
        <w:rPr>
          <w:rFonts w:eastAsia="Times New Roman"/>
          <w:lang w:eastAsia="en-GB"/>
        </w:rPr>
        <w:t>c</w:t>
      </w:r>
      <w:r w:rsidRPr="008876DA">
        <w:rPr>
          <w:rFonts w:eastAsia="Times New Roman"/>
          <w:lang w:eastAsia="en-GB"/>
        </w:rPr>
        <w:t xml:space="preserve">omputers to </w:t>
      </w:r>
      <w:proofErr w:type="spellStart"/>
      <w:r>
        <w:rPr>
          <w:rFonts w:eastAsia="Times New Roman"/>
          <w:lang w:eastAsia="en-GB"/>
        </w:rPr>
        <w:t>a</w:t>
      </w:r>
      <w:r w:rsidRPr="008876DA">
        <w:rPr>
          <w:rFonts w:eastAsia="Times New Roman"/>
          <w:lang w:eastAsia="en-GB"/>
        </w:rPr>
        <w:t>nalyse</w:t>
      </w:r>
      <w:proofErr w:type="spellEnd"/>
      <w:r w:rsidRPr="008876DA">
        <w:rPr>
          <w:rFonts w:eastAsia="Times New Roman"/>
          <w:lang w:eastAsia="en-GB"/>
        </w:rPr>
        <w:t xml:space="preserve"> </w:t>
      </w:r>
      <w:r>
        <w:rPr>
          <w:rFonts w:eastAsia="Times New Roman"/>
          <w:lang w:eastAsia="en-GB"/>
        </w:rPr>
        <w:t>q</w:t>
      </w:r>
      <w:r w:rsidRPr="008876DA">
        <w:rPr>
          <w:rFonts w:eastAsia="Times New Roman"/>
          <w:lang w:eastAsia="en-GB"/>
        </w:rPr>
        <w:t xml:space="preserve">ualitative </w:t>
      </w:r>
      <w:r>
        <w:rPr>
          <w:rFonts w:eastAsia="Times New Roman"/>
          <w:lang w:eastAsia="en-GB"/>
        </w:rPr>
        <w:t>d</w:t>
      </w:r>
      <w:r w:rsidRPr="008876DA">
        <w:rPr>
          <w:rFonts w:eastAsia="Times New Roman"/>
          <w:lang w:eastAsia="en-GB"/>
        </w:rPr>
        <w:t>ata</w:t>
      </w:r>
    </w:p>
    <w:p w:rsidR="00697156" w:rsidRDefault="00697156" w:rsidP="00603ACE">
      <w:pPr>
        <w:pStyle w:val="Heading2"/>
        <w:spacing w:before="0"/>
      </w:pPr>
      <w:r w:rsidRPr="00697156">
        <w:t>Exercise 1: Get to know different QDA software packages</w:t>
      </w:r>
    </w:p>
    <w:p w:rsidR="00697156" w:rsidRDefault="00697156" w:rsidP="00603ACE">
      <w:pPr>
        <w:spacing w:before="0" w:after="0"/>
      </w:pPr>
      <w:r>
        <w:t>Download a demonstration version of one of these software products. Demonstration versions will usually contain sample datasets to use in learning the features of the software.</w:t>
      </w:r>
    </w:p>
    <w:p w:rsidR="00697156" w:rsidRDefault="00697156" w:rsidP="00603ACE">
      <w:pPr>
        <w:spacing w:before="0" w:after="0"/>
        <w:ind w:firstLine="720"/>
      </w:pPr>
      <w:proofErr w:type="spellStart"/>
      <w:r>
        <w:t>ATLAS.ti</w:t>
      </w:r>
      <w:proofErr w:type="spellEnd"/>
      <w:r>
        <w:t xml:space="preserve">: </w:t>
      </w:r>
      <w:hyperlink r:id="rId7" w:history="1">
        <w:r w:rsidRPr="00730E03">
          <w:rPr>
            <w:rStyle w:val="Hyperlink"/>
          </w:rPr>
          <w:t>www.atlasti.com</w:t>
        </w:r>
      </w:hyperlink>
    </w:p>
    <w:p w:rsidR="00697156" w:rsidRDefault="00697156" w:rsidP="00603ACE">
      <w:pPr>
        <w:spacing w:before="0" w:after="0"/>
        <w:ind w:firstLine="720"/>
      </w:pPr>
      <w:proofErr w:type="spellStart"/>
      <w:r>
        <w:t>HyperRESEARCH</w:t>
      </w:r>
      <w:proofErr w:type="spellEnd"/>
      <w:r>
        <w:t xml:space="preserve">: </w:t>
      </w:r>
      <w:hyperlink r:id="rId8" w:history="1">
        <w:r w:rsidRPr="00730E03">
          <w:rPr>
            <w:rStyle w:val="Hyperlink"/>
          </w:rPr>
          <w:t>www.researchware.com/products/hyperresearch.html</w:t>
        </w:r>
      </w:hyperlink>
    </w:p>
    <w:p w:rsidR="00697156" w:rsidRDefault="00697156" w:rsidP="00603ACE">
      <w:pPr>
        <w:spacing w:before="0" w:after="0"/>
        <w:ind w:firstLine="720"/>
      </w:pPr>
      <w:r>
        <w:t xml:space="preserve">MAXQDA: </w:t>
      </w:r>
      <w:hyperlink r:id="rId9" w:history="1">
        <w:r w:rsidRPr="00730E03">
          <w:rPr>
            <w:rStyle w:val="Hyperlink"/>
          </w:rPr>
          <w:t>www.maxqda.com</w:t>
        </w:r>
      </w:hyperlink>
    </w:p>
    <w:p w:rsidR="00697156" w:rsidRDefault="00697156" w:rsidP="00603ACE">
      <w:pPr>
        <w:spacing w:before="0" w:after="0"/>
        <w:ind w:firstLine="720"/>
      </w:pPr>
      <w:r>
        <w:t xml:space="preserve">NVivo: </w:t>
      </w:r>
      <w:hyperlink r:id="rId10" w:history="1">
        <w:r w:rsidRPr="00730E03">
          <w:rPr>
            <w:rStyle w:val="Hyperlink"/>
          </w:rPr>
          <w:t>www.qsrinternational.com</w:t>
        </w:r>
      </w:hyperlink>
    </w:p>
    <w:p w:rsidR="00697156" w:rsidRDefault="00697156" w:rsidP="00603ACE">
      <w:pPr>
        <w:spacing w:before="0" w:after="0"/>
        <w:ind w:firstLine="720"/>
      </w:pPr>
      <w:r>
        <w:t xml:space="preserve">QDAMINER: </w:t>
      </w:r>
      <w:hyperlink r:id="rId11" w:history="1">
        <w:r w:rsidRPr="00730E03">
          <w:rPr>
            <w:rStyle w:val="Hyperlink"/>
          </w:rPr>
          <w:t>https://provalisresearch.com/</w:t>
        </w:r>
      </w:hyperlink>
    </w:p>
    <w:p w:rsidR="00697156" w:rsidRDefault="00697156" w:rsidP="00603ACE">
      <w:pPr>
        <w:spacing w:before="0" w:after="0"/>
        <w:ind w:firstLine="720"/>
      </w:pPr>
      <w:proofErr w:type="spellStart"/>
      <w:r>
        <w:t>Transana</w:t>
      </w:r>
      <w:proofErr w:type="spellEnd"/>
      <w:r>
        <w:t xml:space="preserve">: </w:t>
      </w:r>
      <w:hyperlink r:id="rId12" w:history="1">
        <w:r w:rsidRPr="00730E03">
          <w:rPr>
            <w:rStyle w:val="Hyperlink"/>
          </w:rPr>
          <w:t>www.transana.com</w:t>
        </w:r>
      </w:hyperlink>
    </w:p>
    <w:p w:rsidR="00697156" w:rsidRDefault="00697156" w:rsidP="00603ACE">
      <w:pPr>
        <w:spacing w:before="0" w:after="0"/>
      </w:pPr>
      <w:r>
        <w:t xml:space="preserve">You could also try out </w:t>
      </w:r>
      <w:proofErr w:type="spellStart"/>
      <w:r>
        <w:t>WordSmith</w:t>
      </w:r>
      <w:proofErr w:type="spellEnd"/>
      <w:r>
        <w:t xml:space="preserve"> Tools or, for free, get a copy of </w:t>
      </w:r>
      <w:proofErr w:type="spellStart"/>
      <w:r>
        <w:t>AntConc</w:t>
      </w:r>
      <w:proofErr w:type="spellEnd"/>
      <w:r>
        <w:t>.</w:t>
      </w:r>
    </w:p>
    <w:p w:rsidR="00697156" w:rsidRDefault="00697156" w:rsidP="00603ACE">
      <w:pPr>
        <w:spacing w:before="0" w:after="0"/>
        <w:ind w:firstLine="720"/>
      </w:pPr>
      <w:proofErr w:type="spellStart"/>
      <w:r>
        <w:t>WordSmith</w:t>
      </w:r>
      <w:proofErr w:type="spellEnd"/>
      <w:r>
        <w:t xml:space="preserve"> Tools: </w:t>
      </w:r>
      <w:hyperlink r:id="rId13" w:history="1">
        <w:r w:rsidRPr="00730E03">
          <w:rPr>
            <w:rStyle w:val="Hyperlink"/>
          </w:rPr>
          <w:t>www.lexically.net/wordsmith</w:t>
        </w:r>
      </w:hyperlink>
    </w:p>
    <w:p w:rsidR="00697156" w:rsidRDefault="00697156" w:rsidP="00603ACE">
      <w:pPr>
        <w:spacing w:before="0" w:after="0"/>
        <w:ind w:firstLine="720"/>
      </w:pPr>
      <w:proofErr w:type="spellStart"/>
      <w:r>
        <w:t>AntConc</w:t>
      </w:r>
      <w:proofErr w:type="spellEnd"/>
      <w:r>
        <w:t xml:space="preserve">: </w:t>
      </w:r>
      <w:hyperlink r:id="rId14" w:history="1">
        <w:r w:rsidRPr="00730E03">
          <w:rPr>
            <w:rStyle w:val="Hyperlink"/>
          </w:rPr>
          <w:t>www.antlab.sci.waseda.ac.jp/antconc_index.html</w:t>
        </w:r>
      </w:hyperlink>
    </w:p>
    <w:p w:rsidR="00697156" w:rsidRDefault="00697156" w:rsidP="00603ACE">
      <w:pPr>
        <w:spacing w:before="0" w:after="0"/>
      </w:pPr>
      <w:r>
        <w:lastRenderedPageBreak/>
        <w:t>When you have spent some time getting to know the software and what it can do, jot down answers to the following questions:</w:t>
      </w:r>
    </w:p>
    <w:p w:rsidR="00697156" w:rsidRDefault="00697156" w:rsidP="003407FA">
      <w:pPr>
        <w:spacing w:before="0" w:after="0"/>
        <w:ind w:left="720" w:hanging="360"/>
      </w:pPr>
      <w:r>
        <w:t>1</w:t>
      </w:r>
      <w:r w:rsidR="006D1269">
        <w:t>.</w:t>
      </w:r>
      <w:r w:rsidR="006D1269">
        <w:tab/>
      </w:r>
      <w:r>
        <w:t>How could I use this software to save time on my research project?</w:t>
      </w:r>
    </w:p>
    <w:p w:rsidR="00697156" w:rsidRDefault="00697156" w:rsidP="003407FA">
      <w:pPr>
        <w:spacing w:before="0" w:after="0"/>
        <w:ind w:left="720" w:hanging="360"/>
      </w:pPr>
      <w:r>
        <w:t>2</w:t>
      </w:r>
      <w:r w:rsidR="006D1269">
        <w:t>.</w:t>
      </w:r>
      <w:r w:rsidR="006D1269">
        <w:tab/>
      </w:r>
      <w:r>
        <w:t>How could I use this software to improve the rigour of my study?</w:t>
      </w:r>
    </w:p>
    <w:p w:rsidR="00697156" w:rsidRDefault="00697156" w:rsidP="003407FA">
      <w:pPr>
        <w:spacing w:before="0" w:after="0"/>
        <w:ind w:left="720" w:hanging="360"/>
      </w:pPr>
      <w:r>
        <w:t>3</w:t>
      </w:r>
      <w:r w:rsidR="006D1269">
        <w:t>.</w:t>
      </w:r>
      <w:r w:rsidR="006D1269">
        <w:tab/>
      </w:r>
      <w:r>
        <w:t>How could I use this software to develop the theoretical aspects of my study?</w:t>
      </w:r>
    </w:p>
    <w:p w:rsidR="00697156" w:rsidRPr="00697156" w:rsidRDefault="00697156" w:rsidP="003407FA">
      <w:pPr>
        <w:spacing w:before="0" w:after="0"/>
        <w:ind w:left="720" w:hanging="360"/>
      </w:pPr>
      <w:r>
        <w:t>4</w:t>
      </w:r>
      <w:r w:rsidR="006D1269">
        <w:t>.</w:t>
      </w:r>
      <w:r w:rsidR="006D1269">
        <w:tab/>
      </w:r>
      <w:r>
        <w:t>What are the limitations and disadvantages of using this software for my study? Would another product overcome these, or should I opt for a ‘manual’ approach?</w:t>
      </w:r>
    </w:p>
    <w:p w:rsidR="00697156" w:rsidRDefault="00697156" w:rsidP="00603ACE">
      <w:pPr>
        <w:pStyle w:val="Heading2"/>
        <w:spacing w:before="0"/>
      </w:pPr>
      <w:r w:rsidRPr="00697156">
        <w:t>Exercise 2: Evaluate the code-and-retrieve approach</w:t>
      </w:r>
    </w:p>
    <w:p w:rsidR="00697156" w:rsidRDefault="00697156" w:rsidP="00603ACE">
      <w:pPr>
        <w:spacing w:before="0" w:after="0"/>
      </w:pPr>
      <w:r>
        <w:t>This will help you evaluate the relative merits of a code-and-retrieve approach to qualitative thematic analysis and text mining using dictionary software.</w:t>
      </w:r>
    </w:p>
    <w:p w:rsidR="00697156" w:rsidRDefault="00697156" w:rsidP="00603ACE">
      <w:pPr>
        <w:spacing w:before="0" w:after="0"/>
      </w:pPr>
      <w:r>
        <w:t xml:space="preserve">The following two articles report data analyses that were carried out concurrently on the same data, using two different methods: coding and retrieval (Seymour et al., 2014) and a dictionary-based analysis using </w:t>
      </w:r>
      <w:proofErr w:type="spellStart"/>
      <w:r>
        <w:t>Wordstat</w:t>
      </w:r>
      <w:proofErr w:type="spellEnd"/>
      <w:r>
        <w:t xml:space="preserve"> (Seale et al., 2015). Here are the references in full:</w:t>
      </w:r>
    </w:p>
    <w:p w:rsidR="00697156" w:rsidRDefault="00697156" w:rsidP="003407FA">
      <w:pPr>
        <w:ind w:left="900" w:hanging="360"/>
      </w:pPr>
      <w:r>
        <w:t xml:space="preserve">Seymour, J., </w:t>
      </w:r>
      <w:proofErr w:type="spellStart"/>
      <w:r>
        <w:t>Rietjens</w:t>
      </w:r>
      <w:proofErr w:type="spellEnd"/>
      <w:r>
        <w:t xml:space="preserve">, J., </w:t>
      </w:r>
      <w:proofErr w:type="spellStart"/>
      <w:r>
        <w:t>Bruinsma</w:t>
      </w:r>
      <w:proofErr w:type="spellEnd"/>
      <w:r>
        <w:t xml:space="preserve">, S., </w:t>
      </w:r>
      <w:proofErr w:type="spellStart"/>
      <w:r>
        <w:t>Deliens</w:t>
      </w:r>
      <w:proofErr w:type="spellEnd"/>
      <w:r>
        <w:t xml:space="preserve">, L., </w:t>
      </w:r>
      <w:proofErr w:type="spellStart"/>
      <w:r>
        <w:t>Sterckx</w:t>
      </w:r>
      <w:proofErr w:type="spellEnd"/>
      <w:r>
        <w:t xml:space="preserve">, S., </w:t>
      </w:r>
      <w:proofErr w:type="spellStart"/>
      <w:r>
        <w:t>Mortier</w:t>
      </w:r>
      <w:proofErr w:type="spellEnd"/>
      <w:r>
        <w:t xml:space="preserve">, F., </w:t>
      </w:r>
      <w:r w:rsidR="006D1269">
        <w:t xml:space="preserve">. . . </w:t>
      </w:r>
      <w:r>
        <w:t>van der Heide A, on behalf of the UNBIASED consortium</w:t>
      </w:r>
      <w:r w:rsidR="006D1269">
        <w:t>.</w:t>
      </w:r>
      <w:r>
        <w:t xml:space="preserve"> (2014)</w:t>
      </w:r>
      <w:r w:rsidR="006D1269">
        <w:t>.</w:t>
      </w:r>
      <w:r>
        <w:t xml:space="preserve"> Using continuous sedation until death for cancer patients: </w:t>
      </w:r>
      <w:r w:rsidR="006D1269">
        <w:t xml:space="preserve">A </w:t>
      </w:r>
      <w:r>
        <w:t xml:space="preserve">qualitative interview study of physicians’ and nurses’ practice in three European countries. </w:t>
      </w:r>
      <w:r w:rsidRPr="00603ACE">
        <w:rPr>
          <w:i/>
        </w:rPr>
        <w:t>Palliative Medicine, 29</w:t>
      </w:r>
      <w:r>
        <w:t>(1), 48–59.</w:t>
      </w:r>
    </w:p>
    <w:p w:rsidR="00697156" w:rsidRDefault="00697156" w:rsidP="003407FA">
      <w:pPr>
        <w:spacing w:before="0" w:after="0"/>
        <w:ind w:left="900" w:hanging="360"/>
      </w:pPr>
      <w:r>
        <w:t xml:space="preserve">Seale, C., </w:t>
      </w:r>
      <w:proofErr w:type="spellStart"/>
      <w:r>
        <w:t>Raus</w:t>
      </w:r>
      <w:proofErr w:type="spellEnd"/>
      <w:r>
        <w:t xml:space="preserve">, K., </w:t>
      </w:r>
      <w:proofErr w:type="spellStart"/>
      <w:r>
        <w:t>Bruinsma</w:t>
      </w:r>
      <w:proofErr w:type="spellEnd"/>
      <w:r>
        <w:t xml:space="preserve">, S., van der Heide, A., </w:t>
      </w:r>
      <w:proofErr w:type="spellStart"/>
      <w:r>
        <w:t>Sterckx</w:t>
      </w:r>
      <w:proofErr w:type="spellEnd"/>
      <w:r>
        <w:t xml:space="preserve">, S., </w:t>
      </w:r>
      <w:proofErr w:type="spellStart"/>
      <w:r>
        <w:t>Mortier</w:t>
      </w:r>
      <w:proofErr w:type="spellEnd"/>
      <w:r>
        <w:t xml:space="preserve">, F., </w:t>
      </w:r>
      <w:r w:rsidR="006D1269">
        <w:t xml:space="preserve">. . . </w:t>
      </w:r>
      <w:proofErr w:type="spellStart"/>
      <w:r>
        <w:t>Rietjens</w:t>
      </w:r>
      <w:proofErr w:type="spellEnd"/>
      <w:r>
        <w:t>, J., on behalf of the UNBIASED consortium</w:t>
      </w:r>
      <w:r w:rsidR="006D1269">
        <w:t>.</w:t>
      </w:r>
      <w:r>
        <w:t xml:space="preserve"> (2015)</w:t>
      </w:r>
      <w:r w:rsidR="006D1269">
        <w:t>.</w:t>
      </w:r>
      <w:r>
        <w:t xml:space="preserve"> The language of sedation in end-of-life care: </w:t>
      </w:r>
      <w:r w:rsidR="006D1269">
        <w:t xml:space="preserve">The </w:t>
      </w:r>
      <w:r>
        <w:t xml:space="preserve">ethical reasoning of care providers in three countries. </w:t>
      </w:r>
      <w:r w:rsidRPr="00603ACE">
        <w:rPr>
          <w:i/>
        </w:rPr>
        <w:t xml:space="preserve">Health: </w:t>
      </w:r>
      <w:r w:rsidR="006D1269" w:rsidRPr="00603ACE">
        <w:rPr>
          <w:i/>
        </w:rPr>
        <w:t>An Interdisciplinary Journal</w:t>
      </w:r>
      <w:r w:rsidRPr="00603ACE">
        <w:rPr>
          <w:i/>
        </w:rPr>
        <w:t>, 19</w:t>
      </w:r>
      <w:r>
        <w:t>(4), 339–</w:t>
      </w:r>
      <w:r w:rsidR="006D1269">
        <w:t>3</w:t>
      </w:r>
      <w:r>
        <w:t>54.</w:t>
      </w:r>
    </w:p>
    <w:p w:rsidR="00697156" w:rsidRDefault="00697156" w:rsidP="00603ACE">
      <w:pPr>
        <w:spacing w:before="0" w:after="0"/>
      </w:pPr>
      <w:r>
        <w:t>Examine these articles and make a list of all the findings the authors report. Which ones are reported by one but not the other? Which analysis is the more convincing?</w:t>
      </w:r>
    </w:p>
    <w:p w:rsidR="00C12E58" w:rsidRDefault="00697156" w:rsidP="00603ACE">
      <w:pPr>
        <w:pStyle w:val="Heading2"/>
        <w:spacing w:before="0"/>
      </w:pPr>
      <w:r w:rsidRPr="00697156">
        <w:t>Exercise 3: Explore coding without the use of QDA software</w:t>
      </w:r>
    </w:p>
    <w:p w:rsidR="00697156" w:rsidRDefault="00697156" w:rsidP="00603ACE">
      <w:pPr>
        <w:spacing w:before="0" w:after="0"/>
      </w:pPr>
      <w:r>
        <w:t>Select a published qualitative research project that you already know quite well, which was done without the use of QDA software. It could, for example, be an early ‘classic’ study of Chicago School ethnography, or a well-known study relevant to your research topic. Examine the way in which the researcher appears to have collected and analysed the data and answer the following questions:</w:t>
      </w:r>
    </w:p>
    <w:p w:rsidR="00697156" w:rsidRDefault="00697156" w:rsidP="003407FA">
      <w:pPr>
        <w:spacing w:before="0" w:after="0"/>
        <w:ind w:left="720" w:hanging="360"/>
      </w:pPr>
      <w:r>
        <w:lastRenderedPageBreak/>
        <w:t>1</w:t>
      </w:r>
      <w:r w:rsidR="006D1269">
        <w:t>.</w:t>
      </w:r>
      <w:r w:rsidR="006D1269">
        <w:tab/>
      </w:r>
      <w:r>
        <w:t>How might QDA software have been used to aid data collection in this study?</w:t>
      </w:r>
    </w:p>
    <w:p w:rsidR="00697156" w:rsidRDefault="00697156" w:rsidP="003407FA">
      <w:pPr>
        <w:spacing w:before="0" w:after="0"/>
        <w:ind w:left="720" w:hanging="360"/>
      </w:pPr>
      <w:r>
        <w:t>2</w:t>
      </w:r>
      <w:r w:rsidR="006D1269">
        <w:t>.</w:t>
      </w:r>
      <w:r w:rsidR="006D1269">
        <w:tab/>
      </w:r>
      <w:r>
        <w:t>How might QDA software have been used to develop a coding scheme in this study?</w:t>
      </w:r>
    </w:p>
    <w:p w:rsidR="00697156" w:rsidRDefault="00697156" w:rsidP="003407FA">
      <w:pPr>
        <w:spacing w:before="0" w:after="0"/>
        <w:ind w:left="720" w:hanging="360"/>
      </w:pPr>
      <w:r>
        <w:t>3</w:t>
      </w:r>
      <w:r w:rsidR="006D1269">
        <w:t>.</w:t>
      </w:r>
      <w:r w:rsidR="006D1269">
        <w:tab/>
      </w:r>
      <w:r>
        <w:t>How might the use of QDA software have improved the quality and rigour of data reporting in this study?</w:t>
      </w:r>
    </w:p>
    <w:p w:rsidR="00697156" w:rsidRPr="00697156" w:rsidRDefault="00697156" w:rsidP="003407FA">
      <w:pPr>
        <w:spacing w:before="0" w:after="0"/>
        <w:ind w:left="720" w:hanging="360"/>
      </w:pPr>
      <w:r>
        <w:t>4</w:t>
      </w:r>
      <w:r w:rsidR="006D1269">
        <w:t>.</w:t>
      </w:r>
      <w:r w:rsidR="006D1269">
        <w:tab/>
      </w:r>
      <w:r>
        <w:t>What other questions might have been asked of the data in the study, and could QDA software have helped in answering these?</w:t>
      </w:r>
    </w:p>
    <w:sectPr w:rsidR="00697156" w:rsidRPr="00697156" w:rsidSect="00603ACE">
      <w:headerReference w:type="default" r:id="rId15"/>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BAA" w:rsidRDefault="002D2BAA" w:rsidP="00DC2725">
      <w:pPr>
        <w:spacing w:before="0" w:after="0" w:line="240" w:lineRule="auto"/>
      </w:pPr>
      <w:r>
        <w:separator/>
      </w:r>
    </w:p>
  </w:endnote>
  <w:endnote w:type="continuationSeparator" w:id="0">
    <w:p w:rsidR="002D2BAA" w:rsidRDefault="002D2BAA" w:rsidP="00DC27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BAA" w:rsidRDefault="002D2BAA" w:rsidP="00DC2725">
      <w:pPr>
        <w:spacing w:before="0" w:after="0" w:line="240" w:lineRule="auto"/>
      </w:pPr>
      <w:r>
        <w:separator/>
      </w:r>
    </w:p>
  </w:footnote>
  <w:footnote w:type="continuationSeparator" w:id="0">
    <w:p w:rsidR="002D2BAA" w:rsidRDefault="002D2BAA" w:rsidP="00DC27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25" w:rsidRPr="00464E91" w:rsidRDefault="00DC2725" w:rsidP="00DC2725">
    <w:pPr>
      <w:pStyle w:val="Header"/>
      <w:jc w:val="right"/>
    </w:pPr>
    <w:r w:rsidRPr="00464E91">
      <w:t>Instructor Resource</w:t>
    </w:r>
  </w:p>
  <w:p w:rsidR="00DC2725" w:rsidRPr="00A47242" w:rsidRDefault="00DC2725" w:rsidP="00DC2725">
    <w:pPr>
      <w:pStyle w:val="Header"/>
      <w:jc w:val="right"/>
      <w:rPr>
        <w:rFonts w:cs="Arial"/>
        <w:i/>
      </w:rPr>
    </w:pPr>
    <w:r w:rsidRPr="00A47242">
      <w:rPr>
        <w:rFonts w:cs="Arial"/>
      </w:rPr>
      <w:t xml:space="preserve">Silverman, </w:t>
    </w:r>
    <w:r w:rsidRPr="00A47242">
      <w:rPr>
        <w:rFonts w:cs="Arial"/>
        <w:i/>
      </w:rPr>
      <w:t>Doing Qualitative Research, 5e</w:t>
    </w:r>
  </w:p>
  <w:p w:rsidR="00DC2725" w:rsidRPr="00DC2725" w:rsidRDefault="00DC2725" w:rsidP="00603ACE">
    <w:pPr>
      <w:pStyle w:val="Header"/>
      <w:jc w:val="right"/>
    </w:pPr>
    <w:r w:rsidRPr="00A47242">
      <w:rPr>
        <w:rFonts w:cs="Arial"/>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D"/>
    <w:rsid w:val="000D0BE8"/>
    <w:rsid w:val="000D6D4C"/>
    <w:rsid w:val="00137FED"/>
    <w:rsid w:val="00194983"/>
    <w:rsid w:val="00196619"/>
    <w:rsid w:val="001B44C9"/>
    <w:rsid w:val="002407D4"/>
    <w:rsid w:val="002418E0"/>
    <w:rsid w:val="002D2BAA"/>
    <w:rsid w:val="002E3C05"/>
    <w:rsid w:val="003226B8"/>
    <w:rsid w:val="003407FA"/>
    <w:rsid w:val="00341448"/>
    <w:rsid w:val="00344974"/>
    <w:rsid w:val="003D7D52"/>
    <w:rsid w:val="004219BA"/>
    <w:rsid w:val="004236E4"/>
    <w:rsid w:val="00525B4A"/>
    <w:rsid w:val="005F7589"/>
    <w:rsid w:val="00603ACE"/>
    <w:rsid w:val="006306E8"/>
    <w:rsid w:val="00697156"/>
    <w:rsid w:val="006D1269"/>
    <w:rsid w:val="00784662"/>
    <w:rsid w:val="008238F9"/>
    <w:rsid w:val="00847D57"/>
    <w:rsid w:val="00867F43"/>
    <w:rsid w:val="008D265F"/>
    <w:rsid w:val="009B39C7"/>
    <w:rsid w:val="009E0744"/>
    <w:rsid w:val="009F6258"/>
    <w:rsid w:val="00A86FF5"/>
    <w:rsid w:val="00A905CB"/>
    <w:rsid w:val="00B96C4D"/>
    <w:rsid w:val="00BB7B11"/>
    <w:rsid w:val="00C12E58"/>
    <w:rsid w:val="00C43648"/>
    <w:rsid w:val="00CC4842"/>
    <w:rsid w:val="00CE3F94"/>
    <w:rsid w:val="00CF006D"/>
    <w:rsid w:val="00D26E0B"/>
    <w:rsid w:val="00D8605B"/>
    <w:rsid w:val="00DC2725"/>
    <w:rsid w:val="00E148A1"/>
    <w:rsid w:val="00E64E9B"/>
    <w:rsid w:val="00E76823"/>
    <w:rsid w:val="00F25738"/>
    <w:rsid w:val="00F941FD"/>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FB53-2A70-40AD-B87E-8A1A2AE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6E8"/>
    <w:pPr>
      <w:spacing w:before="240" w:after="24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306E8"/>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6306E8"/>
    <w:pPr>
      <w:keepNext/>
      <w:keepLines/>
      <w:spacing w:before="12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6306E8"/>
    <w:pPr>
      <w:keepNext/>
      <w:keepLines/>
      <w:spacing w:after="12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B26"/>
    <w:rPr>
      <w:sz w:val="16"/>
      <w:szCs w:val="16"/>
    </w:rPr>
  </w:style>
  <w:style w:type="paragraph" w:styleId="CommentText">
    <w:name w:val="annotation text"/>
    <w:basedOn w:val="Normal"/>
    <w:link w:val="CommentTextChar"/>
    <w:uiPriority w:val="99"/>
    <w:semiHidden/>
    <w:unhideWhenUsed/>
    <w:rsid w:val="00FD7B26"/>
    <w:pPr>
      <w:spacing w:line="240" w:lineRule="auto"/>
    </w:pPr>
    <w:rPr>
      <w:sz w:val="20"/>
      <w:szCs w:val="20"/>
    </w:rPr>
  </w:style>
  <w:style w:type="character" w:customStyle="1" w:styleId="CommentTextChar">
    <w:name w:val="Comment Text Char"/>
    <w:basedOn w:val="DefaultParagraphFont"/>
    <w:link w:val="CommentText"/>
    <w:uiPriority w:val="99"/>
    <w:semiHidden/>
    <w:rsid w:val="00FD7B26"/>
    <w:rPr>
      <w:sz w:val="20"/>
      <w:szCs w:val="20"/>
    </w:rPr>
  </w:style>
  <w:style w:type="paragraph" w:styleId="CommentSubject">
    <w:name w:val="annotation subject"/>
    <w:basedOn w:val="CommentText"/>
    <w:next w:val="CommentText"/>
    <w:link w:val="CommentSubjectChar"/>
    <w:uiPriority w:val="99"/>
    <w:semiHidden/>
    <w:unhideWhenUsed/>
    <w:rsid w:val="00FD7B26"/>
    <w:rPr>
      <w:b/>
      <w:bCs/>
    </w:rPr>
  </w:style>
  <w:style w:type="character" w:customStyle="1" w:styleId="CommentSubjectChar">
    <w:name w:val="Comment Subject Char"/>
    <w:basedOn w:val="CommentTextChar"/>
    <w:link w:val="CommentSubject"/>
    <w:uiPriority w:val="99"/>
    <w:semiHidden/>
    <w:rsid w:val="00FD7B26"/>
    <w:rPr>
      <w:b/>
      <w:bCs/>
      <w:sz w:val="20"/>
      <w:szCs w:val="20"/>
    </w:rPr>
  </w:style>
  <w:style w:type="paragraph" w:styleId="BalloonText">
    <w:name w:val="Balloon Text"/>
    <w:basedOn w:val="Normal"/>
    <w:link w:val="BalloonTextChar"/>
    <w:rsid w:val="006306E8"/>
    <w:rPr>
      <w:rFonts w:ascii="Tahoma" w:hAnsi="Tahoma" w:cs="Tahoma"/>
      <w:sz w:val="16"/>
      <w:szCs w:val="16"/>
    </w:rPr>
  </w:style>
  <w:style w:type="character" w:customStyle="1" w:styleId="BalloonTextChar">
    <w:name w:val="Balloon Text Char"/>
    <w:basedOn w:val="DefaultParagraphFont"/>
    <w:link w:val="BalloonText"/>
    <w:rsid w:val="006306E8"/>
    <w:rPr>
      <w:rFonts w:ascii="Tahoma" w:eastAsia="Times New Roman" w:hAnsi="Tahoma" w:cs="Tahoma"/>
      <w:sz w:val="16"/>
      <w:szCs w:val="16"/>
      <w:lang w:val="en-US"/>
    </w:rPr>
  </w:style>
  <w:style w:type="character" w:styleId="Hyperlink">
    <w:name w:val="Hyperlink"/>
    <w:uiPriority w:val="99"/>
    <w:unhideWhenUsed/>
    <w:rsid w:val="006306E8"/>
    <w:rPr>
      <w:color w:val="0000FF"/>
      <w:u w:val="single"/>
    </w:rPr>
  </w:style>
  <w:style w:type="character" w:customStyle="1" w:styleId="Heading1Char">
    <w:name w:val="Heading 1 Char"/>
    <w:basedOn w:val="DefaultParagraphFont"/>
    <w:link w:val="Heading1"/>
    <w:rsid w:val="006306E8"/>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6306E8"/>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6306E8"/>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6306E8"/>
    <w:pPr>
      <w:tabs>
        <w:tab w:val="center" w:pos="4320"/>
        <w:tab w:val="right" w:pos="8640"/>
      </w:tabs>
    </w:pPr>
  </w:style>
  <w:style w:type="character" w:customStyle="1" w:styleId="HeaderChar">
    <w:name w:val="Header Char"/>
    <w:basedOn w:val="DefaultParagraphFont"/>
    <w:link w:val="Header"/>
    <w:rsid w:val="00196619"/>
    <w:rPr>
      <w:rFonts w:ascii="Times New Roman" w:eastAsia="Times New Roman" w:hAnsi="Times New Roman" w:cs="Times New Roman"/>
      <w:sz w:val="24"/>
      <w:szCs w:val="24"/>
      <w:lang w:val="en-US"/>
    </w:rPr>
  </w:style>
  <w:style w:type="character" w:styleId="PageNumber">
    <w:name w:val="page number"/>
    <w:basedOn w:val="DefaultParagraphFont"/>
    <w:rsid w:val="006306E8"/>
  </w:style>
  <w:style w:type="paragraph" w:styleId="ListParagraph">
    <w:name w:val="List Paragraph"/>
    <w:basedOn w:val="Normal"/>
    <w:uiPriority w:val="34"/>
    <w:qFormat/>
    <w:rsid w:val="006306E8"/>
    <w:rPr>
      <w:rFonts w:eastAsia="Calibri"/>
      <w:szCs w:val="22"/>
    </w:rPr>
  </w:style>
  <w:style w:type="character" w:customStyle="1" w:styleId="apple-converted-space">
    <w:name w:val="apple-converted-space"/>
    <w:basedOn w:val="DefaultParagraphFont"/>
    <w:rsid w:val="006306E8"/>
  </w:style>
  <w:style w:type="paragraph" w:customStyle="1" w:styleId="NumberedList">
    <w:name w:val="Numbered List"/>
    <w:basedOn w:val="Normal"/>
    <w:uiPriority w:val="99"/>
    <w:qFormat/>
    <w:rsid w:val="006306E8"/>
    <w:pPr>
      <w:numPr>
        <w:numId w:val="11"/>
      </w:numPr>
    </w:pPr>
    <w:rPr>
      <w:rFonts w:eastAsia="Calibri"/>
      <w:szCs w:val="22"/>
    </w:rPr>
  </w:style>
  <w:style w:type="paragraph" w:customStyle="1" w:styleId="ReferenceText">
    <w:name w:val="Reference Text"/>
    <w:basedOn w:val="Normal"/>
    <w:uiPriority w:val="99"/>
    <w:qFormat/>
    <w:rsid w:val="006306E8"/>
    <w:pPr>
      <w:ind w:left="720" w:hanging="720"/>
    </w:pPr>
    <w:rPr>
      <w:rFonts w:eastAsiaTheme="minorHAnsi" w:cstheme="minorBidi"/>
      <w:szCs w:val="22"/>
    </w:rPr>
  </w:style>
  <w:style w:type="paragraph" w:styleId="Footer">
    <w:name w:val="footer"/>
    <w:basedOn w:val="Normal"/>
    <w:link w:val="FooterChar"/>
    <w:rsid w:val="006306E8"/>
    <w:pPr>
      <w:tabs>
        <w:tab w:val="center" w:pos="4680"/>
        <w:tab w:val="right" w:pos="9360"/>
      </w:tabs>
    </w:pPr>
  </w:style>
  <w:style w:type="character" w:customStyle="1" w:styleId="FooterChar">
    <w:name w:val="Footer Char"/>
    <w:basedOn w:val="DefaultParagraphFont"/>
    <w:link w:val="Footer"/>
    <w:rsid w:val="006306E8"/>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6306E8"/>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6306E8"/>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6306E8"/>
    <w:pPr>
      <w:numPr>
        <w:numId w:val="12"/>
      </w:numPr>
    </w:pPr>
  </w:style>
  <w:style w:type="paragraph" w:customStyle="1" w:styleId="BL">
    <w:name w:val="BL"/>
    <w:basedOn w:val="Normal"/>
    <w:autoRedefine/>
    <w:uiPriority w:val="99"/>
    <w:rsid w:val="006306E8"/>
    <w:pPr>
      <w:widowControl w:val="0"/>
      <w:numPr>
        <w:numId w:val="13"/>
      </w:numPr>
      <w:tabs>
        <w:tab w:val="left" w:pos="280"/>
      </w:tabs>
      <w:autoSpaceDE w:val="0"/>
      <w:autoSpaceDN w:val="0"/>
      <w:adjustRightInd w:val="0"/>
      <w:spacing w:before="0" w:after="12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6306E8"/>
    <w:pPr>
      <w:ind w:left="720" w:hanging="360"/>
    </w:pPr>
    <w:rPr>
      <w:color w:val="000000"/>
    </w:rPr>
  </w:style>
  <w:style w:type="character" w:styleId="FollowedHyperlink">
    <w:name w:val="FollowedHyperlink"/>
    <w:basedOn w:val="DefaultParagraphFont"/>
    <w:uiPriority w:val="99"/>
    <w:semiHidden/>
    <w:unhideWhenUsed/>
    <w:rsid w:val="006D1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404">
      <w:bodyDiv w:val="1"/>
      <w:marLeft w:val="0"/>
      <w:marRight w:val="0"/>
      <w:marTop w:val="0"/>
      <w:marBottom w:val="0"/>
      <w:divBdr>
        <w:top w:val="none" w:sz="0" w:space="0" w:color="auto"/>
        <w:left w:val="none" w:sz="0" w:space="0" w:color="auto"/>
        <w:bottom w:val="none" w:sz="0" w:space="0" w:color="auto"/>
        <w:right w:val="none" w:sz="0" w:space="0" w:color="auto"/>
      </w:divBdr>
    </w:div>
    <w:div w:id="77604532">
      <w:bodyDiv w:val="1"/>
      <w:marLeft w:val="0"/>
      <w:marRight w:val="0"/>
      <w:marTop w:val="0"/>
      <w:marBottom w:val="0"/>
      <w:divBdr>
        <w:top w:val="none" w:sz="0" w:space="0" w:color="auto"/>
        <w:left w:val="none" w:sz="0" w:space="0" w:color="auto"/>
        <w:bottom w:val="none" w:sz="0" w:space="0" w:color="auto"/>
        <w:right w:val="none" w:sz="0" w:space="0" w:color="auto"/>
      </w:divBdr>
    </w:div>
    <w:div w:id="332883267">
      <w:bodyDiv w:val="1"/>
      <w:marLeft w:val="0"/>
      <w:marRight w:val="0"/>
      <w:marTop w:val="0"/>
      <w:marBottom w:val="0"/>
      <w:divBdr>
        <w:top w:val="none" w:sz="0" w:space="0" w:color="auto"/>
        <w:left w:val="none" w:sz="0" w:space="0" w:color="auto"/>
        <w:bottom w:val="none" w:sz="0" w:space="0" w:color="auto"/>
        <w:right w:val="none" w:sz="0" w:space="0" w:color="auto"/>
      </w:divBdr>
    </w:div>
    <w:div w:id="419449210">
      <w:bodyDiv w:val="1"/>
      <w:marLeft w:val="0"/>
      <w:marRight w:val="0"/>
      <w:marTop w:val="0"/>
      <w:marBottom w:val="0"/>
      <w:divBdr>
        <w:top w:val="none" w:sz="0" w:space="0" w:color="auto"/>
        <w:left w:val="none" w:sz="0" w:space="0" w:color="auto"/>
        <w:bottom w:val="none" w:sz="0" w:space="0" w:color="auto"/>
        <w:right w:val="none" w:sz="0" w:space="0" w:color="auto"/>
      </w:divBdr>
    </w:div>
    <w:div w:id="455098239">
      <w:bodyDiv w:val="1"/>
      <w:marLeft w:val="0"/>
      <w:marRight w:val="0"/>
      <w:marTop w:val="0"/>
      <w:marBottom w:val="0"/>
      <w:divBdr>
        <w:top w:val="none" w:sz="0" w:space="0" w:color="auto"/>
        <w:left w:val="none" w:sz="0" w:space="0" w:color="auto"/>
        <w:bottom w:val="none" w:sz="0" w:space="0" w:color="auto"/>
        <w:right w:val="none" w:sz="0" w:space="0" w:color="auto"/>
      </w:divBdr>
    </w:div>
    <w:div w:id="547573304">
      <w:bodyDiv w:val="1"/>
      <w:marLeft w:val="0"/>
      <w:marRight w:val="0"/>
      <w:marTop w:val="0"/>
      <w:marBottom w:val="0"/>
      <w:divBdr>
        <w:top w:val="none" w:sz="0" w:space="0" w:color="auto"/>
        <w:left w:val="none" w:sz="0" w:space="0" w:color="auto"/>
        <w:bottom w:val="none" w:sz="0" w:space="0" w:color="auto"/>
        <w:right w:val="none" w:sz="0" w:space="0" w:color="auto"/>
      </w:divBdr>
    </w:div>
    <w:div w:id="636494678">
      <w:bodyDiv w:val="1"/>
      <w:marLeft w:val="0"/>
      <w:marRight w:val="0"/>
      <w:marTop w:val="0"/>
      <w:marBottom w:val="0"/>
      <w:divBdr>
        <w:top w:val="none" w:sz="0" w:space="0" w:color="auto"/>
        <w:left w:val="none" w:sz="0" w:space="0" w:color="auto"/>
        <w:bottom w:val="none" w:sz="0" w:space="0" w:color="auto"/>
        <w:right w:val="none" w:sz="0" w:space="0" w:color="auto"/>
      </w:divBdr>
    </w:div>
    <w:div w:id="670180989">
      <w:bodyDiv w:val="1"/>
      <w:marLeft w:val="0"/>
      <w:marRight w:val="0"/>
      <w:marTop w:val="0"/>
      <w:marBottom w:val="0"/>
      <w:divBdr>
        <w:top w:val="none" w:sz="0" w:space="0" w:color="auto"/>
        <w:left w:val="none" w:sz="0" w:space="0" w:color="auto"/>
        <w:bottom w:val="none" w:sz="0" w:space="0" w:color="auto"/>
        <w:right w:val="none" w:sz="0" w:space="0" w:color="auto"/>
      </w:divBdr>
    </w:div>
    <w:div w:id="798229382">
      <w:bodyDiv w:val="1"/>
      <w:marLeft w:val="0"/>
      <w:marRight w:val="0"/>
      <w:marTop w:val="0"/>
      <w:marBottom w:val="0"/>
      <w:divBdr>
        <w:top w:val="none" w:sz="0" w:space="0" w:color="auto"/>
        <w:left w:val="none" w:sz="0" w:space="0" w:color="auto"/>
        <w:bottom w:val="none" w:sz="0" w:space="0" w:color="auto"/>
        <w:right w:val="none" w:sz="0" w:space="0" w:color="auto"/>
      </w:divBdr>
    </w:div>
    <w:div w:id="855653103">
      <w:bodyDiv w:val="1"/>
      <w:marLeft w:val="0"/>
      <w:marRight w:val="0"/>
      <w:marTop w:val="0"/>
      <w:marBottom w:val="0"/>
      <w:divBdr>
        <w:top w:val="none" w:sz="0" w:space="0" w:color="auto"/>
        <w:left w:val="none" w:sz="0" w:space="0" w:color="auto"/>
        <w:bottom w:val="none" w:sz="0" w:space="0" w:color="auto"/>
        <w:right w:val="none" w:sz="0" w:space="0" w:color="auto"/>
      </w:divBdr>
    </w:div>
    <w:div w:id="981690162">
      <w:bodyDiv w:val="1"/>
      <w:marLeft w:val="0"/>
      <w:marRight w:val="0"/>
      <w:marTop w:val="0"/>
      <w:marBottom w:val="0"/>
      <w:divBdr>
        <w:top w:val="none" w:sz="0" w:space="0" w:color="auto"/>
        <w:left w:val="none" w:sz="0" w:space="0" w:color="auto"/>
        <w:bottom w:val="none" w:sz="0" w:space="0" w:color="auto"/>
        <w:right w:val="none" w:sz="0" w:space="0" w:color="auto"/>
      </w:divBdr>
    </w:div>
    <w:div w:id="1018121528">
      <w:bodyDiv w:val="1"/>
      <w:marLeft w:val="0"/>
      <w:marRight w:val="0"/>
      <w:marTop w:val="0"/>
      <w:marBottom w:val="0"/>
      <w:divBdr>
        <w:top w:val="none" w:sz="0" w:space="0" w:color="auto"/>
        <w:left w:val="none" w:sz="0" w:space="0" w:color="auto"/>
        <w:bottom w:val="none" w:sz="0" w:space="0" w:color="auto"/>
        <w:right w:val="none" w:sz="0" w:space="0" w:color="auto"/>
      </w:divBdr>
    </w:div>
    <w:div w:id="1140348510">
      <w:bodyDiv w:val="1"/>
      <w:marLeft w:val="0"/>
      <w:marRight w:val="0"/>
      <w:marTop w:val="0"/>
      <w:marBottom w:val="0"/>
      <w:divBdr>
        <w:top w:val="none" w:sz="0" w:space="0" w:color="auto"/>
        <w:left w:val="none" w:sz="0" w:space="0" w:color="auto"/>
        <w:bottom w:val="none" w:sz="0" w:space="0" w:color="auto"/>
        <w:right w:val="none" w:sz="0" w:space="0" w:color="auto"/>
      </w:divBdr>
    </w:div>
    <w:div w:id="1201749230">
      <w:bodyDiv w:val="1"/>
      <w:marLeft w:val="0"/>
      <w:marRight w:val="0"/>
      <w:marTop w:val="0"/>
      <w:marBottom w:val="0"/>
      <w:divBdr>
        <w:top w:val="none" w:sz="0" w:space="0" w:color="auto"/>
        <w:left w:val="none" w:sz="0" w:space="0" w:color="auto"/>
        <w:bottom w:val="none" w:sz="0" w:space="0" w:color="auto"/>
        <w:right w:val="none" w:sz="0" w:space="0" w:color="auto"/>
      </w:divBdr>
    </w:div>
    <w:div w:id="1211502052">
      <w:bodyDiv w:val="1"/>
      <w:marLeft w:val="0"/>
      <w:marRight w:val="0"/>
      <w:marTop w:val="0"/>
      <w:marBottom w:val="0"/>
      <w:divBdr>
        <w:top w:val="none" w:sz="0" w:space="0" w:color="auto"/>
        <w:left w:val="none" w:sz="0" w:space="0" w:color="auto"/>
        <w:bottom w:val="none" w:sz="0" w:space="0" w:color="auto"/>
        <w:right w:val="none" w:sz="0" w:space="0" w:color="auto"/>
      </w:divBdr>
    </w:div>
    <w:div w:id="1341347515">
      <w:bodyDiv w:val="1"/>
      <w:marLeft w:val="0"/>
      <w:marRight w:val="0"/>
      <w:marTop w:val="0"/>
      <w:marBottom w:val="0"/>
      <w:divBdr>
        <w:top w:val="none" w:sz="0" w:space="0" w:color="auto"/>
        <w:left w:val="none" w:sz="0" w:space="0" w:color="auto"/>
        <w:bottom w:val="none" w:sz="0" w:space="0" w:color="auto"/>
        <w:right w:val="none" w:sz="0" w:space="0" w:color="auto"/>
      </w:divBdr>
    </w:div>
    <w:div w:id="1474055323">
      <w:bodyDiv w:val="1"/>
      <w:marLeft w:val="0"/>
      <w:marRight w:val="0"/>
      <w:marTop w:val="0"/>
      <w:marBottom w:val="0"/>
      <w:divBdr>
        <w:top w:val="none" w:sz="0" w:space="0" w:color="auto"/>
        <w:left w:val="none" w:sz="0" w:space="0" w:color="auto"/>
        <w:bottom w:val="none" w:sz="0" w:space="0" w:color="auto"/>
        <w:right w:val="none" w:sz="0" w:space="0" w:color="auto"/>
      </w:divBdr>
    </w:div>
    <w:div w:id="1489781548">
      <w:bodyDiv w:val="1"/>
      <w:marLeft w:val="0"/>
      <w:marRight w:val="0"/>
      <w:marTop w:val="0"/>
      <w:marBottom w:val="0"/>
      <w:divBdr>
        <w:top w:val="none" w:sz="0" w:space="0" w:color="auto"/>
        <w:left w:val="none" w:sz="0" w:space="0" w:color="auto"/>
        <w:bottom w:val="none" w:sz="0" w:space="0" w:color="auto"/>
        <w:right w:val="none" w:sz="0" w:space="0" w:color="auto"/>
      </w:divBdr>
    </w:div>
    <w:div w:id="1821458379">
      <w:bodyDiv w:val="1"/>
      <w:marLeft w:val="0"/>
      <w:marRight w:val="0"/>
      <w:marTop w:val="0"/>
      <w:marBottom w:val="0"/>
      <w:divBdr>
        <w:top w:val="none" w:sz="0" w:space="0" w:color="auto"/>
        <w:left w:val="none" w:sz="0" w:space="0" w:color="auto"/>
        <w:bottom w:val="none" w:sz="0" w:space="0" w:color="auto"/>
        <w:right w:val="none" w:sz="0" w:space="0" w:color="auto"/>
      </w:divBdr>
    </w:div>
    <w:div w:id="1884756850">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 w:id="21100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ware.com/products/hyperresearch.html" TargetMode="External"/><Relationship Id="rId13" Type="http://schemas.openxmlformats.org/officeDocument/2006/relationships/hyperlink" Target="http://www.lexically.net/wordsmith" TargetMode="External"/><Relationship Id="rId3" Type="http://schemas.openxmlformats.org/officeDocument/2006/relationships/settings" Target="settings.xml"/><Relationship Id="rId7" Type="http://schemas.openxmlformats.org/officeDocument/2006/relationships/hyperlink" Target="http://www.atlasti.com" TargetMode="External"/><Relationship Id="rId12" Type="http://schemas.openxmlformats.org/officeDocument/2006/relationships/hyperlink" Target="http://www.transan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alisresearch.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qsrinternational.com" TargetMode="External"/><Relationship Id="rId4" Type="http://schemas.openxmlformats.org/officeDocument/2006/relationships/webSettings" Target="webSettings.xml"/><Relationship Id="rId9" Type="http://schemas.openxmlformats.org/officeDocument/2006/relationships/hyperlink" Target="http://www.maxqda.com" TargetMode="External"/><Relationship Id="rId14" Type="http://schemas.openxmlformats.org/officeDocument/2006/relationships/hyperlink" Target="http://www.antlab.sci.waseda.ac.jp/antconc_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166</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lavanya</cp:lastModifiedBy>
  <cp:revision>39</cp:revision>
  <dcterms:created xsi:type="dcterms:W3CDTF">2017-09-04T13:55:00Z</dcterms:created>
  <dcterms:modified xsi:type="dcterms:W3CDTF">2018-04-04T08:34:00Z</dcterms:modified>
</cp:coreProperties>
</file>