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01" w:rsidRDefault="00980A01" w:rsidP="00980A01">
      <w:pPr>
        <w:pStyle w:val="Title"/>
      </w:pPr>
      <w:bookmarkStart w:id="0" w:name="_GoBack"/>
      <w:bookmarkEnd w:id="0"/>
      <w:r w:rsidRPr="00464E91">
        <w:t>Exercises</w:t>
      </w:r>
    </w:p>
    <w:p w:rsidR="009C21F4" w:rsidRDefault="009C21F4" w:rsidP="0036045B">
      <w:pPr>
        <w:pStyle w:val="Heading2"/>
        <w:spacing w:before="0"/>
      </w:pPr>
      <w:r w:rsidRPr="009C21F4">
        <w:t xml:space="preserve">Exercise 1: See what structure works best for your data analysis </w:t>
      </w:r>
    </w:p>
    <w:p w:rsidR="009C21F4" w:rsidRDefault="009C21F4" w:rsidP="0036045B">
      <w:pPr>
        <w:spacing w:before="0" w:after="0"/>
      </w:pPr>
      <w:r w:rsidRPr="009C21F4">
        <w:t>Try organizing your data analysis into two chapters. Don’t do this arbitrarily but find a logical approach. Now try reordering this material into five shorter chapters with a different logic. Consider which format works best and why.</w:t>
      </w:r>
    </w:p>
    <w:p w:rsidR="00FC7114" w:rsidRDefault="009C21F4" w:rsidP="0036045B">
      <w:pPr>
        <w:pStyle w:val="Heading2"/>
        <w:spacing w:before="0"/>
      </w:pPr>
      <w:r w:rsidRPr="009C21F4">
        <w:t>Exercise 2: Break your data analysis into manageable pieces</w:t>
      </w:r>
    </w:p>
    <w:p w:rsidR="009C21F4" w:rsidRDefault="009C21F4" w:rsidP="0036045B">
      <w:pPr>
        <w:spacing w:before="0" w:after="0"/>
      </w:pPr>
      <w:r>
        <w:t xml:space="preserve">Select a coherent piece of your data analysis which might become a chapter. Give the chapter a title that fits what you are trying to do there. Using Tables 24.1 and 24.2 in the book, </w:t>
      </w:r>
    </w:p>
    <w:p w:rsidR="009C21F4" w:rsidRDefault="009C21F4" w:rsidP="0036045B">
      <w:pPr>
        <w:spacing w:before="0" w:after="0"/>
        <w:ind w:left="1080" w:hanging="360"/>
      </w:pPr>
      <w:r>
        <w:t>1</w:t>
      </w:r>
      <w:r w:rsidR="00687EFF">
        <w:t>.</w:t>
      </w:r>
      <w:r w:rsidR="00687EFF">
        <w:tab/>
      </w:r>
      <w:r>
        <w:t>Write an introduction for this chapter.</w:t>
      </w:r>
    </w:p>
    <w:p w:rsidR="009C21F4" w:rsidRDefault="009C21F4" w:rsidP="0036045B">
      <w:pPr>
        <w:spacing w:before="0" w:after="0"/>
        <w:ind w:left="1080" w:hanging="360"/>
      </w:pPr>
      <w:r>
        <w:t>2</w:t>
      </w:r>
      <w:r w:rsidR="00687EFF">
        <w:t>.</w:t>
      </w:r>
      <w:r w:rsidR="00687EFF">
        <w:tab/>
      </w:r>
      <w:r>
        <w:t>Write a conclusion.</w:t>
      </w:r>
    </w:p>
    <w:p w:rsidR="009C21F4" w:rsidRDefault="009C21F4" w:rsidP="0036045B">
      <w:pPr>
        <w:spacing w:before="0" w:after="0"/>
        <w:ind w:left="1080" w:hanging="360"/>
      </w:pPr>
      <w:r>
        <w:t>3</w:t>
      </w:r>
      <w:r w:rsidR="00687EFF">
        <w:t>.</w:t>
      </w:r>
      <w:r w:rsidR="00687EFF">
        <w:tab/>
      </w:r>
      <w:r>
        <w:t>Add in your data analysis and show the whole chapter to a colleague. Ask them whether your introduction and conclusion helped them to see what you were getting at. If so, why? If not, why?</w:t>
      </w:r>
    </w:p>
    <w:p w:rsidR="009C21F4" w:rsidRPr="009C21F4" w:rsidRDefault="009C21F4" w:rsidP="0036045B">
      <w:pPr>
        <w:spacing w:before="0" w:after="0"/>
        <w:ind w:left="1080" w:hanging="360"/>
      </w:pPr>
      <w:r>
        <w:t>4</w:t>
      </w:r>
      <w:r w:rsidR="00687EFF">
        <w:t>.</w:t>
      </w:r>
      <w:r w:rsidR="00687EFF">
        <w:tab/>
      </w:r>
      <w:r>
        <w:t>Now revise the text and repeat the process.</w:t>
      </w:r>
    </w:p>
    <w:sectPr w:rsidR="009C21F4" w:rsidRPr="009C21F4" w:rsidSect="0036045B">
      <w:headerReference w:type="default" r:id="rId7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F4C" w:rsidRDefault="00F23F4C" w:rsidP="00687EFF">
      <w:pPr>
        <w:spacing w:before="0" w:after="0" w:line="240" w:lineRule="auto"/>
      </w:pPr>
      <w:r>
        <w:separator/>
      </w:r>
    </w:p>
  </w:endnote>
  <w:endnote w:type="continuationSeparator" w:id="0">
    <w:p w:rsidR="00F23F4C" w:rsidRDefault="00F23F4C" w:rsidP="00687E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F4C" w:rsidRDefault="00F23F4C" w:rsidP="00687EFF">
      <w:pPr>
        <w:spacing w:before="0" w:after="0" w:line="240" w:lineRule="auto"/>
      </w:pPr>
      <w:r>
        <w:separator/>
      </w:r>
    </w:p>
  </w:footnote>
  <w:footnote w:type="continuationSeparator" w:id="0">
    <w:p w:rsidR="00F23F4C" w:rsidRDefault="00F23F4C" w:rsidP="00687E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EFF" w:rsidRPr="00464E91" w:rsidRDefault="00687EFF" w:rsidP="00687EFF">
    <w:pPr>
      <w:pStyle w:val="Header"/>
      <w:jc w:val="right"/>
    </w:pPr>
    <w:r w:rsidRPr="00464E91">
      <w:t>Instructor Resource</w:t>
    </w:r>
  </w:p>
  <w:p w:rsidR="00687EFF" w:rsidRPr="00A47242" w:rsidRDefault="00687EFF" w:rsidP="00687EFF">
    <w:pPr>
      <w:pStyle w:val="Header"/>
      <w:jc w:val="right"/>
      <w:rPr>
        <w:rFonts w:cs="Arial"/>
        <w:i/>
      </w:rPr>
    </w:pPr>
    <w:r w:rsidRPr="00A47242">
      <w:rPr>
        <w:rFonts w:cs="Arial"/>
      </w:rPr>
      <w:t xml:space="preserve">Silverman, </w:t>
    </w:r>
    <w:r w:rsidRPr="00A47242">
      <w:rPr>
        <w:rFonts w:cs="Arial"/>
        <w:i/>
      </w:rPr>
      <w:t>Doing Qualitative Research, 5e</w:t>
    </w:r>
  </w:p>
  <w:p w:rsidR="00687EFF" w:rsidRDefault="00687EFF" w:rsidP="0036045B">
    <w:pPr>
      <w:pStyle w:val="Header"/>
      <w:jc w:val="right"/>
    </w:pPr>
    <w:r w:rsidRPr="00A47242">
      <w:rPr>
        <w:rFonts w:cs="Arial"/>
      </w:rPr>
      <w:t>SAGE Publishing,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linkStyles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FD"/>
    <w:rsid w:val="0006497E"/>
    <w:rsid w:val="000D6D4C"/>
    <w:rsid w:val="00137FED"/>
    <w:rsid w:val="00194983"/>
    <w:rsid w:val="002407D4"/>
    <w:rsid w:val="002418E0"/>
    <w:rsid w:val="002E3C05"/>
    <w:rsid w:val="003226B8"/>
    <w:rsid w:val="00341448"/>
    <w:rsid w:val="0036045B"/>
    <w:rsid w:val="003D7D52"/>
    <w:rsid w:val="003E752E"/>
    <w:rsid w:val="004068C9"/>
    <w:rsid w:val="004236E4"/>
    <w:rsid w:val="00522E6C"/>
    <w:rsid w:val="00687EFF"/>
    <w:rsid w:val="008238F9"/>
    <w:rsid w:val="00847D57"/>
    <w:rsid w:val="00867F43"/>
    <w:rsid w:val="008D265F"/>
    <w:rsid w:val="00980A01"/>
    <w:rsid w:val="009B39C7"/>
    <w:rsid w:val="009C21F4"/>
    <w:rsid w:val="009E0744"/>
    <w:rsid w:val="009F6258"/>
    <w:rsid w:val="00A86FF5"/>
    <w:rsid w:val="00A905CB"/>
    <w:rsid w:val="00B905C1"/>
    <w:rsid w:val="00B96C4D"/>
    <w:rsid w:val="00BB7B11"/>
    <w:rsid w:val="00BF51B1"/>
    <w:rsid w:val="00CB6B5A"/>
    <w:rsid w:val="00CC4842"/>
    <w:rsid w:val="00CE3F94"/>
    <w:rsid w:val="00CF006D"/>
    <w:rsid w:val="00D26E0B"/>
    <w:rsid w:val="00D8605B"/>
    <w:rsid w:val="00DD0AED"/>
    <w:rsid w:val="00E148A1"/>
    <w:rsid w:val="00E64E9B"/>
    <w:rsid w:val="00E76823"/>
    <w:rsid w:val="00F23F4C"/>
    <w:rsid w:val="00F25738"/>
    <w:rsid w:val="00F558DF"/>
    <w:rsid w:val="00F941FD"/>
    <w:rsid w:val="00FC7114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6FB53-2A70-40AD-B87E-8A1A2AE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8C9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068C9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068C9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68C9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40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8C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4068C9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4068C9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4068C9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rsid w:val="00406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7E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068C9"/>
  </w:style>
  <w:style w:type="paragraph" w:styleId="ListParagraph">
    <w:name w:val="List Paragraph"/>
    <w:basedOn w:val="Normal"/>
    <w:uiPriority w:val="34"/>
    <w:qFormat/>
    <w:rsid w:val="004068C9"/>
    <w:rPr>
      <w:rFonts w:eastAsia="Calibri"/>
      <w:szCs w:val="22"/>
    </w:rPr>
  </w:style>
  <w:style w:type="character" w:styleId="Hyperlink">
    <w:name w:val="Hyperlink"/>
    <w:uiPriority w:val="99"/>
    <w:unhideWhenUsed/>
    <w:rsid w:val="004068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68C9"/>
  </w:style>
  <w:style w:type="paragraph" w:customStyle="1" w:styleId="NumberedList">
    <w:name w:val="Numbered List"/>
    <w:basedOn w:val="Normal"/>
    <w:uiPriority w:val="99"/>
    <w:qFormat/>
    <w:rsid w:val="004068C9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4068C9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06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68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4068C9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68C9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4068C9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4068C9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4068C9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151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Owen</dc:creator>
  <cp:keywords/>
  <dc:description/>
  <cp:lastModifiedBy>lavanya</cp:lastModifiedBy>
  <cp:revision>45</cp:revision>
  <dcterms:created xsi:type="dcterms:W3CDTF">2017-09-04T13:55:00Z</dcterms:created>
  <dcterms:modified xsi:type="dcterms:W3CDTF">2018-04-04T08:36:00Z</dcterms:modified>
</cp:coreProperties>
</file>