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AF69B" w14:textId="7928643B" w:rsidR="00C90C35" w:rsidRPr="00883F98" w:rsidRDefault="00C90C35" w:rsidP="00890C7B">
      <w:pPr>
        <w:jc w:val="center"/>
        <w:rPr>
          <w:sz w:val="44"/>
          <w:szCs w:val="44"/>
        </w:rPr>
      </w:pPr>
      <w:bookmarkStart w:id="0" w:name="_GoBack"/>
      <w:bookmarkEnd w:id="0"/>
      <w:r w:rsidRPr="00883F98">
        <w:rPr>
          <w:sz w:val="44"/>
          <w:szCs w:val="44"/>
        </w:rPr>
        <w:t>Digital Marketing: Strategic Planning &amp; Integration</w:t>
      </w:r>
    </w:p>
    <w:p w14:paraId="66F2A0BE" w14:textId="1D9A220C" w:rsidR="00C90C35" w:rsidRPr="00883F98" w:rsidRDefault="00C90C35" w:rsidP="00890C7B">
      <w:pPr>
        <w:jc w:val="center"/>
        <w:rPr>
          <w:sz w:val="36"/>
          <w:szCs w:val="36"/>
        </w:rPr>
      </w:pPr>
      <w:r w:rsidRPr="00883F98">
        <w:rPr>
          <w:sz w:val="36"/>
          <w:szCs w:val="36"/>
        </w:rPr>
        <w:t>Annmarie Hanlon</w:t>
      </w:r>
    </w:p>
    <w:p w14:paraId="434050E1" w14:textId="138124BF" w:rsidR="00C90C35" w:rsidRPr="00883F98" w:rsidRDefault="00883F98" w:rsidP="00890C7B">
      <w:pPr>
        <w:jc w:val="center"/>
        <w:rPr>
          <w:sz w:val="36"/>
          <w:szCs w:val="36"/>
          <w:lang w:val="en-GB"/>
        </w:rPr>
      </w:pPr>
      <w:r w:rsidRPr="00883F98">
        <w:rPr>
          <w:sz w:val="36"/>
          <w:szCs w:val="36"/>
          <w:lang w:val="en-GB"/>
        </w:rPr>
        <w:t>Templates</w:t>
      </w:r>
    </w:p>
    <w:p w14:paraId="5B14741A" w14:textId="39F7AC00" w:rsidR="00C90C35" w:rsidRPr="00C60E22" w:rsidRDefault="00C90C35" w:rsidP="00890C7B">
      <w:r w:rsidRPr="00C60E22">
        <w:t xml:space="preserve">These templates accompany the Tutor’s Manual and </w:t>
      </w:r>
      <w:proofErr w:type="gramStart"/>
      <w:r w:rsidRPr="00C60E22">
        <w:t>are designed to be added to your University’s virtual learning environment, or</w:t>
      </w:r>
      <w:proofErr w:type="gramEnd"/>
      <w:r w:rsidRPr="00C60E22">
        <w:t xml:space="preserve"> printed out for class.</w:t>
      </w:r>
    </w:p>
    <w:p w14:paraId="088F6B08" w14:textId="77777777" w:rsidR="00C90C35" w:rsidRPr="00C60E22" w:rsidRDefault="00C90C35" w:rsidP="00890C7B">
      <w:pPr>
        <w:rPr>
          <w:rStyle w:val="BookTitle"/>
        </w:rPr>
      </w:pPr>
      <w:r w:rsidRPr="00C60E22">
        <w:rPr>
          <w:rStyle w:val="BookTitle"/>
        </w:rPr>
        <w:br w:type="page"/>
      </w:r>
    </w:p>
    <w:p w14:paraId="5ADA6E3A" w14:textId="33DFC9ED" w:rsidR="006E30F4" w:rsidRPr="00B476F5" w:rsidRDefault="006E30F4" w:rsidP="00FF42F8">
      <w:pPr>
        <w:pStyle w:val="Heading1"/>
      </w:pPr>
      <w:r w:rsidRPr="00B476F5">
        <w:lastRenderedPageBreak/>
        <w:t>Chapter 1</w:t>
      </w:r>
      <w:r w:rsidR="007E0608">
        <w:t>:</w:t>
      </w:r>
      <w:r w:rsidRPr="00FF42F8">
        <w:t xml:space="preserve"> The digital marketing landscape</w:t>
      </w:r>
    </w:p>
    <w:p w14:paraId="6598704A" w14:textId="38E3B5C0" w:rsidR="00E95F68" w:rsidRPr="00FF42F8" w:rsidRDefault="0060266D">
      <w:pPr>
        <w:pStyle w:val="Heading2"/>
      </w:pPr>
      <w:bookmarkStart w:id="1" w:name="_Hlk513801900"/>
      <w:bookmarkStart w:id="2" w:name="_Hlk496983492"/>
      <w:r w:rsidRPr="0060266D">
        <w:t>Template assessment of disruption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95F68" w:rsidRPr="00C60E22" w14:paraId="3F27BC48" w14:textId="77777777" w:rsidTr="00B47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bookmarkEnd w:id="2"/>
          <w:p w14:paraId="2418A299" w14:textId="77777777" w:rsidR="00E95F68" w:rsidRPr="00C60E22" w:rsidRDefault="00E95F68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Brand name</w:t>
            </w:r>
          </w:p>
        </w:tc>
        <w:tc>
          <w:tcPr>
            <w:tcW w:w="2831" w:type="dxa"/>
          </w:tcPr>
          <w:p w14:paraId="602287A5" w14:textId="77777777" w:rsidR="00E95F68" w:rsidRPr="00C60E22" w:rsidRDefault="00E95F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C60E22">
              <w:rPr>
                <w:lang w:eastAsia="en-GB"/>
              </w:rPr>
              <w:t>Description of potential disruption</w:t>
            </w:r>
          </w:p>
        </w:tc>
        <w:tc>
          <w:tcPr>
            <w:tcW w:w="2832" w:type="dxa"/>
          </w:tcPr>
          <w:p w14:paraId="27BAAA65" w14:textId="77777777" w:rsidR="00E95F68" w:rsidRPr="00C60E22" w:rsidRDefault="00E95F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C60E22">
              <w:rPr>
                <w:lang w:eastAsia="en-GB"/>
              </w:rPr>
              <w:t>Assessment of the differentiation this would generate</w:t>
            </w:r>
          </w:p>
        </w:tc>
      </w:tr>
      <w:tr w:rsidR="00E95F68" w:rsidRPr="00C60E22" w14:paraId="3B993688" w14:textId="77777777" w:rsidTr="00B476F5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726EFCF5" w14:textId="77777777" w:rsidR="00E95F68" w:rsidRPr="00C60E22" w:rsidRDefault="00E95F68" w:rsidP="00FF42F8">
            <w:pPr>
              <w:rPr>
                <w:lang w:eastAsia="en-GB"/>
              </w:rPr>
            </w:pPr>
          </w:p>
        </w:tc>
        <w:tc>
          <w:tcPr>
            <w:tcW w:w="2831" w:type="dxa"/>
          </w:tcPr>
          <w:p w14:paraId="26EB24F0" w14:textId="77777777" w:rsidR="00E95F68" w:rsidRPr="00C60E22" w:rsidRDefault="00E95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832" w:type="dxa"/>
          </w:tcPr>
          <w:p w14:paraId="25F4CE40" w14:textId="77777777" w:rsidR="00E95F68" w:rsidRPr="00C60E22" w:rsidRDefault="00E95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C90C35" w:rsidRPr="00C60E22" w14:paraId="5F3C5DA9" w14:textId="77777777" w:rsidTr="00B476F5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601E4E9B" w14:textId="77777777" w:rsidR="00C90C35" w:rsidRPr="00C60E22" w:rsidRDefault="00C90C35" w:rsidP="00FF42F8">
            <w:pPr>
              <w:rPr>
                <w:lang w:eastAsia="en-GB"/>
              </w:rPr>
            </w:pPr>
          </w:p>
        </w:tc>
        <w:tc>
          <w:tcPr>
            <w:tcW w:w="2831" w:type="dxa"/>
          </w:tcPr>
          <w:p w14:paraId="05BA8906" w14:textId="77777777" w:rsidR="00C90C35" w:rsidRPr="00C60E22" w:rsidRDefault="00C90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832" w:type="dxa"/>
          </w:tcPr>
          <w:p w14:paraId="60275031" w14:textId="77777777" w:rsidR="00C90C35" w:rsidRPr="00C60E22" w:rsidRDefault="00C90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bookmarkEnd w:id="1"/>
    </w:tbl>
    <w:p w14:paraId="2BFFED3D" w14:textId="77777777" w:rsidR="00F624F3" w:rsidRPr="00C60E22" w:rsidRDefault="00F624F3" w:rsidP="00FF42F8">
      <w:pPr>
        <w:rPr>
          <w:rFonts w:eastAsiaTheme="majorEastAsia"/>
          <w:sz w:val="32"/>
          <w:szCs w:val="32"/>
        </w:rPr>
      </w:pPr>
      <w:r w:rsidRPr="00C60E22">
        <w:br w:type="page"/>
      </w:r>
    </w:p>
    <w:p w14:paraId="20C28E91" w14:textId="79363DA4" w:rsidR="00871882" w:rsidRPr="0031753F" w:rsidRDefault="006E30F4" w:rsidP="00CF435D">
      <w:pPr>
        <w:pStyle w:val="Heading1"/>
      </w:pPr>
      <w:r w:rsidRPr="00307CB3">
        <w:rPr>
          <w:b w:val="0"/>
          <w:bCs w:val="0"/>
        </w:rPr>
        <w:lastRenderedPageBreak/>
        <w:t xml:space="preserve">Chapter </w:t>
      </w:r>
      <w:r w:rsidR="00396995" w:rsidRPr="00B476F5">
        <w:t>2</w:t>
      </w:r>
      <w:r w:rsidR="007E0608" w:rsidRPr="00B476F5">
        <w:t>:</w:t>
      </w:r>
      <w:r w:rsidR="00396995" w:rsidRPr="00307CB3">
        <w:rPr>
          <w:b w:val="0"/>
          <w:bCs w:val="0"/>
        </w:rPr>
        <w:t xml:space="preserve"> </w:t>
      </w:r>
      <w:r w:rsidRPr="00B476F5">
        <w:t xml:space="preserve">The </w:t>
      </w:r>
      <w:r w:rsidR="0060266D" w:rsidRPr="00B476F5">
        <w:t>digital consumer</w:t>
      </w:r>
    </w:p>
    <w:p w14:paraId="58C05757" w14:textId="6B6C6FC2" w:rsidR="00EA1113" w:rsidRPr="00FF42F8" w:rsidRDefault="0060266D" w:rsidP="00B476F5">
      <w:pPr>
        <w:pStyle w:val="Heading2"/>
      </w:pPr>
      <w:r w:rsidRPr="0060266D">
        <w:t>Template assess the customer journey fundamental stages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EA1113" w:rsidRPr="00C60E22" w14:paraId="0E01BF8B" w14:textId="77777777" w:rsidTr="00C60E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4160F34" w14:textId="77777777" w:rsidR="00EA1113" w:rsidRPr="00C60E22" w:rsidRDefault="00EA1113">
            <w:pPr>
              <w:rPr>
                <w:b w:val="0"/>
                <w:bCs w:val="0"/>
              </w:rPr>
            </w:pPr>
            <w:r w:rsidRPr="00C60E22">
              <w:t>Customer journey stage</w:t>
            </w:r>
          </w:p>
          <w:p w14:paraId="65E38064" w14:textId="7EC26E80" w:rsidR="00C60E22" w:rsidRPr="00C60E22" w:rsidRDefault="00C60E22"/>
        </w:tc>
        <w:tc>
          <w:tcPr>
            <w:tcW w:w="5805" w:type="dxa"/>
          </w:tcPr>
          <w:p w14:paraId="63C169B9" w14:textId="77777777" w:rsidR="00EA1113" w:rsidRPr="00C60E22" w:rsidRDefault="00EA11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0E22">
              <w:t>Your actions</w:t>
            </w:r>
          </w:p>
        </w:tc>
      </w:tr>
      <w:tr w:rsidR="00EA1113" w:rsidRPr="00C60E22" w14:paraId="7FB2882F" w14:textId="77777777" w:rsidTr="00C60E22">
        <w:trPr>
          <w:trHeight w:val="2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41DE919" w14:textId="5DB63507" w:rsidR="00EA1113" w:rsidRPr="00B476F5" w:rsidRDefault="0060266D" w:rsidP="00B476F5">
            <w:pPr>
              <w:ind w:left="517" w:hanging="517"/>
              <w:rPr>
                <w:rFonts w:cs="Arial"/>
              </w:rPr>
            </w:pPr>
            <w:r>
              <w:rPr>
                <w:rFonts w:cs="Arial"/>
              </w:rPr>
              <w:t>1.</w:t>
            </w:r>
            <w:r>
              <w:tab/>
            </w:r>
            <w:r w:rsidR="00EA1113" w:rsidRPr="00FF42F8">
              <w:rPr>
                <w:rFonts w:cs="Arial"/>
              </w:rPr>
              <w:t>Pre-purchase</w:t>
            </w:r>
          </w:p>
        </w:tc>
        <w:tc>
          <w:tcPr>
            <w:tcW w:w="5805" w:type="dxa"/>
          </w:tcPr>
          <w:p w14:paraId="3A84475D" w14:textId="77777777" w:rsidR="00EA1113" w:rsidRPr="00C60E22" w:rsidRDefault="00EA1113" w:rsidP="00FF4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1113" w:rsidRPr="00C60E22" w14:paraId="352B2124" w14:textId="77777777" w:rsidTr="00C60E22">
        <w:trPr>
          <w:trHeight w:val="2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F1F6543" w14:textId="19300E1A" w:rsidR="00EA1113" w:rsidRPr="00B476F5" w:rsidRDefault="0060266D" w:rsidP="00B476F5">
            <w:pPr>
              <w:ind w:left="517" w:hanging="517"/>
              <w:rPr>
                <w:rFonts w:cs="Arial"/>
              </w:rPr>
            </w:pPr>
            <w:r>
              <w:rPr>
                <w:rFonts w:cs="Arial"/>
              </w:rPr>
              <w:t>2.</w:t>
            </w:r>
            <w:r>
              <w:tab/>
            </w:r>
            <w:r w:rsidR="00EA1113" w:rsidRPr="00FF42F8">
              <w:rPr>
                <w:rFonts w:cs="Arial"/>
              </w:rPr>
              <w:t>Purchase</w:t>
            </w:r>
          </w:p>
        </w:tc>
        <w:tc>
          <w:tcPr>
            <w:tcW w:w="5805" w:type="dxa"/>
          </w:tcPr>
          <w:p w14:paraId="727CB4A5" w14:textId="77777777" w:rsidR="00EA1113" w:rsidRPr="00C60E22" w:rsidRDefault="00EA1113" w:rsidP="00FF4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1113" w:rsidRPr="00C60E22" w14:paraId="1643AC54" w14:textId="77777777" w:rsidTr="00C60E22">
        <w:trPr>
          <w:trHeight w:val="2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2A33E04" w14:textId="4CD1DEFC" w:rsidR="00EA1113" w:rsidRPr="00B476F5" w:rsidRDefault="0060266D" w:rsidP="00B476F5">
            <w:pPr>
              <w:ind w:left="517" w:hanging="517"/>
              <w:rPr>
                <w:rFonts w:cs="Arial"/>
              </w:rPr>
            </w:pPr>
            <w:r>
              <w:rPr>
                <w:rFonts w:cs="Arial"/>
              </w:rPr>
              <w:t>3.</w:t>
            </w:r>
            <w:r>
              <w:tab/>
            </w:r>
            <w:r w:rsidR="00EA1113" w:rsidRPr="00FF42F8">
              <w:rPr>
                <w:rFonts w:cs="Arial"/>
              </w:rPr>
              <w:t>Post-purchase</w:t>
            </w:r>
          </w:p>
        </w:tc>
        <w:tc>
          <w:tcPr>
            <w:tcW w:w="5805" w:type="dxa"/>
          </w:tcPr>
          <w:p w14:paraId="5B8EF46C" w14:textId="77777777" w:rsidR="00EA1113" w:rsidRPr="00C60E22" w:rsidRDefault="00EA1113" w:rsidP="00FF4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39089DA" w14:textId="77777777" w:rsidR="00EA1113" w:rsidRPr="00C60E22" w:rsidRDefault="00EA1113" w:rsidP="00FF42F8">
      <w:pPr>
        <w:rPr>
          <w:b/>
          <w:sz w:val="26"/>
          <w:szCs w:val="26"/>
          <w:u w:val="single"/>
          <w:lang w:eastAsia="en-GB"/>
        </w:rPr>
      </w:pPr>
      <w:r w:rsidRPr="00C60E22">
        <w:br w:type="page"/>
      </w:r>
    </w:p>
    <w:p w14:paraId="4D3D8AAC" w14:textId="416B02A2" w:rsidR="00871882" w:rsidRDefault="0060266D">
      <w:pPr>
        <w:pStyle w:val="Heading12"/>
      </w:pPr>
      <w:r w:rsidRPr="00C60E22">
        <w:lastRenderedPageBreak/>
        <w:t xml:space="preserve">Template </w:t>
      </w:r>
      <w:proofErr w:type="spellStart"/>
      <w:r w:rsidRPr="00C60E22">
        <w:t>analyse</w:t>
      </w:r>
      <w:proofErr w:type="spellEnd"/>
      <w:r w:rsidRPr="00C60E22">
        <w:t xml:space="preserve"> the customer experience</w:t>
      </w:r>
    </w:p>
    <w:tbl>
      <w:tblPr>
        <w:tblStyle w:val="TableGrid1"/>
        <w:tblW w:w="5000" w:type="pct"/>
        <w:tblInd w:w="-5" w:type="dxa"/>
        <w:tblLook w:val="04A0" w:firstRow="1" w:lastRow="0" w:firstColumn="1" w:lastColumn="0" w:noHBand="0" w:noVBand="1"/>
      </w:tblPr>
      <w:tblGrid>
        <w:gridCol w:w="2253"/>
        <w:gridCol w:w="3761"/>
        <w:gridCol w:w="3002"/>
      </w:tblGrid>
      <w:tr w:rsidR="00EA1113" w:rsidRPr="00C60E22" w14:paraId="78865303" w14:textId="77777777" w:rsidTr="00EA1113">
        <w:tc>
          <w:tcPr>
            <w:tcW w:w="1249" w:type="pct"/>
          </w:tcPr>
          <w:p w14:paraId="0027F6BC" w14:textId="77777777" w:rsidR="00EA1113" w:rsidRPr="00B476F5" w:rsidRDefault="00EA1113" w:rsidP="00B476F5">
            <w:pPr>
              <w:rPr>
                <w:b/>
              </w:rPr>
            </w:pPr>
            <w:r w:rsidRPr="00B476F5">
              <w:rPr>
                <w:b/>
              </w:rPr>
              <w:t>Topic</w:t>
            </w:r>
          </w:p>
        </w:tc>
        <w:tc>
          <w:tcPr>
            <w:tcW w:w="2086" w:type="pct"/>
          </w:tcPr>
          <w:p w14:paraId="18313CE0" w14:textId="77777777" w:rsidR="00EA1113" w:rsidRPr="00B476F5" w:rsidRDefault="00EA1113" w:rsidP="00B476F5">
            <w:pPr>
              <w:rPr>
                <w:b/>
              </w:rPr>
            </w:pPr>
            <w:r w:rsidRPr="00B476F5">
              <w:rPr>
                <w:b/>
              </w:rPr>
              <w:t>Questions to be answered</w:t>
            </w:r>
          </w:p>
        </w:tc>
        <w:tc>
          <w:tcPr>
            <w:tcW w:w="1665" w:type="pct"/>
          </w:tcPr>
          <w:p w14:paraId="33F92828" w14:textId="77777777" w:rsidR="00EA1113" w:rsidRPr="00B476F5" w:rsidRDefault="00EA1113" w:rsidP="00B476F5">
            <w:pPr>
              <w:rPr>
                <w:b/>
              </w:rPr>
            </w:pPr>
            <w:r w:rsidRPr="00B476F5">
              <w:rPr>
                <w:b/>
              </w:rPr>
              <w:t>Your response</w:t>
            </w:r>
          </w:p>
        </w:tc>
      </w:tr>
      <w:tr w:rsidR="00EA1113" w:rsidRPr="00C60E22" w14:paraId="6BCABDAC" w14:textId="77777777" w:rsidTr="00EA1113">
        <w:tc>
          <w:tcPr>
            <w:tcW w:w="1249" w:type="pct"/>
          </w:tcPr>
          <w:p w14:paraId="542B8D41" w14:textId="77777777" w:rsidR="00EA1113" w:rsidRPr="00C60E22" w:rsidRDefault="00EA1113" w:rsidP="00B476F5">
            <w:r w:rsidRPr="00C60E22">
              <w:t xml:space="preserve">Customer experience dynamics </w:t>
            </w:r>
          </w:p>
        </w:tc>
        <w:tc>
          <w:tcPr>
            <w:tcW w:w="2086" w:type="pct"/>
          </w:tcPr>
          <w:p w14:paraId="25D6D77F" w14:textId="77777777" w:rsidR="00EA1113" w:rsidRPr="00C60E22" w:rsidRDefault="00EA1113" w:rsidP="00B476F5">
            <w:pPr>
              <w:pStyle w:val="ListParagraph"/>
              <w:numPr>
                <w:ilvl w:val="0"/>
                <w:numId w:val="27"/>
              </w:numPr>
              <w:ind w:left="339" w:hanging="270"/>
            </w:pPr>
            <w:r w:rsidRPr="00C60E22">
              <w:t>What is the state of the external environment?</w:t>
            </w:r>
          </w:p>
        </w:tc>
        <w:tc>
          <w:tcPr>
            <w:tcW w:w="1665" w:type="pct"/>
          </w:tcPr>
          <w:p w14:paraId="3E15F7A8" w14:textId="77777777" w:rsidR="00EA1113" w:rsidRPr="00C60E22" w:rsidRDefault="00EA1113" w:rsidP="00FF42F8"/>
        </w:tc>
      </w:tr>
      <w:tr w:rsidR="00EA1113" w:rsidRPr="00C60E22" w14:paraId="319B05E0" w14:textId="77777777" w:rsidTr="00EA1113">
        <w:tc>
          <w:tcPr>
            <w:tcW w:w="1249" w:type="pct"/>
          </w:tcPr>
          <w:p w14:paraId="5BDB60ED" w14:textId="77777777" w:rsidR="00EA1113" w:rsidRPr="00C60E22" w:rsidRDefault="00EA1113" w:rsidP="00B476F5">
            <w:r w:rsidRPr="00C60E22">
              <w:t>Mapping the customer journey</w:t>
            </w:r>
          </w:p>
        </w:tc>
        <w:tc>
          <w:tcPr>
            <w:tcW w:w="2086" w:type="pct"/>
          </w:tcPr>
          <w:p w14:paraId="0A223E3D" w14:textId="77777777" w:rsidR="00EA1113" w:rsidRPr="00C60E22" w:rsidRDefault="00EA1113" w:rsidP="00B476F5">
            <w:pPr>
              <w:pStyle w:val="ListParagraph"/>
              <w:numPr>
                <w:ilvl w:val="0"/>
                <w:numId w:val="27"/>
              </w:numPr>
              <w:ind w:left="339" w:hanging="270"/>
            </w:pPr>
            <w:r w:rsidRPr="00C60E22">
              <w:t>Have customers been involved in the journey mapping process?</w:t>
            </w:r>
          </w:p>
        </w:tc>
        <w:tc>
          <w:tcPr>
            <w:tcW w:w="1665" w:type="pct"/>
          </w:tcPr>
          <w:p w14:paraId="5EBA7157" w14:textId="77777777" w:rsidR="00EA1113" w:rsidRPr="00C60E22" w:rsidRDefault="00EA1113" w:rsidP="00FF42F8"/>
        </w:tc>
      </w:tr>
      <w:tr w:rsidR="00EA1113" w:rsidRPr="00C60E22" w14:paraId="5420C587" w14:textId="77777777" w:rsidTr="00EA1113">
        <w:tc>
          <w:tcPr>
            <w:tcW w:w="1249" w:type="pct"/>
          </w:tcPr>
          <w:p w14:paraId="233D321A" w14:textId="77777777" w:rsidR="00EA1113" w:rsidRPr="00C60E22" w:rsidRDefault="00EA1113" w:rsidP="00B476F5">
            <w:r w:rsidRPr="00C60E22">
              <w:t>The multichannel journey</w:t>
            </w:r>
          </w:p>
        </w:tc>
        <w:tc>
          <w:tcPr>
            <w:tcW w:w="2086" w:type="pct"/>
          </w:tcPr>
          <w:p w14:paraId="4CFDD953" w14:textId="555B700D" w:rsidR="00871882" w:rsidRDefault="00EA1113" w:rsidP="00B476F5">
            <w:pPr>
              <w:pStyle w:val="ListParagraph"/>
              <w:numPr>
                <w:ilvl w:val="0"/>
                <w:numId w:val="27"/>
              </w:numPr>
              <w:ind w:left="339" w:hanging="270"/>
            </w:pPr>
            <w:r w:rsidRPr="00C60E22">
              <w:t>Who are the customers using the channels?</w:t>
            </w:r>
          </w:p>
          <w:p w14:paraId="0F4497D2" w14:textId="77777777" w:rsidR="00EA1113" w:rsidRPr="00C60E22" w:rsidRDefault="00EA1113" w:rsidP="00B476F5">
            <w:pPr>
              <w:pStyle w:val="ListParagraph"/>
              <w:numPr>
                <w:ilvl w:val="0"/>
                <w:numId w:val="27"/>
              </w:numPr>
              <w:ind w:left="339" w:hanging="270"/>
            </w:pPr>
            <w:r w:rsidRPr="00C60E22">
              <w:t>What are their preferences?</w:t>
            </w:r>
          </w:p>
        </w:tc>
        <w:tc>
          <w:tcPr>
            <w:tcW w:w="1665" w:type="pct"/>
          </w:tcPr>
          <w:p w14:paraId="55811573" w14:textId="77777777" w:rsidR="00EA1113" w:rsidRPr="00C60E22" w:rsidRDefault="00EA1113" w:rsidP="00FF42F8"/>
        </w:tc>
      </w:tr>
      <w:tr w:rsidR="00EA1113" w:rsidRPr="00C60E22" w14:paraId="4AA30FA9" w14:textId="77777777" w:rsidTr="00EA1113">
        <w:tc>
          <w:tcPr>
            <w:tcW w:w="1249" w:type="pct"/>
          </w:tcPr>
          <w:p w14:paraId="0846A357" w14:textId="77777777" w:rsidR="00EA1113" w:rsidRPr="00C60E22" w:rsidRDefault="00EA1113" w:rsidP="00B476F5">
            <w:r w:rsidRPr="00C60E22">
              <w:t xml:space="preserve">The </w:t>
            </w:r>
            <w:proofErr w:type="spellStart"/>
            <w:r w:rsidRPr="00C60E22">
              <w:t>multidevice</w:t>
            </w:r>
            <w:proofErr w:type="spellEnd"/>
            <w:r w:rsidRPr="00C60E22">
              <w:t xml:space="preserve"> and mobile journey</w:t>
            </w:r>
          </w:p>
        </w:tc>
        <w:tc>
          <w:tcPr>
            <w:tcW w:w="2086" w:type="pct"/>
          </w:tcPr>
          <w:p w14:paraId="18F4E52C" w14:textId="77777777" w:rsidR="00EA1113" w:rsidRPr="00C60E22" w:rsidRDefault="00EA1113" w:rsidP="00B476F5">
            <w:pPr>
              <w:pStyle w:val="ListParagraph"/>
              <w:numPr>
                <w:ilvl w:val="0"/>
                <w:numId w:val="27"/>
              </w:numPr>
              <w:ind w:left="339" w:hanging="270"/>
            </w:pPr>
            <w:r w:rsidRPr="00C60E22">
              <w:t>Are there opportunities to provide greater information via mobile?</w:t>
            </w:r>
          </w:p>
          <w:p w14:paraId="0608950A" w14:textId="77777777" w:rsidR="00EA1113" w:rsidRPr="00C60E22" w:rsidRDefault="00EA1113" w:rsidP="00B476F5">
            <w:pPr>
              <w:pStyle w:val="ListParagraph"/>
              <w:numPr>
                <w:ilvl w:val="0"/>
                <w:numId w:val="27"/>
              </w:numPr>
              <w:ind w:left="339" w:hanging="270"/>
            </w:pPr>
            <w:r w:rsidRPr="00C60E22">
              <w:t>What percentage of customers use mobile in search?</w:t>
            </w:r>
          </w:p>
        </w:tc>
        <w:tc>
          <w:tcPr>
            <w:tcW w:w="1665" w:type="pct"/>
          </w:tcPr>
          <w:p w14:paraId="124A6220" w14:textId="77777777" w:rsidR="00EA1113" w:rsidRPr="00C60E22" w:rsidRDefault="00EA1113" w:rsidP="00FF42F8"/>
        </w:tc>
      </w:tr>
      <w:tr w:rsidR="00EA1113" w:rsidRPr="00C60E22" w14:paraId="0BAE224E" w14:textId="77777777" w:rsidTr="00EA1113">
        <w:tc>
          <w:tcPr>
            <w:tcW w:w="1249" w:type="pct"/>
          </w:tcPr>
          <w:p w14:paraId="6C9C9C69" w14:textId="77777777" w:rsidR="00EA1113" w:rsidRPr="00C60E22" w:rsidRDefault="00EA1113" w:rsidP="00B476F5">
            <w:r w:rsidRPr="00C60E22">
              <w:t>Customer experience measurement</w:t>
            </w:r>
          </w:p>
        </w:tc>
        <w:tc>
          <w:tcPr>
            <w:tcW w:w="2086" w:type="pct"/>
          </w:tcPr>
          <w:p w14:paraId="4F295610" w14:textId="77777777" w:rsidR="00EA1113" w:rsidRPr="00C60E22" w:rsidRDefault="00EA1113" w:rsidP="00B476F5">
            <w:pPr>
              <w:pStyle w:val="ListParagraph"/>
              <w:numPr>
                <w:ilvl w:val="0"/>
                <w:numId w:val="27"/>
              </w:numPr>
              <w:ind w:left="339" w:hanging="270"/>
            </w:pPr>
            <w:r w:rsidRPr="00C60E22">
              <w:t>Are any measurement tools in place?</w:t>
            </w:r>
          </w:p>
        </w:tc>
        <w:tc>
          <w:tcPr>
            <w:tcW w:w="1665" w:type="pct"/>
          </w:tcPr>
          <w:p w14:paraId="7FD78FA1" w14:textId="77777777" w:rsidR="00EA1113" w:rsidRPr="00C60E22" w:rsidRDefault="00EA1113" w:rsidP="00FF42F8"/>
        </w:tc>
      </w:tr>
      <w:tr w:rsidR="00EA1113" w:rsidRPr="00C60E22" w14:paraId="2D1B4690" w14:textId="77777777" w:rsidTr="00EA1113">
        <w:tc>
          <w:tcPr>
            <w:tcW w:w="1249" w:type="pct"/>
          </w:tcPr>
          <w:p w14:paraId="3266C5E8" w14:textId="77777777" w:rsidR="00EA1113" w:rsidRPr="00C60E22" w:rsidRDefault="00EA1113" w:rsidP="00B476F5">
            <w:r w:rsidRPr="00C60E22">
              <w:t>Effects of touch points</w:t>
            </w:r>
          </w:p>
        </w:tc>
        <w:tc>
          <w:tcPr>
            <w:tcW w:w="2086" w:type="pct"/>
          </w:tcPr>
          <w:p w14:paraId="2BC31845" w14:textId="2FE67DFD" w:rsidR="00EA1113" w:rsidRPr="00C60E22" w:rsidRDefault="00EA1113" w:rsidP="00B476F5">
            <w:pPr>
              <w:pStyle w:val="ListParagraph"/>
              <w:numPr>
                <w:ilvl w:val="0"/>
                <w:numId w:val="27"/>
              </w:numPr>
              <w:ind w:left="339" w:hanging="270"/>
            </w:pPr>
            <w:r w:rsidRPr="00C60E22">
              <w:t xml:space="preserve">Are the different touchpoints </w:t>
            </w:r>
            <w:r w:rsidR="00AC2883" w:rsidRPr="00C60E22">
              <w:t>recogni</w:t>
            </w:r>
            <w:r w:rsidR="00AC2883">
              <w:t>z</w:t>
            </w:r>
            <w:r w:rsidR="00AC2883" w:rsidRPr="00C60E22">
              <w:t>ed</w:t>
            </w:r>
            <w:r w:rsidRPr="00C60E22">
              <w:t>?</w:t>
            </w:r>
          </w:p>
        </w:tc>
        <w:tc>
          <w:tcPr>
            <w:tcW w:w="1665" w:type="pct"/>
          </w:tcPr>
          <w:p w14:paraId="7686D160" w14:textId="77777777" w:rsidR="00EA1113" w:rsidRPr="00C60E22" w:rsidRDefault="00EA1113" w:rsidP="00FF42F8"/>
        </w:tc>
      </w:tr>
      <w:tr w:rsidR="00EA1113" w:rsidRPr="00C60E22" w14:paraId="138DE32B" w14:textId="77777777" w:rsidTr="00EA1113">
        <w:tc>
          <w:tcPr>
            <w:tcW w:w="1249" w:type="pct"/>
          </w:tcPr>
          <w:p w14:paraId="0A6ED15E" w14:textId="77777777" w:rsidR="00EA1113" w:rsidRPr="00C60E22" w:rsidRDefault="00EA1113" w:rsidP="00B476F5">
            <w:r w:rsidRPr="00C60E22">
              <w:t>Customer journey and experience design</w:t>
            </w:r>
          </w:p>
        </w:tc>
        <w:tc>
          <w:tcPr>
            <w:tcW w:w="2086" w:type="pct"/>
          </w:tcPr>
          <w:p w14:paraId="5862A876" w14:textId="77777777" w:rsidR="00EA1113" w:rsidRPr="00C60E22" w:rsidRDefault="00EA1113" w:rsidP="00B476F5">
            <w:pPr>
              <w:pStyle w:val="ListParagraph"/>
              <w:numPr>
                <w:ilvl w:val="0"/>
                <w:numId w:val="27"/>
              </w:numPr>
              <w:ind w:left="339" w:hanging="270"/>
            </w:pPr>
            <w:r w:rsidRPr="00C60E22">
              <w:t>Is the customer journey the same across all channels?</w:t>
            </w:r>
          </w:p>
        </w:tc>
        <w:tc>
          <w:tcPr>
            <w:tcW w:w="1665" w:type="pct"/>
          </w:tcPr>
          <w:p w14:paraId="5BE5A23D" w14:textId="77777777" w:rsidR="00EA1113" w:rsidRPr="00C60E22" w:rsidRDefault="00EA1113" w:rsidP="00FF42F8"/>
        </w:tc>
      </w:tr>
      <w:tr w:rsidR="00EA1113" w:rsidRPr="00C60E22" w14:paraId="04A700AF" w14:textId="77777777" w:rsidTr="00EA1113">
        <w:tc>
          <w:tcPr>
            <w:tcW w:w="1249" w:type="pct"/>
          </w:tcPr>
          <w:p w14:paraId="45509667" w14:textId="77777777" w:rsidR="00EA1113" w:rsidRPr="00C60E22" w:rsidRDefault="00EA1113" w:rsidP="00B476F5">
            <w:r w:rsidRPr="00C60E22">
              <w:t xml:space="preserve">Partner and network management </w:t>
            </w:r>
          </w:p>
        </w:tc>
        <w:tc>
          <w:tcPr>
            <w:tcW w:w="2086" w:type="pct"/>
          </w:tcPr>
          <w:p w14:paraId="3FA6C695" w14:textId="77777777" w:rsidR="00EA1113" w:rsidRPr="00C60E22" w:rsidRDefault="00EA1113" w:rsidP="00B476F5">
            <w:pPr>
              <w:pStyle w:val="ListParagraph"/>
              <w:numPr>
                <w:ilvl w:val="0"/>
                <w:numId w:val="27"/>
              </w:numPr>
              <w:ind w:left="339" w:hanging="270"/>
            </w:pPr>
            <w:r w:rsidRPr="00C60E22">
              <w:t>Are any partners involved in the service?</w:t>
            </w:r>
          </w:p>
        </w:tc>
        <w:tc>
          <w:tcPr>
            <w:tcW w:w="1665" w:type="pct"/>
          </w:tcPr>
          <w:p w14:paraId="7C1D21CF" w14:textId="77777777" w:rsidR="00EA1113" w:rsidRPr="00C60E22" w:rsidRDefault="00EA1113" w:rsidP="00FF42F8"/>
        </w:tc>
      </w:tr>
      <w:tr w:rsidR="00EA1113" w:rsidRPr="00C60E22" w14:paraId="2E915C4D" w14:textId="77777777" w:rsidTr="00EA1113">
        <w:tc>
          <w:tcPr>
            <w:tcW w:w="1249" w:type="pct"/>
          </w:tcPr>
          <w:p w14:paraId="15D1DE11" w14:textId="77777777" w:rsidR="00EA1113" w:rsidRPr="00C60E22" w:rsidRDefault="00EA1113" w:rsidP="00B476F5">
            <w:r w:rsidRPr="00C60E22">
              <w:t>Internal firm perspective</w:t>
            </w:r>
          </w:p>
        </w:tc>
        <w:tc>
          <w:tcPr>
            <w:tcW w:w="2086" w:type="pct"/>
          </w:tcPr>
          <w:p w14:paraId="2F40F743" w14:textId="77777777" w:rsidR="00EA1113" w:rsidRPr="00C60E22" w:rsidRDefault="00EA1113" w:rsidP="00B476F5">
            <w:pPr>
              <w:pStyle w:val="ListParagraph"/>
              <w:numPr>
                <w:ilvl w:val="0"/>
                <w:numId w:val="27"/>
              </w:numPr>
              <w:ind w:left="339" w:hanging="270"/>
            </w:pPr>
            <w:r w:rsidRPr="00C60E22">
              <w:t xml:space="preserve">Which teams are involved with the customer experience? </w:t>
            </w:r>
          </w:p>
        </w:tc>
        <w:tc>
          <w:tcPr>
            <w:tcW w:w="1665" w:type="pct"/>
          </w:tcPr>
          <w:p w14:paraId="6A5A8AF2" w14:textId="77777777" w:rsidR="00EA1113" w:rsidRPr="00C60E22" w:rsidRDefault="00EA1113" w:rsidP="00FF42F8"/>
        </w:tc>
      </w:tr>
    </w:tbl>
    <w:p w14:paraId="71AAB156" w14:textId="77777777" w:rsidR="00EA1113" w:rsidRPr="00C60E22" w:rsidRDefault="00EA1113" w:rsidP="00FF42F8">
      <w:pPr>
        <w:rPr>
          <w:rFonts w:eastAsiaTheme="majorEastAsia"/>
          <w:b/>
          <w:sz w:val="26"/>
          <w:szCs w:val="26"/>
        </w:rPr>
      </w:pPr>
      <w:r w:rsidRPr="00C60E22">
        <w:br w:type="page"/>
      </w:r>
    </w:p>
    <w:p w14:paraId="732B2784" w14:textId="161C89E6" w:rsidR="006267C8" w:rsidRPr="00FF42F8" w:rsidRDefault="0060266D" w:rsidP="00B476F5">
      <w:pPr>
        <w:pStyle w:val="Heading2"/>
      </w:pPr>
      <w:r w:rsidRPr="0060266D">
        <w:lastRenderedPageBreak/>
        <w:t xml:space="preserve">Template application of consumer </w:t>
      </w:r>
      <w:proofErr w:type="spellStart"/>
      <w:r w:rsidRPr="0060266D">
        <w:t>behaviour</w:t>
      </w:r>
      <w:proofErr w:type="spellEnd"/>
      <w:r w:rsidRPr="0060266D">
        <w:t xml:space="preserve"> steps to a digital context</w:t>
      </w:r>
    </w:p>
    <w:tbl>
      <w:tblPr>
        <w:tblStyle w:val="GridTable1Light"/>
        <w:tblW w:w="0" w:type="auto"/>
        <w:tblLook w:val="0420" w:firstRow="1" w:lastRow="0" w:firstColumn="0" w:lastColumn="0" w:noHBand="0" w:noVBand="1"/>
      </w:tblPr>
      <w:tblGrid>
        <w:gridCol w:w="2689"/>
        <w:gridCol w:w="5805"/>
      </w:tblGrid>
      <w:tr w:rsidR="006267C8" w:rsidRPr="00C60E22" w14:paraId="045F0FFF" w14:textId="77777777" w:rsidTr="00C90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89" w:type="dxa"/>
          </w:tcPr>
          <w:p w14:paraId="3646AC9F" w14:textId="77777777" w:rsidR="006267C8" w:rsidRPr="00C60E22" w:rsidRDefault="006267C8">
            <w:r w:rsidRPr="00C60E22">
              <w:t xml:space="preserve">Consumer </w:t>
            </w:r>
            <w:proofErr w:type="spellStart"/>
            <w:r w:rsidRPr="00C60E22">
              <w:t>behaviour</w:t>
            </w:r>
            <w:proofErr w:type="spellEnd"/>
            <w:r w:rsidRPr="00C60E22">
              <w:t xml:space="preserve"> steps</w:t>
            </w:r>
          </w:p>
        </w:tc>
        <w:tc>
          <w:tcPr>
            <w:tcW w:w="5805" w:type="dxa"/>
          </w:tcPr>
          <w:p w14:paraId="505913F2" w14:textId="77777777" w:rsidR="006267C8" w:rsidRPr="00C60E22" w:rsidRDefault="006267C8">
            <w:r w:rsidRPr="00C60E22">
              <w:t>Application to digital</w:t>
            </w:r>
          </w:p>
        </w:tc>
      </w:tr>
      <w:tr w:rsidR="006267C8" w:rsidRPr="00C60E22" w14:paraId="0D8919CA" w14:textId="77777777" w:rsidTr="00C90C35">
        <w:trPr>
          <w:trHeight w:val="1417"/>
        </w:trPr>
        <w:tc>
          <w:tcPr>
            <w:tcW w:w="2689" w:type="dxa"/>
          </w:tcPr>
          <w:p w14:paraId="4DF55E63" w14:textId="77777777" w:rsidR="006267C8" w:rsidRPr="00C60E22" w:rsidRDefault="006267C8" w:rsidP="00FF42F8">
            <w:r w:rsidRPr="00C60E22">
              <w:t>Describe item</w:t>
            </w:r>
          </w:p>
        </w:tc>
        <w:tc>
          <w:tcPr>
            <w:tcW w:w="5805" w:type="dxa"/>
          </w:tcPr>
          <w:p w14:paraId="5932D102" w14:textId="77777777" w:rsidR="006267C8" w:rsidRPr="00C60E22" w:rsidRDefault="006267C8"/>
        </w:tc>
      </w:tr>
      <w:tr w:rsidR="006267C8" w:rsidRPr="00C60E22" w14:paraId="2F64E643" w14:textId="77777777" w:rsidTr="00C90C35">
        <w:trPr>
          <w:trHeight w:val="1417"/>
        </w:trPr>
        <w:tc>
          <w:tcPr>
            <w:tcW w:w="2689" w:type="dxa"/>
          </w:tcPr>
          <w:p w14:paraId="5FAF089D" w14:textId="77777777" w:rsidR="006267C8" w:rsidRPr="00C60E22" w:rsidRDefault="006267C8" w:rsidP="00FF42F8">
            <w:r w:rsidRPr="00C60E22">
              <w:t xml:space="preserve">Desire </w:t>
            </w:r>
          </w:p>
        </w:tc>
        <w:tc>
          <w:tcPr>
            <w:tcW w:w="5805" w:type="dxa"/>
          </w:tcPr>
          <w:p w14:paraId="58EA4BA5" w14:textId="77777777" w:rsidR="006267C8" w:rsidRPr="00C60E22" w:rsidRDefault="006267C8"/>
        </w:tc>
      </w:tr>
      <w:tr w:rsidR="006267C8" w:rsidRPr="00C60E22" w14:paraId="7C2B0E39" w14:textId="77777777" w:rsidTr="00C90C35">
        <w:trPr>
          <w:trHeight w:val="1417"/>
        </w:trPr>
        <w:tc>
          <w:tcPr>
            <w:tcW w:w="2689" w:type="dxa"/>
          </w:tcPr>
          <w:p w14:paraId="4CE272B4" w14:textId="77777777" w:rsidR="006267C8" w:rsidRPr="00C60E22" w:rsidRDefault="006267C8" w:rsidP="00FF42F8">
            <w:r w:rsidRPr="00C60E22">
              <w:t xml:space="preserve">Acquisition </w:t>
            </w:r>
          </w:p>
        </w:tc>
        <w:tc>
          <w:tcPr>
            <w:tcW w:w="5805" w:type="dxa"/>
          </w:tcPr>
          <w:p w14:paraId="26573F7B" w14:textId="77777777" w:rsidR="006267C8" w:rsidRPr="00C60E22" w:rsidRDefault="006267C8"/>
        </w:tc>
      </w:tr>
      <w:tr w:rsidR="006267C8" w:rsidRPr="00C60E22" w14:paraId="1AEC25CF" w14:textId="77777777" w:rsidTr="00C90C35">
        <w:trPr>
          <w:trHeight w:val="1417"/>
        </w:trPr>
        <w:tc>
          <w:tcPr>
            <w:tcW w:w="2689" w:type="dxa"/>
          </w:tcPr>
          <w:p w14:paraId="1ACD97EC" w14:textId="77777777" w:rsidR="006267C8" w:rsidRPr="00C60E22" w:rsidRDefault="006267C8" w:rsidP="00FF42F8">
            <w:r w:rsidRPr="00C60E22">
              <w:t xml:space="preserve">Consumption </w:t>
            </w:r>
          </w:p>
        </w:tc>
        <w:tc>
          <w:tcPr>
            <w:tcW w:w="5805" w:type="dxa"/>
          </w:tcPr>
          <w:p w14:paraId="5C49EBE9" w14:textId="77777777" w:rsidR="006267C8" w:rsidRPr="00C60E22" w:rsidRDefault="006267C8"/>
        </w:tc>
      </w:tr>
      <w:tr w:rsidR="006267C8" w:rsidRPr="00C60E22" w14:paraId="4DF4834F" w14:textId="77777777" w:rsidTr="00C90C35">
        <w:trPr>
          <w:trHeight w:val="1417"/>
        </w:trPr>
        <w:tc>
          <w:tcPr>
            <w:tcW w:w="2689" w:type="dxa"/>
          </w:tcPr>
          <w:p w14:paraId="707339B5" w14:textId="77777777" w:rsidR="006267C8" w:rsidRPr="00C60E22" w:rsidRDefault="006267C8" w:rsidP="00FF42F8">
            <w:r w:rsidRPr="00C60E22">
              <w:t xml:space="preserve">Disposal </w:t>
            </w:r>
          </w:p>
        </w:tc>
        <w:tc>
          <w:tcPr>
            <w:tcW w:w="5805" w:type="dxa"/>
          </w:tcPr>
          <w:p w14:paraId="0F79C7D9" w14:textId="77777777" w:rsidR="006267C8" w:rsidRPr="00C60E22" w:rsidRDefault="006267C8"/>
        </w:tc>
      </w:tr>
    </w:tbl>
    <w:p w14:paraId="1B3BEBBC" w14:textId="77777777" w:rsidR="006267C8" w:rsidRPr="00C60E22" w:rsidRDefault="006267C8" w:rsidP="00FF42F8">
      <w:pPr>
        <w:rPr>
          <w:sz w:val="26"/>
          <w:szCs w:val="26"/>
          <w:u w:val="single"/>
          <w:lang w:eastAsia="en-GB"/>
        </w:rPr>
      </w:pPr>
      <w:r w:rsidRPr="00C60E22">
        <w:br w:type="page"/>
      </w:r>
    </w:p>
    <w:p w14:paraId="4187341F" w14:textId="0A6C85DD" w:rsidR="00871882" w:rsidRPr="0031753F" w:rsidRDefault="00DF403C">
      <w:pPr>
        <w:pStyle w:val="Heading2"/>
      </w:pPr>
      <w:r w:rsidRPr="0031753F">
        <w:lastRenderedPageBreak/>
        <w:t xml:space="preserve">Template application of the </w:t>
      </w:r>
      <w:bookmarkStart w:id="3" w:name="_Hlk521242379"/>
      <w:r w:rsidRPr="0031753F">
        <w:t>technology acceptance model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267C8" w:rsidRPr="00307CB3" w14:paraId="2067FA08" w14:textId="77777777" w:rsidTr="00971B24">
        <w:trPr>
          <w:tblHeader/>
        </w:trPr>
        <w:tc>
          <w:tcPr>
            <w:tcW w:w="4247" w:type="dxa"/>
          </w:tcPr>
          <w:bookmarkEnd w:id="3"/>
          <w:p w14:paraId="1E5FE566" w14:textId="12ADFD8B" w:rsidR="006267C8" w:rsidRPr="00B476F5" w:rsidRDefault="006267C8">
            <w:pPr>
              <w:rPr>
                <w:b/>
                <w:lang w:eastAsia="en-GB"/>
              </w:rPr>
            </w:pPr>
            <w:r w:rsidRPr="00B476F5">
              <w:rPr>
                <w:b/>
              </w:rPr>
              <w:t xml:space="preserve">Perceived </w:t>
            </w:r>
            <w:r w:rsidR="00307CB3">
              <w:rPr>
                <w:b/>
              </w:rPr>
              <w:t>u</w:t>
            </w:r>
            <w:r w:rsidR="00307CB3" w:rsidRPr="00B476F5">
              <w:rPr>
                <w:b/>
              </w:rPr>
              <w:t>sefulness</w:t>
            </w:r>
          </w:p>
        </w:tc>
        <w:tc>
          <w:tcPr>
            <w:tcW w:w="4247" w:type="dxa"/>
          </w:tcPr>
          <w:p w14:paraId="5FF04A87" w14:textId="549A91ED" w:rsidR="006267C8" w:rsidRPr="00B476F5" w:rsidRDefault="006267C8">
            <w:pPr>
              <w:rPr>
                <w:b/>
                <w:lang w:eastAsia="en-GB"/>
              </w:rPr>
            </w:pPr>
            <w:r w:rsidRPr="00B476F5">
              <w:rPr>
                <w:b/>
              </w:rPr>
              <w:t xml:space="preserve">Perceived </w:t>
            </w:r>
            <w:r w:rsidR="00307CB3">
              <w:rPr>
                <w:b/>
              </w:rPr>
              <w:t>e</w:t>
            </w:r>
            <w:r w:rsidR="00307CB3" w:rsidRPr="00B476F5">
              <w:rPr>
                <w:b/>
              </w:rPr>
              <w:t xml:space="preserve">ase </w:t>
            </w:r>
            <w:r w:rsidRPr="00B476F5">
              <w:rPr>
                <w:b/>
              </w:rPr>
              <w:t xml:space="preserve">of </w:t>
            </w:r>
            <w:r w:rsidR="00307CB3">
              <w:rPr>
                <w:b/>
              </w:rPr>
              <w:t>u</w:t>
            </w:r>
            <w:r w:rsidR="00307CB3" w:rsidRPr="00B476F5">
              <w:rPr>
                <w:b/>
              </w:rPr>
              <w:t>se</w:t>
            </w:r>
          </w:p>
        </w:tc>
      </w:tr>
      <w:tr w:rsidR="006267C8" w:rsidRPr="00C60E22" w14:paraId="4CB9BC4F" w14:textId="77777777" w:rsidTr="00971B24">
        <w:tc>
          <w:tcPr>
            <w:tcW w:w="4247" w:type="dxa"/>
          </w:tcPr>
          <w:p w14:paraId="790CEBFD" w14:textId="115A33DE" w:rsidR="00871882" w:rsidRDefault="00DF403C" w:rsidP="00CF435D">
            <w:pPr>
              <w:pStyle w:val="Body"/>
              <w:spacing w:line="360" w:lineRule="auto"/>
              <w:ind w:left="517" w:hanging="517"/>
              <w:rPr>
                <w:rFonts w:ascii="Times New Roman" w:hAnsi="Times New Roman" w:cs="Times New Roman"/>
                <w:szCs w:val="24"/>
              </w:rPr>
            </w:pPr>
            <w:r w:rsidRPr="00B476F5">
              <w:rPr>
                <w:rFonts w:ascii="Times New Roman" w:hAnsi="Times New Roman" w:cs="Times New Roman"/>
                <w:sz w:val="22"/>
              </w:rPr>
              <w:t>1.</w:t>
            </w:r>
            <w:r w:rsidRPr="00B476F5">
              <w:rPr>
                <w:rFonts w:ascii="Times New Roman" w:hAnsi="Times New Roman" w:cs="Times New Roman"/>
                <w:sz w:val="22"/>
              </w:rPr>
              <w:tab/>
            </w:r>
            <w:r w:rsidR="006267C8" w:rsidRPr="00B476F5">
              <w:rPr>
                <w:rFonts w:ascii="Times New Roman" w:hAnsi="Times New Roman" w:cs="Times New Roman"/>
                <w:sz w:val="22"/>
                <w:szCs w:val="24"/>
              </w:rPr>
              <w:t xml:space="preserve">My job would be difficult to perform without </w:t>
            </w:r>
            <w:r w:rsidR="00307CB3">
              <w:rPr>
                <w:rFonts w:ascii="Times New Roman" w:hAnsi="Times New Roman" w:cs="Times New Roman"/>
                <w:b/>
                <w:sz w:val="22"/>
                <w:szCs w:val="24"/>
              </w:rPr>
              <w:t>______</w:t>
            </w:r>
            <w:r w:rsidR="006267C8" w:rsidRPr="00B476F5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  <w:p w14:paraId="7FC64BA8" w14:textId="4E497AAF" w:rsidR="00871882" w:rsidRDefault="00DF403C" w:rsidP="00CF435D">
            <w:pPr>
              <w:pStyle w:val="Body"/>
              <w:spacing w:line="360" w:lineRule="auto"/>
              <w:ind w:left="517" w:hanging="51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52C43">
              <w:rPr>
                <w:rFonts w:ascii="Times New Roman" w:hAnsi="Times New Roman" w:cs="Times New Roman"/>
              </w:rPr>
              <w:t>.</w:t>
            </w:r>
            <w:r w:rsidRPr="00452C43">
              <w:rPr>
                <w:rFonts w:ascii="Times New Roman" w:hAnsi="Times New Roman" w:cs="Times New Roman"/>
              </w:rPr>
              <w:tab/>
            </w:r>
            <w:r w:rsidR="006267C8" w:rsidRPr="00B476F5">
              <w:rPr>
                <w:rFonts w:ascii="Times New Roman" w:hAnsi="Times New Roman" w:cs="Times New Roman"/>
                <w:sz w:val="22"/>
                <w:szCs w:val="24"/>
              </w:rPr>
              <w:t xml:space="preserve">Using </w:t>
            </w:r>
            <w:r w:rsidR="00307CB3">
              <w:rPr>
                <w:rFonts w:ascii="Times New Roman" w:hAnsi="Times New Roman" w:cs="Times New Roman"/>
                <w:b/>
                <w:sz w:val="22"/>
                <w:szCs w:val="24"/>
              </w:rPr>
              <w:t>______</w:t>
            </w:r>
            <w:r w:rsidR="006267C8" w:rsidRPr="00B476F5">
              <w:rPr>
                <w:rFonts w:ascii="Times New Roman" w:hAnsi="Times New Roman" w:cs="Times New Roman"/>
                <w:sz w:val="22"/>
                <w:szCs w:val="24"/>
              </w:rPr>
              <w:t xml:space="preserve"> gives me greater control over my work.</w:t>
            </w:r>
          </w:p>
          <w:p w14:paraId="4FE0C688" w14:textId="73F46CAE" w:rsidR="006267C8" w:rsidRPr="00B476F5" w:rsidRDefault="00DF403C" w:rsidP="00B476F5">
            <w:pPr>
              <w:pStyle w:val="Body"/>
              <w:spacing w:line="360" w:lineRule="auto"/>
              <w:ind w:left="517" w:hanging="51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52C43">
              <w:rPr>
                <w:rFonts w:ascii="Times New Roman" w:hAnsi="Times New Roman" w:cs="Times New Roman"/>
              </w:rPr>
              <w:t>.</w:t>
            </w:r>
            <w:r w:rsidRPr="00452C43">
              <w:rPr>
                <w:rFonts w:ascii="Times New Roman" w:hAnsi="Times New Roman" w:cs="Times New Roman"/>
              </w:rPr>
              <w:tab/>
            </w:r>
            <w:r w:rsidR="006267C8" w:rsidRPr="00B476F5">
              <w:rPr>
                <w:rFonts w:ascii="Times New Roman" w:hAnsi="Times New Roman" w:cs="Times New Roman"/>
                <w:szCs w:val="24"/>
              </w:rPr>
              <w:t xml:space="preserve">Using </w:t>
            </w:r>
            <w:r w:rsidR="00307CB3">
              <w:rPr>
                <w:rFonts w:ascii="Times New Roman" w:hAnsi="Times New Roman" w:cs="Times New Roman"/>
                <w:b/>
                <w:sz w:val="22"/>
                <w:szCs w:val="24"/>
              </w:rPr>
              <w:t>______</w:t>
            </w:r>
            <w:r w:rsidR="006267C8" w:rsidRPr="00B476F5">
              <w:rPr>
                <w:rFonts w:ascii="Times New Roman" w:hAnsi="Times New Roman" w:cs="Times New Roman"/>
                <w:szCs w:val="24"/>
              </w:rPr>
              <w:t xml:space="preserve"> improves my job performance.</w:t>
            </w:r>
          </w:p>
          <w:p w14:paraId="75516AE2" w14:textId="57794A36" w:rsidR="00871882" w:rsidRDefault="00DF403C" w:rsidP="00CF435D">
            <w:pPr>
              <w:pStyle w:val="Body"/>
              <w:spacing w:line="360" w:lineRule="auto"/>
              <w:ind w:left="517" w:hanging="51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52C43">
              <w:rPr>
                <w:rFonts w:ascii="Times New Roman" w:hAnsi="Times New Roman" w:cs="Times New Roman"/>
              </w:rPr>
              <w:t>.</w:t>
            </w:r>
            <w:r w:rsidRPr="00452C43">
              <w:rPr>
                <w:rFonts w:ascii="Times New Roman" w:hAnsi="Times New Roman" w:cs="Times New Roman"/>
              </w:rPr>
              <w:tab/>
            </w:r>
            <w:r w:rsidR="006267C8" w:rsidRPr="00B476F5">
              <w:rPr>
                <w:rFonts w:ascii="Times New Roman" w:hAnsi="Times New Roman" w:cs="Times New Roman"/>
                <w:sz w:val="22"/>
                <w:szCs w:val="24"/>
              </w:rPr>
              <w:t xml:space="preserve">The </w:t>
            </w:r>
            <w:r w:rsidR="00307CB3">
              <w:rPr>
                <w:rFonts w:ascii="Times New Roman" w:hAnsi="Times New Roman" w:cs="Times New Roman"/>
                <w:b/>
                <w:sz w:val="22"/>
                <w:szCs w:val="24"/>
              </w:rPr>
              <w:t>______</w:t>
            </w:r>
            <w:r w:rsidR="006267C8" w:rsidRPr="00B476F5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</w:t>
            </w:r>
            <w:r w:rsidR="006267C8" w:rsidRPr="00B476F5">
              <w:rPr>
                <w:rFonts w:ascii="Times New Roman" w:hAnsi="Times New Roman" w:cs="Times New Roman"/>
                <w:sz w:val="22"/>
                <w:szCs w:val="24"/>
              </w:rPr>
              <w:t>system addresses my job-related needs.</w:t>
            </w:r>
          </w:p>
          <w:p w14:paraId="4F7E4DDF" w14:textId="2117B262" w:rsidR="00871882" w:rsidRDefault="00DF403C" w:rsidP="00CF435D">
            <w:pPr>
              <w:pStyle w:val="Body"/>
              <w:spacing w:line="360" w:lineRule="auto"/>
              <w:ind w:left="517" w:hanging="51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52C43">
              <w:rPr>
                <w:rFonts w:ascii="Times New Roman" w:hAnsi="Times New Roman" w:cs="Times New Roman"/>
              </w:rPr>
              <w:t>.</w:t>
            </w:r>
            <w:r w:rsidRPr="00452C43">
              <w:rPr>
                <w:rFonts w:ascii="Times New Roman" w:hAnsi="Times New Roman" w:cs="Times New Roman"/>
              </w:rPr>
              <w:tab/>
            </w:r>
            <w:r w:rsidR="006267C8" w:rsidRPr="00B476F5">
              <w:rPr>
                <w:rFonts w:ascii="Times New Roman" w:hAnsi="Times New Roman" w:cs="Times New Roman"/>
                <w:sz w:val="22"/>
                <w:szCs w:val="24"/>
              </w:rPr>
              <w:t xml:space="preserve">Using </w:t>
            </w:r>
            <w:r w:rsidR="00307CB3">
              <w:rPr>
                <w:rFonts w:ascii="Times New Roman" w:hAnsi="Times New Roman" w:cs="Times New Roman"/>
                <w:b/>
                <w:sz w:val="22"/>
                <w:szCs w:val="24"/>
              </w:rPr>
              <w:t>______</w:t>
            </w:r>
            <w:r w:rsidR="006267C8" w:rsidRPr="00B476F5">
              <w:rPr>
                <w:rFonts w:ascii="Times New Roman" w:hAnsi="Times New Roman" w:cs="Times New Roman"/>
                <w:sz w:val="22"/>
                <w:szCs w:val="24"/>
              </w:rPr>
              <w:t xml:space="preserve"> saves me time.</w:t>
            </w:r>
          </w:p>
          <w:p w14:paraId="3B7E41E6" w14:textId="7E400087" w:rsidR="00871882" w:rsidRDefault="00DF403C" w:rsidP="00CF435D">
            <w:pPr>
              <w:pStyle w:val="Body"/>
              <w:spacing w:line="360" w:lineRule="auto"/>
              <w:ind w:left="517" w:hanging="51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52C43">
              <w:rPr>
                <w:rFonts w:ascii="Times New Roman" w:hAnsi="Times New Roman" w:cs="Times New Roman"/>
              </w:rPr>
              <w:t>.</w:t>
            </w:r>
            <w:r w:rsidRPr="00452C43">
              <w:rPr>
                <w:rFonts w:ascii="Times New Roman" w:hAnsi="Times New Roman" w:cs="Times New Roman"/>
              </w:rPr>
              <w:tab/>
            </w:r>
            <w:r w:rsidR="00307CB3">
              <w:rPr>
                <w:rFonts w:ascii="Times New Roman" w:hAnsi="Times New Roman" w:cs="Times New Roman"/>
                <w:b/>
                <w:sz w:val="22"/>
                <w:szCs w:val="24"/>
              </w:rPr>
              <w:t>______</w:t>
            </w:r>
            <w:r w:rsidR="006267C8" w:rsidRPr="00B476F5">
              <w:rPr>
                <w:rFonts w:ascii="Times New Roman" w:hAnsi="Times New Roman" w:cs="Times New Roman"/>
                <w:sz w:val="22"/>
                <w:szCs w:val="24"/>
              </w:rPr>
              <w:t xml:space="preserve"> enables me to accomplish tasks more quickly.</w:t>
            </w:r>
          </w:p>
          <w:p w14:paraId="75B2DEE1" w14:textId="78956E0C" w:rsidR="00871882" w:rsidRDefault="00DF403C" w:rsidP="00CF435D">
            <w:pPr>
              <w:pStyle w:val="Body"/>
              <w:spacing w:line="360" w:lineRule="auto"/>
              <w:ind w:left="517" w:hanging="51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52C43">
              <w:rPr>
                <w:rFonts w:ascii="Times New Roman" w:hAnsi="Times New Roman" w:cs="Times New Roman"/>
              </w:rPr>
              <w:t>.</w:t>
            </w:r>
            <w:r w:rsidRPr="00452C43">
              <w:rPr>
                <w:rFonts w:ascii="Times New Roman" w:hAnsi="Times New Roman" w:cs="Times New Roman"/>
              </w:rPr>
              <w:tab/>
            </w:r>
            <w:r w:rsidR="00307CB3">
              <w:rPr>
                <w:rFonts w:ascii="Times New Roman" w:hAnsi="Times New Roman" w:cs="Times New Roman"/>
                <w:b/>
                <w:sz w:val="22"/>
                <w:szCs w:val="24"/>
              </w:rPr>
              <w:t>______</w:t>
            </w:r>
            <w:r w:rsidR="006267C8" w:rsidRPr="00B476F5">
              <w:rPr>
                <w:rFonts w:ascii="Times New Roman" w:hAnsi="Times New Roman" w:cs="Times New Roman"/>
                <w:sz w:val="22"/>
                <w:szCs w:val="24"/>
              </w:rPr>
              <w:t xml:space="preserve"> supports critical aspects of my job.</w:t>
            </w:r>
          </w:p>
          <w:p w14:paraId="398B6C11" w14:textId="17ABAEB5" w:rsidR="006267C8" w:rsidRPr="00B476F5" w:rsidRDefault="00DF403C" w:rsidP="00B476F5">
            <w:pPr>
              <w:pStyle w:val="Body"/>
              <w:spacing w:line="360" w:lineRule="auto"/>
              <w:ind w:left="517" w:hanging="51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52C43">
              <w:rPr>
                <w:rFonts w:ascii="Times New Roman" w:hAnsi="Times New Roman" w:cs="Times New Roman"/>
              </w:rPr>
              <w:t>.</w:t>
            </w:r>
            <w:r w:rsidRPr="00452C43">
              <w:rPr>
                <w:rFonts w:ascii="Times New Roman" w:hAnsi="Times New Roman" w:cs="Times New Roman"/>
              </w:rPr>
              <w:tab/>
            </w:r>
            <w:r w:rsidR="006267C8" w:rsidRPr="00B476F5">
              <w:rPr>
                <w:rFonts w:ascii="Times New Roman" w:hAnsi="Times New Roman" w:cs="Times New Roman"/>
                <w:szCs w:val="24"/>
              </w:rPr>
              <w:t xml:space="preserve">Using </w:t>
            </w:r>
            <w:r w:rsidR="00307CB3">
              <w:rPr>
                <w:rFonts w:ascii="Times New Roman" w:hAnsi="Times New Roman" w:cs="Times New Roman"/>
                <w:b/>
                <w:sz w:val="22"/>
                <w:szCs w:val="24"/>
              </w:rPr>
              <w:t>______</w:t>
            </w:r>
            <w:r w:rsidR="006267C8" w:rsidRPr="00B476F5">
              <w:rPr>
                <w:rFonts w:ascii="Times New Roman" w:hAnsi="Times New Roman" w:cs="Times New Roman"/>
                <w:szCs w:val="24"/>
              </w:rPr>
              <w:t xml:space="preserve"> allows me to accomplish more work than would otherwise be possible.</w:t>
            </w:r>
          </w:p>
          <w:p w14:paraId="34BD9CFF" w14:textId="305A2268" w:rsidR="006267C8" w:rsidRPr="00B476F5" w:rsidRDefault="00DF403C" w:rsidP="00B476F5">
            <w:pPr>
              <w:pStyle w:val="Body"/>
              <w:spacing w:line="360" w:lineRule="auto"/>
              <w:ind w:left="517" w:hanging="51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52C43">
              <w:rPr>
                <w:rFonts w:ascii="Times New Roman" w:hAnsi="Times New Roman" w:cs="Times New Roman"/>
              </w:rPr>
              <w:t>.</w:t>
            </w:r>
            <w:r w:rsidRPr="00452C43">
              <w:rPr>
                <w:rFonts w:ascii="Times New Roman" w:hAnsi="Times New Roman" w:cs="Times New Roman"/>
              </w:rPr>
              <w:tab/>
            </w:r>
            <w:r w:rsidR="006267C8" w:rsidRPr="00B476F5">
              <w:rPr>
                <w:rFonts w:ascii="Times New Roman" w:hAnsi="Times New Roman" w:cs="Times New Roman"/>
                <w:szCs w:val="24"/>
              </w:rPr>
              <w:t xml:space="preserve">Using </w:t>
            </w:r>
            <w:r w:rsidR="00307CB3">
              <w:rPr>
                <w:rFonts w:ascii="Times New Roman" w:hAnsi="Times New Roman" w:cs="Times New Roman"/>
                <w:b/>
                <w:sz w:val="22"/>
                <w:szCs w:val="24"/>
              </w:rPr>
              <w:t>______</w:t>
            </w:r>
            <w:r w:rsidR="006267C8" w:rsidRPr="00B476F5">
              <w:rPr>
                <w:rFonts w:ascii="Times New Roman" w:hAnsi="Times New Roman" w:cs="Times New Roman"/>
                <w:szCs w:val="24"/>
              </w:rPr>
              <w:t xml:space="preserve"> reduces the time I spend on unproductive activities.</w:t>
            </w:r>
          </w:p>
          <w:p w14:paraId="6A1D6522" w14:textId="52EFC5E2" w:rsidR="00871882" w:rsidRDefault="00DF403C" w:rsidP="00CF435D">
            <w:pPr>
              <w:pStyle w:val="Body"/>
              <w:spacing w:line="360" w:lineRule="auto"/>
              <w:ind w:left="517" w:hanging="517"/>
              <w:rPr>
                <w:rFonts w:ascii="Times New Roman" w:hAnsi="Times New Roman" w:cs="Times New Roman"/>
                <w:szCs w:val="24"/>
              </w:rPr>
            </w:pPr>
            <w:r w:rsidRPr="00452C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452C43">
              <w:rPr>
                <w:rFonts w:ascii="Times New Roman" w:hAnsi="Times New Roman" w:cs="Times New Roman"/>
              </w:rPr>
              <w:t>.</w:t>
            </w:r>
            <w:r w:rsidRPr="00452C43">
              <w:rPr>
                <w:rFonts w:ascii="Times New Roman" w:hAnsi="Times New Roman" w:cs="Times New Roman"/>
              </w:rPr>
              <w:tab/>
            </w:r>
            <w:r w:rsidR="006267C8" w:rsidRPr="00B476F5">
              <w:rPr>
                <w:rFonts w:ascii="Times New Roman" w:hAnsi="Times New Roman" w:cs="Times New Roman"/>
                <w:sz w:val="22"/>
                <w:szCs w:val="24"/>
              </w:rPr>
              <w:t xml:space="preserve">Using </w:t>
            </w:r>
            <w:r w:rsidR="00307CB3">
              <w:rPr>
                <w:rFonts w:ascii="Times New Roman" w:hAnsi="Times New Roman" w:cs="Times New Roman"/>
                <w:b/>
                <w:sz w:val="22"/>
                <w:szCs w:val="24"/>
              </w:rPr>
              <w:t>______</w:t>
            </w:r>
            <w:r w:rsidR="006267C8" w:rsidRPr="00B476F5">
              <w:rPr>
                <w:rFonts w:ascii="Times New Roman" w:hAnsi="Times New Roman" w:cs="Times New Roman"/>
                <w:sz w:val="22"/>
                <w:szCs w:val="24"/>
              </w:rPr>
              <w:t xml:space="preserve"> enhances my effectiveness on the job.</w:t>
            </w:r>
          </w:p>
          <w:p w14:paraId="04BDABE3" w14:textId="670112E7" w:rsidR="00871882" w:rsidRDefault="00DF403C" w:rsidP="00CF435D">
            <w:pPr>
              <w:pStyle w:val="Body"/>
              <w:spacing w:line="360" w:lineRule="auto"/>
              <w:ind w:left="517" w:hanging="517"/>
              <w:rPr>
                <w:rFonts w:ascii="Times New Roman" w:hAnsi="Times New Roman" w:cs="Times New Roman"/>
                <w:szCs w:val="24"/>
              </w:rPr>
            </w:pPr>
            <w:r w:rsidRPr="00452C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452C43">
              <w:rPr>
                <w:rFonts w:ascii="Times New Roman" w:hAnsi="Times New Roman" w:cs="Times New Roman"/>
              </w:rPr>
              <w:t>.</w:t>
            </w:r>
            <w:r w:rsidRPr="00452C43">
              <w:rPr>
                <w:rFonts w:ascii="Times New Roman" w:hAnsi="Times New Roman" w:cs="Times New Roman"/>
              </w:rPr>
              <w:tab/>
            </w:r>
            <w:r w:rsidR="006267C8" w:rsidRPr="00B476F5">
              <w:rPr>
                <w:rFonts w:ascii="Times New Roman" w:hAnsi="Times New Roman" w:cs="Times New Roman"/>
                <w:sz w:val="22"/>
                <w:szCs w:val="24"/>
              </w:rPr>
              <w:t xml:space="preserve">Using </w:t>
            </w:r>
            <w:r w:rsidR="00307CB3">
              <w:rPr>
                <w:rFonts w:ascii="Times New Roman" w:hAnsi="Times New Roman" w:cs="Times New Roman"/>
                <w:b/>
                <w:sz w:val="22"/>
                <w:szCs w:val="24"/>
              </w:rPr>
              <w:t>______</w:t>
            </w:r>
            <w:r w:rsidR="006267C8" w:rsidRPr="00B476F5">
              <w:rPr>
                <w:rFonts w:ascii="Times New Roman" w:hAnsi="Times New Roman" w:cs="Times New Roman"/>
                <w:sz w:val="22"/>
                <w:szCs w:val="24"/>
              </w:rPr>
              <w:t xml:space="preserve"> improves the quality of the work I do.</w:t>
            </w:r>
          </w:p>
          <w:p w14:paraId="7B77D178" w14:textId="44D53E39" w:rsidR="00871882" w:rsidRDefault="00DF403C" w:rsidP="00CF435D">
            <w:pPr>
              <w:pStyle w:val="Body"/>
              <w:spacing w:line="360" w:lineRule="auto"/>
              <w:ind w:left="517" w:hanging="517"/>
              <w:rPr>
                <w:rFonts w:ascii="Times New Roman" w:hAnsi="Times New Roman" w:cs="Times New Roman"/>
                <w:szCs w:val="24"/>
              </w:rPr>
            </w:pPr>
            <w:r w:rsidRPr="00452C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452C43">
              <w:rPr>
                <w:rFonts w:ascii="Times New Roman" w:hAnsi="Times New Roman" w:cs="Times New Roman"/>
              </w:rPr>
              <w:t>.</w:t>
            </w:r>
            <w:r w:rsidRPr="00452C43">
              <w:rPr>
                <w:rFonts w:ascii="Times New Roman" w:hAnsi="Times New Roman" w:cs="Times New Roman"/>
              </w:rPr>
              <w:tab/>
            </w:r>
            <w:r w:rsidR="006267C8" w:rsidRPr="00B476F5">
              <w:rPr>
                <w:rFonts w:ascii="Times New Roman" w:hAnsi="Times New Roman" w:cs="Times New Roman"/>
                <w:sz w:val="22"/>
                <w:szCs w:val="24"/>
              </w:rPr>
              <w:t xml:space="preserve">Using </w:t>
            </w:r>
            <w:r w:rsidR="00307CB3">
              <w:rPr>
                <w:rFonts w:ascii="Times New Roman" w:hAnsi="Times New Roman" w:cs="Times New Roman"/>
                <w:b/>
                <w:sz w:val="22"/>
                <w:szCs w:val="24"/>
              </w:rPr>
              <w:t>______</w:t>
            </w:r>
            <w:r w:rsidR="006267C8" w:rsidRPr="00B476F5">
              <w:rPr>
                <w:rFonts w:ascii="Times New Roman" w:hAnsi="Times New Roman" w:cs="Times New Roman"/>
                <w:sz w:val="22"/>
                <w:szCs w:val="24"/>
              </w:rPr>
              <w:t xml:space="preserve"> increases my productivity.</w:t>
            </w:r>
          </w:p>
          <w:p w14:paraId="3EABD6AA" w14:textId="5F4309D3" w:rsidR="00871882" w:rsidRDefault="00DF403C" w:rsidP="00CF435D">
            <w:pPr>
              <w:pStyle w:val="Body"/>
              <w:spacing w:line="360" w:lineRule="auto"/>
              <w:ind w:left="517" w:hanging="517"/>
              <w:rPr>
                <w:rFonts w:ascii="Times New Roman" w:hAnsi="Times New Roman" w:cs="Times New Roman"/>
                <w:szCs w:val="24"/>
              </w:rPr>
            </w:pPr>
            <w:r w:rsidRPr="00452C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452C43">
              <w:rPr>
                <w:rFonts w:ascii="Times New Roman" w:hAnsi="Times New Roman" w:cs="Times New Roman"/>
              </w:rPr>
              <w:t>.</w:t>
            </w:r>
            <w:r w:rsidRPr="00452C43">
              <w:rPr>
                <w:rFonts w:ascii="Times New Roman" w:hAnsi="Times New Roman" w:cs="Times New Roman"/>
              </w:rPr>
              <w:tab/>
            </w:r>
            <w:r w:rsidR="006267C8" w:rsidRPr="00B476F5">
              <w:rPr>
                <w:rFonts w:ascii="Times New Roman" w:hAnsi="Times New Roman" w:cs="Times New Roman"/>
                <w:sz w:val="22"/>
                <w:szCs w:val="24"/>
              </w:rPr>
              <w:t xml:space="preserve">Using </w:t>
            </w:r>
            <w:r w:rsidR="00307CB3">
              <w:rPr>
                <w:rFonts w:ascii="Times New Roman" w:hAnsi="Times New Roman" w:cs="Times New Roman"/>
                <w:b/>
                <w:sz w:val="22"/>
                <w:szCs w:val="24"/>
              </w:rPr>
              <w:t>______</w:t>
            </w:r>
            <w:r w:rsidR="006267C8" w:rsidRPr="00B476F5">
              <w:rPr>
                <w:rFonts w:ascii="Times New Roman" w:hAnsi="Times New Roman" w:cs="Times New Roman"/>
                <w:sz w:val="22"/>
                <w:szCs w:val="24"/>
              </w:rPr>
              <w:t xml:space="preserve"> makes it easier to do my job.</w:t>
            </w:r>
          </w:p>
          <w:p w14:paraId="23DA5FFA" w14:textId="29DCC702" w:rsidR="006267C8" w:rsidRPr="00B476F5" w:rsidRDefault="00DF403C" w:rsidP="00B476F5">
            <w:pPr>
              <w:pStyle w:val="Body"/>
              <w:spacing w:line="360" w:lineRule="auto"/>
              <w:ind w:left="517" w:hanging="517"/>
              <w:rPr>
                <w:rFonts w:ascii="Times New Roman" w:hAnsi="Times New Roman" w:cs="Times New Roman"/>
                <w:szCs w:val="24"/>
              </w:rPr>
            </w:pPr>
            <w:r w:rsidRPr="00452C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52C43">
              <w:rPr>
                <w:rFonts w:ascii="Times New Roman" w:hAnsi="Times New Roman" w:cs="Times New Roman"/>
              </w:rPr>
              <w:t>.</w:t>
            </w:r>
            <w:r w:rsidRPr="00452C43">
              <w:rPr>
                <w:rFonts w:ascii="Times New Roman" w:hAnsi="Times New Roman" w:cs="Times New Roman"/>
              </w:rPr>
              <w:tab/>
            </w:r>
            <w:r w:rsidR="006267C8" w:rsidRPr="00B476F5">
              <w:rPr>
                <w:rFonts w:ascii="Times New Roman" w:hAnsi="Times New Roman" w:cs="Times New Roman"/>
                <w:szCs w:val="24"/>
              </w:rPr>
              <w:t xml:space="preserve">Overall, I find the </w:t>
            </w:r>
            <w:r w:rsidR="00307CB3">
              <w:rPr>
                <w:rFonts w:ascii="Times New Roman" w:hAnsi="Times New Roman" w:cs="Times New Roman"/>
                <w:b/>
                <w:sz w:val="22"/>
                <w:szCs w:val="24"/>
              </w:rPr>
              <w:t>______</w:t>
            </w:r>
            <w:r w:rsidR="006267C8" w:rsidRPr="00B476F5">
              <w:rPr>
                <w:rFonts w:ascii="Times New Roman" w:hAnsi="Times New Roman" w:cs="Times New Roman"/>
                <w:szCs w:val="24"/>
              </w:rPr>
              <w:t xml:space="preserve"> system useful in my job.</w:t>
            </w:r>
          </w:p>
        </w:tc>
        <w:tc>
          <w:tcPr>
            <w:tcW w:w="4247" w:type="dxa"/>
          </w:tcPr>
          <w:p w14:paraId="61570B27" w14:textId="26538C6E" w:rsidR="00871882" w:rsidRDefault="00DF403C" w:rsidP="00CF435D">
            <w:pPr>
              <w:pStyle w:val="Body"/>
              <w:spacing w:line="360" w:lineRule="auto"/>
              <w:ind w:left="410" w:right="306" w:hanging="410"/>
              <w:rPr>
                <w:rFonts w:ascii="Times New Roman" w:hAnsi="Times New Roman" w:cs="Times New Roman"/>
                <w:szCs w:val="24"/>
              </w:rPr>
            </w:pPr>
            <w:r w:rsidRPr="00452C43">
              <w:rPr>
                <w:rFonts w:ascii="Times New Roman" w:hAnsi="Times New Roman" w:cs="Times New Roman"/>
              </w:rPr>
              <w:t>1.</w:t>
            </w:r>
            <w:r w:rsidRPr="00452C43">
              <w:rPr>
                <w:rFonts w:ascii="Times New Roman" w:hAnsi="Times New Roman" w:cs="Times New Roman"/>
              </w:rPr>
              <w:tab/>
            </w:r>
            <w:r w:rsidR="006267C8" w:rsidRPr="00B476F5">
              <w:rPr>
                <w:rFonts w:ascii="Times New Roman" w:hAnsi="Times New Roman" w:cs="Times New Roman"/>
                <w:sz w:val="22"/>
                <w:szCs w:val="24"/>
              </w:rPr>
              <w:t xml:space="preserve">I often become confused when I use the </w:t>
            </w:r>
            <w:r w:rsidR="00307CB3">
              <w:rPr>
                <w:rFonts w:ascii="Times New Roman" w:hAnsi="Times New Roman" w:cs="Times New Roman"/>
                <w:b/>
                <w:sz w:val="22"/>
                <w:szCs w:val="24"/>
              </w:rPr>
              <w:t>______</w:t>
            </w:r>
            <w:r w:rsidR="006267C8" w:rsidRPr="00B476F5">
              <w:rPr>
                <w:rFonts w:ascii="Times New Roman" w:hAnsi="Times New Roman" w:cs="Times New Roman"/>
                <w:sz w:val="22"/>
                <w:szCs w:val="24"/>
              </w:rPr>
              <w:t xml:space="preserve"> system.</w:t>
            </w:r>
          </w:p>
          <w:p w14:paraId="6353B760" w14:textId="3AA440FE" w:rsidR="00871882" w:rsidRDefault="00DF403C" w:rsidP="00CF435D">
            <w:pPr>
              <w:pStyle w:val="Body"/>
              <w:spacing w:line="360" w:lineRule="auto"/>
              <w:ind w:left="410" w:right="306" w:hanging="41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52C43">
              <w:rPr>
                <w:rFonts w:ascii="Times New Roman" w:hAnsi="Times New Roman" w:cs="Times New Roman"/>
              </w:rPr>
              <w:t>.</w:t>
            </w:r>
            <w:r w:rsidRPr="00452C43">
              <w:rPr>
                <w:rFonts w:ascii="Times New Roman" w:hAnsi="Times New Roman" w:cs="Times New Roman"/>
              </w:rPr>
              <w:tab/>
            </w:r>
            <w:r w:rsidR="006267C8" w:rsidRPr="00B476F5">
              <w:rPr>
                <w:rFonts w:ascii="Times New Roman" w:hAnsi="Times New Roman" w:cs="Times New Roman"/>
                <w:sz w:val="22"/>
                <w:szCs w:val="24"/>
              </w:rPr>
              <w:t xml:space="preserve">I make errors frequently when using </w:t>
            </w:r>
            <w:r w:rsidR="00307CB3">
              <w:rPr>
                <w:rFonts w:ascii="Times New Roman" w:hAnsi="Times New Roman" w:cs="Times New Roman"/>
                <w:b/>
                <w:sz w:val="22"/>
                <w:szCs w:val="24"/>
              </w:rPr>
              <w:t>__________________</w:t>
            </w:r>
            <w:r w:rsidR="006267C8" w:rsidRPr="00B476F5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  <w:p w14:paraId="1DAEC068" w14:textId="6CFCEED4" w:rsidR="00871882" w:rsidRDefault="00DF403C" w:rsidP="00CF435D">
            <w:pPr>
              <w:pStyle w:val="Body"/>
              <w:spacing w:line="360" w:lineRule="auto"/>
              <w:ind w:left="410" w:right="306" w:hanging="410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3</w:t>
            </w:r>
            <w:r w:rsidRPr="00452C43">
              <w:rPr>
                <w:rFonts w:ascii="Times New Roman" w:hAnsi="Times New Roman" w:cs="Times New Roman"/>
              </w:rPr>
              <w:t>.</w:t>
            </w:r>
            <w:r w:rsidRPr="00452C43">
              <w:rPr>
                <w:rFonts w:ascii="Times New Roman" w:hAnsi="Times New Roman" w:cs="Times New Roman"/>
              </w:rPr>
              <w:tab/>
            </w:r>
            <w:r w:rsidR="006267C8" w:rsidRPr="00B476F5">
              <w:rPr>
                <w:rFonts w:ascii="Times New Roman" w:hAnsi="Times New Roman" w:cs="Times New Roman"/>
                <w:sz w:val="22"/>
                <w:szCs w:val="24"/>
              </w:rPr>
              <w:t xml:space="preserve">Interacting with the </w:t>
            </w:r>
            <w:r w:rsidR="00307CB3">
              <w:rPr>
                <w:rFonts w:ascii="Times New Roman" w:hAnsi="Times New Roman" w:cs="Times New Roman"/>
                <w:b/>
                <w:sz w:val="22"/>
                <w:szCs w:val="24"/>
              </w:rPr>
              <w:t>______</w:t>
            </w:r>
            <w:proofErr w:type="gramEnd"/>
            <w:r w:rsidR="006267C8" w:rsidRPr="00B476F5">
              <w:rPr>
                <w:rFonts w:ascii="Times New Roman" w:hAnsi="Times New Roman" w:cs="Times New Roman"/>
                <w:sz w:val="22"/>
                <w:szCs w:val="24"/>
              </w:rPr>
              <w:t xml:space="preserve"> system is often frustrating.</w:t>
            </w:r>
          </w:p>
          <w:p w14:paraId="54182A26" w14:textId="428DF398" w:rsidR="00871882" w:rsidRDefault="00DF403C" w:rsidP="00CF435D">
            <w:pPr>
              <w:pStyle w:val="Body"/>
              <w:spacing w:line="360" w:lineRule="auto"/>
              <w:ind w:left="410" w:right="306" w:hanging="41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52C43">
              <w:rPr>
                <w:rFonts w:ascii="Times New Roman" w:hAnsi="Times New Roman" w:cs="Times New Roman"/>
              </w:rPr>
              <w:t>.</w:t>
            </w:r>
            <w:r w:rsidRPr="00452C43">
              <w:rPr>
                <w:rFonts w:ascii="Times New Roman" w:hAnsi="Times New Roman" w:cs="Times New Roman"/>
              </w:rPr>
              <w:tab/>
            </w:r>
            <w:r w:rsidR="006267C8" w:rsidRPr="00B476F5">
              <w:rPr>
                <w:rFonts w:ascii="Times New Roman" w:hAnsi="Times New Roman" w:cs="Times New Roman"/>
                <w:sz w:val="22"/>
                <w:szCs w:val="24"/>
              </w:rPr>
              <w:t xml:space="preserve">I need to consult the user manual often when using </w:t>
            </w:r>
            <w:r w:rsidR="00307CB3">
              <w:rPr>
                <w:rFonts w:ascii="Times New Roman" w:hAnsi="Times New Roman" w:cs="Times New Roman"/>
                <w:b/>
                <w:sz w:val="22"/>
                <w:szCs w:val="24"/>
              </w:rPr>
              <w:t>______</w:t>
            </w:r>
            <w:r w:rsidR="006267C8" w:rsidRPr="00B476F5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  <w:p w14:paraId="3E15E1E0" w14:textId="4AEBE125" w:rsidR="00871882" w:rsidRDefault="00DF403C" w:rsidP="00CF435D">
            <w:pPr>
              <w:pStyle w:val="Body"/>
              <w:spacing w:line="360" w:lineRule="auto"/>
              <w:ind w:left="410" w:right="306" w:hanging="410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5</w:t>
            </w:r>
            <w:r w:rsidRPr="00452C43">
              <w:rPr>
                <w:rFonts w:ascii="Times New Roman" w:hAnsi="Times New Roman" w:cs="Times New Roman"/>
              </w:rPr>
              <w:t>.</w:t>
            </w:r>
            <w:r w:rsidRPr="00452C43">
              <w:rPr>
                <w:rFonts w:ascii="Times New Roman" w:hAnsi="Times New Roman" w:cs="Times New Roman"/>
              </w:rPr>
              <w:tab/>
            </w:r>
            <w:r w:rsidR="006267C8" w:rsidRPr="00B476F5">
              <w:rPr>
                <w:rFonts w:ascii="Times New Roman" w:hAnsi="Times New Roman" w:cs="Times New Roman"/>
                <w:sz w:val="22"/>
                <w:szCs w:val="24"/>
              </w:rPr>
              <w:t xml:space="preserve">Interacting with the </w:t>
            </w:r>
            <w:r w:rsidR="00307CB3">
              <w:rPr>
                <w:rFonts w:ascii="Times New Roman" w:hAnsi="Times New Roman" w:cs="Times New Roman"/>
                <w:b/>
                <w:sz w:val="22"/>
                <w:szCs w:val="24"/>
              </w:rPr>
              <w:t>______</w:t>
            </w:r>
            <w:proofErr w:type="gramEnd"/>
            <w:r w:rsidR="006267C8" w:rsidRPr="00B476F5">
              <w:rPr>
                <w:rFonts w:ascii="Times New Roman" w:hAnsi="Times New Roman" w:cs="Times New Roman"/>
                <w:sz w:val="22"/>
                <w:szCs w:val="24"/>
              </w:rPr>
              <w:t xml:space="preserve"> system requires a lot of my mental effort.</w:t>
            </w:r>
          </w:p>
          <w:p w14:paraId="688721B1" w14:textId="121F0AB7" w:rsidR="00871882" w:rsidRDefault="00DF403C" w:rsidP="00CF435D">
            <w:pPr>
              <w:pStyle w:val="Body"/>
              <w:spacing w:line="360" w:lineRule="auto"/>
              <w:ind w:left="410" w:right="306" w:hanging="41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52C43">
              <w:rPr>
                <w:rFonts w:ascii="Times New Roman" w:hAnsi="Times New Roman" w:cs="Times New Roman"/>
              </w:rPr>
              <w:t>.</w:t>
            </w:r>
            <w:r w:rsidRPr="00452C43">
              <w:rPr>
                <w:rFonts w:ascii="Times New Roman" w:hAnsi="Times New Roman" w:cs="Times New Roman"/>
              </w:rPr>
              <w:tab/>
            </w:r>
            <w:r w:rsidR="006267C8" w:rsidRPr="00B476F5">
              <w:rPr>
                <w:rFonts w:ascii="Times New Roman" w:hAnsi="Times New Roman" w:cs="Times New Roman"/>
                <w:sz w:val="22"/>
                <w:szCs w:val="24"/>
              </w:rPr>
              <w:t xml:space="preserve">I find it easy to recover from errors encountered while using </w:t>
            </w:r>
            <w:r w:rsidR="00307CB3">
              <w:rPr>
                <w:rFonts w:ascii="Times New Roman" w:hAnsi="Times New Roman" w:cs="Times New Roman"/>
                <w:b/>
                <w:sz w:val="22"/>
                <w:szCs w:val="24"/>
              </w:rPr>
              <w:t>______</w:t>
            </w:r>
            <w:r w:rsidR="006267C8" w:rsidRPr="00B476F5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  <w:p w14:paraId="232482E8" w14:textId="0D8174B5" w:rsidR="00871882" w:rsidRDefault="00DF403C" w:rsidP="00CF435D">
            <w:pPr>
              <w:pStyle w:val="Body"/>
              <w:spacing w:line="360" w:lineRule="auto"/>
              <w:ind w:left="410" w:right="306" w:hanging="41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52C43">
              <w:rPr>
                <w:rFonts w:ascii="Times New Roman" w:hAnsi="Times New Roman" w:cs="Times New Roman"/>
              </w:rPr>
              <w:t>.</w:t>
            </w:r>
            <w:r w:rsidRPr="00452C43">
              <w:rPr>
                <w:rFonts w:ascii="Times New Roman" w:hAnsi="Times New Roman" w:cs="Times New Roman"/>
              </w:rPr>
              <w:tab/>
            </w:r>
            <w:r w:rsidR="006267C8" w:rsidRPr="00B476F5">
              <w:rPr>
                <w:rFonts w:ascii="Times New Roman" w:hAnsi="Times New Roman" w:cs="Times New Roman"/>
                <w:sz w:val="22"/>
                <w:szCs w:val="24"/>
              </w:rPr>
              <w:t xml:space="preserve">The </w:t>
            </w:r>
            <w:r w:rsidR="00307CB3">
              <w:rPr>
                <w:rFonts w:ascii="Times New Roman" w:hAnsi="Times New Roman" w:cs="Times New Roman"/>
                <w:b/>
                <w:sz w:val="22"/>
                <w:szCs w:val="24"/>
              </w:rPr>
              <w:t>______</w:t>
            </w:r>
            <w:r w:rsidR="006267C8" w:rsidRPr="00B476F5">
              <w:rPr>
                <w:rFonts w:ascii="Times New Roman" w:hAnsi="Times New Roman" w:cs="Times New Roman"/>
                <w:sz w:val="22"/>
                <w:szCs w:val="24"/>
              </w:rPr>
              <w:t xml:space="preserve"> system is rigid and inflexible to interact </w:t>
            </w:r>
            <w:proofErr w:type="gramStart"/>
            <w:r w:rsidR="006267C8" w:rsidRPr="00B476F5">
              <w:rPr>
                <w:rFonts w:ascii="Times New Roman" w:hAnsi="Times New Roman" w:cs="Times New Roman"/>
                <w:sz w:val="22"/>
                <w:szCs w:val="24"/>
              </w:rPr>
              <w:t>with</w:t>
            </w:r>
            <w:proofErr w:type="gramEnd"/>
            <w:r w:rsidR="006267C8" w:rsidRPr="00B476F5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  <w:p w14:paraId="4ABEBE92" w14:textId="75975FA8" w:rsidR="00871882" w:rsidRDefault="00DF403C" w:rsidP="00CF435D">
            <w:pPr>
              <w:pStyle w:val="Body"/>
              <w:spacing w:line="360" w:lineRule="auto"/>
              <w:ind w:left="410" w:right="306" w:hanging="41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52C43">
              <w:rPr>
                <w:rFonts w:ascii="Times New Roman" w:hAnsi="Times New Roman" w:cs="Times New Roman"/>
              </w:rPr>
              <w:t>.</w:t>
            </w:r>
            <w:r w:rsidRPr="00452C43">
              <w:rPr>
                <w:rFonts w:ascii="Times New Roman" w:hAnsi="Times New Roman" w:cs="Times New Roman"/>
              </w:rPr>
              <w:tab/>
            </w:r>
            <w:r w:rsidR="006267C8" w:rsidRPr="00B476F5">
              <w:rPr>
                <w:rFonts w:ascii="Times New Roman" w:hAnsi="Times New Roman" w:cs="Times New Roman"/>
                <w:sz w:val="22"/>
                <w:szCs w:val="24"/>
              </w:rPr>
              <w:t xml:space="preserve">I find it easy to get the </w:t>
            </w:r>
            <w:r w:rsidR="00307CB3">
              <w:rPr>
                <w:rFonts w:ascii="Times New Roman" w:hAnsi="Times New Roman" w:cs="Times New Roman"/>
                <w:b/>
                <w:sz w:val="22"/>
                <w:szCs w:val="24"/>
              </w:rPr>
              <w:t>______</w:t>
            </w:r>
            <w:r w:rsidR="006267C8" w:rsidRPr="00B476F5">
              <w:rPr>
                <w:rFonts w:ascii="Times New Roman" w:hAnsi="Times New Roman" w:cs="Times New Roman"/>
                <w:sz w:val="22"/>
                <w:szCs w:val="24"/>
              </w:rPr>
              <w:t xml:space="preserve"> system to do what I want it to do.</w:t>
            </w:r>
          </w:p>
          <w:p w14:paraId="1D485E15" w14:textId="18EC5C21" w:rsidR="006267C8" w:rsidRPr="00B476F5" w:rsidRDefault="00DF403C" w:rsidP="00B476F5">
            <w:pPr>
              <w:pStyle w:val="Body"/>
              <w:spacing w:line="360" w:lineRule="auto"/>
              <w:ind w:left="410" w:right="306" w:hanging="41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52C43">
              <w:rPr>
                <w:rFonts w:ascii="Times New Roman" w:hAnsi="Times New Roman" w:cs="Times New Roman"/>
              </w:rPr>
              <w:t>.</w:t>
            </w:r>
            <w:r w:rsidRPr="00452C43">
              <w:rPr>
                <w:rFonts w:ascii="Times New Roman" w:hAnsi="Times New Roman" w:cs="Times New Roman"/>
              </w:rPr>
              <w:tab/>
            </w:r>
            <w:r w:rsidR="006267C8" w:rsidRPr="00B476F5">
              <w:rPr>
                <w:rFonts w:ascii="Times New Roman" w:hAnsi="Times New Roman" w:cs="Times New Roman"/>
                <w:szCs w:val="24"/>
              </w:rPr>
              <w:t xml:space="preserve">The </w:t>
            </w:r>
            <w:r w:rsidR="00307CB3">
              <w:rPr>
                <w:rFonts w:ascii="Times New Roman" w:hAnsi="Times New Roman" w:cs="Times New Roman"/>
                <w:b/>
                <w:sz w:val="22"/>
                <w:szCs w:val="24"/>
              </w:rPr>
              <w:t>______</w:t>
            </w:r>
            <w:r w:rsidR="006267C8" w:rsidRPr="00B476F5">
              <w:rPr>
                <w:rFonts w:ascii="Times New Roman" w:hAnsi="Times New Roman" w:cs="Times New Roman"/>
                <w:szCs w:val="24"/>
              </w:rPr>
              <w:t xml:space="preserve"> system often behaves in unexpected ways.</w:t>
            </w:r>
          </w:p>
          <w:p w14:paraId="12A1BB09" w14:textId="07B6E9C4" w:rsidR="00871882" w:rsidRDefault="00DF403C" w:rsidP="00CF435D">
            <w:pPr>
              <w:pStyle w:val="Body"/>
              <w:spacing w:line="360" w:lineRule="auto"/>
              <w:ind w:left="410" w:right="306" w:hanging="410"/>
              <w:rPr>
                <w:rFonts w:ascii="Times New Roman" w:hAnsi="Times New Roman" w:cs="Times New Roman"/>
                <w:szCs w:val="24"/>
              </w:rPr>
            </w:pPr>
            <w:r w:rsidRPr="00452C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452C43">
              <w:rPr>
                <w:rFonts w:ascii="Times New Roman" w:hAnsi="Times New Roman" w:cs="Times New Roman"/>
              </w:rPr>
              <w:t>.</w:t>
            </w:r>
            <w:r w:rsidRPr="00452C43">
              <w:rPr>
                <w:rFonts w:ascii="Times New Roman" w:hAnsi="Times New Roman" w:cs="Times New Roman"/>
              </w:rPr>
              <w:tab/>
            </w:r>
            <w:r w:rsidR="006267C8" w:rsidRPr="00B476F5">
              <w:rPr>
                <w:rFonts w:ascii="Times New Roman" w:hAnsi="Times New Roman" w:cs="Times New Roman"/>
                <w:sz w:val="22"/>
                <w:szCs w:val="24"/>
              </w:rPr>
              <w:t xml:space="preserve">I find it cumbersome to use the </w:t>
            </w:r>
            <w:r w:rsidR="00307CB3">
              <w:rPr>
                <w:rFonts w:ascii="Times New Roman" w:hAnsi="Times New Roman" w:cs="Times New Roman"/>
                <w:b/>
                <w:sz w:val="22"/>
                <w:szCs w:val="24"/>
              </w:rPr>
              <w:t>______</w:t>
            </w:r>
            <w:r w:rsidR="006267C8" w:rsidRPr="00B476F5">
              <w:rPr>
                <w:rFonts w:ascii="Times New Roman" w:hAnsi="Times New Roman" w:cs="Times New Roman"/>
                <w:sz w:val="22"/>
                <w:szCs w:val="24"/>
              </w:rPr>
              <w:t xml:space="preserve"> system.</w:t>
            </w:r>
          </w:p>
          <w:p w14:paraId="6191137F" w14:textId="205D5E68" w:rsidR="00871882" w:rsidRDefault="00DF403C" w:rsidP="00CF435D">
            <w:pPr>
              <w:pStyle w:val="Body"/>
              <w:spacing w:line="360" w:lineRule="auto"/>
              <w:ind w:left="410" w:right="306" w:hanging="410"/>
              <w:rPr>
                <w:rFonts w:ascii="Times New Roman" w:hAnsi="Times New Roman" w:cs="Times New Roman"/>
                <w:szCs w:val="24"/>
              </w:rPr>
            </w:pPr>
            <w:r w:rsidRPr="00452C43">
              <w:rPr>
                <w:rFonts w:ascii="Times New Roman" w:hAnsi="Times New Roman" w:cs="Times New Roman"/>
              </w:rPr>
              <w:t>1</w:t>
            </w:r>
            <w:r w:rsidRPr="00DF403C">
              <w:t>1</w:t>
            </w:r>
            <w:r w:rsidRPr="00452C43">
              <w:rPr>
                <w:rFonts w:ascii="Times New Roman" w:hAnsi="Times New Roman" w:cs="Times New Roman"/>
              </w:rPr>
              <w:t>.</w:t>
            </w:r>
            <w:r w:rsidRPr="00452C43">
              <w:rPr>
                <w:rFonts w:ascii="Times New Roman" w:hAnsi="Times New Roman" w:cs="Times New Roman"/>
              </w:rPr>
              <w:tab/>
            </w:r>
            <w:r w:rsidR="006267C8" w:rsidRPr="00B476F5">
              <w:rPr>
                <w:rFonts w:ascii="Times New Roman" w:hAnsi="Times New Roman" w:cs="Times New Roman"/>
                <w:sz w:val="22"/>
                <w:szCs w:val="24"/>
              </w:rPr>
              <w:t xml:space="preserve">My interaction with the </w:t>
            </w:r>
            <w:r w:rsidR="00307CB3">
              <w:rPr>
                <w:rFonts w:ascii="Times New Roman" w:hAnsi="Times New Roman" w:cs="Times New Roman"/>
                <w:b/>
                <w:sz w:val="22"/>
                <w:szCs w:val="24"/>
              </w:rPr>
              <w:t>______</w:t>
            </w:r>
            <w:r w:rsidR="006267C8" w:rsidRPr="00B476F5">
              <w:rPr>
                <w:rFonts w:ascii="Times New Roman" w:hAnsi="Times New Roman" w:cs="Times New Roman"/>
                <w:sz w:val="22"/>
                <w:szCs w:val="24"/>
              </w:rPr>
              <w:t xml:space="preserve"> system is easy for me to understand.</w:t>
            </w:r>
          </w:p>
          <w:p w14:paraId="15A5D711" w14:textId="2E7D2F0B" w:rsidR="00871882" w:rsidRDefault="00DF403C" w:rsidP="00CF435D">
            <w:pPr>
              <w:pStyle w:val="Body"/>
              <w:spacing w:line="360" w:lineRule="auto"/>
              <w:ind w:left="410" w:right="306" w:hanging="410"/>
              <w:rPr>
                <w:rFonts w:ascii="Times New Roman" w:hAnsi="Times New Roman" w:cs="Times New Roman"/>
                <w:szCs w:val="24"/>
              </w:rPr>
            </w:pPr>
            <w:r w:rsidRPr="00452C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452C43">
              <w:rPr>
                <w:rFonts w:ascii="Times New Roman" w:hAnsi="Times New Roman" w:cs="Times New Roman"/>
              </w:rPr>
              <w:t>.</w:t>
            </w:r>
            <w:r w:rsidRPr="00452C43">
              <w:rPr>
                <w:rFonts w:ascii="Times New Roman" w:hAnsi="Times New Roman" w:cs="Times New Roman"/>
              </w:rPr>
              <w:tab/>
            </w:r>
            <w:r w:rsidR="006267C8" w:rsidRPr="00B476F5">
              <w:rPr>
                <w:rFonts w:ascii="Times New Roman" w:hAnsi="Times New Roman" w:cs="Times New Roman"/>
                <w:sz w:val="22"/>
                <w:szCs w:val="24"/>
              </w:rPr>
              <w:t>It is easy for me to remember how to perform tasks using the</w:t>
            </w:r>
            <w:r w:rsidR="006267C8" w:rsidRPr="00B476F5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</w:t>
            </w:r>
            <w:r w:rsidR="00307CB3">
              <w:rPr>
                <w:rFonts w:ascii="Times New Roman" w:hAnsi="Times New Roman" w:cs="Times New Roman"/>
                <w:b/>
                <w:sz w:val="22"/>
                <w:szCs w:val="24"/>
              </w:rPr>
              <w:t>______</w:t>
            </w:r>
            <w:r w:rsidR="006267C8" w:rsidRPr="00B476F5">
              <w:rPr>
                <w:rFonts w:ascii="Times New Roman" w:hAnsi="Times New Roman" w:cs="Times New Roman"/>
                <w:sz w:val="22"/>
                <w:szCs w:val="24"/>
              </w:rPr>
              <w:t xml:space="preserve"> system.</w:t>
            </w:r>
          </w:p>
          <w:p w14:paraId="1638582F" w14:textId="118D66E8" w:rsidR="00871882" w:rsidRDefault="00DF403C" w:rsidP="00CF435D">
            <w:pPr>
              <w:pStyle w:val="Body"/>
              <w:spacing w:line="360" w:lineRule="auto"/>
              <w:ind w:left="410" w:right="306" w:hanging="410"/>
              <w:rPr>
                <w:rFonts w:ascii="Times New Roman" w:hAnsi="Times New Roman" w:cs="Times New Roman"/>
                <w:szCs w:val="24"/>
              </w:rPr>
            </w:pPr>
            <w:r w:rsidRPr="00452C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452C43">
              <w:rPr>
                <w:rFonts w:ascii="Times New Roman" w:hAnsi="Times New Roman" w:cs="Times New Roman"/>
              </w:rPr>
              <w:t>.</w:t>
            </w:r>
            <w:r w:rsidRPr="00452C43">
              <w:rPr>
                <w:rFonts w:ascii="Times New Roman" w:hAnsi="Times New Roman" w:cs="Times New Roman"/>
              </w:rPr>
              <w:tab/>
            </w:r>
            <w:r w:rsidR="006267C8" w:rsidRPr="00B476F5">
              <w:rPr>
                <w:rFonts w:ascii="Times New Roman" w:hAnsi="Times New Roman" w:cs="Times New Roman"/>
                <w:sz w:val="22"/>
                <w:szCs w:val="24"/>
              </w:rPr>
              <w:t xml:space="preserve">The </w:t>
            </w:r>
            <w:r w:rsidR="00307CB3">
              <w:rPr>
                <w:rFonts w:ascii="Times New Roman" w:hAnsi="Times New Roman" w:cs="Times New Roman"/>
                <w:b/>
                <w:sz w:val="22"/>
                <w:szCs w:val="24"/>
              </w:rPr>
              <w:t>______</w:t>
            </w:r>
            <w:r w:rsidR="006267C8" w:rsidRPr="00B476F5">
              <w:rPr>
                <w:rFonts w:ascii="Times New Roman" w:hAnsi="Times New Roman" w:cs="Times New Roman"/>
                <w:sz w:val="22"/>
                <w:szCs w:val="24"/>
              </w:rPr>
              <w:t xml:space="preserve"> system provides helpful guidance in performing tasks.</w:t>
            </w:r>
          </w:p>
          <w:p w14:paraId="0660DAE2" w14:textId="4FD21937" w:rsidR="006267C8" w:rsidRPr="00B476F5" w:rsidRDefault="00DF403C" w:rsidP="00B476F5">
            <w:pPr>
              <w:pStyle w:val="Body"/>
              <w:spacing w:line="360" w:lineRule="auto"/>
              <w:ind w:left="410" w:right="306" w:hanging="410"/>
              <w:rPr>
                <w:rFonts w:ascii="Times New Roman" w:hAnsi="Times New Roman" w:cs="Times New Roman"/>
                <w:szCs w:val="24"/>
              </w:rPr>
            </w:pPr>
            <w:r w:rsidRPr="00452C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52C43">
              <w:rPr>
                <w:rFonts w:ascii="Times New Roman" w:hAnsi="Times New Roman" w:cs="Times New Roman"/>
              </w:rPr>
              <w:t>.</w:t>
            </w:r>
            <w:r w:rsidRPr="00452C43">
              <w:rPr>
                <w:rFonts w:ascii="Times New Roman" w:hAnsi="Times New Roman" w:cs="Times New Roman"/>
              </w:rPr>
              <w:tab/>
            </w:r>
            <w:r w:rsidR="006267C8" w:rsidRPr="00B476F5">
              <w:rPr>
                <w:rFonts w:ascii="Times New Roman" w:hAnsi="Times New Roman" w:cs="Times New Roman"/>
                <w:szCs w:val="24"/>
              </w:rPr>
              <w:t xml:space="preserve">Overall, I find the </w:t>
            </w:r>
            <w:r w:rsidR="00307CB3">
              <w:rPr>
                <w:rFonts w:ascii="Times New Roman" w:hAnsi="Times New Roman" w:cs="Times New Roman"/>
                <w:b/>
                <w:sz w:val="22"/>
                <w:szCs w:val="24"/>
              </w:rPr>
              <w:t>______</w:t>
            </w:r>
            <w:r w:rsidR="006267C8" w:rsidRPr="00B476F5">
              <w:rPr>
                <w:rFonts w:ascii="Times New Roman" w:hAnsi="Times New Roman" w:cs="Times New Roman"/>
                <w:szCs w:val="24"/>
              </w:rPr>
              <w:t xml:space="preserve"> system easy to use.</w:t>
            </w:r>
          </w:p>
        </w:tc>
      </w:tr>
    </w:tbl>
    <w:p w14:paraId="2D20E3C0" w14:textId="77777777" w:rsidR="00C60E22" w:rsidRDefault="00C60E22">
      <w:pPr>
        <w:rPr>
          <w:rFonts w:eastAsiaTheme="majorEastAsia"/>
          <w:b/>
          <w:sz w:val="32"/>
          <w:szCs w:val="32"/>
        </w:rPr>
      </w:pPr>
      <w:r>
        <w:lastRenderedPageBreak/>
        <w:br w:type="page"/>
      </w:r>
    </w:p>
    <w:p w14:paraId="4F40BBCC" w14:textId="2CCE500B" w:rsidR="006E30F4" w:rsidRPr="00B476F5" w:rsidRDefault="006E30F4">
      <w:pPr>
        <w:pStyle w:val="Heading1"/>
      </w:pPr>
      <w:r w:rsidRPr="00B476F5">
        <w:lastRenderedPageBreak/>
        <w:t xml:space="preserve">Chapter </w:t>
      </w:r>
      <w:r w:rsidR="00396995" w:rsidRPr="00B476F5">
        <w:t>3</w:t>
      </w:r>
      <w:r w:rsidR="00B85430">
        <w:t>:</w:t>
      </w:r>
      <w:r w:rsidR="00396995" w:rsidRPr="00B476F5">
        <w:t xml:space="preserve"> </w:t>
      </w:r>
      <w:r w:rsidRPr="00B476F5">
        <w:t xml:space="preserve">The </w:t>
      </w:r>
      <w:r w:rsidR="00B85430" w:rsidRPr="00B85430">
        <w:t>digital marketing toolbox</w:t>
      </w:r>
    </w:p>
    <w:p w14:paraId="51A8E56D" w14:textId="4A1E24BA" w:rsidR="00EA1113" w:rsidRPr="00C60E22" w:rsidRDefault="00B85430" w:rsidP="00B476F5">
      <w:pPr>
        <w:pStyle w:val="Heading2"/>
        <w:rPr>
          <w:lang w:eastAsia="en-GB"/>
        </w:rPr>
      </w:pPr>
      <w:r w:rsidRPr="00C60E22">
        <w:rPr>
          <w:lang w:eastAsia="en-GB"/>
        </w:rPr>
        <w:t>Template website usability analysis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4"/>
        <w:gridCol w:w="3790"/>
      </w:tblGrid>
      <w:tr w:rsidR="00EA1113" w:rsidRPr="00C60E22" w14:paraId="0438B717" w14:textId="77777777" w:rsidTr="00883F98">
        <w:tc>
          <w:tcPr>
            <w:tcW w:w="4704" w:type="dxa"/>
            <w:shd w:val="clear" w:color="auto" w:fill="auto"/>
          </w:tcPr>
          <w:p w14:paraId="577670B2" w14:textId="77777777" w:rsidR="00EA1113" w:rsidRPr="00C60E22" w:rsidRDefault="00EA1113">
            <w:pPr>
              <w:rPr>
                <w:b/>
              </w:rPr>
            </w:pPr>
            <w:r w:rsidRPr="00C60E22">
              <w:rPr>
                <w:b/>
              </w:rPr>
              <w:t>Website usability features</w:t>
            </w:r>
          </w:p>
        </w:tc>
        <w:tc>
          <w:tcPr>
            <w:tcW w:w="3790" w:type="dxa"/>
            <w:shd w:val="clear" w:color="auto" w:fill="auto"/>
          </w:tcPr>
          <w:p w14:paraId="75CE3E4B" w14:textId="0173D3EF" w:rsidR="00EA1113" w:rsidRPr="00C60E22" w:rsidRDefault="00EA1113">
            <w:pPr>
              <w:rPr>
                <w:b/>
              </w:rPr>
            </w:pPr>
            <w:r w:rsidRPr="00C60E22">
              <w:rPr>
                <w:b/>
              </w:rPr>
              <w:t xml:space="preserve">Your </w:t>
            </w:r>
            <w:r w:rsidR="00AC2883" w:rsidRPr="00C60E22">
              <w:rPr>
                <w:b/>
              </w:rPr>
              <w:t>organi</w:t>
            </w:r>
            <w:r w:rsidR="00AC2883">
              <w:rPr>
                <w:b/>
              </w:rPr>
              <w:t>z</w:t>
            </w:r>
            <w:r w:rsidR="00AC2883" w:rsidRPr="00C60E22">
              <w:rPr>
                <w:b/>
              </w:rPr>
              <w:t>ation</w:t>
            </w:r>
          </w:p>
        </w:tc>
      </w:tr>
      <w:tr w:rsidR="00EA1113" w:rsidRPr="00C60E22" w14:paraId="7C21072B" w14:textId="77777777" w:rsidTr="00883F98">
        <w:tc>
          <w:tcPr>
            <w:tcW w:w="4704" w:type="dxa"/>
            <w:shd w:val="clear" w:color="auto" w:fill="auto"/>
          </w:tcPr>
          <w:p w14:paraId="0ED499F1" w14:textId="77777777" w:rsidR="00EA1113" w:rsidRPr="00C60E22" w:rsidRDefault="00EA1113">
            <w:r w:rsidRPr="00C60E22">
              <w:rPr>
                <w:b/>
              </w:rPr>
              <w:t>Learnability</w:t>
            </w:r>
            <w:r w:rsidRPr="00C60E22">
              <w:t>: How easy is it for users to accomplish basic tasks the first time they encounter the design?</w:t>
            </w:r>
          </w:p>
        </w:tc>
        <w:tc>
          <w:tcPr>
            <w:tcW w:w="3790" w:type="dxa"/>
            <w:shd w:val="clear" w:color="auto" w:fill="auto"/>
          </w:tcPr>
          <w:p w14:paraId="0D2268F4" w14:textId="77777777" w:rsidR="00EA1113" w:rsidRPr="00C60E22" w:rsidRDefault="00EA1113">
            <w:pPr>
              <w:rPr>
                <w:b/>
              </w:rPr>
            </w:pPr>
          </w:p>
        </w:tc>
      </w:tr>
      <w:tr w:rsidR="00EA1113" w:rsidRPr="00C60E22" w14:paraId="1F573ACE" w14:textId="77777777" w:rsidTr="00883F98">
        <w:tc>
          <w:tcPr>
            <w:tcW w:w="4704" w:type="dxa"/>
            <w:shd w:val="clear" w:color="auto" w:fill="auto"/>
          </w:tcPr>
          <w:p w14:paraId="1A1CF51C" w14:textId="77777777" w:rsidR="00EA1113" w:rsidRPr="00C60E22" w:rsidRDefault="00EA1113">
            <w:r w:rsidRPr="00C60E22">
              <w:rPr>
                <w:b/>
              </w:rPr>
              <w:t>Efficiency</w:t>
            </w:r>
            <w:r w:rsidRPr="00C60E22">
              <w:t>: Once users have learned the design, how quickly can they perform tasks?</w:t>
            </w:r>
          </w:p>
        </w:tc>
        <w:tc>
          <w:tcPr>
            <w:tcW w:w="3790" w:type="dxa"/>
            <w:shd w:val="clear" w:color="auto" w:fill="auto"/>
          </w:tcPr>
          <w:p w14:paraId="63F3E9A5" w14:textId="77777777" w:rsidR="00EA1113" w:rsidRPr="00C60E22" w:rsidRDefault="00EA1113">
            <w:pPr>
              <w:rPr>
                <w:b/>
              </w:rPr>
            </w:pPr>
          </w:p>
        </w:tc>
      </w:tr>
      <w:tr w:rsidR="00EA1113" w:rsidRPr="00C60E22" w14:paraId="1D220CFC" w14:textId="77777777" w:rsidTr="00883F98">
        <w:tc>
          <w:tcPr>
            <w:tcW w:w="4704" w:type="dxa"/>
            <w:shd w:val="clear" w:color="auto" w:fill="auto"/>
          </w:tcPr>
          <w:p w14:paraId="7077BED5" w14:textId="77777777" w:rsidR="00EA1113" w:rsidRPr="00C60E22" w:rsidRDefault="00EA1113">
            <w:r w:rsidRPr="00C60E22">
              <w:rPr>
                <w:b/>
              </w:rPr>
              <w:t>Memorability</w:t>
            </w:r>
            <w:r w:rsidRPr="00C60E22">
              <w:t>: When users return to the design after a period of not using it, how easily can they re-establish proficiency?</w:t>
            </w:r>
          </w:p>
        </w:tc>
        <w:tc>
          <w:tcPr>
            <w:tcW w:w="3790" w:type="dxa"/>
            <w:shd w:val="clear" w:color="auto" w:fill="auto"/>
          </w:tcPr>
          <w:p w14:paraId="3CE0F4F4" w14:textId="77777777" w:rsidR="00EA1113" w:rsidRPr="00C60E22" w:rsidRDefault="00EA1113">
            <w:pPr>
              <w:rPr>
                <w:b/>
              </w:rPr>
            </w:pPr>
          </w:p>
        </w:tc>
      </w:tr>
      <w:tr w:rsidR="00EA1113" w:rsidRPr="00C60E22" w14:paraId="749257F2" w14:textId="77777777" w:rsidTr="00883F98">
        <w:tc>
          <w:tcPr>
            <w:tcW w:w="4704" w:type="dxa"/>
            <w:shd w:val="clear" w:color="auto" w:fill="auto"/>
          </w:tcPr>
          <w:p w14:paraId="3E58D8F1" w14:textId="40AC55CE" w:rsidR="00EA1113" w:rsidRPr="00C60E22" w:rsidRDefault="00EA1113">
            <w:r w:rsidRPr="00C60E22">
              <w:rPr>
                <w:b/>
              </w:rPr>
              <w:t>Errors</w:t>
            </w:r>
            <w:r w:rsidRPr="00C60E22">
              <w:t>: How many</w:t>
            </w:r>
            <w:r w:rsidR="00871882">
              <w:t xml:space="preserve"> </w:t>
            </w:r>
            <w:r w:rsidRPr="00C60E22">
              <w:t>errors</w:t>
            </w:r>
            <w:r w:rsidR="00871882">
              <w:t xml:space="preserve"> </w:t>
            </w:r>
            <w:r w:rsidRPr="00C60E22">
              <w:t>do users make, how severe are these errors, and how easily can they recover from the errors?</w:t>
            </w:r>
          </w:p>
        </w:tc>
        <w:tc>
          <w:tcPr>
            <w:tcW w:w="3790" w:type="dxa"/>
            <w:shd w:val="clear" w:color="auto" w:fill="auto"/>
          </w:tcPr>
          <w:p w14:paraId="718774A2" w14:textId="77777777" w:rsidR="00EA1113" w:rsidRPr="00C60E22" w:rsidRDefault="00EA1113">
            <w:pPr>
              <w:rPr>
                <w:b/>
              </w:rPr>
            </w:pPr>
          </w:p>
        </w:tc>
      </w:tr>
      <w:tr w:rsidR="00EA1113" w:rsidRPr="00C60E22" w14:paraId="1C353F0B" w14:textId="77777777" w:rsidTr="00883F98">
        <w:tc>
          <w:tcPr>
            <w:tcW w:w="4704" w:type="dxa"/>
            <w:shd w:val="clear" w:color="auto" w:fill="auto"/>
          </w:tcPr>
          <w:p w14:paraId="2D44CABD" w14:textId="77777777" w:rsidR="00EA1113" w:rsidRPr="00C60E22" w:rsidRDefault="00EA1113">
            <w:r w:rsidRPr="00C60E22">
              <w:rPr>
                <w:b/>
              </w:rPr>
              <w:t>Satisfaction</w:t>
            </w:r>
            <w:r w:rsidRPr="00C60E22">
              <w:t>: How pleasant is it to use the design?</w:t>
            </w:r>
          </w:p>
        </w:tc>
        <w:tc>
          <w:tcPr>
            <w:tcW w:w="3790" w:type="dxa"/>
            <w:shd w:val="clear" w:color="auto" w:fill="auto"/>
          </w:tcPr>
          <w:p w14:paraId="432276D2" w14:textId="77777777" w:rsidR="00EA1113" w:rsidRPr="00C60E22" w:rsidRDefault="00EA1113">
            <w:pPr>
              <w:rPr>
                <w:b/>
              </w:rPr>
            </w:pPr>
          </w:p>
        </w:tc>
      </w:tr>
    </w:tbl>
    <w:p w14:paraId="5AF2C770" w14:textId="77777777" w:rsidR="00EA1113" w:rsidRPr="00C60E22" w:rsidRDefault="00EA1113">
      <w:r w:rsidRPr="00C60E22">
        <w:br w:type="page"/>
      </w:r>
    </w:p>
    <w:p w14:paraId="2ED9F41F" w14:textId="119D2C99" w:rsidR="00EA1113" w:rsidRPr="00B476F5" w:rsidRDefault="00B85430" w:rsidP="00B476F5">
      <w:pPr>
        <w:pStyle w:val="Heading2"/>
      </w:pPr>
      <w:bookmarkStart w:id="4" w:name="_Hlk521067818"/>
      <w:r w:rsidRPr="00B85430">
        <w:lastRenderedPageBreak/>
        <w:t>Template application of the honeycomb model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838"/>
        <w:gridCol w:w="2970"/>
        <w:gridCol w:w="2970"/>
      </w:tblGrid>
      <w:tr w:rsidR="00EA1113" w:rsidRPr="00C60E22" w14:paraId="51BB68A4" w14:textId="77777777" w:rsidTr="00883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bookmarkEnd w:id="4"/>
          <w:p w14:paraId="463A1D40" w14:textId="77777777" w:rsidR="00EA1113" w:rsidRPr="00B476F5" w:rsidRDefault="00EA1113" w:rsidP="00B476F5">
            <w:pPr>
              <w:rPr>
                <w:b w:val="0"/>
              </w:rPr>
            </w:pPr>
            <w:r w:rsidRPr="00B476F5">
              <w:t>Honeycomb element</w:t>
            </w:r>
          </w:p>
        </w:tc>
        <w:tc>
          <w:tcPr>
            <w:tcW w:w="2970" w:type="dxa"/>
          </w:tcPr>
          <w:p w14:paraId="3E80E928" w14:textId="77777777" w:rsidR="00EA1113" w:rsidRPr="00B476F5" w:rsidRDefault="00EA1113" w:rsidP="00B476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476F5">
              <w:t>How I use social media personally</w:t>
            </w:r>
          </w:p>
        </w:tc>
        <w:tc>
          <w:tcPr>
            <w:tcW w:w="2970" w:type="dxa"/>
          </w:tcPr>
          <w:p w14:paraId="727D7341" w14:textId="77777777" w:rsidR="00EA1113" w:rsidRPr="00B476F5" w:rsidRDefault="00EA1113" w:rsidP="00B476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476F5">
              <w:t>How businesses use social media in my world</w:t>
            </w:r>
          </w:p>
        </w:tc>
      </w:tr>
      <w:tr w:rsidR="00EA1113" w:rsidRPr="00C60E22" w14:paraId="2E8BD1CA" w14:textId="77777777" w:rsidTr="00883F9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DAA484D" w14:textId="77777777" w:rsidR="00EA1113" w:rsidRPr="00C60E22" w:rsidRDefault="00EA1113" w:rsidP="00B476F5">
            <w:r w:rsidRPr="00C60E22">
              <w:t>Identity</w:t>
            </w:r>
          </w:p>
        </w:tc>
        <w:tc>
          <w:tcPr>
            <w:tcW w:w="2970" w:type="dxa"/>
          </w:tcPr>
          <w:p w14:paraId="28A47AF4" w14:textId="77777777" w:rsidR="00EA1113" w:rsidRPr="00C60E22" w:rsidRDefault="00EA1113" w:rsidP="00B47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0" w:type="dxa"/>
          </w:tcPr>
          <w:p w14:paraId="490DB955" w14:textId="77777777" w:rsidR="00EA1113" w:rsidRPr="00C60E22" w:rsidRDefault="00EA1113" w:rsidP="00B47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1113" w:rsidRPr="00C60E22" w14:paraId="0B50CCCF" w14:textId="77777777" w:rsidTr="00883F9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4FBF90A" w14:textId="77777777" w:rsidR="00EA1113" w:rsidRPr="00C60E22" w:rsidRDefault="00EA1113" w:rsidP="00B476F5">
            <w:r w:rsidRPr="00C60E22">
              <w:t>Conversations</w:t>
            </w:r>
          </w:p>
        </w:tc>
        <w:tc>
          <w:tcPr>
            <w:tcW w:w="2970" w:type="dxa"/>
          </w:tcPr>
          <w:p w14:paraId="118DD97D" w14:textId="77777777" w:rsidR="00EA1113" w:rsidRPr="00C60E22" w:rsidRDefault="00EA1113" w:rsidP="00B47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0" w:type="dxa"/>
          </w:tcPr>
          <w:p w14:paraId="09DD569F" w14:textId="77777777" w:rsidR="00EA1113" w:rsidRPr="00C60E22" w:rsidRDefault="00EA1113" w:rsidP="00B47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1113" w:rsidRPr="00C60E22" w14:paraId="7835D8C4" w14:textId="77777777" w:rsidTr="00883F9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5CDD9C5" w14:textId="77777777" w:rsidR="00EA1113" w:rsidRPr="00C60E22" w:rsidRDefault="00EA1113" w:rsidP="00B476F5">
            <w:r w:rsidRPr="00C60E22">
              <w:t>Sharing</w:t>
            </w:r>
          </w:p>
        </w:tc>
        <w:tc>
          <w:tcPr>
            <w:tcW w:w="2970" w:type="dxa"/>
          </w:tcPr>
          <w:p w14:paraId="352839BA" w14:textId="77777777" w:rsidR="00EA1113" w:rsidRPr="00C60E22" w:rsidRDefault="00EA1113" w:rsidP="00B47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0" w:type="dxa"/>
          </w:tcPr>
          <w:p w14:paraId="633B6245" w14:textId="77777777" w:rsidR="00EA1113" w:rsidRPr="00C60E22" w:rsidRDefault="00EA1113" w:rsidP="00B47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1113" w:rsidRPr="00C60E22" w14:paraId="32645B43" w14:textId="77777777" w:rsidTr="00883F9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4C9C007" w14:textId="77777777" w:rsidR="00EA1113" w:rsidRPr="00C60E22" w:rsidRDefault="00EA1113" w:rsidP="00B476F5">
            <w:r w:rsidRPr="00C60E22">
              <w:t>Presence</w:t>
            </w:r>
          </w:p>
        </w:tc>
        <w:tc>
          <w:tcPr>
            <w:tcW w:w="2970" w:type="dxa"/>
          </w:tcPr>
          <w:p w14:paraId="0AD8AAE2" w14:textId="77777777" w:rsidR="00EA1113" w:rsidRPr="00C60E22" w:rsidRDefault="00EA1113" w:rsidP="00B47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0" w:type="dxa"/>
          </w:tcPr>
          <w:p w14:paraId="35204784" w14:textId="77777777" w:rsidR="00EA1113" w:rsidRPr="00C60E22" w:rsidRDefault="00EA1113" w:rsidP="00B47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1113" w:rsidRPr="00C60E22" w14:paraId="23F1F116" w14:textId="77777777" w:rsidTr="00883F9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F0DD7AE" w14:textId="77777777" w:rsidR="00EA1113" w:rsidRPr="00C60E22" w:rsidRDefault="00EA1113" w:rsidP="00B476F5">
            <w:r w:rsidRPr="00C60E22">
              <w:t>Relationships</w:t>
            </w:r>
          </w:p>
        </w:tc>
        <w:tc>
          <w:tcPr>
            <w:tcW w:w="2970" w:type="dxa"/>
          </w:tcPr>
          <w:p w14:paraId="61180CD8" w14:textId="77777777" w:rsidR="00EA1113" w:rsidRPr="00C60E22" w:rsidRDefault="00EA1113" w:rsidP="00B47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0" w:type="dxa"/>
          </w:tcPr>
          <w:p w14:paraId="72B1A41D" w14:textId="77777777" w:rsidR="00EA1113" w:rsidRPr="00C60E22" w:rsidRDefault="00EA1113" w:rsidP="00B47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1113" w:rsidRPr="00C60E22" w14:paraId="00F3BBAF" w14:textId="77777777" w:rsidTr="00883F9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3BA98E9" w14:textId="77777777" w:rsidR="00EA1113" w:rsidRPr="00C60E22" w:rsidRDefault="00EA1113" w:rsidP="00B476F5">
            <w:r w:rsidRPr="00C60E22">
              <w:t>Reputation</w:t>
            </w:r>
          </w:p>
        </w:tc>
        <w:tc>
          <w:tcPr>
            <w:tcW w:w="2970" w:type="dxa"/>
          </w:tcPr>
          <w:p w14:paraId="7888D3CB" w14:textId="77777777" w:rsidR="00EA1113" w:rsidRPr="00C60E22" w:rsidRDefault="00EA1113" w:rsidP="00B47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0" w:type="dxa"/>
          </w:tcPr>
          <w:p w14:paraId="343218F2" w14:textId="77777777" w:rsidR="00EA1113" w:rsidRPr="00C60E22" w:rsidRDefault="00EA1113" w:rsidP="00B47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1113" w:rsidRPr="00C60E22" w14:paraId="321AF00A" w14:textId="77777777" w:rsidTr="00883F9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173CBCB" w14:textId="77777777" w:rsidR="00EA1113" w:rsidRPr="00C60E22" w:rsidRDefault="00EA1113" w:rsidP="00B476F5">
            <w:r w:rsidRPr="00C60E22">
              <w:t>Groups</w:t>
            </w:r>
          </w:p>
        </w:tc>
        <w:tc>
          <w:tcPr>
            <w:tcW w:w="2970" w:type="dxa"/>
          </w:tcPr>
          <w:p w14:paraId="725DEC75" w14:textId="77777777" w:rsidR="00EA1113" w:rsidRPr="00C60E22" w:rsidRDefault="00EA1113" w:rsidP="00B47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0" w:type="dxa"/>
          </w:tcPr>
          <w:p w14:paraId="18453550" w14:textId="77777777" w:rsidR="00EA1113" w:rsidRPr="00C60E22" w:rsidRDefault="00EA1113" w:rsidP="00B47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87BC52F" w14:textId="77777777" w:rsidR="00EA1113" w:rsidRPr="00C60E22" w:rsidRDefault="00EA1113">
      <w:r w:rsidRPr="00C60E22">
        <w:br w:type="page"/>
      </w:r>
    </w:p>
    <w:p w14:paraId="6F488F03" w14:textId="7B8F7732" w:rsidR="00EA1113" w:rsidRPr="00B476F5" w:rsidRDefault="00B85430" w:rsidP="00B476F5">
      <w:pPr>
        <w:pStyle w:val="Heading2"/>
      </w:pPr>
      <w:r w:rsidRPr="00B85430">
        <w:lastRenderedPageBreak/>
        <w:t>Template application of the digital marketing toolbox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693"/>
        <w:gridCol w:w="3112"/>
      </w:tblGrid>
      <w:tr w:rsidR="00EA1113" w:rsidRPr="00C60E22" w14:paraId="6A32D47F" w14:textId="77777777" w:rsidTr="00883F98">
        <w:tc>
          <w:tcPr>
            <w:tcW w:w="2689" w:type="dxa"/>
            <w:shd w:val="clear" w:color="auto" w:fill="auto"/>
          </w:tcPr>
          <w:p w14:paraId="0E81750D" w14:textId="77777777" w:rsidR="00EA1113" w:rsidRPr="00C60E22" w:rsidRDefault="00EA1113">
            <w:pPr>
              <w:rPr>
                <w:b/>
              </w:rPr>
            </w:pPr>
            <w:r w:rsidRPr="00C60E22">
              <w:rPr>
                <w:b/>
              </w:rPr>
              <w:t>Digital marketing toolbox element</w:t>
            </w:r>
          </w:p>
        </w:tc>
        <w:tc>
          <w:tcPr>
            <w:tcW w:w="2693" w:type="dxa"/>
            <w:shd w:val="clear" w:color="auto" w:fill="auto"/>
          </w:tcPr>
          <w:p w14:paraId="17742CF8" w14:textId="77777777" w:rsidR="00EA1113" w:rsidRPr="00C60E22" w:rsidRDefault="00EA1113">
            <w:pPr>
              <w:rPr>
                <w:b/>
              </w:rPr>
            </w:pPr>
            <w:r w:rsidRPr="00C60E22">
              <w:rPr>
                <w:b/>
              </w:rPr>
              <w:t>Current use</w:t>
            </w:r>
          </w:p>
        </w:tc>
        <w:tc>
          <w:tcPr>
            <w:tcW w:w="3112" w:type="dxa"/>
            <w:shd w:val="clear" w:color="auto" w:fill="auto"/>
          </w:tcPr>
          <w:p w14:paraId="5EEDF73D" w14:textId="77777777" w:rsidR="00EA1113" w:rsidRPr="00C60E22" w:rsidRDefault="00EA1113">
            <w:pPr>
              <w:rPr>
                <w:b/>
              </w:rPr>
            </w:pPr>
            <w:r w:rsidRPr="00C60E22">
              <w:rPr>
                <w:b/>
              </w:rPr>
              <w:t>Recommendations</w:t>
            </w:r>
          </w:p>
        </w:tc>
      </w:tr>
      <w:tr w:rsidR="00EA1113" w:rsidRPr="00C60E22" w14:paraId="5CC1181E" w14:textId="77777777" w:rsidTr="00883F98">
        <w:trPr>
          <w:trHeight w:val="1134"/>
        </w:trPr>
        <w:tc>
          <w:tcPr>
            <w:tcW w:w="2689" w:type="dxa"/>
            <w:shd w:val="clear" w:color="auto" w:fill="auto"/>
          </w:tcPr>
          <w:p w14:paraId="3B0EF736" w14:textId="77777777" w:rsidR="00EA1113" w:rsidRPr="00C60E22" w:rsidRDefault="00EA1113">
            <w:r w:rsidRPr="00C60E22">
              <w:t>Email</w:t>
            </w:r>
          </w:p>
        </w:tc>
        <w:tc>
          <w:tcPr>
            <w:tcW w:w="2693" w:type="dxa"/>
            <w:shd w:val="clear" w:color="auto" w:fill="auto"/>
          </w:tcPr>
          <w:p w14:paraId="482E9BBF" w14:textId="77777777" w:rsidR="00EA1113" w:rsidRPr="00C60E22" w:rsidRDefault="00EA1113"/>
        </w:tc>
        <w:tc>
          <w:tcPr>
            <w:tcW w:w="3112" w:type="dxa"/>
            <w:shd w:val="clear" w:color="auto" w:fill="auto"/>
          </w:tcPr>
          <w:p w14:paraId="3F19D304" w14:textId="77777777" w:rsidR="00EA1113" w:rsidRPr="00C60E22" w:rsidRDefault="00EA1113"/>
        </w:tc>
      </w:tr>
      <w:tr w:rsidR="00EA1113" w:rsidRPr="00C60E22" w14:paraId="42368D3A" w14:textId="77777777" w:rsidTr="00883F98">
        <w:trPr>
          <w:trHeight w:val="1134"/>
        </w:trPr>
        <w:tc>
          <w:tcPr>
            <w:tcW w:w="2689" w:type="dxa"/>
            <w:shd w:val="clear" w:color="auto" w:fill="auto"/>
          </w:tcPr>
          <w:p w14:paraId="76C724AA" w14:textId="77777777" w:rsidR="00EA1113" w:rsidRPr="00C60E22" w:rsidRDefault="00EA1113">
            <w:r w:rsidRPr="00C60E22">
              <w:t>Websites</w:t>
            </w:r>
          </w:p>
        </w:tc>
        <w:tc>
          <w:tcPr>
            <w:tcW w:w="2693" w:type="dxa"/>
            <w:shd w:val="clear" w:color="auto" w:fill="auto"/>
          </w:tcPr>
          <w:p w14:paraId="50D691EE" w14:textId="77777777" w:rsidR="00EA1113" w:rsidRPr="00C60E22" w:rsidRDefault="00EA1113"/>
        </w:tc>
        <w:tc>
          <w:tcPr>
            <w:tcW w:w="3112" w:type="dxa"/>
            <w:shd w:val="clear" w:color="auto" w:fill="auto"/>
          </w:tcPr>
          <w:p w14:paraId="52A9412F" w14:textId="77777777" w:rsidR="00EA1113" w:rsidRPr="00C60E22" w:rsidRDefault="00EA1113"/>
        </w:tc>
      </w:tr>
      <w:tr w:rsidR="00EA1113" w:rsidRPr="00C60E22" w14:paraId="28388D75" w14:textId="77777777" w:rsidTr="00883F98">
        <w:trPr>
          <w:trHeight w:val="1134"/>
        </w:trPr>
        <w:tc>
          <w:tcPr>
            <w:tcW w:w="2689" w:type="dxa"/>
            <w:shd w:val="clear" w:color="auto" w:fill="auto"/>
          </w:tcPr>
          <w:p w14:paraId="41D4CC27" w14:textId="77777777" w:rsidR="00EA1113" w:rsidRPr="00C60E22" w:rsidRDefault="00EA1113">
            <w:r w:rsidRPr="00C60E22">
              <w:t>Online PR</w:t>
            </w:r>
          </w:p>
        </w:tc>
        <w:tc>
          <w:tcPr>
            <w:tcW w:w="2693" w:type="dxa"/>
            <w:shd w:val="clear" w:color="auto" w:fill="auto"/>
          </w:tcPr>
          <w:p w14:paraId="1BA8C518" w14:textId="77777777" w:rsidR="00EA1113" w:rsidRPr="00C60E22" w:rsidRDefault="00EA1113"/>
        </w:tc>
        <w:tc>
          <w:tcPr>
            <w:tcW w:w="3112" w:type="dxa"/>
            <w:shd w:val="clear" w:color="auto" w:fill="auto"/>
          </w:tcPr>
          <w:p w14:paraId="349DE3CA" w14:textId="77777777" w:rsidR="00EA1113" w:rsidRPr="00C60E22" w:rsidRDefault="00EA1113"/>
        </w:tc>
      </w:tr>
      <w:tr w:rsidR="00EA1113" w:rsidRPr="00C60E22" w14:paraId="6F157422" w14:textId="77777777" w:rsidTr="00883F98">
        <w:trPr>
          <w:trHeight w:val="1134"/>
        </w:trPr>
        <w:tc>
          <w:tcPr>
            <w:tcW w:w="2689" w:type="dxa"/>
            <w:shd w:val="clear" w:color="auto" w:fill="auto"/>
          </w:tcPr>
          <w:p w14:paraId="1C978983" w14:textId="77777777" w:rsidR="00EA1113" w:rsidRPr="00C60E22" w:rsidRDefault="00EA1113">
            <w:r w:rsidRPr="00C60E22">
              <w:t>Search engines</w:t>
            </w:r>
          </w:p>
        </w:tc>
        <w:tc>
          <w:tcPr>
            <w:tcW w:w="2693" w:type="dxa"/>
            <w:shd w:val="clear" w:color="auto" w:fill="auto"/>
          </w:tcPr>
          <w:p w14:paraId="7C832F6B" w14:textId="77777777" w:rsidR="00EA1113" w:rsidRPr="00C60E22" w:rsidRDefault="00EA1113"/>
        </w:tc>
        <w:tc>
          <w:tcPr>
            <w:tcW w:w="3112" w:type="dxa"/>
            <w:shd w:val="clear" w:color="auto" w:fill="auto"/>
          </w:tcPr>
          <w:p w14:paraId="4FBF0AFD" w14:textId="77777777" w:rsidR="00EA1113" w:rsidRPr="00C60E22" w:rsidRDefault="00EA1113"/>
        </w:tc>
      </w:tr>
      <w:tr w:rsidR="00EA1113" w:rsidRPr="00C60E22" w14:paraId="59EAFB13" w14:textId="77777777" w:rsidTr="00883F98">
        <w:trPr>
          <w:trHeight w:val="1134"/>
        </w:trPr>
        <w:tc>
          <w:tcPr>
            <w:tcW w:w="2689" w:type="dxa"/>
            <w:shd w:val="clear" w:color="auto" w:fill="auto"/>
          </w:tcPr>
          <w:p w14:paraId="25152F98" w14:textId="77777777" w:rsidR="00EA1113" w:rsidRPr="00C60E22" w:rsidRDefault="00EA1113">
            <w:r w:rsidRPr="00C60E22">
              <w:t>Blogs</w:t>
            </w:r>
          </w:p>
        </w:tc>
        <w:tc>
          <w:tcPr>
            <w:tcW w:w="2693" w:type="dxa"/>
            <w:shd w:val="clear" w:color="auto" w:fill="auto"/>
          </w:tcPr>
          <w:p w14:paraId="38CF9BC8" w14:textId="77777777" w:rsidR="00EA1113" w:rsidRPr="00C60E22" w:rsidRDefault="00EA1113"/>
        </w:tc>
        <w:tc>
          <w:tcPr>
            <w:tcW w:w="3112" w:type="dxa"/>
            <w:shd w:val="clear" w:color="auto" w:fill="auto"/>
          </w:tcPr>
          <w:p w14:paraId="0F981F07" w14:textId="77777777" w:rsidR="00EA1113" w:rsidRPr="00C60E22" w:rsidRDefault="00EA1113"/>
        </w:tc>
      </w:tr>
      <w:tr w:rsidR="00EA1113" w:rsidRPr="00C60E22" w14:paraId="33EF9BAB" w14:textId="77777777" w:rsidTr="00883F98">
        <w:trPr>
          <w:trHeight w:val="1134"/>
        </w:trPr>
        <w:tc>
          <w:tcPr>
            <w:tcW w:w="2689" w:type="dxa"/>
            <w:shd w:val="clear" w:color="auto" w:fill="auto"/>
          </w:tcPr>
          <w:p w14:paraId="26AEF633" w14:textId="77777777" w:rsidR="00EA1113" w:rsidRPr="00C60E22" w:rsidRDefault="00EA1113">
            <w:r w:rsidRPr="00C60E22">
              <w:t>Social networks</w:t>
            </w:r>
          </w:p>
        </w:tc>
        <w:tc>
          <w:tcPr>
            <w:tcW w:w="2693" w:type="dxa"/>
            <w:shd w:val="clear" w:color="auto" w:fill="auto"/>
          </w:tcPr>
          <w:p w14:paraId="2127C464" w14:textId="77777777" w:rsidR="00EA1113" w:rsidRPr="00C60E22" w:rsidRDefault="00EA1113"/>
        </w:tc>
        <w:tc>
          <w:tcPr>
            <w:tcW w:w="3112" w:type="dxa"/>
            <w:shd w:val="clear" w:color="auto" w:fill="auto"/>
          </w:tcPr>
          <w:p w14:paraId="0DA5FD35" w14:textId="77777777" w:rsidR="00EA1113" w:rsidRPr="00C60E22" w:rsidRDefault="00EA1113"/>
        </w:tc>
      </w:tr>
      <w:tr w:rsidR="00EA1113" w:rsidRPr="00C60E22" w14:paraId="56A9BC26" w14:textId="77777777" w:rsidTr="00883F98">
        <w:trPr>
          <w:trHeight w:val="1134"/>
        </w:trPr>
        <w:tc>
          <w:tcPr>
            <w:tcW w:w="2689" w:type="dxa"/>
            <w:shd w:val="clear" w:color="auto" w:fill="auto"/>
          </w:tcPr>
          <w:p w14:paraId="0A33B88E" w14:textId="77777777" w:rsidR="00EA1113" w:rsidRPr="00C60E22" w:rsidRDefault="00EA1113">
            <w:r w:rsidRPr="00C60E22">
              <w:t>Social media advertising</w:t>
            </w:r>
          </w:p>
        </w:tc>
        <w:tc>
          <w:tcPr>
            <w:tcW w:w="2693" w:type="dxa"/>
            <w:shd w:val="clear" w:color="auto" w:fill="auto"/>
          </w:tcPr>
          <w:p w14:paraId="7D3BD35C" w14:textId="77777777" w:rsidR="00EA1113" w:rsidRPr="00C60E22" w:rsidRDefault="00EA1113"/>
        </w:tc>
        <w:tc>
          <w:tcPr>
            <w:tcW w:w="3112" w:type="dxa"/>
            <w:shd w:val="clear" w:color="auto" w:fill="auto"/>
          </w:tcPr>
          <w:p w14:paraId="7B285DF7" w14:textId="77777777" w:rsidR="00EA1113" w:rsidRPr="00C60E22" w:rsidRDefault="00EA1113"/>
        </w:tc>
      </w:tr>
    </w:tbl>
    <w:p w14:paraId="61C54B11" w14:textId="581630BD" w:rsidR="00EA1113" w:rsidRPr="00C60E22" w:rsidRDefault="00EA1113">
      <w:pPr>
        <w:rPr>
          <w:rFonts w:eastAsiaTheme="majorEastAsia"/>
          <w:b/>
          <w:sz w:val="26"/>
          <w:szCs w:val="26"/>
        </w:rPr>
      </w:pPr>
      <w:r w:rsidRPr="00C60E22">
        <w:br w:type="page"/>
      </w:r>
    </w:p>
    <w:p w14:paraId="671C97E4" w14:textId="3B9B6646" w:rsidR="00F624F3" w:rsidRPr="00B476F5" w:rsidRDefault="00B85430">
      <w:pPr>
        <w:pStyle w:val="Heading2"/>
      </w:pPr>
      <w:r w:rsidRPr="00B85430">
        <w:lastRenderedPageBreak/>
        <w:t>Template sentiment analysis tweet collection</w:t>
      </w:r>
    </w:p>
    <w:p w14:paraId="0EEEFA91" w14:textId="747D6556" w:rsidR="00F624F3" w:rsidRPr="00B476F5" w:rsidRDefault="00F624F3">
      <w:pPr>
        <w:pStyle w:val="Heading3"/>
        <w:rPr>
          <w:rFonts w:cstheme="majorBidi"/>
        </w:rPr>
      </w:pPr>
      <w:bookmarkStart w:id="5" w:name="_Hlk521064132"/>
      <w:r w:rsidRPr="00B476F5">
        <w:rPr>
          <w:rFonts w:cstheme="majorBidi"/>
        </w:rPr>
        <w:t>Company A</w:t>
      </w:r>
    </w:p>
    <w:bookmarkEnd w:id="5"/>
    <w:p w14:paraId="010F3943" w14:textId="77777777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 xml:space="preserve">@scc104 Right back at you! </w:t>
      </w:r>
      <w:r w:rsidRPr="00C60E22">
        <w:rPr>
          <w:rFonts w:ascii="Segoe UI Emoji" w:hAnsi="Segoe UI Emoji" w:cs="Segoe UI Emoji"/>
          <w:lang w:eastAsia="en-GB"/>
        </w:rPr>
        <w:t>💙</w:t>
      </w:r>
    </w:p>
    <w:p w14:paraId="401475BD" w14:textId="77777777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 xml:space="preserve">@jhshifris11 </w:t>
      </w:r>
      <w:proofErr w:type="gramStart"/>
      <w:r w:rsidRPr="00C60E22">
        <w:rPr>
          <w:lang w:eastAsia="en-GB"/>
        </w:rPr>
        <w:t>You</w:t>
      </w:r>
      <w:proofErr w:type="gramEnd"/>
      <w:r w:rsidRPr="00C60E22">
        <w:rPr>
          <w:lang w:eastAsia="en-GB"/>
        </w:rPr>
        <w:t xml:space="preserve"> too!</w:t>
      </w:r>
    </w:p>
    <w:p w14:paraId="6BF5A88D" w14:textId="77777777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>@</w:t>
      </w:r>
      <w:proofErr w:type="spellStart"/>
      <w:r w:rsidRPr="00C60E22">
        <w:rPr>
          <w:lang w:eastAsia="en-GB"/>
        </w:rPr>
        <w:t>anguschampion</w:t>
      </w:r>
      <w:proofErr w:type="spellEnd"/>
      <w:r w:rsidRPr="00C60E22">
        <w:rPr>
          <w:lang w:eastAsia="en-GB"/>
        </w:rPr>
        <w:t xml:space="preserve"> @</w:t>
      </w:r>
      <w:proofErr w:type="spellStart"/>
      <w:r w:rsidRPr="00C60E22">
        <w:rPr>
          <w:lang w:eastAsia="en-GB"/>
        </w:rPr>
        <w:t>AmericanAir</w:t>
      </w:r>
      <w:proofErr w:type="spellEnd"/>
      <w:r w:rsidRPr="00C60E22">
        <w:rPr>
          <w:lang w:eastAsia="en-GB"/>
        </w:rPr>
        <w:t xml:space="preserve"> </w:t>
      </w:r>
      <w:proofErr w:type="gramStart"/>
      <w:r w:rsidRPr="00C60E22">
        <w:rPr>
          <w:lang w:eastAsia="en-GB"/>
        </w:rPr>
        <w:t>We</w:t>
      </w:r>
      <w:proofErr w:type="gramEnd"/>
      <w:r w:rsidRPr="00C60E22">
        <w:rPr>
          <w:lang w:eastAsia="en-GB"/>
        </w:rPr>
        <w:t xml:space="preserve"> look forward to having you onboard!</w:t>
      </w:r>
    </w:p>
    <w:p w14:paraId="4A502D2C" w14:textId="77777777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>@</w:t>
      </w:r>
      <w:proofErr w:type="spellStart"/>
      <w:r w:rsidRPr="00C60E22">
        <w:rPr>
          <w:lang w:eastAsia="en-GB"/>
        </w:rPr>
        <w:t>HannahMarjon</w:t>
      </w:r>
      <w:proofErr w:type="spellEnd"/>
      <w:r w:rsidRPr="00C60E22">
        <w:rPr>
          <w:lang w:eastAsia="en-GB"/>
        </w:rPr>
        <w:t xml:space="preserve"> Thanks for the kind words, Hannah! We do what we can! </w:t>
      </w:r>
      <w:r w:rsidRPr="00C60E22">
        <w:rPr>
          <w:rFonts w:ascii="Segoe UI Emoji" w:hAnsi="Segoe UI Emoji" w:cs="Segoe UI Emoji"/>
          <w:lang w:eastAsia="en-GB"/>
        </w:rPr>
        <w:t>😉</w:t>
      </w:r>
    </w:p>
    <w:p w14:paraId="00E1C5E2" w14:textId="77777777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>@</w:t>
      </w:r>
      <w:proofErr w:type="spellStart"/>
      <w:r w:rsidRPr="00C60E22">
        <w:rPr>
          <w:lang w:eastAsia="en-GB"/>
        </w:rPr>
        <w:t>iamthebearjew</w:t>
      </w:r>
      <w:proofErr w:type="spellEnd"/>
      <w:r w:rsidRPr="00C60E22">
        <w:rPr>
          <w:lang w:eastAsia="en-GB"/>
        </w:rPr>
        <w:t xml:space="preserve"> Bummer! </w:t>
      </w:r>
      <w:proofErr w:type="gramStart"/>
      <w:r w:rsidRPr="00C60E22">
        <w:rPr>
          <w:lang w:eastAsia="en-GB"/>
        </w:rPr>
        <w:t>Mind sending us your confirmation code via DM?</w:t>
      </w:r>
      <w:proofErr w:type="gramEnd"/>
      <w:r w:rsidRPr="00C60E22">
        <w:rPr>
          <w:lang w:eastAsia="en-GB"/>
        </w:rPr>
        <w:t xml:space="preserve"> We can issue a standard travel credit for the inoperable TV.</w:t>
      </w:r>
    </w:p>
    <w:p w14:paraId="70711ADB" w14:textId="77777777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>@</w:t>
      </w:r>
      <w:proofErr w:type="spellStart"/>
      <w:r w:rsidRPr="00C60E22">
        <w:rPr>
          <w:lang w:eastAsia="en-GB"/>
        </w:rPr>
        <w:t>sara_koenig</w:t>
      </w:r>
      <w:proofErr w:type="spellEnd"/>
      <w:r w:rsidRPr="00C60E22">
        <w:rPr>
          <w:lang w:eastAsia="en-GB"/>
        </w:rPr>
        <w:t xml:space="preserve"> Thanks for the love! We try to keep the temperature at 74 degrees. Are you able to close the vent right above your seat?</w:t>
      </w:r>
    </w:p>
    <w:p w14:paraId="3E2046C2" w14:textId="77777777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 xml:space="preserve">@vuwildcat07 </w:t>
      </w:r>
      <w:proofErr w:type="gramStart"/>
      <w:r w:rsidRPr="00C60E22">
        <w:rPr>
          <w:lang w:eastAsia="en-GB"/>
        </w:rPr>
        <w:t>Since</w:t>
      </w:r>
      <w:proofErr w:type="gramEnd"/>
      <w:r w:rsidRPr="00C60E22">
        <w:rPr>
          <w:lang w:eastAsia="en-GB"/>
        </w:rPr>
        <w:t xml:space="preserve"> it's probably not safe to stand on your head during the flight, maybe you can switch seats! </w:t>
      </w:r>
      <w:proofErr w:type="spellStart"/>
      <w:r w:rsidRPr="00C60E22">
        <w:rPr>
          <w:lang w:eastAsia="en-GB"/>
        </w:rPr>
        <w:t>Chec</w:t>
      </w:r>
      <w:proofErr w:type="spellEnd"/>
      <w:r w:rsidRPr="00C60E22">
        <w:rPr>
          <w:lang w:eastAsia="en-GB"/>
        </w:rPr>
        <w:t>… https://t.co/WeEAPJ0Mlw</w:t>
      </w:r>
    </w:p>
    <w:p w14:paraId="774767F3" w14:textId="77777777" w:rsidR="00F624F3" w:rsidRPr="00C60E22" w:rsidRDefault="00F624F3">
      <w:pPr>
        <w:rPr>
          <w:lang w:eastAsia="en-GB"/>
        </w:rPr>
      </w:pPr>
      <w:proofErr w:type="gramStart"/>
      <w:r w:rsidRPr="00C60E22">
        <w:rPr>
          <w:lang w:eastAsia="en-GB"/>
        </w:rPr>
        <w:t>@</w:t>
      </w:r>
      <w:proofErr w:type="spellStart"/>
      <w:r w:rsidRPr="00C60E22">
        <w:rPr>
          <w:lang w:eastAsia="en-GB"/>
        </w:rPr>
        <w:t>MattyMorrissey</w:t>
      </w:r>
      <w:proofErr w:type="spellEnd"/>
      <w:r w:rsidRPr="00C60E22">
        <w:rPr>
          <w:lang w:eastAsia="en-GB"/>
        </w:rPr>
        <w:t xml:space="preserve"> @</w:t>
      </w:r>
      <w:proofErr w:type="spellStart"/>
      <w:r w:rsidRPr="00C60E22">
        <w:rPr>
          <w:lang w:eastAsia="en-GB"/>
        </w:rPr>
        <w:t>jerryspringer</w:t>
      </w:r>
      <w:proofErr w:type="spellEnd"/>
      <w:proofErr w:type="gramEnd"/>
      <w:r w:rsidRPr="00C60E22">
        <w:rPr>
          <w:lang w:eastAsia="en-GB"/>
        </w:rPr>
        <w:t xml:space="preserve"> That's a real bummer. Please send us your confirmation code via DM here https://t.co/xSmyP7Lfyg</w:t>
      </w:r>
    </w:p>
    <w:p w14:paraId="096BCF90" w14:textId="77777777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>@</w:t>
      </w:r>
      <w:proofErr w:type="spellStart"/>
      <w:r w:rsidRPr="00C60E22">
        <w:rPr>
          <w:lang w:eastAsia="en-GB"/>
        </w:rPr>
        <w:t>BLynchBooks</w:t>
      </w:r>
      <w:proofErr w:type="spellEnd"/>
      <w:r w:rsidRPr="00C60E22">
        <w:rPr>
          <w:lang w:eastAsia="en-GB"/>
        </w:rPr>
        <w:t xml:space="preserve"> </w:t>
      </w:r>
      <w:proofErr w:type="gramStart"/>
      <w:r w:rsidRPr="00C60E22">
        <w:rPr>
          <w:lang w:eastAsia="en-GB"/>
        </w:rPr>
        <w:t>We're</w:t>
      </w:r>
      <w:proofErr w:type="gramEnd"/>
      <w:r w:rsidRPr="00C60E22">
        <w:rPr>
          <w:lang w:eastAsia="en-GB"/>
        </w:rPr>
        <w:t xml:space="preserve"> sorry to hear this. Please reach out to our Atlanta Baggage Service Office at 404-946-7277 extension 151-3314.</w:t>
      </w:r>
    </w:p>
    <w:p w14:paraId="08068B93" w14:textId="77777777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>@SDodg08 https://t.co/eInAxz9wcP</w:t>
      </w:r>
    </w:p>
    <w:tbl>
      <w:tblPr>
        <w:tblStyle w:val="TableGrid"/>
        <w:tblW w:w="0" w:type="auto"/>
        <w:jc w:val="righ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C90C35" w:rsidRPr="00C60E22" w14:paraId="605621D9" w14:textId="77777777" w:rsidTr="00B476F5">
        <w:trPr>
          <w:trHeight w:val="567"/>
          <w:jc w:val="right"/>
        </w:trPr>
        <w:tc>
          <w:tcPr>
            <w:tcW w:w="3544" w:type="dxa"/>
          </w:tcPr>
          <w:p w14:paraId="65D96720" w14:textId="77777777" w:rsidR="00C90C35" w:rsidRPr="00C60E22" w:rsidRDefault="00C90C35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Positive</w:t>
            </w:r>
          </w:p>
        </w:tc>
      </w:tr>
      <w:tr w:rsidR="00C90C35" w:rsidRPr="00C60E22" w14:paraId="0F284BF2" w14:textId="77777777" w:rsidTr="00B476F5">
        <w:trPr>
          <w:trHeight w:val="567"/>
          <w:jc w:val="right"/>
        </w:trPr>
        <w:tc>
          <w:tcPr>
            <w:tcW w:w="3544" w:type="dxa"/>
          </w:tcPr>
          <w:p w14:paraId="635D58E6" w14:textId="77777777" w:rsidR="00C90C35" w:rsidRPr="00C60E22" w:rsidRDefault="00C90C35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Negative</w:t>
            </w:r>
          </w:p>
        </w:tc>
      </w:tr>
      <w:tr w:rsidR="00C90C35" w:rsidRPr="00C60E22" w14:paraId="5B5ACE75" w14:textId="77777777" w:rsidTr="00B476F5">
        <w:trPr>
          <w:trHeight w:val="567"/>
          <w:jc w:val="right"/>
        </w:trPr>
        <w:tc>
          <w:tcPr>
            <w:tcW w:w="3544" w:type="dxa"/>
          </w:tcPr>
          <w:p w14:paraId="17F634F8" w14:textId="77777777" w:rsidR="00C90C35" w:rsidRPr="00C60E22" w:rsidRDefault="00C90C35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Mixed</w:t>
            </w:r>
          </w:p>
        </w:tc>
      </w:tr>
      <w:tr w:rsidR="00C90C35" w:rsidRPr="00C60E22" w14:paraId="6E3C77B3" w14:textId="77777777" w:rsidTr="00B476F5">
        <w:trPr>
          <w:trHeight w:val="567"/>
          <w:jc w:val="right"/>
        </w:trPr>
        <w:tc>
          <w:tcPr>
            <w:tcW w:w="3544" w:type="dxa"/>
          </w:tcPr>
          <w:p w14:paraId="45AF3978" w14:textId="77777777" w:rsidR="00C90C35" w:rsidRPr="00C60E22" w:rsidRDefault="00C90C35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Neutral</w:t>
            </w:r>
          </w:p>
        </w:tc>
      </w:tr>
    </w:tbl>
    <w:p w14:paraId="2BE1143A" w14:textId="77777777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br w:type="page"/>
      </w:r>
    </w:p>
    <w:p w14:paraId="1117902A" w14:textId="02C45D49" w:rsidR="00F624F3" w:rsidRPr="00B476F5" w:rsidRDefault="00F624F3">
      <w:pPr>
        <w:pStyle w:val="Heading3"/>
        <w:rPr>
          <w:rFonts w:cstheme="majorBidi"/>
        </w:rPr>
      </w:pPr>
      <w:r w:rsidRPr="00B476F5">
        <w:rPr>
          <w:rFonts w:cstheme="majorBidi"/>
        </w:rPr>
        <w:lastRenderedPageBreak/>
        <w:t>Company B</w:t>
      </w:r>
    </w:p>
    <w:p w14:paraId="74D1C671" w14:textId="77777777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>@</w:t>
      </w:r>
      <w:proofErr w:type="spellStart"/>
      <w:r w:rsidRPr="00C60E22">
        <w:rPr>
          <w:lang w:eastAsia="en-GB"/>
        </w:rPr>
        <w:t>MattyMorrissey</w:t>
      </w:r>
      <w:proofErr w:type="spellEnd"/>
      <w:r w:rsidRPr="00C60E22">
        <w:rPr>
          <w:lang w:eastAsia="en-GB"/>
        </w:rPr>
        <w:t xml:space="preserve"> Sorry about that! Have you checked to see if you can switch seats?</w:t>
      </w:r>
    </w:p>
    <w:p w14:paraId="2EB6C0EE" w14:textId="77777777" w:rsidR="00F624F3" w:rsidRPr="00C60E22" w:rsidRDefault="00F624F3">
      <w:pPr>
        <w:rPr>
          <w:lang w:eastAsia="en-GB"/>
        </w:rPr>
      </w:pPr>
      <w:proofErr w:type="gramStart"/>
      <w:r w:rsidRPr="00C60E22">
        <w:rPr>
          <w:lang w:eastAsia="en-GB"/>
        </w:rPr>
        <w:t>@</w:t>
      </w:r>
      <w:proofErr w:type="spellStart"/>
      <w:r w:rsidRPr="00C60E22">
        <w:rPr>
          <w:lang w:eastAsia="en-GB"/>
        </w:rPr>
        <w:t>skamille</w:t>
      </w:r>
      <w:proofErr w:type="spellEnd"/>
      <w:proofErr w:type="gramEnd"/>
      <w:r w:rsidRPr="00C60E22">
        <w:rPr>
          <w:lang w:eastAsia="en-GB"/>
        </w:rPr>
        <w:t xml:space="preserve"> We're here if you need us.</w:t>
      </w:r>
    </w:p>
    <w:p w14:paraId="3414493F" w14:textId="77777777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>@</w:t>
      </w:r>
      <w:proofErr w:type="spellStart"/>
      <w:r w:rsidRPr="00C60E22">
        <w:rPr>
          <w:lang w:eastAsia="en-GB"/>
        </w:rPr>
        <w:t>sharontharp</w:t>
      </w:r>
      <w:proofErr w:type="spellEnd"/>
      <w:r w:rsidRPr="00C60E22">
        <w:rPr>
          <w:lang w:eastAsia="en-GB"/>
        </w:rPr>
        <w:t xml:space="preserve"> </w:t>
      </w:r>
      <w:proofErr w:type="gramStart"/>
      <w:r w:rsidRPr="00C60E22">
        <w:rPr>
          <w:lang w:eastAsia="en-GB"/>
        </w:rPr>
        <w:t>We</w:t>
      </w:r>
      <w:proofErr w:type="gramEnd"/>
      <w:r w:rsidRPr="00C60E22">
        <w:rPr>
          <w:lang w:eastAsia="en-GB"/>
        </w:rPr>
        <w:t xml:space="preserve"> hear you. Please send us your confirmation code via DM here https://t.co/xSmyP7Lfyg</w:t>
      </w:r>
    </w:p>
    <w:p w14:paraId="094AC71D" w14:textId="77777777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>@</w:t>
      </w:r>
      <w:proofErr w:type="spellStart"/>
      <w:r w:rsidRPr="00C60E22">
        <w:rPr>
          <w:lang w:eastAsia="en-GB"/>
        </w:rPr>
        <w:t>WandrMe</w:t>
      </w:r>
      <w:proofErr w:type="spellEnd"/>
      <w:r w:rsidRPr="00C60E22">
        <w:rPr>
          <w:lang w:eastAsia="en-GB"/>
        </w:rPr>
        <w:t xml:space="preserve"> Officially, 1,994 RTs as of today.</w:t>
      </w:r>
    </w:p>
    <w:p w14:paraId="14C5531E" w14:textId="77777777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>@</w:t>
      </w:r>
      <w:proofErr w:type="spellStart"/>
      <w:r w:rsidRPr="00C60E22">
        <w:rPr>
          <w:lang w:eastAsia="en-GB"/>
        </w:rPr>
        <w:t>skamille</w:t>
      </w:r>
      <w:proofErr w:type="spellEnd"/>
      <w:r w:rsidRPr="00C60E22">
        <w:rPr>
          <w:lang w:eastAsia="en-GB"/>
        </w:rPr>
        <w:t xml:space="preserve"> Hi Camille, is there anything we can do to help via Twitter?</w:t>
      </w:r>
    </w:p>
    <w:p w14:paraId="7112667C" w14:textId="32C7E9C9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>@</w:t>
      </w:r>
      <w:proofErr w:type="spellStart"/>
      <w:r w:rsidRPr="00C60E22">
        <w:rPr>
          <w:lang w:eastAsia="en-GB"/>
        </w:rPr>
        <w:t>WandrMe</w:t>
      </w:r>
      <w:proofErr w:type="spellEnd"/>
      <w:r w:rsidRPr="00C60E22">
        <w:rPr>
          <w:lang w:eastAsia="en-GB"/>
        </w:rPr>
        <w:t xml:space="preserve"> Round trips, Seth. </w:t>
      </w:r>
      <w:proofErr w:type="gramStart"/>
      <w:r w:rsidRPr="00C60E22">
        <w:rPr>
          <w:lang w:eastAsia="en-GB"/>
        </w:rPr>
        <w:t>4,000</w:t>
      </w:r>
      <w:proofErr w:type="gramEnd"/>
      <w:r w:rsidRPr="00C60E22">
        <w:rPr>
          <w:lang w:eastAsia="en-GB"/>
        </w:rPr>
        <w:t xml:space="preserve"> segments. </w:t>
      </w:r>
      <w:r w:rsidR="00AC2883">
        <w:rPr>
          <w:lang w:eastAsia="en-GB"/>
        </w:rPr>
        <w:t>–</w:t>
      </w:r>
      <w:r w:rsidR="00AC2883" w:rsidRPr="00C60E22">
        <w:rPr>
          <w:lang w:eastAsia="en-GB"/>
        </w:rPr>
        <w:t xml:space="preserve"> </w:t>
      </w:r>
      <w:r w:rsidRPr="00C60E22">
        <w:rPr>
          <w:lang w:eastAsia="en-GB"/>
        </w:rPr>
        <w:t>MJ</w:t>
      </w:r>
    </w:p>
    <w:p w14:paraId="69F292EA" w14:textId="77777777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>@</w:t>
      </w:r>
      <w:proofErr w:type="spellStart"/>
      <w:r w:rsidRPr="00C60E22">
        <w:rPr>
          <w:lang w:eastAsia="en-GB"/>
        </w:rPr>
        <w:t>sharontharp</w:t>
      </w:r>
      <w:proofErr w:type="spellEnd"/>
      <w:r w:rsidRPr="00C60E22">
        <w:rPr>
          <w:lang w:eastAsia="en-GB"/>
        </w:rPr>
        <w:t xml:space="preserve"> ...first-come basis. We apologize for any frustration that has caused you. 2/2</w:t>
      </w:r>
    </w:p>
    <w:p w14:paraId="19FAFC31" w14:textId="77777777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>@</w:t>
      </w:r>
      <w:proofErr w:type="spellStart"/>
      <w:r w:rsidRPr="00C60E22">
        <w:rPr>
          <w:lang w:eastAsia="en-GB"/>
        </w:rPr>
        <w:t>sharontharp</w:t>
      </w:r>
      <w:proofErr w:type="spellEnd"/>
      <w:r w:rsidRPr="00C60E22">
        <w:rPr>
          <w:lang w:eastAsia="en-GB"/>
        </w:rPr>
        <w:t xml:space="preserve"> </w:t>
      </w:r>
      <w:proofErr w:type="gramStart"/>
      <w:r w:rsidRPr="00C60E22">
        <w:rPr>
          <w:lang w:eastAsia="en-GB"/>
        </w:rPr>
        <w:t>We're</w:t>
      </w:r>
      <w:proofErr w:type="gramEnd"/>
      <w:r w:rsidRPr="00C60E22">
        <w:rPr>
          <w:lang w:eastAsia="en-GB"/>
        </w:rPr>
        <w:t xml:space="preserve"> so sorry to hear of your frustration, Sharon. </w:t>
      </w:r>
      <w:proofErr w:type="gramStart"/>
      <w:r w:rsidRPr="00C60E22">
        <w:rPr>
          <w:lang w:eastAsia="en-GB"/>
        </w:rPr>
        <w:t>It's</w:t>
      </w:r>
      <w:proofErr w:type="gramEnd"/>
      <w:r w:rsidRPr="00C60E22">
        <w:rPr>
          <w:lang w:eastAsia="en-GB"/>
        </w:rPr>
        <w:t xml:space="preserve"> definitely ideal to have your bag next to you… https://t.co/orGBYiQVFe</w:t>
      </w:r>
    </w:p>
    <w:p w14:paraId="4CA9ADD4" w14:textId="77777777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>@</w:t>
      </w:r>
      <w:proofErr w:type="spellStart"/>
      <w:r w:rsidRPr="00C60E22">
        <w:rPr>
          <w:lang w:eastAsia="en-GB"/>
        </w:rPr>
        <w:t>KieraSmalls</w:t>
      </w:r>
      <w:proofErr w:type="spellEnd"/>
      <w:r w:rsidRPr="00C60E22">
        <w:rPr>
          <w:lang w:eastAsia="en-GB"/>
        </w:rPr>
        <w:t xml:space="preserve"> Yay! </w:t>
      </w:r>
      <w:proofErr w:type="gramStart"/>
      <w:r w:rsidRPr="00C60E22">
        <w:rPr>
          <w:lang w:eastAsia="en-GB"/>
        </w:rPr>
        <w:t>We're</w:t>
      </w:r>
      <w:proofErr w:type="gramEnd"/>
      <w:r w:rsidRPr="00C60E22">
        <w:rPr>
          <w:lang w:eastAsia="en-GB"/>
        </w:rPr>
        <w:t xml:space="preserve"> so glad to hear that, Kiera. Enjoy your time in Costa Rica! </w:t>
      </w:r>
      <w:r w:rsidRPr="00C60E22">
        <w:rPr>
          <w:rFonts w:ascii="Segoe UI Emoji" w:hAnsi="Segoe UI Emoji" w:cs="Segoe UI Emoji"/>
          <w:lang w:eastAsia="en-GB"/>
        </w:rPr>
        <w:t>💙💙💙</w:t>
      </w:r>
    </w:p>
    <w:p w14:paraId="247E898A" w14:textId="77777777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>@</w:t>
      </w:r>
      <w:proofErr w:type="spellStart"/>
      <w:r w:rsidRPr="00C60E22">
        <w:rPr>
          <w:lang w:eastAsia="en-GB"/>
        </w:rPr>
        <w:t>mcoppers</w:t>
      </w:r>
      <w:proofErr w:type="spellEnd"/>
      <w:r w:rsidRPr="00C60E22">
        <w:rPr>
          <w:lang w:eastAsia="en-GB"/>
        </w:rPr>
        <w:t xml:space="preserve"> Great photo! #</w:t>
      </w:r>
      <w:proofErr w:type="spellStart"/>
      <w:r w:rsidRPr="00C60E22">
        <w:rPr>
          <w:lang w:eastAsia="en-GB"/>
        </w:rPr>
        <w:t>FuturePilot</w:t>
      </w:r>
      <w:proofErr w:type="spellEnd"/>
    </w:p>
    <w:tbl>
      <w:tblPr>
        <w:tblStyle w:val="TableGrid"/>
        <w:tblW w:w="0" w:type="auto"/>
        <w:jc w:val="righ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C90C35" w:rsidRPr="00C60E22" w14:paraId="7A996DB9" w14:textId="77777777" w:rsidTr="00B476F5">
        <w:trPr>
          <w:trHeight w:val="567"/>
          <w:jc w:val="right"/>
        </w:trPr>
        <w:tc>
          <w:tcPr>
            <w:tcW w:w="3544" w:type="dxa"/>
          </w:tcPr>
          <w:p w14:paraId="3D5ED836" w14:textId="77777777" w:rsidR="00C90C35" w:rsidRPr="00C60E22" w:rsidRDefault="00C90C35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Positive</w:t>
            </w:r>
          </w:p>
        </w:tc>
      </w:tr>
      <w:tr w:rsidR="00C90C35" w:rsidRPr="00C60E22" w14:paraId="601C4E94" w14:textId="77777777" w:rsidTr="00B476F5">
        <w:trPr>
          <w:trHeight w:val="567"/>
          <w:jc w:val="right"/>
        </w:trPr>
        <w:tc>
          <w:tcPr>
            <w:tcW w:w="3544" w:type="dxa"/>
          </w:tcPr>
          <w:p w14:paraId="6B1357CD" w14:textId="77777777" w:rsidR="00C90C35" w:rsidRPr="00C60E22" w:rsidRDefault="00C90C35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Negative</w:t>
            </w:r>
          </w:p>
        </w:tc>
      </w:tr>
      <w:tr w:rsidR="00C90C35" w:rsidRPr="00C60E22" w14:paraId="3A3AB803" w14:textId="77777777" w:rsidTr="00B476F5">
        <w:trPr>
          <w:trHeight w:val="567"/>
          <w:jc w:val="right"/>
        </w:trPr>
        <w:tc>
          <w:tcPr>
            <w:tcW w:w="3544" w:type="dxa"/>
          </w:tcPr>
          <w:p w14:paraId="38FF6E64" w14:textId="77777777" w:rsidR="00C90C35" w:rsidRPr="00C60E22" w:rsidRDefault="00C90C35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Mixed</w:t>
            </w:r>
          </w:p>
        </w:tc>
      </w:tr>
      <w:tr w:rsidR="00C90C35" w:rsidRPr="00C60E22" w14:paraId="41D2550C" w14:textId="77777777" w:rsidTr="00B476F5">
        <w:trPr>
          <w:trHeight w:val="567"/>
          <w:jc w:val="right"/>
        </w:trPr>
        <w:tc>
          <w:tcPr>
            <w:tcW w:w="3544" w:type="dxa"/>
          </w:tcPr>
          <w:p w14:paraId="79B22214" w14:textId="77777777" w:rsidR="00C90C35" w:rsidRPr="00C60E22" w:rsidRDefault="00C90C35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Neutral</w:t>
            </w:r>
          </w:p>
        </w:tc>
      </w:tr>
    </w:tbl>
    <w:p w14:paraId="030BB07C" w14:textId="77777777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br w:type="page"/>
      </w:r>
    </w:p>
    <w:p w14:paraId="423B625B" w14:textId="5827BE9E" w:rsidR="00F624F3" w:rsidRPr="00B476F5" w:rsidRDefault="00F624F3">
      <w:pPr>
        <w:pStyle w:val="Heading3"/>
        <w:rPr>
          <w:rFonts w:cstheme="majorBidi"/>
        </w:rPr>
      </w:pPr>
      <w:r w:rsidRPr="00B476F5">
        <w:rPr>
          <w:rFonts w:cstheme="majorBidi"/>
        </w:rPr>
        <w:lastRenderedPageBreak/>
        <w:t>Company C</w:t>
      </w:r>
    </w:p>
    <w:p w14:paraId="727E3A51" w14:textId="3A60A08E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>@</w:t>
      </w:r>
      <w:proofErr w:type="spellStart"/>
      <w:r w:rsidRPr="00C60E22">
        <w:rPr>
          <w:lang w:eastAsia="en-GB"/>
        </w:rPr>
        <w:t>lynn_ellison</w:t>
      </w:r>
      <w:proofErr w:type="spellEnd"/>
      <w:r w:rsidRPr="00C60E22">
        <w:rPr>
          <w:lang w:eastAsia="en-GB"/>
        </w:rPr>
        <w:t xml:space="preserve"> Sorry Lynn </w:t>
      </w:r>
      <w:r w:rsidR="00AC2883">
        <w:rPr>
          <w:lang w:eastAsia="en-GB"/>
        </w:rPr>
        <w:t>–</w:t>
      </w:r>
      <w:r w:rsidR="00AC2883" w:rsidRPr="00C60E22">
        <w:rPr>
          <w:lang w:eastAsia="en-GB"/>
        </w:rPr>
        <w:t xml:space="preserve"> </w:t>
      </w:r>
      <w:r w:rsidRPr="00C60E22">
        <w:rPr>
          <w:lang w:eastAsia="en-GB"/>
        </w:rPr>
        <w:t>you responded to @</w:t>
      </w:r>
      <w:proofErr w:type="spellStart"/>
      <w:r w:rsidRPr="00C60E22">
        <w:rPr>
          <w:lang w:eastAsia="en-GB"/>
        </w:rPr>
        <w:t>rhian_mullis</w:t>
      </w:r>
      <w:proofErr w:type="spellEnd"/>
      <w:r w:rsidRPr="00C60E22">
        <w:rPr>
          <w:lang w:eastAsia="en-GB"/>
        </w:rPr>
        <w:t xml:space="preserve"> tweet so I believed you were with her. Is that not the case? Did you travel 1/</w:t>
      </w:r>
      <w:proofErr w:type="gramStart"/>
      <w:r w:rsidRPr="00C60E22">
        <w:rPr>
          <w:lang w:eastAsia="en-GB"/>
        </w:rPr>
        <w:t>2</w:t>
      </w:r>
      <w:proofErr w:type="gramEnd"/>
    </w:p>
    <w:p w14:paraId="6F903B3F" w14:textId="77777777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>@</w:t>
      </w:r>
      <w:proofErr w:type="spellStart"/>
      <w:r w:rsidRPr="00C60E22">
        <w:rPr>
          <w:lang w:eastAsia="en-GB"/>
        </w:rPr>
        <w:t>lynn_ellison</w:t>
      </w:r>
      <w:proofErr w:type="spellEnd"/>
      <w:r w:rsidRPr="00C60E22">
        <w:rPr>
          <w:lang w:eastAsia="en-GB"/>
        </w:rPr>
        <w:t xml:space="preserve"> @</w:t>
      </w:r>
      <w:proofErr w:type="spellStart"/>
      <w:r w:rsidRPr="00C60E22">
        <w:rPr>
          <w:lang w:eastAsia="en-GB"/>
        </w:rPr>
        <w:t>rhian_mullis</w:t>
      </w:r>
      <w:proofErr w:type="spellEnd"/>
      <w:r w:rsidRPr="00C60E22">
        <w:rPr>
          <w:lang w:eastAsia="en-GB"/>
        </w:rPr>
        <w:t xml:space="preserve"> </w:t>
      </w:r>
      <w:proofErr w:type="gramStart"/>
      <w:r w:rsidRPr="00C60E22">
        <w:rPr>
          <w:lang w:eastAsia="en-GB"/>
        </w:rPr>
        <w:t>We're</w:t>
      </w:r>
      <w:proofErr w:type="gramEnd"/>
      <w:r w:rsidRPr="00C60E22">
        <w:rPr>
          <w:lang w:eastAsia="en-GB"/>
        </w:rPr>
        <w:t xml:space="preserve"> making every effort to do so Lynne, Baggage Services will update you with any information when available.</w:t>
      </w:r>
    </w:p>
    <w:p w14:paraId="0B3DE08B" w14:textId="77777777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>@</w:t>
      </w:r>
      <w:proofErr w:type="spellStart"/>
      <w:r w:rsidRPr="00C60E22">
        <w:rPr>
          <w:lang w:eastAsia="en-GB"/>
        </w:rPr>
        <w:t>McChloeLouise</w:t>
      </w:r>
      <w:proofErr w:type="spellEnd"/>
      <w:r w:rsidRPr="00C60E22">
        <w:rPr>
          <w:lang w:eastAsia="en-GB"/>
        </w:rPr>
        <w:t xml:space="preserve"> </w:t>
      </w:r>
      <w:proofErr w:type="gramStart"/>
      <w:r w:rsidRPr="00C60E22">
        <w:rPr>
          <w:lang w:eastAsia="en-GB"/>
        </w:rPr>
        <w:t>What</w:t>
      </w:r>
      <w:proofErr w:type="gramEnd"/>
      <w:r w:rsidRPr="00C60E22">
        <w:rPr>
          <w:lang w:eastAsia="en-GB"/>
        </w:rPr>
        <w:t xml:space="preserve"> date are you travelling on Chloe? ^CW</w:t>
      </w:r>
    </w:p>
    <w:p w14:paraId="5FDBE353" w14:textId="77777777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>@</w:t>
      </w:r>
      <w:proofErr w:type="spellStart"/>
      <w:r w:rsidRPr="00C60E22">
        <w:rPr>
          <w:lang w:eastAsia="en-GB"/>
        </w:rPr>
        <w:t>LewisDAdams</w:t>
      </w:r>
      <w:proofErr w:type="spellEnd"/>
      <w:r w:rsidRPr="00C60E22">
        <w:rPr>
          <w:lang w:eastAsia="en-GB"/>
        </w:rPr>
        <w:t xml:space="preserve"> </w:t>
      </w:r>
      <w:proofErr w:type="gramStart"/>
      <w:r w:rsidRPr="00C60E22">
        <w:rPr>
          <w:lang w:eastAsia="en-GB"/>
        </w:rPr>
        <w:t>Which</w:t>
      </w:r>
      <w:proofErr w:type="gramEnd"/>
      <w:r w:rsidRPr="00C60E22">
        <w:rPr>
          <w:lang w:eastAsia="en-GB"/>
        </w:rPr>
        <w:t xml:space="preserve"> service will you be travelling on during the match Lewis? ^CW</w:t>
      </w:r>
    </w:p>
    <w:p w14:paraId="11ACD526" w14:textId="77777777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>@</w:t>
      </w:r>
      <w:proofErr w:type="spellStart"/>
      <w:r w:rsidRPr="00C60E22">
        <w:rPr>
          <w:lang w:eastAsia="en-GB"/>
        </w:rPr>
        <w:t>McChloeLouise</w:t>
      </w:r>
      <w:proofErr w:type="spellEnd"/>
      <w:r w:rsidRPr="00C60E22">
        <w:rPr>
          <w:lang w:eastAsia="en-GB"/>
        </w:rPr>
        <w:t xml:space="preserve"> Have you checked in online </w:t>
      </w:r>
      <w:proofErr w:type="gramStart"/>
      <w:r w:rsidRPr="00C60E22">
        <w:rPr>
          <w:lang w:eastAsia="en-GB"/>
        </w:rPr>
        <w:t>Chloe?</w:t>
      </w:r>
      <w:proofErr w:type="gramEnd"/>
      <w:r w:rsidRPr="00C60E22">
        <w:rPr>
          <w:lang w:eastAsia="en-GB"/>
        </w:rPr>
        <w:t xml:space="preserve"> ^CW</w:t>
      </w:r>
    </w:p>
    <w:p w14:paraId="2E79DF28" w14:textId="77777777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>@JosephGoodrich7 They will need to be carried in hand luggage only, and you cannot use them or charge them from the aircraft systems :) ^CW</w:t>
      </w:r>
    </w:p>
    <w:p w14:paraId="1472DEE5" w14:textId="27FC4DF1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 xml:space="preserve">@JosephGoodrich7 OK </w:t>
      </w:r>
      <w:proofErr w:type="spellStart"/>
      <w:r w:rsidRPr="00C60E22">
        <w:rPr>
          <w:lang w:eastAsia="en-GB"/>
        </w:rPr>
        <w:t>i</w:t>
      </w:r>
      <w:proofErr w:type="spellEnd"/>
      <w:r w:rsidRPr="00C60E22">
        <w:rPr>
          <w:lang w:eastAsia="en-GB"/>
        </w:rPr>
        <w:t xml:space="preserve"> will see if </w:t>
      </w:r>
      <w:proofErr w:type="spellStart"/>
      <w:r w:rsidRPr="00C60E22">
        <w:rPr>
          <w:lang w:eastAsia="en-GB"/>
        </w:rPr>
        <w:t>i</w:t>
      </w:r>
      <w:proofErr w:type="spellEnd"/>
      <w:r w:rsidRPr="00C60E22">
        <w:rPr>
          <w:lang w:eastAsia="en-GB"/>
        </w:rPr>
        <w:t xml:space="preserve"> cam find more info </w:t>
      </w:r>
      <w:r w:rsidR="00AC2883">
        <w:rPr>
          <w:lang w:eastAsia="en-GB"/>
        </w:rPr>
        <w:t>–</w:t>
      </w:r>
      <w:r w:rsidR="00AC2883" w:rsidRPr="00C60E22">
        <w:rPr>
          <w:lang w:eastAsia="en-GB"/>
        </w:rPr>
        <w:t xml:space="preserve"> </w:t>
      </w:r>
      <w:r w:rsidRPr="00C60E22">
        <w:rPr>
          <w:lang w:eastAsia="en-GB"/>
        </w:rPr>
        <w:t>can you advise if the LIPO is a Lithium-Ion type? ^CW</w:t>
      </w:r>
    </w:p>
    <w:p w14:paraId="15DDB71C" w14:textId="1546CEAD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>@</w:t>
      </w:r>
      <w:proofErr w:type="spellStart"/>
      <w:r w:rsidRPr="00C60E22">
        <w:rPr>
          <w:lang w:eastAsia="en-GB"/>
        </w:rPr>
        <w:t>trickyterra</w:t>
      </w:r>
      <w:proofErr w:type="spellEnd"/>
      <w:r w:rsidRPr="00C60E22">
        <w:rPr>
          <w:lang w:eastAsia="en-GB"/>
        </w:rPr>
        <w:t xml:space="preserve"> Hi </w:t>
      </w:r>
      <w:proofErr w:type="spellStart"/>
      <w:r w:rsidRPr="00C60E22">
        <w:rPr>
          <w:lang w:eastAsia="en-GB"/>
        </w:rPr>
        <w:t>ChrisW</w:t>
      </w:r>
      <w:proofErr w:type="spellEnd"/>
      <w:r w:rsidRPr="00C60E22">
        <w:rPr>
          <w:lang w:eastAsia="en-GB"/>
        </w:rPr>
        <w:t xml:space="preserve"> </w:t>
      </w:r>
      <w:r w:rsidR="00AC2883">
        <w:rPr>
          <w:lang w:eastAsia="en-GB"/>
        </w:rPr>
        <w:t>–</w:t>
      </w:r>
      <w:r w:rsidR="00AC2883" w:rsidRPr="00C60E22">
        <w:rPr>
          <w:lang w:eastAsia="en-GB"/>
        </w:rPr>
        <w:t xml:space="preserve"> </w:t>
      </w:r>
      <w:r w:rsidRPr="00C60E22">
        <w:rPr>
          <w:lang w:eastAsia="en-GB"/>
        </w:rPr>
        <w:t xml:space="preserve">please can you PM your booking ref and seats </w:t>
      </w:r>
      <w:proofErr w:type="gramStart"/>
      <w:r w:rsidRPr="00C60E22">
        <w:rPr>
          <w:lang w:eastAsia="en-GB"/>
        </w:rPr>
        <w:t>you're</w:t>
      </w:r>
      <w:proofErr w:type="gramEnd"/>
      <w:r w:rsidRPr="00C60E22">
        <w:rPr>
          <w:lang w:eastAsia="en-GB"/>
        </w:rPr>
        <w:t xml:space="preserve"> trying to book and I'll take a look. ^CW (also </w:t>
      </w:r>
      <w:proofErr w:type="spellStart"/>
      <w:r w:rsidRPr="00C60E22">
        <w:rPr>
          <w:lang w:eastAsia="en-GB"/>
        </w:rPr>
        <w:t>ChrisW</w:t>
      </w:r>
      <w:proofErr w:type="spellEnd"/>
      <w:r w:rsidRPr="00C60E22">
        <w:rPr>
          <w:lang w:eastAsia="en-GB"/>
        </w:rPr>
        <w:t>!)</w:t>
      </w:r>
    </w:p>
    <w:p w14:paraId="75C65E52" w14:textId="77777777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>@</w:t>
      </w:r>
      <w:proofErr w:type="spellStart"/>
      <w:r w:rsidRPr="00C60E22">
        <w:rPr>
          <w:lang w:eastAsia="en-GB"/>
        </w:rPr>
        <w:t>rhian_mullis</w:t>
      </w:r>
      <w:proofErr w:type="spellEnd"/>
      <w:r w:rsidRPr="00C60E22">
        <w:rPr>
          <w:lang w:eastAsia="en-GB"/>
        </w:rPr>
        <w:t xml:space="preserve"> person in the event of any mishap. We will of course get your belongings back to you as soon as we possibly can. ^CW 3/3</w:t>
      </w:r>
    </w:p>
    <w:p w14:paraId="561D75FC" w14:textId="77777777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>@</w:t>
      </w:r>
      <w:proofErr w:type="spellStart"/>
      <w:r w:rsidRPr="00C60E22">
        <w:rPr>
          <w:lang w:eastAsia="en-GB"/>
        </w:rPr>
        <w:t>rhian_mullis</w:t>
      </w:r>
      <w:proofErr w:type="spellEnd"/>
      <w:r w:rsidRPr="00C60E22">
        <w:rPr>
          <w:lang w:eastAsia="en-GB"/>
        </w:rPr>
        <w:t xml:space="preserve"> a full travelling set in the cabin. That said as with </w:t>
      </w:r>
      <w:proofErr w:type="spellStart"/>
      <w:r w:rsidRPr="00C60E22">
        <w:rPr>
          <w:lang w:eastAsia="en-GB"/>
        </w:rPr>
        <w:t>al</w:t>
      </w:r>
      <w:proofErr w:type="spellEnd"/>
      <w:r w:rsidRPr="00C60E22">
        <w:rPr>
          <w:lang w:eastAsia="en-GB"/>
        </w:rPr>
        <w:t xml:space="preserve"> airlines we always recommend carrying absolute essentials on your 2/3</w:t>
      </w:r>
    </w:p>
    <w:tbl>
      <w:tblPr>
        <w:tblStyle w:val="TableGrid"/>
        <w:tblW w:w="0" w:type="auto"/>
        <w:jc w:val="righ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C90C35" w:rsidRPr="00C60E22" w14:paraId="7E57FC8A" w14:textId="77777777" w:rsidTr="00B476F5">
        <w:trPr>
          <w:trHeight w:val="567"/>
          <w:jc w:val="right"/>
        </w:trPr>
        <w:tc>
          <w:tcPr>
            <w:tcW w:w="3544" w:type="dxa"/>
          </w:tcPr>
          <w:p w14:paraId="3D1589E5" w14:textId="77777777" w:rsidR="00C90C35" w:rsidRPr="00C60E22" w:rsidRDefault="00C90C35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Positive</w:t>
            </w:r>
          </w:p>
        </w:tc>
      </w:tr>
      <w:tr w:rsidR="00C90C35" w:rsidRPr="00C60E22" w14:paraId="22FCFEF9" w14:textId="77777777" w:rsidTr="00B476F5">
        <w:trPr>
          <w:trHeight w:val="567"/>
          <w:jc w:val="right"/>
        </w:trPr>
        <w:tc>
          <w:tcPr>
            <w:tcW w:w="3544" w:type="dxa"/>
          </w:tcPr>
          <w:p w14:paraId="10803EFC" w14:textId="77777777" w:rsidR="00C90C35" w:rsidRPr="00C60E22" w:rsidRDefault="00C90C35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Negative</w:t>
            </w:r>
          </w:p>
        </w:tc>
      </w:tr>
      <w:tr w:rsidR="00C90C35" w:rsidRPr="00C60E22" w14:paraId="2DE565BE" w14:textId="77777777" w:rsidTr="00B476F5">
        <w:trPr>
          <w:trHeight w:val="567"/>
          <w:jc w:val="right"/>
        </w:trPr>
        <w:tc>
          <w:tcPr>
            <w:tcW w:w="3544" w:type="dxa"/>
          </w:tcPr>
          <w:p w14:paraId="5ECE5D7D" w14:textId="77777777" w:rsidR="00C90C35" w:rsidRPr="00C60E22" w:rsidRDefault="00C90C35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Mixed</w:t>
            </w:r>
          </w:p>
        </w:tc>
      </w:tr>
      <w:tr w:rsidR="00C90C35" w:rsidRPr="00C60E22" w14:paraId="5AC22A30" w14:textId="77777777" w:rsidTr="00B476F5">
        <w:trPr>
          <w:trHeight w:val="567"/>
          <w:jc w:val="right"/>
        </w:trPr>
        <w:tc>
          <w:tcPr>
            <w:tcW w:w="3544" w:type="dxa"/>
          </w:tcPr>
          <w:p w14:paraId="547D01FD" w14:textId="77777777" w:rsidR="00C90C35" w:rsidRPr="00C60E22" w:rsidRDefault="00C90C35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Neutral</w:t>
            </w:r>
          </w:p>
        </w:tc>
      </w:tr>
    </w:tbl>
    <w:p w14:paraId="1B549164" w14:textId="77777777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br w:type="page"/>
      </w:r>
    </w:p>
    <w:p w14:paraId="07C8903D" w14:textId="4F150665" w:rsidR="00F624F3" w:rsidRPr="00B476F5" w:rsidRDefault="00F624F3">
      <w:pPr>
        <w:pStyle w:val="Heading3"/>
        <w:rPr>
          <w:rFonts w:cstheme="majorBidi"/>
        </w:rPr>
      </w:pPr>
      <w:r w:rsidRPr="00B476F5">
        <w:rPr>
          <w:rFonts w:cstheme="majorBidi"/>
        </w:rPr>
        <w:lastRenderedPageBreak/>
        <w:t>Company D</w:t>
      </w:r>
    </w:p>
    <w:p w14:paraId="165A6E31" w14:textId="77777777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>@</w:t>
      </w:r>
      <w:proofErr w:type="spellStart"/>
      <w:r w:rsidRPr="00C60E22">
        <w:rPr>
          <w:lang w:eastAsia="en-GB"/>
        </w:rPr>
        <w:t>rhian_mullis</w:t>
      </w:r>
      <w:proofErr w:type="spellEnd"/>
      <w:r w:rsidRPr="00C60E22">
        <w:rPr>
          <w:lang w:eastAsia="en-GB"/>
        </w:rPr>
        <w:t xml:space="preserve"> Hi </w:t>
      </w:r>
      <w:proofErr w:type="spellStart"/>
      <w:r w:rsidRPr="00C60E22">
        <w:rPr>
          <w:lang w:eastAsia="en-GB"/>
        </w:rPr>
        <w:t>Rhia</w:t>
      </w:r>
      <w:proofErr w:type="spellEnd"/>
      <w:r w:rsidRPr="00C60E22">
        <w:rPr>
          <w:lang w:eastAsia="en-GB"/>
        </w:rPr>
        <w:t xml:space="preserve">, I understand you are upset and it is never our intention to misplace bags, and </w:t>
      </w:r>
      <w:proofErr w:type="gramStart"/>
      <w:r w:rsidRPr="00C60E22">
        <w:rPr>
          <w:lang w:eastAsia="en-GB"/>
        </w:rPr>
        <w:t>no</w:t>
      </w:r>
      <w:proofErr w:type="gramEnd"/>
      <w:r w:rsidRPr="00C60E22">
        <w:rPr>
          <w:lang w:eastAsia="en-GB"/>
        </w:rPr>
        <w:t xml:space="preserve"> we don't suggest carrying 1/3</w:t>
      </w:r>
    </w:p>
    <w:p w14:paraId="2641FE82" w14:textId="77777777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>@</w:t>
      </w:r>
      <w:proofErr w:type="spellStart"/>
      <w:r w:rsidRPr="00C60E22">
        <w:rPr>
          <w:lang w:eastAsia="en-GB"/>
        </w:rPr>
        <w:t>rhian_mullis</w:t>
      </w:r>
      <w:proofErr w:type="spellEnd"/>
      <w:r w:rsidRPr="00C60E22">
        <w:rPr>
          <w:lang w:eastAsia="en-GB"/>
        </w:rPr>
        <w:t xml:space="preserve"> person </w:t>
      </w:r>
      <w:proofErr w:type="gramStart"/>
      <w:r w:rsidRPr="00C60E22">
        <w:rPr>
          <w:lang w:eastAsia="en-GB"/>
        </w:rPr>
        <w:t>at all times and not to put these in</w:t>
      </w:r>
      <w:proofErr w:type="gramEnd"/>
      <w:r w:rsidRPr="00C60E22">
        <w:rPr>
          <w:lang w:eastAsia="en-GB"/>
        </w:rPr>
        <w:t xml:space="preserve"> checked luggage. You may be able to reclaim travel from your insurers ^CW 2/2</w:t>
      </w:r>
    </w:p>
    <w:p w14:paraId="4CCD7740" w14:textId="58737832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>@</w:t>
      </w:r>
      <w:proofErr w:type="spellStart"/>
      <w:r w:rsidRPr="00C60E22">
        <w:rPr>
          <w:lang w:eastAsia="en-GB"/>
        </w:rPr>
        <w:t>rhian_mullis</w:t>
      </w:r>
      <w:proofErr w:type="spellEnd"/>
      <w:r w:rsidRPr="00C60E22">
        <w:rPr>
          <w:lang w:eastAsia="en-GB"/>
        </w:rPr>
        <w:t xml:space="preserve"> Rhian I am </w:t>
      </w:r>
      <w:proofErr w:type="spellStart"/>
      <w:r w:rsidRPr="00C60E22">
        <w:rPr>
          <w:lang w:eastAsia="en-GB"/>
        </w:rPr>
        <w:t>sincerley</w:t>
      </w:r>
      <w:proofErr w:type="spellEnd"/>
      <w:r w:rsidRPr="00C60E22">
        <w:rPr>
          <w:lang w:eastAsia="en-GB"/>
        </w:rPr>
        <w:t xml:space="preserve"> sorry to hear this </w:t>
      </w:r>
      <w:r w:rsidR="00AC2883">
        <w:rPr>
          <w:lang w:eastAsia="en-GB"/>
        </w:rPr>
        <w:t>–</w:t>
      </w:r>
      <w:r w:rsidR="00AC2883" w:rsidRPr="00C60E22">
        <w:rPr>
          <w:lang w:eastAsia="en-GB"/>
        </w:rPr>
        <w:t xml:space="preserve"> </w:t>
      </w:r>
      <w:r w:rsidRPr="00C60E22">
        <w:rPr>
          <w:lang w:eastAsia="en-GB"/>
        </w:rPr>
        <w:t>we do advise carrying essentials such as keys, wallets and medication on your 1/2</w:t>
      </w:r>
    </w:p>
    <w:p w14:paraId="0164AAAB" w14:textId="32A5124F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>@</w:t>
      </w:r>
      <w:proofErr w:type="spellStart"/>
      <w:r w:rsidRPr="00C60E22">
        <w:rPr>
          <w:lang w:eastAsia="en-GB"/>
        </w:rPr>
        <w:t>rhian_mullis</w:t>
      </w:r>
      <w:proofErr w:type="spellEnd"/>
      <w:r w:rsidRPr="00C60E22">
        <w:rPr>
          <w:lang w:eastAsia="en-GB"/>
        </w:rPr>
        <w:t xml:space="preserve"> Hi Rhian </w:t>
      </w:r>
      <w:r w:rsidR="00AC2883">
        <w:rPr>
          <w:lang w:eastAsia="en-GB"/>
        </w:rPr>
        <w:t>–</w:t>
      </w:r>
      <w:r w:rsidR="00AC2883" w:rsidRPr="00C60E22">
        <w:rPr>
          <w:lang w:eastAsia="en-GB"/>
        </w:rPr>
        <w:t xml:space="preserve"> </w:t>
      </w:r>
      <w:r w:rsidRPr="00C60E22">
        <w:rPr>
          <w:lang w:eastAsia="en-GB"/>
        </w:rPr>
        <w:t xml:space="preserve">I am </w:t>
      </w:r>
      <w:proofErr w:type="gramStart"/>
      <w:r w:rsidRPr="00C60E22">
        <w:rPr>
          <w:lang w:eastAsia="en-GB"/>
        </w:rPr>
        <w:t>really sorry</w:t>
      </w:r>
      <w:proofErr w:type="gramEnd"/>
      <w:r w:rsidRPr="00C60E22">
        <w:rPr>
          <w:lang w:eastAsia="en-GB"/>
        </w:rPr>
        <w:t xml:space="preserve"> for this and it is a rarity </w:t>
      </w:r>
      <w:r w:rsidR="00AC2883">
        <w:rPr>
          <w:lang w:eastAsia="en-GB"/>
        </w:rPr>
        <w:t>–</w:t>
      </w:r>
      <w:r w:rsidR="00AC2883" w:rsidRPr="00C60E22">
        <w:rPr>
          <w:lang w:eastAsia="en-GB"/>
        </w:rPr>
        <w:t xml:space="preserve"> </w:t>
      </w:r>
      <w:r w:rsidRPr="00C60E22">
        <w:rPr>
          <w:lang w:eastAsia="en-GB"/>
        </w:rPr>
        <w:t>have you reported this to get tracing underway? ^CW</w:t>
      </w:r>
    </w:p>
    <w:p w14:paraId="0DF4227D" w14:textId="77777777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>@</w:t>
      </w:r>
      <w:proofErr w:type="spellStart"/>
      <w:r w:rsidRPr="00C60E22">
        <w:rPr>
          <w:lang w:eastAsia="en-GB"/>
        </w:rPr>
        <w:t>conor_evans</w:t>
      </w:r>
      <w:proofErr w:type="spellEnd"/>
      <w:r w:rsidRPr="00C60E22">
        <w:rPr>
          <w:lang w:eastAsia="en-GB"/>
        </w:rPr>
        <w:t xml:space="preserve"> </w:t>
      </w:r>
      <w:proofErr w:type="gramStart"/>
      <w:r w:rsidRPr="00C60E22">
        <w:rPr>
          <w:lang w:eastAsia="en-GB"/>
        </w:rPr>
        <w:t>We'll</w:t>
      </w:r>
      <w:proofErr w:type="gramEnd"/>
      <w:r w:rsidRPr="00C60E22">
        <w:rPr>
          <w:lang w:eastAsia="en-GB"/>
        </w:rPr>
        <w:t xml:space="preserve"> get you and your luggage reunited asap </w:t>
      </w:r>
      <w:proofErr w:type="spellStart"/>
      <w:r w:rsidRPr="00C60E22">
        <w:rPr>
          <w:lang w:eastAsia="en-GB"/>
        </w:rPr>
        <w:t>Conor</w:t>
      </w:r>
      <w:proofErr w:type="spellEnd"/>
      <w:r w:rsidRPr="00C60E22">
        <w:rPr>
          <w:lang w:eastAsia="en-GB"/>
        </w:rPr>
        <w:t xml:space="preserve"> and are sincerely sorry for this. ^CW</w:t>
      </w:r>
    </w:p>
    <w:p w14:paraId="69DBCA02" w14:textId="77777777" w:rsidR="00F624F3" w:rsidRPr="00C60E22" w:rsidRDefault="00F624F3">
      <w:pPr>
        <w:rPr>
          <w:lang w:eastAsia="en-GB"/>
        </w:rPr>
      </w:pPr>
      <w:proofErr w:type="gramStart"/>
      <w:r w:rsidRPr="00C60E22">
        <w:rPr>
          <w:lang w:eastAsia="en-GB"/>
        </w:rPr>
        <w:t>@JosephGoodrich7 be carried</w:t>
      </w:r>
      <w:proofErr w:type="gramEnd"/>
      <w:r w:rsidRPr="00C60E22">
        <w:rPr>
          <w:lang w:eastAsia="en-GB"/>
        </w:rPr>
        <w:t xml:space="preserve"> in checked and cabin baggage. ^CW 2/2</w:t>
      </w:r>
    </w:p>
    <w:p w14:paraId="2FE1A7B3" w14:textId="77777777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>@JosephGoodrich7 Hi Joseph, please refer to baggage information pages https://t.co/GEYaPUVtIy this will show what can and cannot 1/2</w:t>
      </w:r>
    </w:p>
    <w:p w14:paraId="7EEB4EA6" w14:textId="01BC384B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>@</w:t>
      </w:r>
      <w:proofErr w:type="spellStart"/>
      <w:r w:rsidRPr="00C60E22">
        <w:rPr>
          <w:lang w:eastAsia="en-GB"/>
        </w:rPr>
        <w:t>conor_evans</w:t>
      </w:r>
      <w:proofErr w:type="spellEnd"/>
      <w:r w:rsidRPr="00C60E22">
        <w:rPr>
          <w:lang w:eastAsia="en-GB"/>
        </w:rPr>
        <w:t xml:space="preserve"> Oh No! Sorry to hear this </w:t>
      </w:r>
      <w:proofErr w:type="spellStart"/>
      <w:r w:rsidRPr="00C60E22">
        <w:rPr>
          <w:lang w:eastAsia="en-GB"/>
        </w:rPr>
        <w:t>Conor</w:t>
      </w:r>
      <w:proofErr w:type="spellEnd"/>
      <w:r w:rsidRPr="00C60E22">
        <w:rPr>
          <w:lang w:eastAsia="en-GB"/>
        </w:rPr>
        <w:t xml:space="preserve"> </w:t>
      </w:r>
      <w:r w:rsidR="00AC2883">
        <w:rPr>
          <w:lang w:eastAsia="en-GB"/>
        </w:rPr>
        <w:t>–</w:t>
      </w:r>
      <w:r w:rsidR="00AC2883" w:rsidRPr="00C60E22">
        <w:rPr>
          <w:lang w:eastAsia="en-GB"/>
        </w:rPr>
        <w:t xml:space="preserve"> </w:t>
      </w:r>
      <w:r w:rsidRPr="00C60E22">
        <w:rPr>
          <w:lang w:eastAsia="en-GB"/>
        </w:rPr>
        <w:t>have you reported to the baggage tracing team so they can get the search underway? ^CW</w:t>
      </w:r>
    </w:p>
    <w:p w14:paraId="2435213B" w14:textId="77777777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>@</w:t>
      </w:r>
      <w:proofErr w:type="spellStart"/>
      <w:r w:rsidRPr="00C60E22">
        <w:rPr>
          <w:lang w:eastAsia="en-GB"/>
        </w:rPr>
        <w:t>paulrtafinch</w:t>
      </w:r>
      <w:proofErr w:type="spellEnd"/>
      <w:r w:rsidRPr="00C60E22">
        <w:rPr>
          <w:lang w:eastAsia="en-GB"/>
        </w:rPr>
        <w:t xml:space="preserve"> so that we can attempt to </w:t>
      </w:r>
      <w:proofErr w:type="gramStart"/>
      <w:r w:rsidRPr="00C60E22">
        <w:rPr>
          <w:lang w:eastAsia="en-GB"/>
        </w:rPr>
        <w:t>get to the bottom</w:t>
      </w:r>
      <w:proofErr w:type="gramEnd"/>
      <w:r w:rsidRPr="00C60E22">
        <w:rPr>
          <w:lang w:eastAsia="en-GB"/>
        </w:rPr>
        <w:t xml:space="preserve"> of this? ^CW 2/2</w:t>
      </w:r>
    </w:p>
    <w:p w14:paraId="25488FB4" w14:textId="2CC855B0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>@</w:t>
      </w:r>
      <w:proofErr w:type="spellStart"/>
      <w:r w:rsidRPr="00C60E22">
        <w:rPr>
          <w:lang w:eastAsia="en-GB"/>
        </w:rPr>
        <w:t>paulrtafinch</w:t>
      </w:r>
      <w:proofErr w:type="spellEnd"/>
      <w:r w:rsidRPr="00C60E22">
        <w:rPr>
          <w:lang w:eastAsia="en-GB"/>
        </w:rPr>
        <w:t xml:space="preserve"> I'm so sorry you're having difficulty Paul </w:t>
      </w:r>
      <w:r w:rsidR="00AC2883">
        <w:rPr>
          <w:lang w:eastAsia="en-GB"/>
        </w:rPr>
        <w:t>–</w:t>
      </w:r>
      <w:r w:rsidR="00AC2883" w:rsidRPr="00C60E22">
        <w:rPr>
          <w:lang w:eastAsia="en-GB"/>
        </w:rPr>
        <w:t xml:space="preserve"> </w:t>
      </w:r>
      <w:r w:rsidRPr="00C60E22">
        <w:rPr>
          <w:lang w:eastAsia="en-GB"/>
        </w:rPr>
        <w:t>could you feedback to customer.services@fly.virgin.com with any screenshots 1/2</w:t>
      </w:r>
    </w:p>
    <w:tbl>
      <w:tblPr>
        <w:tblStyle w:val="TableGrid"/>
        <w:tblW w:w="0" w:type="auto"/>
        <w:jc w:val="righ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C90C35" w:rsidRPr="00C60E22" w14:paraId="09E7A244" w14:textId="77777777" w:rsidTr="00B476F5">
        <w:trPr>
          <w:trHeight w:val="567"/>
          <w:jc w:val="right"/>
        </w:trPr>
        <w:tc>
          <w:tcPr>
            <w:tcW w:w="3544" w:type="dxa"/>
          </w:tcPr>
          <w:p w14:paraId="0AD0DE2A" w14:textId="77777777" w:rsidR="00C90C35" w:rsidRPr="00C60E22" w:rsidRDefault="00C90C35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Positive</w:t>
            </w:r>
          </w:p>
        </w:tc>
      </w:tr>
      <w:tr w:rsidR="00C90C35" w:rsidRPr="00C60E22" w14:paraId="003D463E" w14:textId="77777777" w:rsidTr="00B476F5">
        <w:trPr>
          <w:trHeight w:val="567"/>
          <w:jc w:val="right"/>
        </w:trPr>
        <w:tc>
          <w:tcPr>
            <w:tcW w:w="3544" w:type="dxa"/>
          </w:tcPr>
          <w:p w14:paraId="1648C1BE" w14:textId="77777777" w:rsidR="00C90C35" w:rsidRPr="00C60E22" w:rsidRDefault="00C90C35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Negative</w:t>
            </w:r>
          </w:p>
        </w:tc>
      </w:tr>
      <w:tr w:rsidR="00C90C35" w:rsidRPr="00C60E22" w14:paraId="5EBFC421" w14:textId="77777777" w:rsidTr="00B476F5">
        <w:trPr>
          <w:trHeight w:val="567"/>
          <w:jc w:val="right"/>
        </w:trPr>
        <w:tc>
          <w:tcPr>
            <w:tcW w:w="3544" w:type="dxa"/>
          </w:tcPr>
          <w:p w14:paraId="49BC7ACC" w14:textId="77777777" w:rsidR="00C90C35" w:rsidRPr="00C60E22" w:rsidRDefault="00C90C35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Mixed</w:t>
            </w:r>
          </w:p>
        </w:tc>
      </w:tr>
      <w:tr w:rsidR="00C90C35" w:rsidRPr="00C60E22" w14:paraId="4CC1AEE1" w14:textId="77777777" w:rsidTr="00B476F5">
        <w:trPr>
          <w:trHeight w:val="567"/>
          <w:jc w:val="right"/>
        </w:trPr>
        <w:tc>
          <w:tcPr>
            <w:tcW w:w="3544" w:type="dxa"/>
          </w:tcPr>
          <w:p w14:paraId="7DD418A0" w14:textId="77777777" w:rsidR="00C90C35" w:rsidRPr="00C60E22" w:rsidRDefault="00C90C35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Neutral</w:t>
            </w:r>
          </w:p>
        </w:tc>
      </w:tr>
    </w:tbl>
    <w:p w14:paraId="6C8B5065" w14:textId="77777777" w:rsidR="00F624F3" w:rsidRPr="00C60E22" w:rsidRDefault="00F624F3">
      <w:r w:rsidRPr="00C60E22">
        <w:br w:type="page"/>
      </w:r>
    </w:p>
    <w:p w14:paraId="443F4DD9" w14:textId="793C6902" w:rsidR="00F624F3" w:rsidRPr="00B476F5" w:rsidRDefault="00F624F3">
      <w:pPr>
        <w:pStyle w:val="Heading3"/>
        <w:rPr>
          <w:rFonts w:cstheme="majorBidi"/>
        </w:rPr>
      </w:pPr>
      <w:bookmarkStart w:id="6" w:name="_Hlk521064376"/>
      <w:r w:rsidRPr="00B476F5">
        <w:rPr>
          <w:rFonts w:cstheme="majorBidi"/>
        </w:rPr>
        <w:lastRenderedPageBreak/>
        <w:t>Company E</w:t>
      </w:r>
    </w:p>
    <w:bookmarkEnd w:id="6"/>
    <w:p w14:paraId="37981DD7" w14:textId="77777777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 xml:space="preserve">@PeterBarr5 Hi Peter, if you DM your flight details, email and home add, we can check to see if a booking </w:t>
      </w:r>
      <w:proofErr w:type="gramStart"/>
      <w:r w:rsidRPr="00C60E22">
        <w:rPr>
          <w:lang w:eastAsia="en-GB"/>
        </w:rPr>
        <w:t>has been made</w:t>
      </w:r>
      <w:proofErr w:type="gramEnd"/>
      <w:r w:rsidRPr="00C60E22">
        <w:rPr>
          <w:lang w:eastAsia="en-GB"/>
        </w:rPr>
        <w:t>. ^Lindy</w:t>
      </w:r>
    </w:p>
    <w:p w14:paraId="61BD915A" w14:textId="77777777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>@</w:t>
      </w:r>
      <w:proofErr w:type="spellStart"/>
      <w:r w:rsidRPr="00C60E22">
        <w:rPr>
          <w:lang w:eastAsia="en-GB"/>
        </w:rPr>
        <w:t>chris_windsor</w:t>
      </w:r>
      <w:proofErr w:type="spellEnd"/>
      <w:r w:rsidRPr="00C60E22">
        <w:rPr>
          <w:lang w:eastAsia="en-GB"/>
        </w:rPr>
        <w:t xml:space="preserve"> Sorry for the late reply, Chris. I hope you </w:t>
      </w:r>
      <w:proofErr w:type="gramStart"/>
      <w:r w:rsidRPr="00C60E22">
        <w:rPr>
          <w:lang w:eastAsia="en-GB"/>
        </w:rPr>
        <w:t>didn’t</w:t>
      </w:r>
      <w:proofErr w:type="gramEnd"/>
      <w:r w:rsidRPr="00C60E22">
        <w:rPr>
          <w:lang w:eastAsia="en-GB"/>
        </w:rPr>
        <w:t xml:space="preserve"> have to wait too much longer for your bags. ^DR</w:t>
      </w:r>
    </w:p>
    <w:p w14:paraId="407E1824" w14:textId="77777777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 xml:space="preserve">@jay01527 Hi Justin, </w:t>
      </w:r>
      <w:proofErr w:type="gramStart"/>
      <w:r w:rsidRPr="00C60E22">
        <w:rPr>
          <w:lang w:eastAsia="en-GB"/>
        </w:rPr>
        <w:t>it's</w:t>
      </w:r>
      <w:proofErr w:type="gramEnd"/>
      <w:r w:rsidRPr="00C60E22">
        <w:rPr>
          <w:lang w:eastAsia="en-GB"/>
        </w:rPr>
        <w:t xml:space="preserve"> all been added to your booking. Have a great flight. ^Lindy</w:t>
      </w:r>
    </w:p>
    <w:p w14:paraId="4070ECE1" w14:textId="77777777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 xml:space="preserve">@_benh0lmes </w:t>
      </w:r>
      <w:proofErr w:type="gramStart"/>
      <w:r w:rsidRPr="00C60E22">
        <w:rPr>
          <w:lang w:eastAsia="en-GB"/>
        </w:rPr>
        <w:t>I’m</w:t>
      </w:r>
      <w:proofErr w:type="gramEnd"/>
      <w:r w:rsidRPr="00C60E22">
        <w:rPr>
          <w:lang w:eastAsia="en-GB"/>
        </w:rPr>
        <w:t xml:space="preserve"> sorry you had to wait for your bags, Ben. I hope it </w:t>
      </w:r>
      <w:proofErr w:type="gramStart"/>
      <w:r w:rsidRPr="00C60E22">
        <w:rPr>
          <w:lang w:eastAsia="en-GB"/>
        </w:rPr>
        <w:t>didn’t</w:t>
      </w:r>
      <w:proofErr w:type="gramEnd"/>
      <w:r w:rsidRPr="00C60E22">
        <w:rPr>
          <w:lang w:eastAsia="en-GB"/>
        </w:rPr>
        <w:t xml:space="preserve"> cause too much inconvenience. ^DR</w:t>
      </w:r>
    </w:p>
    <w:p w14:paraId="473C385F" w14:textId="77777777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>@</w:t>
      </w:r>
      <w:proofErr w:type="spellStart"/>
      <w:r w:rsidRPr="00C60E22">
        <w:rPr>
          <w:lang w:eastAsia="en-GB"/>
        </w:rPr>
        <w:t>Pmshoopycanary</w:t>
      </w:r>
      <w:proofErr w:type="spellEnd"/>
      <w:r w:rsidRPr="00C60E22">
        <w:rPr>
          <w:lang w:eastAsia="en-GB"/>
        </w:rPr>
        <w:t xml:space="preserve"> Hi, please DM us your case reference, full name, email address and contact number and we can check… https://t.co/beA8NeFKbu</w:t>
      </w:r>
    </w:p>
    <w:p w14:paraId="6C4B7D09" w14:textId="77777777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 xml:space="preserve">@ICONik4 Sorry to hear this. If </w:t>
      </w:r>
      <w:proofErr w:type="gramStart"/>
      <w:r w:rsidRPr="00C60E22">
        <w:rPr>
          <w:lang w:eastAsia="en-GB"/>
        </w:rPr>
        <w:t>you'd</w:t>
      </w:r>
      <w:proofErr w:type="gramEnd"/>
      <w:r w:rsidRPr="00C60E22">
        <w:rPr>
          <w:lang w:eastAsia="en-GB"/>
        </w:rPr>
        <w:t xml:space="preserve"> like us to look into it, please DM your details. ^Lindy</w:t>
      </w:r>
    </w:p>
    <w:p w14:paraId="2708AB05" w14:textId="77777777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 xml:space="preserve">@YoussefMohamed1 At this time the ban remains in place, Youssef. For any updates on our </w:t>
      </w:r>
      <w:proofErr w:type="gramStart"/>
      <w:r w:rsidRPr="00C60E22">
        <w:rPr>
          <w:lang w:eastAsia="en-GB"/>
        </w:rPr>
        <w:t>baggage</w:t>
      </w:r>
      <w:proofErr w:type="gramEnd"/>
      <w:r w:rsidRPr="00C60E22">
        <w:rPr>
          <w:lang w:eastAsia="en-GB"/>
        </w:rPr>
        <w:t xml:space="preserve"> restrictions please… https://t.co/zqp1sTeGst</w:t>
      </w:r>
    </w:p>
    <w:p w14:paraId="1295B643" w14:textId="77777777" w:rsidR="00F624F3" w:rsidRPr="00C60E22" w:rsidRDefault="00F624F3">
      <w:pPr>
        <w:rPr>
          <w:lang w:eastAsia="en-GB"/>
        </w:rPr>
      </w:pPr>
      <w:proofErr w:type="gramStart"/>
      <w:r w:rsidRPr="00C60E22">
        <w:rPr>
          <w:lang w:eastAsia="en-GB"/>
        </w:rPr>
        <w:t>@welovereading21</w:t>
      </w:r>
      <w:proofErr w:type="gramEnd"/>
      <w:r w:rsidRPr="00C60E22">
        <w:rPr>
          <w:lang w:eastAsia="en-GB"/>
        </w:rPr>
        <w:t xml:space="preserve"> rebooking your flights? If yes, DM us </w:t>
      </w:r>
      <w:proofErr w:type="gramStart"/>
      <w:r w:rsidRPr="00C60E22">
        <w:rPr>
          <w:lang w:eastAsia="en-GB"/>
        </w:rPr>
        <w:t>your</w:t>
      </w:r>
      <w:proofErr w:type="gramEnd"/>
      <w:r w:rsidRPr="00C60E22">
        <w:rPr>
          <w:lang w:eastAsia="en-GB"/>
        </w:rPr>
        <w:t xml:space="preserve"> booking ref, email address and contact number. 2/2 ^Linda</w:t>
      </w:r>
    </w:p>
    <w:p w14:paraId="147DDAD8" w14:textId="77777777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 xml:space="preserve">@welovereading21 Hi Emanuel, you can find the latest travel new on our website, https://t.co/2Ty8CEO0Dq. Are you </w:t>
      </w:r>
      <w:proofErr w:type="spellStart"/>
      <w:r w:rsidRPr="00C60E22">
        <w:rPr>
          <w:lang w:eastAsia="en-GB"/>
        </w:rPr>
        <w:t>du</w:t>
      </w:r>
      <w:proofErr w:type="spellEnd"/>
      <w:r w:rsidRPr="00C60E22">
        <w:rPr>
          <w:lang w:eastAsia="en-GB"/>
        </w:rPr>
        <w:t xml:space="preserve">… </w:t>
      </w:r>
      <w:proofErr w:type="gramStart"/>
      <w:r w:rsidRPr="00C60E22">
        <w:rPr>
          <w:lang w:eastAsia="en-GB"/>
        </w:rPr>
        <w:t>https://t.co/TgLkCZixGp</w:t>
      </w:r>
      <w:proofErr w:type="gramEnd"/>
    </w:p>
    <w:p w14:paraId="3B415448" w14:textId="77777777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>@mikesavage07 Apologies for the inconvenience, Mike. ^Lindy</w:t>
      </w:r>
    </w:p>
    <w:tbl>
      <w:tblPr>
        <w:tblStyle w:val="TableGrid"/>
        <w:tblW w:w="0" w:type="auto"/>
        <w:jc w:val="righ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F624F3" w:rsidRPr="00C60E22" w14:paraId="22FAEB88" w14:textId="77777777" w:rsidTr="00B476F5">
        <w:trPr>
          <w:trHeight w:val="567"/>
          <w:jc w:val="right"/>
        </w:trPr>
        <w:tc>
          <w:tcPr>
            <w:tcW w:w="3544" w:type="dxa"/>
          </w:tcPr>
          <w:p w14:paraId="5EC0BC0B" w14:textId="77777777" w:rsidR="00F624F3" w:rsidRPr="00C60E22" w:rsidRDefault="00F624F3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Positive</w:t>
            </w:r>
          </w:p>
        </w:tc>
      </w:tr>
      <w:tr w:rsidR="00F624F3" w:rsidRPr="00C60E22" w14:paraId="6E3E8DA5" w14:textId="77777777" w:rsidTr="00B476F5">
        <w:trPr>
          <w:trHeight w:val="567"/>
          <w:jc w:val="right"/>
        </w:trPr>
        <w:tc>
          <w:tcPr>
            <w:tcW w:w="3544" w:type="dxa"/>
          </w:tcPr>
          <w:p w14:paraId="0F2A8BB6" w14:textId="77777777" w:rsidR="00F624F3" w:rsidRPr="00C60E22" w:rsidRDefault="00F624F3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Negative</w:t>
            </w:r>
          </w:p>
        </w:tc>
      </w:tr>
      <w:tr w:rsidR="00F624F3" w:rsidRPr="00C60E22" w14:paraId="009BAF93" w14:textId="77777777" w:rsidTr="00B476F5">
        <w:trPr>
          <w:trHeight w:val="567"/>
          <w:jc w:val="right"/>
        </w:trPr>
        <w:tc>
          <w:tcPr>
            <w:tcW w:w="3544" w:type="dxa"/>
          </w:tcPr>
          <w:p w14:paraId="70CCEC8C" w14:textId="77777777" w:rsidR="00F624F3" w:rsidRPr="00C60E22" w:rsidRDefault="00F624F3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Mixed</w:t>
            </w:r>
          </w:p>
        </w:tc>
      </w:tr>
      <w:tr w:rsidR="00F624F3" w:rsidRPr="00C60E22" w14:paraId="17AF9B3F" w14:textId="77777777" w:rsidTr="00B476F5">
        <w:trPr>
          <w:trHeight w:val="567"/>
          <w:jc w:val="right"/>
        </w:trPr>
        <w:tc>
          <w:tcPr>
            <w:tcW w:w="3544" w:type="dxa"/>
          </w:tcPr>
          <w:p w14:paraId="6FAB3F7D" w14:textId="77777777" w:rsidR="00F624F3" w:rsidRPr="00C60E22" w:rsidRDefault="00F624F3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Neutral</w:t>
            </w:r>
          </w:p>
        </w:tc>
      </w:tr>
    </w:tbl>
    <w:p w14:paraId="46E37011" w14:textId="77777777" w:rsidR="00F624F3" w:rsidRPr="00C60E22" w:rsidRDefault="00F624F3">
      <w:r w:rsidRPr="00C60E22">
        <w:br w:type="page"/>
      </w:r>
    </w:p>
    <w:p w14:paraId="5BD3BDA7" w14:textId="0804B0B9" w:rsidR="00F624F3" w:rsidRPr="00B476F5" w:rsidRDefault="00F624F3">
      <w:pPr>
        <w:pStyle w:val="Heading3"/>
        <w:rPr>
          <w:rFonts w:cstheme="majorBidi"/>
        </w:rPr>
      </w:pPr>
      <w:bookmarkStart w:id="7" w:name="_Hlk521064429"/>
      <w:r w:rsidRPr="00B476F5">
        <w:rPr>
          <w:rFonts w:cstheme="majorBidi"/>
        </w:rPr>
        <w:lastRenderedPageBreak/>
        <w:t>Company F</w:t>
      </w:r>
    </w:p>
    <w:bookmarkEnd w:id="7"/>
    <w:p w14:paraId="1E4F0E26" w14:textId="77777777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>@</w:t>
      </w:r>
      <w:proofErr w:type="spellStart"/>
      <w:r w:rsidRPr="00C60E22">
        <w:rPr>
          <w:lang w:eastAsia="en-GB"/>
        </w:rPr>
        <w:t>axtoli</w:t>
      </w:r>
      <w:proofErr w:type="spellEnd"/>
      <w:r w:rsidRPr="00C60E22">
        <w:rPr>
          <w:lang w:eastAsia="en-GB"/>
        </w:rPr>
        <w:t xml:space="preserve"> Hi Will, </w:t>
      </w:r>
      <w:proofErr w:type="gramStart"/>
      <w:r w:rsidRPr="00C60E22">
        <w:rPr>
          <w:lang w:eastAsia="en-GB"/>
        </w:rPr>
        <w:t>it's</w:t>
      </w:r>
      <w:proofErr w:type="gramEnd"/>
      <w:r w:rsidRPr="00C60E22">
        <w:rPr>
          <w:lang w:eastAsia="en-GB"/>
        </w:rPr>
        <w:t xml:space="preserve"> possible all prepaid seats have been taken. Further seat selection will become available 24hrs before travel, once 1/2</w:t>
      </w:r>
    </w:p>
    <w:p w14:paraId="59DE96B4" w14:textId="77777777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>@George_5oreass as they are best placed to assist. You can find their contact details here: https://t.co/M7LxwcVlZy. ^Natalie 3/3</w:t>
      </w:r>
    </w:p>
    <w:p w14:paraId="4B485B7F" w14:textId="77777777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 xml:space="preserve">@George_5oreass charges still apply. If you have any queries about making a booking with your </w:t>
      </w:r>
      <w:proofErr w:type="gramStart"/>
      <w:r w:rsidRPr="00C60E22">
        <w:rPr>
          <w:lang w:eastAsia="en-GB"/>
        </w:rPr>
        <w:t>voucher</w:t>
      </w:r>
      <w:proofErr w:type="gramEnd"/>
      <w:r w:rsidRPr="00C60E22">
        <w:rPr>
          <w:lang w:eastAsia="en-GB"/>
        </w:rPr>
        <w:t xml:space="preserve"> we would </w:t>
      </w:r>
      <w:proofErr w:type="spellStart"/>
      <w:r w:rsidRPr="00C60E22">
        <w:rPr>
          <w:lang w:eastAsia="en-GB"/>
        </w:rPr>
        <w:t>advi</w:t>
      </w:r>
      <w:proofErr w:type="spellEnd"/>
      <w:r w:rsidRPr="00C60E22">
        <w:rPr>
          <w:lang w:eastAsia="en-GB"/>
        </w:rPr>
        <w:t>… https://t.co/n38OIHmil4</w:t>
      </w:r>
    </w:p>
    <w:p w14:paraId="31EAE464" w14:textId="77777777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 xml:space="preserve">@George_5oreass Hi George, if </w:t>
      </w:r>
      <w:proofErr w:type="gramStart"/>
      <w:r w:rsidRPr="00C60E22">
        <w:rPr>
          <w:lang w:eastAsia="en-GB"/>
        </w:rPr>
        <w:t>you're</w:t>
      </w:r>
      <w:proofErr w:type="gramEnd"/>
      <w:r w:rsidRPr="00C60E22">
        <w:rPr>
          <w:lang w:eastAsia="en-GB"/>
        </w:rPr>
        <w:t xml:space="preserve"> booking with your companion voucher you will only pay the </w:t>
      </w:r>
      <w:proofErr w:type="spellStart"/>
      <w:r w:rsidRPr="00C60E22">
        <w:rPr>
          <w:lang w:eastAsia="en-GB"/>
        </w:rPr>
        <w:t>Avios</w:t>
      </w:r>
      <w:proofErr w:type="spellEnd"/>
      <w:r w:rsidRPr="00C60E22">
        <w:rPr>
          <w:lang w:eastAsia="en-GB"/>
        </w:rPr>
        <w:t xml:space="preserve"> for one </w:t>
      </w:r>
      <w:proofErr w:type="spellStart"/>
      <w:r w:rsidRPr="00C60E22">
        <w:rPr>
          <w:lang w:eastAsia="en-GB"/>
        </w:rPr>
        <w:t>passen</w:t>
      </w:r>
      <w:proofErr w:type="spellEnd"/>
      <w:r w:rsidRPr="00C60E22">
        <w:rPr>
          <w:lang w:eastAsia="en-GB"/>
        </w:rPr>
        <w:t>… https://t.co/jivOv2ds1c</w:t>
      </w:r>
    </w:p>
    <w:p w14:paraId="1B488E39" w14:textId="77777777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>@</w:t>
      </w:r>
      <w:proofErr w:type="spellStart"/>
      <w:r w:rsidRPr="00C60E22">
        <w:rPr>
          <w:lang w:eastAsia="en-GB"/>
        </w:rPr>
        <w:t>MauritsKalff</w:t>
      </w:r>
      <w:proofErr w:type="spellEnd"/>
      <w:r w:rsidRPr="00C60E22">
        <w:rPr>
          <w:lang w:eastAsia="en-GB"/>
        </w:rPr>
        <w:t xml:space="preserve"> We appreciate your feedback, </w:t>
      </w:r>
      <w:proofErr w:type="spellStart"/>
      <w:r w:rsidRPr="00C60E22">
        <w:rPr>
          <w:lang w:eastAsia="en-GB"/>
        </w:rPr>
        <w:t>Maurits</w:t>
      </w:r>
      <w:proofErr w:type="spellEnd"/>
      <w:r w:rsidRPr="00C60E22">
        <w:rPr>
          <w:lang w:eastAsia="en-GB"/>
        </w:rPr>
        <w:t xml:space="preserve">. </w:t>
      </w:r>
      <w:proofErr w:type="gramStart"/>
      <w:r w:rsidRPr="00C60E22">
        <w:rPr>
          <w:lang w:eastAsia="en-GB"/>
        </w:rPr>
        <w:t>We'll</w:t>
      </w:r>
      <w:proofErr w:type="gramEnd"/>
      <w:r w:rsidRPr="00C60E22">
        <w:rPr>
          <w:lang w:eastAsia="en-GB"/>
        </w:rPr>
        <w:t xml:space="preserve"> pass your comments to our Customer Experience team. ^Linda</w:t>
      </w:r>
    </w:p>
    <w:p w14:paraId="4984D588" w14:textId="77777777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 xml:space="preserve">@jay01527 </w:t>
      </w:r>
      <w:proofErr w:type="gramStart"/>
      <w:r w:rsidRPr="00C60E22">
        <w:rPr>
          <w:lang w:eastAsia="en-GB"/>
        </w:rPr>
        <w:t>You're</w:t>
      </w:r>
      <w:proofErr w:type="gramEnd"/>
      <w:r w:rsidRPr="00C60E22">
        <w:rPr>
          <w:lang w:eastAsia="en-GB"/>
        </w:rPr>
        <w:t xml:space="preserve"> welcome, Justin. We can confirm your mobility scooter </w:t>
      </w:r>
      <w:proofErr w:type="gramStart"/>
      <w:r w:rsidRPr="00C60E22">
        <w:rPr>
          <w:lang w:eastAsia="en-GB"/>
        </w:rPr>
        <w:t>has been added</w:t>
      </w:r>
      <w:proofErr w:type="gramEnd"/>
      <w:r w:rsidRPr="00C60E22">
        <w:rPr>
          <w:lang w:eastAsia="en-GB"/>
        </w:rPr>
        <w:t xml:space="preserve"> to your booking. Apologies </w:t>
      </w:r>
      <w:proofErr w:type="spellStart"/>
      <w:proofErr w:type="gramStart"/>
      <w:r w:rsidRPr="00C60E22">
        <w:rPr>
          <w:lang w:eastAsia="en-GB"/>
        </w:rPr>
        <w:t>fo</w:t>
      </w:r>
      <w:proofErr w:type="spellEnd"/>
      <w:proofErr w:type="gramEnd"/>
      <w:r w:rsidRPr="00C60E22">
        <w:rPr>
          <w:lang w:eastAsia="en-GB"/>
        </w:rPr>
        <w:t>… https://t.co/ZyiqWVdOYd</w:t>
      </w:r>
    </w:p>
    <w:p w14:paraId="08009E6C" w14:textId="77777777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 xml:space="preserve">@wenders37 Thanks, Wendy. </w:t>
      </w:r>
      <w:proofErr w:type="gramStart"/>
      <w:r w:rsidRPr="00C60E22">
        <w:rPr>
          <w:lang w:eastAsia="en-GB"/>
        </w:rPr>
        <w:t>We're</w:t>
      </w:r>
      <w:proofErr w:type="gramEnd"/>
      <w:r w:rsidRPr="00C60E22">
        <w:rPr>
          <w:lang w:eastAsia="en-GB"/>
        </w:rPr>
        <w:t xml:space="preserve"> always happy to help. Enjoy the rest of your weekend. ^Natalie</w:t>
      </w:r>
    </w:p>
    <w:p w14:paraId="1ACA4AD0" w14:textId="77777777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>@</w:t>
      </w:r>
      <w:proofErr w:type="spellStart"/>
      <w:r w:rsidRPr="00C60E22">
        <w:rPr>
          <w:lang w:eastAsia="en-GB"/>
        </w:rPr>
        <w:t>StanfieldGreig</w:t>
      </w:r>
      <w:proofErr w:type="spellEnd"/>
      <w:r w:rsidRPr="00C60E22">
        <w:rPr>
          <w:lang w:eastAsia="en-GB"/>
        </w:rPr>
        <w:t xml:space="preserve"> </w:t>
      </w:r>
      <w:proofErr w:type="gramStart"/>
      <w:r w:rsidRPr="00C60E22">
        <w:rPr>
          <w:lang w:eastAsia="en-GB"/>
        </w:rPr>
        <w:t>Is</w:t>
      </w:r>
      <w:proofErr w:type="gramEnd"/>
      <w:r w:rsidRPr="00C60E22">
        <w:rPr>
          <w:lang w:eastAsia="en-GB"/>
        </w:rPr>
        <w:t xml:space="preserve"> there something we can help with, </w:t>
      </w:r>
      <w:proofErr w:type="spellStart"/>
      <w:r w:rsidRPr="00C60E22">
        <w:rPr>
          <w:lang w:eastAsia="en-GB"/>
        </w:rPr>
        <w:t>Greig</w:t>
      </w:r>
      <w:proofErr w:type="spellEnd"/>
      <w:r w:rsidRPr="00C60E22">
        <w:rPr>
          <w:lang w:eastAsia="en-GB"/>
        </w:rPr>
        <w:t>? ^DR</w:t>
      </w:r>
    </w:p>
    <w:p w14:paraId="5DA4BC2B" w14:textId="77777777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>@murphyb04 booking ref, email address and contact number. Please accept our sincere apologies for the inconvenience caused. 2/2 ^Linda</w:t>
      </w:r>
    </w:p>
    <w:p w14:paraId="13D396B7" w14:textId="77777777" w:rsidR="00F624F3" w:rsidRPr="00C60E22" w:rsidRDefault="00F624F3">
      <w:pPr>
        <w:rPr>
          <w:lang w:eastAsia="en-GB"/>
        </w:rPr>
      </w:pPr>
      <w:r w:rsidRPr="00C60E22">
        <w:rPr>
          <w:lang w:eastAsia="en-GB"/>
        </w:rPr>
        <w:t xml:space="preserve">@murphyb04 </w:t>
      </w:r>
      <w:proofErr w:type="gramStart"/>
      <w:r w:rsidRPr="00C60E22">
        <w:rPr>
          <w:lang w:eastAsia="en-GB"/>
        </w:rPr>
        <w:t>We're</w:t>
      </w:r>
      <w:proofErr w:type="gramEnd"/>
      <w:r w:rsidRPr="00C60E22">
        <w:rPr>
          <w:lang w:eastAsia="en-GB"/>
        </w:rPr>
        <w:t xml:space="preserve"> concerned to hear you're being charged to rebook your flight, Brad. </w:t>
      </w:r>
      <w:proofErr w:type="gramStart"/>
      <w:r w:rsidRPr="00C60E22">
        <w:rPr>
          <w:lang w:eastAsia="en-GB"/>
        </w:rPr>
        <w:t>So</w:t>
      </w:r>
      <w:proofErr w:type="gramEnd"/>
      <w:r w:rsidRPr="00C60E22">
        <w:rPr>
          <w:lang w:eastAsia="en-GB"/>
        </w:rPr>
        <w:t xml:space="preserve"> we're able to look into this for you, DM us your 1/2</w:t>
      </w:r>
    </w:p>
    <w:tbl>
      <w:tblPr>
        <w:tblStyle w:val="TableGrid"/>
        <w:tblW w:w="0" w:type="auto"/>
        <w:jc w:val="righ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F624F3" w:rsidRPr="00C60E22" w14:paraId="44EA3EE1" w14:textId="77777777" w:rsidTr="00B476F5">
        <w:trPr>
          <w:jc w:val="right"/>
        </w:trPr>
        <w:tc>
          <w:tcPr>
            <w:tcW w:w="3544" w:type="dxa"/>
          </w:tcPr>
          <w:p w14:paraId="1E12739E" w14:textId="77777777" w:rsidR="00F624F3" w:rsidRPr="00C60E22" w:rsidRDefault="00F624F3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Positive</w:t>
            </w:r>
          </w:p>
        </w:tc>
      </w:tr>
      <w:tr w:rsidR="00F624F3" w:rsidRPr="00C60E22" w14:paraId="2FAF382F" w14:textId="77777777" w:rsidTr="00B476F5">
        <w:trPr>
          <w:jc w:val="right"/>
        </w:trPr>
        <w:tc>
          <w:tcPr>
            <w:tcW w:w="3544" w:type="dxa"/>
          </w:tcPr>
          <w:p w14:paraId="697B0657" w14:textId="77777777" w:rsidR="00F624F3" w:rsidRPr="00C60E22" w:rsidRDefault="00F624F3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Negative</w:t>
            </w:r>
          </w:p>
        </w:tc>
      </w:tr>
      <w:tr w:rsidR="00F624F3" w:rsidRPr="00C60E22" w14:paraId="786C42DA" w14:textId="77777777" w:rsidTr="00B476F5">
        <w:trPr>
          <w:jc w:val="right"/>
        </w:trPr>
        <w:tc>
          <w:tcPr>
            <w:tcW w:w="3544" w:type="dxa"/>
          </w:tcPr>
          <w:p w14:paraId="700B3139" w14:textId="77777777" w:rsidR="00F624F3" w:rsidRPr="00C60E22" w:rsidRDefault="00F624F3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Mixed</w:t>
            </w:r>
          </w:p>
        </w:tc>
      </w:tr>
      <w:tr w:rsidR="00F624F3" w:rsidRPr="00C60E22" w14:paraId="785F1C5A" w14:textId="77777777" w:rsidTr="00B476F5">
        <w:trPr>
          <w:jc w:val="right"/>
        </w:trPr>
        <w:tc>
          <w:tcPr>
            <w:tcW w:w="3544" w:type="dxa"/>
          </w:tcPr>
          <w:p w14:paraId="6C4D9BCE" w14:textId="77777777" w:rsidR="00F624F3" w:rsidRPr="00C60E22" w:rsidRDefault="00F624F3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Neutral</w:t>
            </w:r>
          </w:p>
        </w:tc>
      </w:tr>
    </w:tbl>
    <w:p w14:paraId="57192B71" w14:textId="77777777" w:rsidR="00696C1A" w:rsidRPr="00C60E22" w:rsidRDefault="00696C1A">
      <w:r w:rsidRPr="00C60E22">
        <w:br w:type="page"/>
      </w:r>
    </w:p>
    <w:p w14:paraId="01717062" w14:textId="1C8BFC83" w:rsidR="006E30F4" w:rsidRPr="00B476F5" w:rsidRDefault="006E30F4">
      <w:pPr>
        <w:pStyle w:val="Heading1"/>
      </w:pPr>
      <w:r w:rsidRPr="00B476F5">
        <w:lastRenderedPageBreak/>
        <w:t xml:space="preserve">Chapter </w:t>
      </w:r>
      <w:r w:rsidR="00396995" w:rsidRPr="00B476F5">
        <w:t>4</w:t>
      </w:r>
      <w:r w:rsidR="00795915">
        <w:t>:</w:t>
      </w:r>
      <w:r w:rsidR="00396995" w:rsidRPr="00B476F5">
        <w:t xml:space="preserve"> </w:t>
      </w:r>
      <w:r w:rsidRPr="00B476F5">
        <w:t xml:space="preserve">Content </w:t>
      </w:r>
      <w:r w:rsidR="00795915">
        <w:t>f</w:t>
      </w:r>
      <w:r w:rsidR="00396995" w:rsidRPr="00B476F5">
        <w:t>ormats</w:t>
      </w:r>
    </w:p>
    <w:p w14:paraId="73F341E2" w14:textId="7BB6932E" w:rsidR="00B407DA" w:rsidRPr="00B476F5" w:rsidRDefault="00795915" w:rsidP="00B476F5">
      <w:pPr>
        <w:pStyle w:val="Heading2"/>
      </w:pPr>
      <w:bookmarkStart w:id="8" w:name="_Hlk521078115"/>
      <w:r w:rsidRPr="00795915">
        <w:t>Template ten point content audit analysis</w:t>
      </w:r>
    </w:p>
    <w:tbl>
      <w:tblPr>
        <w:tblStyle w:val="GridTable1Light"/>
        <w:tblW w:w="0" w:type="auto"/>
        <w:tblLook w:val="0420" w:firstRow="1" w:lastRow="0" w:firstColumn="0" w:lastColumn="0" w:noHBand="0" w:noVBand="1"/>
      </w:tblPr>
      <w:tblGrid>
        <w:gridCol w:w="6516"/>
        <w:gridCol w:w="1978"/>
      </w:tblGrid>
      <w:tr w:rsidR="00B407DA" w:rsidRPr="00C60E22" w14:paraId="4B09C7C0" w14:textId="77777777" w:rsidTr="00C90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tcW w:w="6516" w:type="dxa"/>
          </w:tcPr>
          <w:bookmarkEnd w:id="8"/>
          <w:p w14:paraId="643CDEA3" w14:textId="77777777" w:rsidR="00B407DA" w:rsidRPr="00B476F5" w:rsidRDefault="00B407DA">
            <w:pPr>
              <w:rPr>
                <w:b w:val="0"/>
              </w:rPr>
            </w:pPr>
            <w:r w:rsidRPr="00FB19C9">
              <w:t>Situation</w:t>
            </w:r>
          </w:p>
        </w:tc>
        <w:tc>
          <w:tcPr>
            <w:tcW w:w="1978" w:type="dxa"/>
          </w:tcPr>
          <w:p w14:paraId="0E360FD3" w14:textId="77777777" w:rsidR="00B407DA" w:rsidRPr="00B476F5" w:rsidRDefault="00B407DA">
            <w:pPr>
              <w:rPr>
                <w:b w:val="0"/>
              </w:rPr>
            </w:pPr>
            <w:r w:rsidRPr="00FB19C9">
              <w:t>Tick if yes</w:t>
            </w:r>
          </w:p>
        </w:tc>
      </w:tr>
      <w:tr w:rsidR="00B407DA" w:rsidRPr="00C60E22" w14:paraId="6901D457" w14:textId="77777777" w:rsidTr="00E67D4D">
        <w:tc>
          <w:tcPr>
            <w:tcW w:w="6516" w:type="dxa"/>
          </w:tcPr>
          <w:p w14:paraId="5140F022" w14:textId="7F05630B" w:rsidR="00B407DA" w:rsidRPr="00C60E22" w:rsidRDefault="00795915" w:rsidP="00B476F5">
            <w:pPr>
              <w:ind w:left="337" w:hanging="337"/>
              <w:rPr>
                <w:rFonts w:cs="Arial"/>
              </w:rPr>
            </w:pPr>
            <w:r w:rsidRPr="00452C43">
              <w:t>1.</w:t>
            </w:r>
            <w:r w:rsidRPr="00452C43">
              <w:tab/>
            </w:r>
            <w:r w:rsidR="00B407DA" w:rsidRPr="00C60E22">
              <w:rPr>
                <w:rFonts w:cs="Arial"/>
              </w:rPr>
              <w:t>There are planned or required brand changes.</w:t>
            </w:r>
          </w:p>
        </w:tc>
        <w:tc>
          <w:tcPr>
            <w:tcW w:w="1978" w:type="dxa"/>
          </w:tcPr>
          <w:p w14:paraId="43492AF5" w14:textId="77777777" w:rsidR="00B407DA" w:rsidRPr="00C60E22" w:rsidRDefault="00B407DA"/>
        </w:tc>
      </w:tr>
      <w:tr w:rsidR="00B407DA" w:rsidRPr="00C60E22" w14:paraId="79ED5DDF" w14:textId="77777777" w:rsidTr="00E67D4D">
        <w:tc>
          <w:tcPr>
            <w:tcW w:w="6516" w:type="dxa"/>
          </w:tcPr>
          <w:p w14:paraId="063BF78F" w14:textId="1F5E5706" w:rsidR="00B407DA" w:rsidRPr="00C60E22" w:rsidRDefault="00795915" w:rsidP="00B476F5">
            <w:pPr>
              <w:ind w:left="337" w:hanging="337"/>
              <w:rPr>
                <w:rFonts w:cs="Arial"/>
              </w:rPr>
            </w:pPr>
            <w:r>
              <w:t>2</w:t>
            </w:r>
            <w:r w:rsidRPr="00452C43">
              <w:t>.</w:t>
            </w:r>
            <w:r w:rsidRPr="00452C43">
              <w:tab/>
            </w:r>
            <w:r w:rsidR="00B407DA" w:rsidRPr="00C60E22">
              <w:rPr>
                <w:rFonts w:cs="Arial"/>
              </w:rPr>
              <w:t xml:space="preserve">A new website </w:t>
            </w:r>
            <w:proofErr w:type="gramStart"/>
            <w:r w:rsidR="00B407DA" w:rsidRPr="00C60E22">
              <w:rPr>
                <w:rFonts w:cs="Arial"/>
              </w:rPr>
              <w:t>is planned</w:t>
            </w:r>
            <w:proofErr w:type="gramEnd"/>
            <w:r w:rsidR="00B407DA" w:rsidRPr="00C60E22">
              <w:rPr>
                <w:rFonts w:cs="Arial"/>
              </w:rPr>
              <w:t xml:space="preserve"> and all content is being explored.</w:t>
            </w:r>
          </w:p>
        </w:tc>
        <w:tc>
          <w:tcPr>
            <w:tcW w:w="1978" w:type="dxa"/>
          </w:tcPr>
          <w:p w14:paraId="4594D648" w14:textId="77777777" w:rsidR="00B407DA" w:rsidRPr="00C60E22" w:rsidRDefault="00B407DA"/>
        </w:tc>
      </w:tr>
      <w:tr w:rsidR="00B407DA" w:rsidRPr="00C60E22" w14:paraId="302A024D" w14:textId="77777777" w:rsidTr="00E67D4D">
        <w:tc>
          <w:tcPr>
            <w:tcW w:w="6516" w:type="dxa"/>
          </w:tcPr>
          <w:p w14:paraId="22372C6C" w14:textId="5E9CD579" w:rsidR="00B407DA" w:rsidRPr="00C60E22" w:rsidRDefault="00795915" w:rsidP="00B476F5">
            <w:pPr>
              <w:ind w:left="337" w:hanging="337"/>
              <w:rPr>
                <w:rFonts w:cs="Arial"/>
              </w:rPr>
            </w:pPr>
            <w:r>
              <w:t>3</w:t>
            </w:r>
            <w:r w:rsidRPr="00452C43">
              <w:t>.</w:t>
            </w:r>
            <w:r w:rsidRPr="00452C43">
              <w:tab/>
            </w:r>
            <w:r w:rsidR="00B407DA" w:rsidRPr="00C60E22">
              <w:rPr>
                <w:rFonts w:cs="Arial"/>
              </w:rPr>
              <w:t xml:space="preserve">A new piece of technology, such as a content management system, </w:t>
            </w:r>
            <w:proofErr w:type="gramStart"/>
            <w:r w:rsidR="00B407DA" w:rsidRPr="00C60E22">
              <w:rPr>
                <w:rFonts w:cs="Arial"/>
              </w:rPr>
              <w:t>is being introduced</w:t>
            </w:r>
            <w:proofErr w:type="gramEnd"/>
            <w:r w:rsidR="00B407DA" w:rsidRPr="00C60E22">
              <w:rPr>
                <w:rFonts w:cs="Arial"/>
              </w:rPr>
              <w:t>.</w:t>
            </w:r>
          </w:p>
        </w:tc>
        <w:tc>
          <w:tcPr>
            <w:tcW w:w="1978" w:type="dxa"/>
          </w:tcPr>
          <w:p w14:paraId="39B0012E" w14:textId="77777777" w:rsidR="00B407DA" w:rsidRPr="00C60E22" w:rsidRDefault="00B407DA"/>
        </w:tc>
      </w:tr>
      <w:tr w:rsidR="00B407DA" w:rsidRPr="00C60E22" w14:paraId="26475906" w14:textId="77777777" w:rsidTr="00E67D4D">
        <w:tc>
          <w:tcPr>
            <w:tcW w:w="6516" w:type="dxa"/>
          </w:tcPr>
          <w:p w14:paraId="56A70D7A" w14:textId="7E00F158" w:rsidR="00B407DA" w:rsidRPr="00C60E22" w:rsidRDefault="00795915" w:rsidP="00B476F5">
            <w:pPr>
              <w:ind w:left="337" w:hanging="337"/>
              <w:rPr>
                <w:rFonts w:cs="Arial"/>
              </w:rPr>
            </w:pPr>
            <w:r>
              <w:t>4</w:t>
            </w:r>
            <w:r w:rsidRPr="00452C43">
              <w:t>.</w:t>
            </w:r>
            <w:r w:rsidRPr="00452C43">
              <w:tab/>
            </w:r>
            <w:r w:rsidR="00B407DA" w:rsidRPr="00C60E22">
              <w:rPr>
                <w:rFonts w:cs="Arial"/>
              </w:rPr>
              <w:t>Departments merge or separate, with different or shared responsibilities.</w:t>
            </w:r>
          </w:p>
        </w:tc>
        <w:tc>
          <w:tcPr>
            <w:tcW w:w="1978" w:type="dxa"/>
          </w:tcPr>
          <w:p w14:paraId="61BCE26D" w14:textId="77777777" w:rsidR="00B407DA" w:rsidRPr="00C60E22" w:rsidRDefault="00B407DA"/>
        </w:tc>
      </w:tr>
      <w:tr w:rsidR="00B407DA" w:rsidRPr="00C60E22" w14:paraId="3C4254F7" w14:textId="77777777" w:rsidTr="00E67D4D">
        <w:tc>
          <w:tcPr>
            <w:tcW w:w="6516" w:type="dxa"/>
          </w:tcPr>
          <w:p w14:paraId="1A2F0476" w14:textId="4B715FBB" w:rsidR="00B407DA" w:rsidRPr="00C60E22" w:rsidRDefault="00795915" w:rsidP="00B476F5">
            <w:pPr>
              <w:ind w:left="337" w:hanging="337"/>
              <w:rPr>
                <w:rFonts w:cs="Arial"/>
              </w:rPr>
            </w:pPr>
            <w:proofErr w:type="gramStart"/>
            <w:r>
              <w:t>5</w:t>
            </w:r>
            <w:r w:rsidRPr="00452C43">
              <w:t>.</w:t>
            </w:r>
            <w:r w:rsidRPr="00452C43">
              <w:tab/>
            </w:r>
            <w:r w:rsidR="00B407DA" w:rsidRPr="00C60E22">
              <w:rPr>
                <w:rFonts w:cs="Arial"/>
              </w:rPr>
              <w:t>A piece</w:t>
            </w:r>
            <w:proofErr w:type="gramEnd"/>
            <w:r w:rsidR="00B407DA" w:rsidRPr="00C60E22">
              <w:rPr>
                <w:rFonts w:cs="Arial"/>
              </w:rPr>
              <w:t xml:space="preserve"> of UGC has been discovered.</w:t>
            </w:r>
          </w:p>
        </w:tc>
        <w:tc>
          <w:tcPr>
            <w:tcW w:w="1978" w:type="dxa"/>
          </w:tcPr>
          <w:p w14:paraId="18CAEF12" w14:textId="77777777" w:rsidR="00B407DA" w:rsidRPr="00C60E22" w:rsidRDefault="00B407DA"/>
        </w:tc>
      </w:tr>
      <w:tr w:rsidR="00B407DA" w:rsidRPr="00C60E22" w14:paraId="3C805450" w14:textId="77777777" w:rsidTr="00E67D4D">
        <w:tc>
          <w:tcPr>
            <w:tcW w:w="6516" w:type="dxa"/>
          </w:tcPr>
          <w:p w14:paraId="57C24FE3" w14:textId="49DCA401" w:rsidR="00B407DA" w:rsidRPr="00C60E22" w:rsidRDefault="00795915" w:rsidP="00B476F5">
            <w:pPr>
              <w:ind w:left="337" w:hanging="337"/>
              <w:rPr>
                <w:rFonts w:cs="Arial"/>
              </w:rPr>
            </w:pPr>
            <w:r>
              <w:t>6</w:t>
            </w:r>
            <w:r w:rsidRPr="00452C43">
              <w:t>.</w:t>
            </w:r>
            <w:r w:rsidRPr="00452C43">
              <w:tab/>
            </w:r>
            <w:r w:rsidR="00B407DA" w:rsidRPr="00C60E22">
              <w:rPr>
                <w:rFonts w:cs="Arial"/>
              </w:rPr>
              <w:t xml:space="preserve">The </w:t>
            </w:r>
            <w:r w:rsidR="00AC2883" w:rsidRPr="00C60E22">
              <w:rPr>
                <w:rFonts w:cs="Arial"/>
              </w:rPr>
              <w:t>organi</w:t>
            </w:r>
            <w:r w:rsidR="00AC2883">
              <w:rPr>
                <w:rFonts w:cs="Arial"/>
              </w:rPr>
              <w:t>z</w:t>
            </w:r>
            <w:r w:rsidR="00AC2883" w:rsidRPr="00C60E22">
              <w:rPr>
                <w:rFonts w:cs="Arial"/>
              </w:rPr>
              <w:t xml:space="preserve">ation </w:t>
            </w:r>
            <w:r w:rsidR="00B407DA" w:rsidRPr="00C60E22">
              <w:rPr>
                <w:rFonts w:cs="Arial"/>
              </w:rPr>
              <w:t>is reviewing its content marketing strategy.</w:t>
            </w:r>
          </w:p>
        </w:tc>
        <w:tc>
          <w:tcPr>
            <w:tcW w:w="1978" w:type="dxa"/>
          </w:tcPr>
          <w:p w14:paraId="547F8E3B" w14:textId="77777777" w:rsidR="00B407DA" w:rsidRPr="00C60E22" w:rsidRDefault="00B407DA"/>
        </w:tc>
      </w:tr>
      <w:tr w:rsidR="00B407DA" w:rsidRPr="00C60E22" w14:paraId="00EDD341" w14:textId="77777777" w:rsidTr="00E67D4D">
        <w:tc>
          <w:tcPr>
            <w:tcW w:w="6516" w:type="dxa"/>
          </w:tcPr>
          <w:p w14:paraId="222F439A" w14:textId="308C8957" w:rsidR="00B407DA" w:rsidRPr="00C60E22" w:rsidRDefault="00795915" w:rsidP="00B476F5">
            <w:pPr>
              <w:ind w:left="337" w:hanging="337"/>
              <w:rPr>
                <w:rFonts w:cs="Arial"/>
              </w:rPr>
            </w:pPr>
            <w:r>
              <w:t>7</w:t>
            </w:r>
            <w:r w:rsidRPr="00452C43">
              <w:t>.</w:t>
            </w:r>
            <w:r w:rsidRPr="00452C43">
              <w:tab/>
            </w:r>
            <w:r w:rsidR="00B407DA" w:rsidRPr="00C60E22">
              <w:rPr>
                <w:rFonts w:cs="Arial"/>
              </w:rPr>
              <w:t xml:space="preserve">The </w:t>
            </w:r>
            <w:r w:rsidR="00AC2883" w:rsidRPr="00C60E22">
              <w:rPr>
                <w:rFonts w:cs="Arial"/>
              </w:rPr>
              <w:t>organi</w:t>
            </w:r>
            <w:r w:rsidR="00AC2883">
              <w:rPr>
                <w:rFonts w:cs="Arial"/>
              </w:rPr>
              <w:t>z</w:t>
            </w:r>
            <w:r w:rsidR="00AC2883" w:rsidRPr="00C60E22">
              <w:rPr>
                <w:rFonts w:cs="Arial"/>
              </w:rPr>
              <w:t xml:space="preserve">ation </w:t>
            </w:r>
            <w:r w:rsidR="00B407DA" w:rsidRPr="00C60E22">
              <w:rPr>
                <w:rFonts w:cs="Arial"/>
              </w:rPr>
              <w:t>needs to know which pages generate most traffic to create more like this.</w:t>
            </w:r>
          </w:p>
        </w:tc>
        <w:tc>
          <w:tcPr>
            <w:tcW w:w="1978" w:type="dxa"/>
          </w:tcPr>
          <w:p w14:paraId="0A4129D0" w14:textId="77777777" w:rsidR="00B407DA" w:rsidRPr="00C60E22" w:rsidRDefault="00B407DA"/>
        </w:tc>
      </w:tr>
      <w:tr w:rsidR="00B407DA" w:rsidRPr="00C60E22" w14:paraId="45BB846C" w14:textId="77777777" w:rsidTr="00E67D4D">
        <w:tc>
          <w:tcPr>
            <w:tcW w:w="6516" w:type="dxa"/>
          </w:tcPr>
          <w:p w14:paraId="3ECE0B0D" w14:textId="1A7D9351" w:rsidR="00B407DA" w:rsidRPr="00C60E22" w:rsidRDefault="00795915" w:rsidP="00B476F5">
            <w:pPr>
              <w:ind w:left="337" w:hanging="337"/>
              <w:rPr>
                <w:rFonts w:cs="Arial"/>
              </w:rPr>
            </w:pPr>
            <w:r>
              <w:t>8</w:t>
            </w:r>
            <w:r w:rsidRPr="00452C43">
              <w:t>.</w:t>
            </w:r>
            <w:r w:rsidRPr="00452C43">
              <w:tab/>
            </w:r>
            <w:r w:rsidR="00B407DA" w:rsidRPr="00C60E22">
              <w:rPr>
                <w:rFonts w:cs="Arial"/>
              </w:rPr>
              <w:t xml:space="preserve">The </w:t>
            </w:r>
            <w:r w:rsidR="00AC2883" w:rsidRPr="00C60E22">
              <w:rPr>
                <w:rFonts w:cs="Arial"/>
              </w:rPr>
              <w:t>organi</w:t>
            </w:r>
            <w:r w:rsidR="00AC2883">
              <w:rPr>
                <w:rFonts w:cs="Arial"/>
              </w:rPr>
              <w:t>z</w:t>
            </w:r>
            <w:r w:rsidR="00AC2883" w:rsidRPr="00C60E22">
              <w:rPr>
                <w:rFonts w:cs="Arial"/>
              </w:rPr>
              <w:t xml:space="preserve">ation </w:t>
            </w:r>
            <w:r w:rsidR="00B407DA" w:rsidRPr="00C60E22">
              <w:rPr>
                <w:rFonts w:cs="Arial"/>
              </w:rPr>
              <w:t>needs to know which pages generate least traffic to review or remove.</w:t>
            </w:r>
          </w:p>
        </w:tc>
        <w:tc>
          <w:tcPr>
            <w:tcW w:w="1978" w:type="dxa"/>
          </w:tcPr>
          <w:p w14:paraId="018AD289" w14:textId="77777777" w:rsidR="00B407DA" w:rsidRPr="00C60E22" w:rsidRDefault="00B407DA"/>
        </w:tc>
      </w:tr>
      <w:tr w:rsidR="00B407DA" w:rsidRPr="00C60E22" w14:paraId="574D67D0" w14:textId="77777777" w:rsidTr="00E67D4D">
        <w:tc>
          <w:tcPr>
            <w:tcW w:w="6516" w:type="dxa"/>
          </w:tcPr>
          <w:p w14:paraId="45D3F4FB" w14:textId="73F7657D" w:rsidR="00B407DA" w:rsidRPr="00C60E22" w:rsidRDefault="00795915" w:rsidP="00B476F5">
            <w:pPr>
              <w:ind w:left="337" w:hanging="337"/>
              <w:rPr>
                <w:rFonts w:cs="Arial"/>
              </w:rPr>
            </w:pPr>
            <w:r>
              <w:t>9</w:t>
            </w:r>
            <w:r w:rsidRPr="00452C43">
              <w:t>.</w:t>
            </w:r>
            <w:r w:rsidRPr="00452C43">
              <w:tab/>
            </w:r>
            <w:r w:rsidR="00B407DA" w:rsidRPr="00C60E22">
              <w:rPr>
                <w:rFonts w:cs="Arial"/>
              </w:rPr>
              <w:t>Some duplication of pages and content has occurred.</w:t>
            </w:r>
          </w:p>
        </w:tc>
        <w:tc>
          <w:tcPr>
            <w:tcW w:w="1978" w:type="dxa"/>
          </w:tcPr>
          <w:p w14:paraId="6F6A2D01" w14:textId="77777777" w:rsidR="00B407DA" w:rsidRPr="00C60E22" w:rsidRDefault="00B407DA"/>
        </w:tc>
      </w:tr>
      <w:tr w:rsidR="00B407DA" w:rsidRPr="00C60E22" w14:paraId="4DEA84F0" w14:textId="77777777" w:rsidTr="00E67D4D">
        <w:tc>
          <w:tcPr>
            <w:tcW w:w="6516" w:type="dxa"/>
          </w:tcPr>
          <w:p w14:paraId="4F94787E" w14:textId="0AC07E18" w:rsidR="00B407DA" w:rsidRPr="00C60E22" w:rsidRDefault="00795915" w:rsidP="00B476F5">
            <w:pPr>
              <w:ind w:left="337" w:hanging="360"/>
              <w:rPr>
                <w:rFonts w:cs="Arial"/>
              </w:rPr>
            </w:pPr>
            <w:r w:rsidRPr="00452C43">
              <w:t>1</w:t>
            </w:r>
            <w:r>
              <w:t>0</w:t>
            </w:r>
            <w:r w:rsidRPr="00452C43">
              <w:t>.</w:t>
            </w:r>
            <w:r w:rsidRPr="00452C43">
              <w:tab/>
            </w:r>
            <w:r w:rsidR="00B407DA" w:rsidRPr="00C60E22">
              <w:rPr>
                <w:rFonts w:cs="Arial"/>
              </w:rPr>
              <w:t xml:space="preserve">Some content is out of date and </w:t>
            </w:r>
            <w:proofErr w:type="gramStart"/>
            <w:r w:rsidR="00B407DA" w:rsidRPr="00C60E22">
              <w:rPr>
                <w:rFonts w:cs="Arial"/>
              </w:rPr>
              <w:t>should be removed</w:t>
            </w:r>
            <w:proofErr w:type="gramEnd"/>
            <w:r w:rsidR="00B407DA" w:rsidRPr="00C60E22">
              <w:rPr>
                <w:rFonts w:cs="Arial"/>
              </w:rPr>
              <w:t>.</w:t>
            </w:r>
          </w:p>
        </w:tc>
        <w:tc>
          <w:tcPr>
            <w:tcW w:w="1978" w:type="dxa"/>
          </w:tcPr>
          <w:p w14:paraId="0DDF6320" w14:textId="77777777" w:rsidR="00B407DA" w:rsidRPr="00C60E22" w:rsidRDefault="00B407DA"/>
        </w:tc>
      </w:tr>
    </w:tbl>
    <w:p w14:paraId="2E43A3E5" w14:textId="638608E3" w:rsidR="00BC4F08" w:rsidRPr="00C60E22" w:rsidRDefault="00BC4F08">
      <w:r w:rsidRPr="00C60E22">
        <w:br w:type="page"/>
      </w:r>
    </w:p>
    <w:p w14:paraId="00E6C820" w14:textId="2FBFBEA0" w:rsidR="00BC4F08" w:rsidRPr="00B476F5" w:rsidRDefault="00795915" w:rsidP="00B476F5">
      <w:pPr>
        <w:pStyle w:val="Heading2"/>
        <w:rPr>
          <w:rFonts w:eastAsiaTheme="minorEastAsia"/>
        </w:rPr>
      </w:pPr>
      <w:bookmarkStart w:id="9" w:name="_Hlk521078514"/>
      <w:r w:rsidRPr="00795915">
        <w:lastRenderedPageBreak/>
        <w:t xml:space="preserve">Template evaluation of the </w:t>
      </w:r>
      <w:r w:rsidRPr="00795915">
        <w:rPr>
          <w:rFonts w:eastAsiaTheme="minorEastAsia"/>
        </w:rPr>
        <w:t>best principles for content marketing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470"/>
        <w:gridCol w:w="2389"/>
        <w:gridCol w:w="2718"/>
        <w:gridCol w:w="2439"/>
      </w:tblGrid>
      <w:tr w:rsidR="00BC4F08" w:rsidRPr="00307CB3" w14:paraId="082B9D92" w14:textId="77777777" w:rsidTr="00E67D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</w:tcPr>
          <w:bookmarkEnd w:id="9"/>
          <w:p w14:paraId="54E2277E" w14:textId="77777777" w:rsidR="00BC4F08" w:rsidRPr="00B476F5" w:rsidRDefault="00BC4F08">
            <w:r w:rsidRPr="00307CB3">
              <w:t>Element</w:t>
            </w:r>
          </w:p>
        </w:tc>
        <w:tc>
          <w:tcPr>
            <w:tcW w:w="2391" w:type="dxa"/>
          </w:tcPr>
          <w:p w14:paraId="192596FE" w14:textId="79C373B5" w:rsidR="00BC4F08" w:rsidRPr="00B476F5" w:rsidRDefault="00BC4F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07CB3">
              <w:t xml:space="preserve">Describe </w:t>
            </w:r>
            <w:r w:rsidR="00307CB3">
              <w:t>t</w:t>
            </w:r>
            <w:r w:rsidR="00307CB3" w:rsidRPr="00307CB3">
              <w:t xml:space="preserve">ype </w:t>
            </w:r>
            <w:r w:rsidRPr="00307CB3">
              <w:t xml:space="preserve">of </w:t>
            </w:r>
            <w:r w:rsidR="00307CB3">
              <w:t>c</w:t>
            </w:r>
            <w:r w:rsidR="00307CB3" w:rsidRPr="00307CB3">
              <w:t xml:space="preserve">ontent </w:t>
            </w:r>
          </w:p>
        </w:tc>
        <w:tc>
          <w:tcPr>
            <w:tcW w:w="2720" w:type="dxa"/>
          </w:tcPr>
          <w:p w14:paraId="0311F364" w14:textId="2719858F" w:rsidR="00BC4F08" w:rsidRPr="00B476F5" w:rsidRDefault="00BC4F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07CB3">
              <w:t xml:space="preserve">Content strengths </w:t>
            </w:r>
          </w:p>
        </w:tc>
        <w:tc>
          <w:tcPr>
            <w:tcW w:w="2441" w:type="dxa"/>
          </w:tcPr>
          <w:p w14:paraId="62B3009E" w14:textId="77777777" w:rsidR="00BC4F08" w:rsidRPr="00B476F5" w:rsidRDefault="00BC4F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07CB3">
              <w:t>Content weaknesses</w:t>
            </w:r>
          </w:p>
        </w:tc>
      </w:tr>
      <w:tr w:rsidR="00BC4F08" w:rsidRPr="00C60E22" w14:paraId="075B1CE2" w14:textId="77777777" w:rsidTr="00E67D4D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</w:tcPr>
          <w:p w14:paraId="0A9BAE9C" w14:textId="21536FD3" w:rsidR="00871882" w:rsidRDefault="00BC4F08" w:rsidP="00CF435D">
            <w:proofErr w:type="spellStart"/>
            <w:r w:rsidRPr="00C60E22">
              <w:t>Behavioural</w:t>
            </w:r>
            <w:proofErr w:type="spellEnd"/>
          </w:p>
          <w:p w14:paraId="5BC6807B" w14:textId="77777777" w:rsidR="00BC4F08" w:rsidRPr="00C60E22" w:rsidRDefault="00BC4F08"/>
        </w:tc>
        <w:tc>
          <w:tcPr>
            <w:tcW w:w="2391" w:type="dxa"/>
          </w:tcPr>
          <w:p w14:paraId="7042B819" w14:textId="77777777" w:rsidR="00BC4F08" w:rsidRPr="00C60E22" w:rsidRDefault="00BC4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0" w:type="dxa"/>
          </w:tcPr>
          <w:p w14:paraId="693BE0A6" w14:textId="521E5228" w:rsidR="00BC4F08" w:rsidRPr="00C60E22" w:rsidRDefault="00BC4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1" w:type="dxa"/>
          </w:tcPr>
          <w:p w14:paraId="392624B6" w14:textId="77777777" w:rsidR="00BC4F08" w:rsidRPr="00C60E22" w:rsidRDefault="00BC4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4F08" w:rsidRPr="00C60E22" w14:paraId="11707BA4" w14:textId="77777777" w:rsidTr="00E67D4D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</w:tcPr>
          <w:p w14:paraId="11865E9B" w14:textId="247EC122" w:rsidR="00871882" w:rsidRDefault="00BC4F08" w:rsidP="00CF435D">
            <w:r w:rsidRPr="00C60E22">
              <w:t>Essential</w:t>
            </w:r>
          </w:p>
          <w:p w14:paraId="51DFD2E9" w14:textId="77777777" w:rsidR="00BC4F08" w:rsidRPr="00C60E22" w:rsidRDefault="00BC4F08"/>
        </w:tc>
        <w:tc>
          <w:tcPr>
            <w:tcW w:w="2391" w:type="dxa"/>
          </w:tcPr>
          <w:p w14:paraId="17AB20C2" w14:textId="77777777" w:rsidR="00BC4F08" w:rsidRPr="00C60E22" w:rsidRDefault="00BC4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0" w:type="dxa"/>
          </w:tcPr>
          <w:p w14:paraId="12AB28F0" w14:textId="4A9D82AE" w:rsidR="00BC4F08" w:rsidRPr="00C60E22" w:rsidRDefault="00BC4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1" w:type="dxa"/>
          </w:tcPr>
          <w:p w14:paraId="4B4E2F11" w14:textId="77777777" w:rsidR="00BC4F08" w:rsidRPr="00C60E22" w:rsidRDefault="00BC4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4F08" w:rsidRPr="00C60E22" w14:paraId="460E2A83" w14:textId="77777777" w:rsidTr="00E67D4D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</w:tcPr>
          <w:p w14:paraId="2343FB9A" w14:textId="77777777" w:rsidR="00BC4F08" w:rsidRPr="00C60E22" w:rsidRDefault="00BC4F08">
            <w:r w:rsidRPr="00C60E22">
              <w:t>Strategic</w:t>
            </w:r>
          </w:p>
          <w:p w14:paraId="0217FF31" w14:textId="77777777" w:rsidR="00BC4F08" w:rsidRPr="00C60E22" w:rsidRDefault="00BC4F08"/>
        </w:tc>
        <w:tc>
          <w:tcPr>
            <w:tcW w:w="2391" w:type="dxa"/>
          </w:tcPr>
          <w:p w14:paraId="7BA31043" w14:textId="77777777" w:rsidR="00BC4F08" w:rsidRPr="00C60E22" w:rsidRDefault="00BC4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0" w:type="dxa"/>
          </w:tcPr>
          <w:p w14:paraId="6DA5AFC6" w14:textId="1B147A43" w:rsidR="00BC4F08" w:rsidRPr="00C60E22" w:rsidRDefault="00BC4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1" w:type="dxa"/>
          </w:tcPr>
          <w:p w14:paraId="085528E2" w14:textId="77777777" w:rsidR="00BC4F08" w:rsidRPr="00C60E22" w:rsidRDefault="00BC4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4F08" w:rsidRPr="00C60E22" w14:paraId="741163DF" w14:textId="77777777" w:rsidTr="00E67D4D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</w:tcPr>
          <w:p w14:paraId="2881B736" w14:textId="77777777" w:rsidR="00BC4F08" w:rsidRPr="00C60E22" w:rsidRDefault="00BC4F08">
            <w:r w:rsidRPr="00C60E22">
              <w:t>Targeted</w:t>
            </w:r>
          </w:p>
          <w:p w14:paraId="135E615F" w14:textId="77777777" w:rsidR="00BC4F08" w:rsidRPr="00C60E22" w:rsidRDefault="00BC4F08"/>
        </w:tc>
        <w:tc>
          <w:tcPr>
            <w:tcW w:w="2391" w:type="dxa"/>
          </w:tcPr>
          <w:p w14:paraId="431EC051" w14:textId="77777777" w:rsidR="00BC4F08" w:rsidRPr="00C60E22" w:rsidRDefault="00BC4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0" w:type="dxa"/>
          </w:tcPr>
          <w:p w14:paraId="26CA2951" w14:textId="39B3D5D3" w:rsidR="00BC4F08" w:rsidRPr="00C60E22" w:rsidRDefault="00BC4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1" w:type="dxa"/>
          </w:tcPr>
          <w:p w14:paraId="349FDDEC" w14:textId="77777777" w:rsidR="00BC4F08" w:rsidRPr="00C60E22" w:rsidRDefault="00BC4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24F6D64" w14:textId="77777777" w:rsidR="00150FA3" w:rsidRPr="00C60E22" w:rsidRDefault="00150FA3">
      <w:r w:rsidRPr="00C60E22">
        <w:br w:type="page"/>
      </w:r>
    </w:p>
    <w:p w14:paraId="0C243F97" w14:textId="2DC40647" w:rsidR="00150FA3" w:rsidRPr="00B476F5" w:rsidRDefault="00795915" w:rsidP="00B476F5">
      <w:pPr>
        <w:pStyle w:val="Heading2"/>
      </w:pPr>
      <w:bookmarkStart w:id="10" w:name="_Hlk521079204"/>
      <w:r w:rsidRPr="00795915">
        <w:lastRenderedPageBreak/>
        <w:t>Template application of the vividness to interactivity scale</w:t>
      </w:r>
    </w:p>
    <w:tbl>
      <w:tblPr>
        <w:tblStyle w:val="GridTable1Light"/>
        <w:tblW w:w="8556" w:type="dxa"/>
        <w:tblLook w:val="0420" w:firstRow="1" w:lastRow="0" w:firstColumn="0" w:lastColumn="0" w:noHBand="0" w:noVBand="1"/>
      </w:tblPr>
      <w:tblGrid>
        <w:gridCol w:w="2969"/>
        <w:gridCol w:w="1415"/>
        <w:gridCol w:w="1564"/>
        <w:gridCol w:w="2608"/>
      </w:tblGrid>
      <w:tr w:rsidR="00150FA3" w:rsidRPr="00C60E22" w14:paraId="5FD9A2C3" w14:textId="77777777" w:rsidTr="00E67D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tcW w:w="2969" w:type="dxa"/>
          </w:tcPr>
          <w:bookmarkEnd w:id="10"/>
          <w:p w14:paraId="7FE30EAE" w14:textId="77777777" w:rsidR="00150FA3" w:rsidRPr="00C60E22" w:rsidRDefault="00150FA3">
            <w:r w:rsidRPr="00C60E22">
              <w:t xml:space="preserve">Content type </w:t>
            </w:r>
          </w:p>
        </w:tc>
        <w:tc>
          <w:tcPr>
            <w:tcW w:w="1415" w:type="dxa"/>
          </w:tcPr>
          <w:p w14:paraId="44B7267E" w14:textId="2FC9876E" w:rsidR="00150FA3" w:rsidRPr="00C60E22" w:rsidRDefault="00150FA3">
            <w:r w:rsidRPr="00C60E22">
              <w:t xml:space="preserve">Levels of </w:t>
            </w:r>
            <w:r w:rsidR="00307CB3">
              <w:t>v</w:t>
            </w:r>
            <w:r w:rsidR="00307CB3" w:rsidRPr="00C60E22">
              <w:t>ividness</w:t>
            </w:r>
          </w:p>
        </w:tc>
        <w:tc>
          <w:tcPr>
            <w:tcW w:w="1564" w:type="dxa"/>
          </w:tcPr>
          <w:p w14:paraId="414C7E39" w14:textId="615D4FCA" w:rsidR="00150FA3" w:rsidRPr="00C60E22" w:rsidRDefault="00150FA3">
            <w:r w:rsidRPr="00C60E22">
              <w:t xml:space="preserve">Levels of </w:t>
            </w:r>
            <w:r w:rsidR="00307CB3">
              <w:t>i</w:t>
            </w:r>
            <w:r w:rsidR="00307CB3" w:rsidRPr="00C60E22">
              <w:t>nteractivity</w:t>
            </w:r>
          </w:p>
        </w:tc>
        <w:tc>
          <w:tcPr>
            <w:tcW w:w="2608" w:type="dxa"/>
          </w:tcPr>
          <w:p w14:paraId="2E93315E" w14:textId="77777777" w:rsidR="00150FA3" w:rsidRPr="00C60E22" w:rsidRDefault="00150FA3">
            <w:r w:rsidRPr="00C60E22">
              <w:t>Selected examples</w:t>
            </w:r>
          </w:p>
        </w:tc>
      </w:tr>
      <w:tr w:rsidR="00150FA3" w:rsidRPr="00C60E22" w14:paraId="35E03E0D" w14:textId="77777777" w:rsidTr="00E67D4D">
        <w:trPr>
          <w:trHeight w:val="850"/>
        </w:trPr>
        <w:tc>
          <w:tcPr>
            <w:tcW w:w="2969" w:type="dxa"/>
          </w:tcPr>
          <w:p w14:paraId="3B45F4D9" w14:textId="77777777" w:rsidR="00150FA3" w:rsidRPr="00C60E22" w:rsidRDefault="00150FA3">
            <w:r w:rsidRPr="00C60E22">
              <w:t>Simple post, some words</w:t>
            </w:r>
          </w:p>
        </w:tc>
        <w:tc>
          <w:tcPr>
            <w:tcW w:w="1415" w:type="dxa"/>
          </w:tcPr>
          <w:p w14:paraId="05CEF2CA" w14:textId="77777777" w:rsidR="00150FA3" w:rsidRPr="00C60E22" w:rsidRDefault="00150FA3">
            <w:r w:rsidRPr="00C60E22">
              <w:t>L</w:t>
            </w:r>
          </w:p>
        </w:tc>
        <w:tc>
          <w:tcPr>
            <w:tcW w:w="1564" w:type="dxa"/>
          </w:tcPr>
          <w:p w14:paraId="6F44ED92" w14:textId="77777777" w:rsidR="00150FA3" w:rsidRPr="00C60E22" w:rsidRDefault="00150FA3">
            <w:r w:rsidRPr="00C60E22">
              <w:t>L</w:t>
            </w:r>
          </w:p>
        </w:tc>
        <w:tc>
          <w:tcPr>
            <w:tcW w:w="2608" w:type="dxa"/>
          </w:tcPr>
          <w:p w14:paraId="425AF11A" w14:textId="77777777" w:rsidR="00150FA3" w:rsidRPr="00C60E22" w:rsidRDefault="00150FA3"/>
        </w:tc>
      </w:tr>
      <w:tr w:rsidR="00150FA3" w:rsidRPr="00C60E22" w14:paraId="0B06F268" w14:textId="77777777" w:rsidTr="00E67D4D">
        <w:trPr>
          <w:trHeight w:val="850"/>
        </w:trPr>
        <w:tc>
          <w:tcPr>
            <w:tcW w:w="2969" w:type="dxa"/>
          </w:tcPr>
          <w:p w14:paraId="76B936C3" w14:textId="77777777" w:rsidR="00150FA3" w:rsidRPr="00C60E22" w:rsidRDefault="00150FA3">
            <w:r w:rsidRPr="00C60E22">
              <w:t xml:space="preserve">Post with a retweet or link or image </w:t>
            </w:r>
          </w:p>
        </w:tc>
        <w:tc>
          <w:tcPr>
            <w:tcW w:w="1415" w:type="dxa"/>
          </w:tcPr>
          <w:p w14:paraId="3A76BFF7" w14:textId="77777777" w:rsidR="00150FA3" w:rsidRPr="00C60E22" w:rsidRDefault="00150FA3">
            <w:r w:rsidRPr="00C60E22">
              <w:t>L</w:t>
            </w:r>
          </w:p>
        </w:tc>
        <w:tc>
          <w:tcPr>
            <w:tcW w:w="1564" w:type="dxa"/>
          </w:tcPr>
          <w:p w14:paraId="78AF3A92" w14:textId="77777777" w:rsidR="00150FA3" w:rsidRPr="00C60E22" w:rsidRDefault="00150FA3">
            <w:r w:rsidRPr="00C60E22">
              <w:t>L</w:t>
            </w:r>
          </w:p>
        </w:tc>
        <w:tc>
          <w:tcPr>
            <w:tcW w:w="2608" w:type="dxa"/>
          </w:tcPr>
          <w:p w14:paraId="7566FD0E" w14:textId="77777777" w:rsidR="00150FA3" w:rsidRPr="00C60E22" w:rsidRDefault="00150FA3"/>
        </w:tc>
      </w:tr>
      <w:tr w:rsidR="00150FA3" w:rsidRPr="00C60E22" w14:paraId="22C7BA97" w14:textId="77777777" w:rsidTr="00E67D4D">
        <w:trPr>
          <w:trHeight w:val="850"/>
        </w:trPr>
        <w:tc>
          <w:tcPr>
            <w:tcW w:w="2969" w:type="dxa"/>
          </w:tcPr>
          <w:p w14:paraId="248E3E0C" w14:textId="77777777" w:rsidR="00150FA3" w:rsidRPr="00C60E22" w:rsidRDefault="00150FA3">
            <w:r w:rsidRPr="00C60E22">
              <w:t>Post with images</w:t>
            </w:r>
          </w:p>
        </w:tc>
        <w:tc>
          <w:tcPr>
            <w:tcW w:w="1415" w:type="dxa"/>
          </w:tcPr>
          <w:p w14:paraId="7FEF2A06" w14:textId="77777777" w:rsidR="00150FA3" w:rsidRPr="00C60E22" w:rsidRDefault="00150FA3">
            <w:r w:rsidRPr="00C60E22">
              <w:t>M</w:t>
            </w:r>
          </w:p>
        </w:tc>
        <w:tc>
          <w:tcPr>
            <w:tcW w:w="1564" w:type="dxa"/>
          </w:tcPr>
          <w:p w14:paraId="152C15F4" w14:textId="77777777" w:rsidR="00150FA3" w:rsidRPr="00C60E22" w:rsidRDefault="00150FA3">
            <w:r w:rsidRPr="00C60E22">
              <w:t>M</w:t>
            </w:r>
          </w:p>
        </w:tc>
        <w:tc>
          <w:tcPr>
            <w:tcW w:w="2608" w:type="dxa"/>
          </w:tcPr>
          <w:p w14:paraId="5752E929" w14:textId="77777777" w:rsidR="00150FA3" w:rsidRPr="00C60E22" w:rsidRDefault="00150FA3"/>
        </w:tc>
      </w:tr>
      <w:tr w:rsidR="00150FA3" w:rsidRPr="00C60E22" w14:paraId="740A5083" w14:textId="77777777" w:rsidTr="00E67D4D">
        <w:trPr>
          <w:trHeight w:val="850"/>
        </w:trPr>
        <w:tc>
          <w:tcPr>
            <w:tcW w:w="2969" w:type="dxa"/>
          </w:tcPr>
          <w:p w14:paraId="634DED86" w14:textId="77777777" w:rsidR="00150FA3" w:rsidRPr="00C60E22" w:rsidRDefault="00150FA3">
            <w:r w:rsidRPr="00C60E22">
              <w:t>Post with emoticons</w:t>
            </w:r>
          </w:p>
        </w:tc>
        <w:tc>
          <w:tcPr>
            <w:tcW w:w="1415" w:type="dxa"/>
          </w:tcPr>
          <w:p w14:paraId="3F9E1023" w14:textId="77777777" w:rsidR="00150FA3" w:rsidRPr="00C60E22" w:rsidRDefault="00150FA3">
            <w:r w:rsidRPr="00C60E22">
              <w:t>M</w:t>
            </w:r>
          </w:p>
        </w:tc>
        <w:tc>
          <w:tcPr>
            <w:tcW w:w="1564" w:type="dxa"/>
          </w:tcPr>
          <w:p w14:paraId="2DDDDC1E" w14:textId="77777777" w:rsidR="00150FA3" w:rsidRPr="00C60E22" w:rsidRDefault="00150FA3">
            <w:r w:rsidRPr="00C60E22">
              <w:t>L</w:t>
            </w:r>
          </w:p>
        </w:tc>
        <w:tc>
          <w:tcPr>
            <w:tcW w:w="2608" w:type="dxa"/>
          </w:tcPr>
          <w:p w14:paraId="335236BA" w14:textId="77777777" w:rsidR="00150FA3" w:rsidRPr="00C60E22" w:rsidRDefault="00150FA3"/>
        </w:tc>
      </w:tr>
      <w:tr w:rsidR="00150FA3" w:rsidRPr="00C60E22" w14:paraId="7756924C" w14:textId="77777777" w:rsidTr="00E67D4D">
        <w:trPr>
          <w:trHeight w:val="850"/>
        </w:trPr>
        <w:tc>
          <w:tcPr>
            <w:tcW w:w="2969" w:type="dxa"/>
          </w:tcPr>
          <w:p w14:paraId="4ABFB4B7" w14:textId="77777777" w:rsidR="00150FA3" w:rsidRPr="00C60E22" w:rsidRDefault="00150FA3">
            <w:proofErr w:type="spellStart"/>
            <w:r w:rsidRPr="00C60E22">
              <w:t>Animoto</w:t>
            </w:r>
            <w:proofErr w:type="spellEnd"/>
            <w:r w:rsidRPr="00C60E22">
              <w:t>, animated image</w:t>
            </w:r>
          </w:p>
        </w:tc>
        <w:tc>
          <w:tcPr>
            <w:tcW w:w="1415" w:type="dxa"/>
          </w:tcPr>
          <w:p w14:paraId="3784A586" w14:textId="77777777" w:rsidR="00150FA3" w:rsidRPr="00C60E22" w:rsidRDefault="00150FA3">
            <w:r w:rsidRPr="00C60E22">
              <w:t>H</w:t>
            </w:r>
          </w:p>
        </w:tc>
        <w:tc>
          <w:tcPr>
            <w:tcW w:w="1564" w:type="dxa"/>
          </w:tcPr>
          <w:p w14:paraId="76CEE5BC" w14:textId="77777777" w:rsidR="00150FA3" w:rsidRPr="00C60E22" w:rsidRDefault="00150FA3">
            <w:r w:rsidRPr="00C60E22">
              <w:t>M</w:t>
            </w:r>
          </w:p>
        </w:tc>
        <w:tc>
          <w:tcPr>
            <w:tcW w:w="2608" w:type="dxa"/>
          </w:tcPr>
          <w:p w14:paraId="7A505840" w14:textId="77777777" w:rsidR="00150FA3" w:rsidRPr="00C60E22" w:rsidRDefault="00150FA3"/>
        </w:tc>
      </w:tr>
      <w:tr w:rsidR="00150FA3" w:rsidRPr="00C60E22" w14:paraId="27CB096A" w14:textId="77777777" w:rsidTr="00E67D4D">
        <w:trPr>
          <w:trHeight w:val="850"/>
        </w:trPr>
        <w:tc>
          <w:tcPr>
            <w:tcW w:w="2969" w:type="dxa"/>
          </w:tcPr>
          <w:p w14:paraId="4F3761F9" w14:textId="77777777" w:rsidR="00150FA3" w:rsidRPr="00C60E22" w:rsidRDefault="00150FA3">
            <w:r w:rsidRPr="00C60E22">
              <w:t>Video</w:t>
            </w:r>
          </w:p>
        </w:tc>
        <w:tc>
          <w:tcPr>
            <w:tcW w:w="1415" w:type="dxa"/>
          </w:tcPr>
          <w:p w14:paraId="1AB66ABF" w14:textId="77777777" w:rsidR="00150FA3" w:rsidRPr="00C60E22" w:rsidRDefault="00150FA3">
            <w:r w:rsidRPr="00C60E22">
              <w:t>H</w:t>
            </w:r>
          </w:p>
        </w:tc>
        <w:tc>
          <w:tcPr>
            <w:tcW w:w="1564" w:type="dxa"/>
          </w:tcPr>
          <w:p w14:paraId="6329DA55" w14:textId="77777777" w:rsidR="00150FA3" w:rsidRPr="00C60E22" w:rsidRDefault="00150FA3">
            <w:r w:rsidRPr="00C60E22">
              <w:t>L</w:t>
            </w:r>
          </w:p>
        </w:tc>
        <w:tc>
          <w:tcPr>
            <w:tcW w:w="2608" w:type="dxa"/>
          </w:tcPr>
          <w:p w14:paraId="57A9CA84" w14:textId="77777777" w:rsidR="00150FA3" w:rsidRPr="00C60E22" w:rsidRDefault="00150FA3"/>
        </w:tc>
      </w:tr>
      <w:tr w:rsidR="00150FA3" w:rsidRPr="00C60E22" w14:paraId="200725EC" w14:textId="77777777" w:rsidTr="00E67D4D">
        <w:trPr>
          <w:trHeight w:val="850"/>
        </w:trPr>
        <w:tc>
          <w:tcPr>
            <w:tcW w:w="2969" w:type="dxa"/>
          </w:tcPr>
          <w:p w14:paraId="3334EAB8" w14:textId="77777777" w:rsidR="00150FA3" w:rsidRPr="00C60E22" w:rsidRDefault="00150FA3">
            <w:r w:rsidRPr="00C60E22">
              <w:t>Quiz or competition</w:t>
            </w:r>
          </w:p>
        </w:tc>
        <w:tc>
          <w:tcPr>
            <w:tcW w:w="1415" w:type="dxa"/>
          </w:tcPr>
          <w:p w14:paraId="101D6C10" w14:textId="77777777" w:rsidR="00150FA3" w:rsidRPr="00C60E22" w:rsidRDefault="00150FA3">
            <w:r w:rsidRPr="00C60E22">
              <w:t>L</w:t>
            </w:r>
          </w:p>
        </w:tc>
        <w:tc>
          <w:tcPr>
            <w:tcW w:w="1564" w:type="dxa"/>
          </w:tcPr>
          <w:p w14:paraId="53C765C6" w14:textId="77777777" w:rsidR="00150FA3" w:rsidRPr="00C60E22" w:rsidRDefault="00150FA3">
            <w:r w:rsidRPr="00C60E22">
              <w:t>H</w:t>
            </w:r>
          </w:p>
        </w:tc>
        <w:tc>
          <w:tcPr>
            <w:tcW w:w="2608" w:type="dxa"/>
          </w:tcPr>
          <w:p w14:paraId="23982D1B" w14:textId="77777777" w:rsidR="00150FA3" w:rsidRPr="00C60E22" w:rsidRDefault="00150FA3"/>
        </w:tc>
      </w:tr>
      <w:tr w:rsidR="00150FA3" w:rsidRPr="00C60E22" w14:paraId="3D149D8F" w14:textId="77777777" w:rsidTr="00E67D4D">
        <w:trPr>
          <w:trHeight w:val="850"/>
        </w:trPr>
        <w:tc>
          <w:tcPr>
            <w:tcW w:w="2969" w:type="dxa"/>
          </w:tcPr>
          <w:p w14:paraId="4D46A2A7" w14:textId="77777777" w:rsidR="00150FA3" w:rsidRPr="00C60E22" w:rsidRDefault="00150FA3">
            <w:r w:rsidRPr="00C60E22">
              <w:t>Calculator</w:t>
            </w:r>
          </w:p>
        </w:tc>
        <w:tc>
          <w:tcPr>
            <w:tcW w:w="1415" w:type="dxa"/>
          </w:tcPr>
          <w:p w14:paraId="29DACB4B" w14:textId="77777777" w:rsidR="00150FA3" w:rsidRPr="00C60E22" w:rsidRDefault="00150FA3">
            <w:r w:rsidRPr="00C60E22">
              <w:t>L</w:t>
            </w:r>
          </w:p>
        </w:tc>
        <w:tc>
          <w:tcPr>
            <w:tcW w:w="1564" w:type="dxa"/>
          </w:tcPr>
          <w:p w14:paraId="49B5C1EE" w14:textId="77777777" w:rsidR="00150FA3" w:rsidRPr="00C60E22" w:rsidRDefault="00150FA3">
            <w:r w:rsidRPr="00C60E22">
              <w:t>H</w:t>
            </w:r>
          </w:p>
        </w:tc>
        <w:tc>
          <w:tcPr>
            <w:tcW w:w="2608" w:type="dxa"/>
          </w:tcPr>
          <w:p w14:paraId="5CDD9E74" w14:textId="77777777" w:rsidR="00150FA3" w:rsidRPr="00C60E22" w:rsidRDefault="00150FA3"/>
        </w:tc>
      </w:tr>
      <w:tr w:rsidR="00150FA3" w:rsidRPr="00C60E22" w14:paraId="3472D2E6" w14:textId="77777777" w:rsidTr="00E67D4D">
        <w:trPr>
          <w:trHeight w:val="850"/>
        </w:trPr>
        <w:tc>
          <w:tcPr>
            <w:tcW w:w="2969" w:type="dxa"/>
          </w:tcPr>
          <w:p w14:paraId="5AED537C" w14:textId="77777777" w:rsidR="00150FA3" w:rsidRPr="00C60E22" w:rsidRDefault="00150FA3">
            <w:r w:rsidRPr="00C60E22">
              <w:t>Combination of video, images, words</w:t>
            </w:r>
          </w:p>
        </w:tc>
        <w:tc>
          <w:tcPr>
            <w:tcW w:w="1415" w:type="dxa"/>
          </w:tcPr>
          <w:p w14:paraId="5DA8A266" w14:textId="77777777" w:rsidR="00150FA3" w:rsidRPr="00C60E22" w:rsidRDefault="00150FA3">
            <w:r w:rsidRPr="00C60E22">
              <w:t>H</w:t>
            </w:r>
          </w:p>
        </w:tc>
        <w:tc>
          <w:tcPr>
            <w:tcW w:w="1564" w:type="dxa"/>
          </w:tcPr>
          <w:p w14:paraId="296B018A" w14:textId="77777777" w:rsidR="00150FA3" w:rsidRPr="00C60E22" w:rsidRDefault="00150FA3">
            <w:r w:rsidRPr="00C60E22">
              <w:t>H</w:t>
            </w:r>
          </w:p>
        </w:tc>
        <w:tc>
          <w:tcPr>
            <w:tcW w:w="2608" w:type="dxa"/>
          </w:tcPr>
          <w:p w14:paraId="0926E6D9" w14:textId="77777777" w:rsidR="00150FA3" w:rsidRPr="00C60E22" w:rsidRDefault="00150FA3"/>
        </w:tc>
      </w:tr>
    </w:tbl>
    <w:p w14:paraId="15342822" w14:textId="41D7E3EA" w:rsidR="00BC4F08" w:rsidRPr="00C60E22" w:rsidRDefault="00BC4F08">
      <w:pPr>
        <w:rPr>
          <w:rFonts w:eastAsiaTheme="majorEastAsia"/>
          <w:sz w:val="32"/>
          <w:szCs w:val="32"/>
        </w:rPr>
      </w:pPr>
      <w:r w:rsidRPr="00C60E22">
        <w:br w:type="page"/>
      </w:r>
    </w:p>
    <w:p w14:paraId="77F108F5" w14:textId="53CAE780" w:rsidR="006E30F4" w:rsidRPr="00B476F5" w:rsidRDefault="006E30F4">
      <w:pPr>
        <w:pStyle w:val="Heading1"/>
      </w:pPr>
      <w:r w:rsidRPr="00B476F5">
        <w:lastRenderedPageBreak/>
        <w:t xml:space="preserve">Chapter </w:t>
      </w:r>
      <w:r w:rsidR="00396995" w:rsidRPr="00B476F5">
        <w:t>5</w:t>
      </w:r>
      <w:r w:rsidR="00795915">
        <w:t>:</w:t>
      </w:r>
      <w:r w:rsidR="00396995" w:rsidRPr="00B476F5">
        <w:t xml:space="preserve"> </w:t>
      </w:r>
      <w:r w:rsidRPr="00B476F5">
        <w:t xml:space="preserve">Online </w:t>
      </w:r>
      <w:r w:rsidR="00795915">
        <w:t>c</w:t>
      </w:r>
      <w:r w:rsidR="00396995" w:rsidRPr="00B476F5">
        <w:t>ommunities</w:t>
      </w:r>
    </w:p>
    <w:p w14:paraId="694EA1CA" w14:textId="2A2001A7" w:rsidR="00B152FA" w:rsidRPr="00B476F5" w:rsidRDefault="00795915" w:rsidP="00B476F5">
      <w:pPr>
        <w:pStyle w:val="Heading2"/>
      </w:pPr>
      <w:bookmarkStart w:id="11" w:name="_Hlk521141056"/>
      <w:r w:rsidRPr="00795915">
        <w:t>Template identification of enhancement strategies</w:t>
      </w:r>
    </w:p>
    <w:tbl>
      <w:tblPr>
        <w:tblStyle w:val="GridTable1Light"/>
        <w:tblW w:w="0" w:type="auto"/>
        <w:tblLook w:val="0420" w:firstRow="1" w:lastRow="0" w:firstColumn="0" w:lastColumn="0" w:noHBand="0" w:noVBand="1"/>
      </w:tblPr>
      <w:tblGrid>
        <w:gridCol w:w="4482"/>
        <w:gridCol w:w="3814"/>
      </w:tblGrid>
      <w:tr w:rsidR="00B152FA" w:rsidRPr="00C60E22" w14:paraId="7A4707DF" w14:textId="77777777" w:rsidTr="00B47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tcW w:w="4482" w:type="dxa"/>
          </w:tcPr>
          <w:bookmarkEnd w:id="11"/>
          <w:p w14:paraId="108E6D61" w14:textId="77777777" w:rsidR="00B152FA" w:rsidRPr="00C60E22" w:rsidRDefault="00B152FA">
            <w:r w:rsidRPr="00C60E22">
              <w:t>Enhancement strategies</w:t>
            </w:r>
          </w:p>
        </w:tc>
        <w:tc>
          <w:tcPr>
            <w:tcW w:w="3814" w:type="dxa"/>
          </w:tcPr>
          <w:p w14:paraId="4306E334" w14:textId="77777777" w:rsidR="00B152FA" w:rsidRPr="00C60E22" w:rsidRDefault="00B152FA">
            <w:r w:rsidRPr="00C60E22">
              <w:t>Examples</w:t>
            </w:r>
          </w:p>
        </w:tc>
      </w:tr>
      <w:tr w:rsidR="00B152FA" w:rsidRPr="00C60E22" w14:paraId="7C5FB863" w14:textId="77777777" w:rsidTr="00E67D4D">
        <w:trPr>
          <w:trHeight w:val="1417"/>
        </w:trPr>
        <w:tc>
          <w:tcPr>
            <w:tcW w:w="4482" w:type="dxa"/>
          </w:tcPr>
          <w:p w14:paraId="1205E8E1" w14:textId="398DCB07" w:rsidR="00B152FA" w:rsidRPr="00C60E22" w:rsidRDefault="00B152FA">
            <w:r w:rsidRPr="00C60E22">
              <w:t>Presentation of the self in a positive manner (behaviors, attributes, attitudes, and feelings)</w:t>
            </w:r>
          </w:p>
        </w:tc>
        <w:tc>
          <w:tcPr>
            <w:tcW w:w="3814" w:type="dxa"/>
          </w:tcPr>
          <w:p w14:paraId="07C3C4C0" w14:textId="77777777" w:rsidR="00B152FA" w:rsidRPr="00C60E22" w:rsidRDefault="00B152FA"/>
        </w:tc>
      </w:tr>
      <w:tr w:rsidR="00B152FA" w:rsidRPr="00C60E22" w14:paraId="6D9C7BE3" w14:textId="77777777" w:rsidTr="00E67D4D">
        <w:trPr>
          <w:trHeight w:val="1417"/>
        </w:trPr>
        <w:tc>
          <w:tcPr>
            <w:tcW w:w="4482" w:type="dxa"/>
          </w:tcPr>
          <w:p w14:paraId="7F31A878" w14:textId="0FB2A935" w:rsidR="00B152FA" w:rsidRPr="00C60E22" w:rsidRDefault="00B152FA">
            <w:r w:rsidRPr="00C60E22">
              <w:t>Presentation of the self in a socially desirable manner</w:t>
            </w:r>
          </w:p>
        </w:tc>
        <w:tc>
          <w:tcPr>
            <w:tcW w:w="3814" w:type="dxa"/>
          </w:tcPr>
          <w:p w14:paraId="2F190333" w14:textId="77777777" w:rsidR="00B152FA" w:rsidRPr="00C60E22" w:rsidRDefault="00B152FA"/>
        </w:tc>
      </w:tr>
      <w:tr w:rsidR="00B152FA" w:rsidRPr="00C60E22" w14:paraId="7212D13C" w14:textId="77777777" w:rsidTr="00E67D4D">
        <w:trPr>
          <w:trHeight w:val="1417"/>
        </w:trPr>
        <w:tc>
          <w:tcPr>
            <w:tcW w:w="4482" w:type="dxa"/>
          </w:tcPr>
          <w:p w14:paraId="2749B4CB" w14:textId="77777777" w:rsidR="00B152FA" w:rsidRPr="00C60E22" w:rsidRDefault="00B152FA">
            <w:r w:rsidRPr="00C60E22">
              <w:t xml:space="preserve">Self-promotion designed to impress an audience with one’s competence or talent </w:t>
            </w:r>
          </w:p>
        </w:tc>
        <w:tc>
          <w:tcPr>
            <w:tcW w:w="3814" w:type="dxa"/>
          </w:tcPr>
          <w:p w14:paraId="51A99701" w14:textId="77777777" w:rsidR="00B152FA" w:rsidRPr="00C60E22" w:rsidRDefault="00B152FA"/>
        </w:tc>
      </w:tr>
    </w:tbl>
    <w:p w14:paraId="48C1985B" w14:textId="77777777" w:rsidR="00DC1171" w:rsidRPr="00C60E22" w:rsidRDefault="00DC1171">
      <w:r w:rsidRPr="00C60E22">
        <w:br w:type="page"/>
      </w:r>
    </w:p>
    <w:p w14:paraId="73B58D0D" w14:textId="114D6274" w:rsidR="00DC1171" w:rsidRPr="00B476F5" w:rsidRDefault="00795915" w:rsidP="00B476F5">
      <w:pPr>
        <w:pStyle w:val="Heading2"/>
      </w:pPr>
      <w:r w:rsidRPr="00795915">
        <w:lastRenderedPageBreak/>
        <w:t>Template privacy paradox checklist</w:t>
      </w:r>
    </w:p>
    <w:tbl>
      <w:tblPr>
        <w:tblStyle w:val="GridTable1Light"/>
        <w:tblW w:w="9351" w:type="dxa"/>
        <w:tblLook w:val="0420" w:firstRow="1" w:lastRow="0" w:firstColumn="0" w:lastColumn="0" w:noHBand="0" w:noVBand="1"/>
      </w:tblPr>
      <w:tblGrid>
        <w:gridCol w:w="3114"/>
        <w:gridCol w:w="2551"/>
        <w:gridCol w:w="1701"/>
        <w:gridCol w:w="1985"/>
      </w:tblGrid>
      <w:tr w:rsidR="00DC1171" w:rsidRPr="00C60E22" w14:paraId="65D6EF4B" w14:textId="77777777" w:rsidTr="00586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3114" w:type="dxa"/>
          </w:tcPr>
          <w:p w14:paraId="16F1194F" w14:textId="77777777" w:rsidR="00DC1171" w:rsidRPr="00C60E22" w:rsidRDefault="00DC1171" w:rsidP="00B476F5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Your personal data</w:t>
            </w:r>
          </w:p>
        </w:tc>
        <w:tc>
          <w:tcPr>
            <w:tcW w:w="2551" w:type="dxa"/>
          </w:tcPr>
          <w:p w14:paraId="3A64A505" w14:textId="77777777" w:rsidR="00DC1171" w:rsidRPr="00C60E22" w:rsidRDefault="00DC1171" w:rsidP="00B476F5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Where online can you find this data?</w:t>
            </w:r>
          </w:p>
        </w:tc>
        <w:tc>
          <w:tcPr>
            <w:tcW w:w="1701" w:type="dxa"/>
          </w:tcPr>
          <w:p w14:paraId="421B88EF" w14:textId="77777777" w:rsidR="00DC1171" w:rsidRPr="00C60E22" w:rsidRDefault="00DC1171" w:rsidP="00B476F5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 xml:space="preserve">Publicly available? </w:t>
            </w:r>
          </w:p>
        </w:tc>
        <w:tc>
          <w:tcPr>
            <w:tcW w:w="1985" w:type="dxa"/>
          </w:tcPr>
          <w:p w14:paraId="356103AE" w14:textId="77777777" w:rsidR="00DC1171" w:rsidRPr="00C60E22" w:rsidRDefault="00DC1171" w:rsidP="00B476F5">
            <w:pPr>
              <w:rPr>
                <w:lang w:eastAsia="en-GB"/>
              </w:rPr>
            </w:pPr>
            <w:proofErr w:type="gramStart"/>
            <w:r w:rsidRPr="00C60E22">
              <w:rPr>
                <w:lang w:eastAsia="en-GB"/>
              </w:rPr>
              <w:t>Only shared with friends?</w:t>
            </w:r>
            <w:proofErr w:type="gramEnd"/>
          </w:p>
        </w:tc>
      </w:tr>
      <w:tr w:rsidR="00DC1171" w:rsidRPr="00C60E22" w14:paraId="455167E9" w14:textId="77777777" w:rsidTr="00586CB1">
        <w:trPr>
          <w:trHeight w:val="510"/>
        </w:trPr>
        <w:tc>
          <w:tcPr>
            <w:tcW w:w="3114" w:type="dxa"/>
          </w:tcPr>
          <w:p w14:paraId="01A6FC39" w14:textId="77777777" w:rsidR="00DC1171" w:rsidRPr="00C60E22" w:rsidRDefault="00DC1171" w:rsidP="00B476F5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Name</w:t>
            </w:r>
          </w:p>
        </w:tc>
        <w:tc>
          <w:tcPr>
            <w:tcW w:w="2551" w:type="dxa"/>
          </w:tcPr>
          <w:p w14:paraId="7E26C05D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  <w:tc>
          <w:tcPr>
            <w:tcW w:w="1701" w:type="dxa"/>
          </w:tcPr>
          <w:p w14:paraId="2FAEAFB1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  <w:tc>
          <w:tcPr>
            <w:tcW w:w="1985" w:type="dxa"/>
          </w:tcPr>
          <w:p w14:paraId="5B96DAB6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</w:tr>
      <w:tr w:rsidR="00DC1171" w:rsidRPr="00C60E22" w14:paraId="08683448" w14:textId="77777777" w:rsidTr="00586CB1">
        <w:trPr>
          <w:trHeight w:val="510"/>
        </w:trPr>
        <w:tc>
          <w:tcPr>
            <w:tcW w:w="3114" w:type="dxa"/>
          </w:tcPr>
          <w:p w14:paraId="5F0C2FC8" w14:textId="77777777" w:rsidR="00DC1171" w:rsidRPr="00C60E22" w:rsidRDefault="00DC1171" w:rsidP="00B476F5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Age</w:t>
            </w:r>
          </w:p>
        </w:tc>
        <w:tc>
          <w:tcPr>
            <w:tcW w:w="2551" w:type="dxa"/>
          </w:tcPr>
          <w:p w14:paraId="7191F933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  <w:tc>
          <w:tcPr>
            <w:tcW w:w="1701" w:type="dxa"/>
          </w:tcPr>
          <w:p w14:paraId="081208CD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  <w:tc>
          <w:tcPr>
            <w:tcW w:w="1985" w:type="dxa"/>
          </w:tcPr>
          <w:p w14:paraId="36E849E9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</w:tr>
      <w:tr w:rsidR="00DC1171" w:rsidRPr="00C60E22" w14:paraId="211B1648" w14:textId="77777777" w:rsidTr="00586CB1">
        <w:trPr>
          <w:trHeight w:val="510"/>
        </w:trPr>
        <w:tc>
          <w:tcPr>
            <w:tcW w:w="3114" w:type="dxa"/>
          </w:tcPr>
          <w:p w14:paraId="20AA7052" w14:textId="77777777" w:rsidR="00DC1171" w:rsidRPr="00C60E22" w:rsidRDefault="00DC1171" w:rsidP="00B476F5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Date of birth</w:t>
            </w:r>
          </w:p>
        </w:tc>
        <w:tc>
          <w:tcPr>
            <w:tcW w:w="2551" w:type="dxa"/>
          </w:tcPr>
          <w:p w14:paraId="45A3BC2D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  <w:tc>
          <w:tcPr>
            <w:tcW w:w="1701" w:type="dxa"/>
          </w:tcPr>
          <w:p w14:paraId="3576E1A4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  <w:tc>
          <w:tcPr>
            <w:tcW w:w="1985" w:type="dxa"/>
          </w:tcPr>
          <w:p w14:paraId="2CBB1B82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</w:tr>
      <w:tr w:rsidR="00DC1171" w:rsidRPr="00C60E22" w14:paraId="3D06BDF5" w14:textId="77777777" w:rsidTr="00586CB1">
        <w:trPr>
          <w:trHeight w:val="510"/>
        </w:trPr>
        <w:tc>
          <w:tcPr>
            <w:tcW w:w="3114" w:type="dxa"/>
          </w:tcPr>
          <w:p w14:paraId="273289A5" w14:textId="77777777" w:rsidR="00DC1171" w:rsidRPr="00C60E22" w:rsidRDefault="00DC1171" w:rsidP="00B476F5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Place of birth</w:t>
            </w:r>
          </w:p>
        </w:tc>
        <w:tc>
          <w:tcPr>
            <w:tcW w:w="2551" w:type="dxa"/>
          </w:tcPr>
          <w:p w14:paraId="58D74F57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  <w:tc>
          <w:tcPr>
            <w:tcW w:w="1701" w:type="dxa"/>
          </w:tcPr>
          <w:p w14:paraId="570B929F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  <w:tc>
          <w:tcPr>
            <w:tcW w:w="1985" w:type="dxa"/>
          </w:tcPr>
          <w:p w14:paraId="7204CBAE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</w:tr>
      <w:tr w:rsidR="00DC1171" w:rsidRPr="00C60E22" w14:paraId="2572EE6B" w14:textId="77777777" w:rsidTr="00586CB1">
        <w:trPr>
          <w:trHeight w:val="510"/>
        </w:trPr>
        <w:tc>
          <w:tcPr>
            <w:tcW w:w="3114" w:type="dxa"/>
          </w:tcPr>
          <w:p w14:paraId="46B241A3" w14:textId="2CF419A1" w:rsidR="00DC1171" w:rsidRPr="00C60E22" w:rsidRDefault="00DC1171" w:rsidP="00B476F5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Your height</w:t>
            </w:r>
            <w:r w:rsidR="00586CB1" w:rsidRPr="00C60E22">
              <w:rPr>
                <w:lang w:eastAsia="en-GB"/>
              </w:rPr>
              <w:t xml:space="preserve"> / weight</w:t>
            </w:r>
          </w:p>
        </w:tc>
        <w:tc>
          <w:tcPr>
            <w:tcW w:w="2551" w:type="dxa"/>
          </w:tcPr>
          <w:p w14:paraId="3F8CD7B1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  <w:tc>
          <w:tcPr>
            <w:tcW w:w="1701" w:type="dxa"/>
          </w:tcPr>
          <w:p w14:paraId="193B7419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  <w:tc>
          <w:tcPr>
            <w:tcW w:w="1985" w:type="dxa"/>
          </w:tcPr>
          <w:p w14:paraId="18E1B1E9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</w:tr>
      <w:tr w:rsidR="00DC1171" w:rsidRPr="00C60E22" w14:paraId="5B71228F" w14:textId="77777777" w:rsidTr="00586CB1">
        <w:trPr>
          <w:trHeight w:val="510"/>
        </w:trPr>
        <w:tc>
          <w:tcPr>
            <w:tcW w:w="3114" w:type="dxa"/>
          </w:tcPr>
          <w:p w14:paraId="35C13538" w14:textId="77777777" w:rsidR="00DC1171" w:rsidRPr="00C60E22" w:rsidRDefault="00DC1171" w:rsidP="00B476F5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Your home town</w:t>
            </w:r>
          </w:p>
        </w:tc>
        <w:tc>
          <w:tcPr>
            <w:tcW w:w="2551" w:type="dxa"/>
          </w:tcPr>
          <w:p w14:paraId="5023804E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  <w:tc>
          <w:tcPr>
            <w:tcW w:w="1701" w:type="dxa"/>
          </w:tcPr>
          <w:p w14:paraId="7CFE1DCE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  <w:tc>
          <w:tcPr>
            <w:tcW w:w="1985" w:type="dxa"/>
          </w:tcPr>
          <w:p w14:paraId="3BCA5023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</w:tr>
      <w:tr w:rsidR="00DC1171" w:rsidRPr="00C60E22" w14:paraId="1D75DFF4" w14:textId="77777777" w:rsidTr="00586CB1">
        <w:trPr>
          <w:trHeight w:val="510"/>
        </w:trPr>
        <w:tc>
          <w:tcPr>
            <w:tcW w:w="3114" w:type="dxa"/>
          </w:tcPr>
          <w:p w14:paraId="1E47AB9B" w14:textId="77777777" w:rsidR="00DC1171" w:rsidRPr="00C60E22" w:rsidRDefault="00DC1171" w:rsidP="00B476F5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Your home address</w:t>
            </w:r>
          </w:p>
        </w:tc>
        <w:tc>
          <w:tcPr>
            <w:tcW w:w="2551" w:type="dxa"/>
          </w:tcPr>
          <w:p w14:paraId="3E8F231D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  <w:tc>
          <w:tcPr>
            <w:tcW w:w="1701" w:type="dxa"/>
          </w:tcPr>
          <w:p w14:paraId="1442E628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  <w:tc>
          <w:tcPr>
            <w:tcW w:w="1985" w:type="dxa"/>
          </w:tcPr>
          <w:p w14:paraId="65843F1B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</w:tr>
      <w:tr w:rsidR="00DC1171" w:rsidRPr="00C60E22" w14:paraId="1DCFE697" w14:textId="77777777" w:rsidTr="00586CB1">
        <w:trPr>
          <w:trHeight w:val="510"/>
        </w:trPr>
        <w:tc>
          <w:tcPr>
            <w:tcW w:w="3114" w:type="dxa"/>
          </w:tcPr>
          <w:p w14:paraId="4E1D51C1" w14:textId="77777777" w:rsidR="00DC1171" w:rsidRPr="00C60E22" w:rsidRDefault="00DC1171" w:rsidP="00B476F5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Your mother’s maiden name</w:t>
            </w:r>
          </w:p>
        </w:tc>
        <w:tc>
          <w:tcPr>
            <w:tcW w:w="2551" w:type="dxa"/>
          </w:tcPr>
          <w:p w14:paraId="55D64934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  <w:tc>
          <w:tcPr>
            <w:tcW w:w="1701" w:type="dxa"/>
          </w:tcPr>
          <w:p w14:paraId="18C345E8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  <w:tc>
          <w:tcPr>
            <w:tcW w:w="1985" w:type="dxa"/>
          </w:tcPr>
          <w:p w14:paraId="165D8BFB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</w:tr>
      <w:tr w:rsidR="00DC1171" w:rsidRPr="00C60E22" w14:paraId="2B5949D6" w14:textId="77777777" w:rsidTr="00586CB1">
        <w:trPr>
          <w:trHeight w:val="510"/>
        </w:trPr>
        <w:tc>
          <w:tcPr>
            <w:tcW w:w="3114" w:type="dxa"/>
          </w:tcPr>
          <w:p w14:paraId="4BCDF07E" w14:textId="77777777" w:rsidR="00DC1171" w:rsidRPr="00C60E22" w:rsidRDefault="00DC1171" w:rsidP="00B476F5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The university you attend</w:t>
            </w:r>
          </w:p>
        </w:tc>
        <w:tc>
          <w:tcPr>
            <w:tcW w:w="2551" w:type="dxa"/>
          </w:tcPr>
          <w:p w14:paraId="368FF01C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  <w:tc>
          <w:tcPr>
            <w:tcW w:w="1701" w:type="dxa"/>
          </w:tcPr>
          <w:p w14:paraId="4AFB2FF2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  <w:tc>
          <w:tcPr>
            <w:tcW w:w="1985" w:type="dxa"/>
          </w:tcPr>
          <w:p w14:paraId="216B4596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</w:tr>
      <w:tr w:rsidR="00DC1171" w:rsidRPr="00C60E22" w14:paraId="4FB54608" w14:textId="77777777" w:rsidTr="00586CB1">
        <w:trPr>
          <w:trHeight w:val="510"/>
        </w:trPr>
        <w:tc>
          <w:tcPr>
            <w:tcW w:w="3114" w:type="dxa"/>
          </w:tcPr>
          <w:p w14:paraId="1B724F04" w14:textId="77777777" w:rsidR="00DC1171" w:rsidRPr="00C60E22" w:rsidRDefault="00DC1171" w:rsidP="00B476F5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Your qualifications</w:t>
            </w:r>
          </w:p>
        </w:tc>
        <w:tc>
          <w:tcPr>
            <w:tcW w:w="2551" w:type="dxa"/>
          </w:tcPr>
          <w:p w14:paraId="0B4E0FBE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  <w:tc>
          <w:tcPr>
            <w:tcW w:w="1701" w:type="dxa"/>
          </w:tcPr>
          <w:p w14:paraId="4CBEA3D8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  <w:tc>
          <w:tcPr>
            <w:tcW w:w="1985" w:type="dxa"/>
          </w:tcPr>
          <w:p w14:paraId="48A07BAC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</w:tr>
      <w:tr w:rsidR="00DC1171" w:rsidRPr="00C60E22" w14:paraId="289F5A57" w14:textId="77777777" w:rsidTr="00586CB1">
        <w:trPr>
          <w:trHeight w:val="510"/>
        </w:trPr>
        <w:tc>
          <w:tcPr>
            <w:tcW w:w="3114" w:type="dxa"/>
          </w:tcPr>
          <w:p w14:paraId="784C84DC" w14:textId="77777777" w:rsidR="00DC1171" w:rsidRPr="00C60E22" w:rsidRDefault="00DC1171" w:rsidP="00B476F5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Where you work (or have worked)</w:t>
            </w:r>
          </w:p>
        </w:tc>
        <w:tc>
          <w:tcPr>
            <w:tcW w:w="2551" w:type="dxa"/>
          </w:tcPr>
          <w:p w14:paraId="2A91D19A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  <w:tc>
          <w:tcPr>
            <w:tcW w:w="1701" w:type="dxa"/>
          </w:tcPr>
          <w:p w14:paraId="3722C727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  <w:tc>
          <w:tcPr>
            <w:tcW w:w="1985" w:type="dxa"/>
          </w:tcPr>
          <w:p w14:paraId="4C3F0493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</w:tr>
      <w:tr w:rsidR="00DC1171" w:rsidRPr="00C60E22" w14:paraId="64C52D0A" w14:textId="77777777" w:rsidTr="00586CB1">
        <w:trPr>
          <w:trHeight w:val="510"/>
        </w:trPr>
        <w:tc>
          <w:tcPr>
            <w:tcW w:w="3114" w:type="dxa"/>
          </w:tcPr>
          <w:p w14:paraId="04597468" w14:textId="77777777" w:rsidR="00DC1171" w:rsidRPr="00C60E22" w:rsidRDefault="00DC1171" w:rsidP="00B476F5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Your relationship status</w:t>
            </w:r>
          </w:p>
        </w:tc>
        <w:tc>
          <w:tcPr>
            <w:tcW w:w="2551" w:type="dxa"/>
          </w:tcPr>
          <w:p w14:paraId="76D3611E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  <w:tc>
          <w:tcPr>
            <w:tcW w:w="1701" w:type="dxa"/>
          </w:tcPr>
          <w:p w14:paraId="2641A39A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  <w:tc>
          <w:tcPr>
            <w:tcW w:w="1985" w:type="dxa"/>
          </w:tcPr>
          <w:p w14:paraId="3F2E0D68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</w:tr>
      <w:tr w:rsidR="00DC1171" w:rsidRPr="00C60E22" w14:paraId="1C5ABFB0" w14:textId="77777777" w:rsidTr="00586CB1">
        <w:trPr>
          <w:trHeight w:val="510"/>
        </w:trPr>
        <w:tc>
          <w:tcPr>
            <w:tcW w:w="3114" w:type="dxa"/>
          </w:tcPr>
          <w:p w14:paraId="7B5DC5CD" w14:textId="77777777" w:rsidR="00DC1171" w:rsidRPr="00C60E22" w:rsidRDefault="00DC1171" w:rsidP="00B476F5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Your religious beliefs</w:t>
            </w:r>
          </w:p>
        </w:tc>
        <w:tc>
          <w:tcPr>
            <w:tcW w:w="2551" w:type="dxa"/>
          </w:tcPr>
          <w:p w14:paraId="577A3C43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  <w:tc>
          <w:tcPr>
            <w:tcW w:w="1701" w:type="dxa"/>
          </w:tcPr>
          <w:p w14:paraId="0766BAAC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  <w:tc>
          <w:tcPr>
            <w:tcW w:w="1985" w:type="dxa"/>
          </w:tcPr>
          <w:p w14:paraId="0B141448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</w:tr>
      <w:tr w:rsidR="00DC1171" w:rsidRPr="00C60E22" w14:paraId="274D646A" w14:textId="77777777" w:rsidTr="00586CB1">
        <w:trPr>
          <w:trHeight w:val="510"/>
        </w:trPr>
        <w:tc>
          <w:tcPr>
            <w:tcW w:w="3114" w:type="dxa"/>
          </w:tcPr>
          <w:p w14:paraId="607878E2" w14:textId="77777777" w:rsidR="00DC1171" w:rsidRPr="00C60E22" w:rsidRDefault="00DC1171" w:rsidP="00B476F5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Your political beliefs</w:t>
            </w:r>
          </w:p>
        </w:tc>
        <w:tc>
          <w:tcPr>
            <w:tcW w:w="2551" w:type="dxa"/>
          </w:tcPr>
          <w:p w14:paraId="08C26DEA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  <w:tc>
          <w:tcPr>
            <w:tcW w:w="1701" w:type="dxa"/>
          </w:tcPr>
          <w:p w14:paraId="25FF6E7F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  <w:tc>
          <w:tcPr>
            <w:tcW w:w="1985" w:type="dxa"/>
          </w:tcPr>
          <w:p w14:paraId="533EB25C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</w:tr>
      <w:tr w:rsidR="00DC1171" w:rsidRPr="00C60E22" w14:paraId="6EA2721F" w14:textId="77777777" w:rsidTr="00586CB1">
        <w:trPr>
          <w:trHeight w:val="510"/>
        </w:trPr>
        <w:tc>
          <w:tcPr>
            <w:tcW w:w="3114" w:type="dxa"/>
          </w:tcPr>
          <w:p w14:paraId="5F120D0C" w14:textId="77777777" w:rsidR="00DC1171" w:rsidRPr="00C60E22" w:rsidRDefault="00DC1171" w:rsidP="00B476F5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 xml:space="preserve">Your </w:t>
            </w:r>
            <w:proofErr w:type="spellStart"/>
            <w:r w:rsidRPr="00C60E22">
              <w:rPr>
                <w:lang w:eastAsia="en-GB"/>
              </w:rPr>
              <w:t>favourite</w:t>
            </w:r>
            <w:proofErr w:type="spellEnd"/>
            <w:r w:rsidRPr="00C60E22">
              <w:rPr>
                <w:lang w:eastAsia="en-GB"/>
              </w:rPr>
              <w:t xml:space="preserve"> music</w:t>
            </w:r>
          </w:p>
        </w:tc>
        <w:tc>
          <w:tcPr>
            <w:tcW w:w="2551" w:type="dxa"/>
          </w:tcPr>
          <w:p w14:paraId="528B7DB2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  <w:tc>
          <w:tcPr>
            <w:tcW w:w="1701" w:type="dxa"/>
          </w:tcPr>
          <w:p w14:paraId="4C61E490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  <w:tc>
          <w:tcPr>
            <w:tcW w:w="1985" w:type="dxa"/>
          </w:tcPr>
          <w:p w14:paraId="628A4C6A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</w:tr>
      <w:tr w:rsidR="00DC1171" w:rsidRPr="00C60E22" w14:paraId="7809A39E" w14:textId="77777777" w:rsidTr="00586CB1">
        <w:trPr>
          <w:trHeight w:val="510"/>
        </w:trPr>
        <w:tc>
          <w:tcPr>
            <w:tcW w:w="3114" w:type="dxa"/>
          </w:tcPr>
          <w:p w14:paraId="6900F383" w14:textId="77777777" w:rsidR="00DC1171" w:rsidRPr="00C60E22" w:rsidRDefault="00DC1171" w:rsidP="00B476F5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Films you’ve watched</w:t>
            </w:r>
          </w:p>
        </w:tc>
        <w:tc>
          <w:tcPr>
            <w:tcW w:w="2551" w:type="dxa"/>
          </w:tcPr>
          <w:p w14:paraId="648AEA4A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  <w:tc>
          <w:tcPr>
            <w:tcW w:w="1701" w:type="dxa"/>
          </w:tcPr>
          <w:p w14:paraId="404B02D5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  <w:tc>
          <w:tcPr>
            <w:tcW w:w="1985" w:type="dxa"/>
          </w:tcPr>
          <w:p w14:paraId="18B87914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</w:tr>
      <w:tr w:rsidR="00DC1171" w:rsidRPr="00C60E22" w14:paraId="4BF3B840" w14:textId="77777777" w:rsidTr="00586CB1">
        <w:trPr>
          <w:trHeight w:val="510"/>
        </w:trPr>
        <w:tc>
          <w:tcPr>
            <w:tcW w:w="3114" w:type="dxa"/>
          </w:tcPr>
          <w:p w14:paraId="24D6DCCF" w14:textId="77777777" w:rsidR="00DC1171" w:rsidRPr="00C60E22" w:rsidRDefault="00DC1171" w:rsidP="00B476F5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 xml:space="preserve">Your </w:t>
            </w:r>
            <w:proofErr w:type="spellStart"/>
            <w:r w:rsidRPr="00C60E22">
              <w:rPr>
                <w:lang w:eastAsia="en-GB"/>
              </w:rPr>
              <w:t>favourite</w:t>
            </w:r>
            <w:proofErr w:type="spellEnd"/>
            <w:r w:rsidRPr="00C60E22">
              <w:rPr>
                <w:lang w:eastAsia="en-GB"/>
              </w:rPr>
              <w:t xml:space="preserve"> brands</w:t>
            </w:r>
          </w:p>
        </w:tc>
        <w:tc>
          <w:tcPr>
            <w:tcW w:w="2551" w:type="dxa"/>
          </w:tcPr>
          <w:p w14:paraId="61E1C724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  <w:tc>
          <w:tcPr>
            <w:tcW w:w="1701" w:type="dxa"/>
          </w:tcPr>
          <w:p w14:paraId="2DA19708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  <w:tc>
          <w:tcPr>
            <w:tcW w:w="1985" w:type="dxa"/>
          </w:tcPr>
          <w:p w14:paraId="2B2BD76A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</w:tr>
      <w:tr w:rsidR="00DC1171" w:rsidRPr="00C60E22" w14:paraId="59F7383A" w14:textId="77777777" w:rsidTr="00586CB1">
        <w:trPr>
          <w:trHeight w:val="510"/>
        </w:trPr>
        <w:tc>
          <w:tcPr>
            <w:tcW w:w="3114" w:type="dxa"/>
          </w:tcPr>
          <w:p w14:paraId="5FF058AC" w14:textId="50558AD4" w:rsidR="00DC1171" w:rsidRPr="00C60E22" w:rsidRDefault="00DC1171" w:rsidP="00B476F5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Devices you own (mobiles, wearables)</w:t>
            </w:r>
          </w:p>
        </w:tc>
        <w:tc>
          <w:tcPr>
            <w:tcW w:w="2551" w:type="dxa"/>
          </w:tcPr>
          <w:p w14:paraId="2286AE21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  <w:tc>
          <w:tcPr>
            <w:tcW w:w="1701" w:type="dxa"/>
          </w:tcPr>
          <w:p w14:paraId="23D2F431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  <w:tc>
          <w:tcPr>
            <w:tcW w:w="1985" w:type="dxa"/>
          </w:tcPr>
          <w:p w14:paraId="6EEECB39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</w:tr>
      <w:tr w:rsidR="00DC1171" w:rsidRPr="00C60E22" w14:paraId="4BD87AF1" w14:textId="77777777" w:rsidTr="00586CB1">
        <w:trPr>
          <w:trHeight w:val="510"/>
        </w:trPr>
        <w:tc>
          <w:tcPr>
            <w:tcW w:w="3114" w:type="dxa"/>
          </w:tcPr>
          <w:p w14:paraId="7C34DFE9" w14:textId="77777777" w:rsidR="00DC1171" w:rsidRPr="00C60E22" w:rsidRDefault="00DC1171" w:rsidP="00B476F5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Where you are right now</w:t>
            </w:r>
          </w:p>
        </w:tc>
        <w:tc>
          <w:tcPr>
            <w:tcW w:w="2551" w:type="dxa"/>
          </w:tcPr>
          <w:p w14:paraId="137EDB7E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  <w:tc>
          <w:tcPr>
            <w:tcW w:w="1701" w:type="dxa"/>
          </w:tcPr>
          <w:p w14:paraId="04B72F58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  <w:tc>
          <w:tcPr>
            <w:tcW w:w="1985" w:type="dxa"/>
          </w:tcPr>
          <w:p w14:paraId="029FE9C9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</w:tr>
      <w:tr w:rsidR="00DC1171" w:rsidRPr="00C60E22" w14:paraId="7ABA0D85" w14:textId="77777777" w:rsidTr="00586CB1">
        <w:trPr>
          <w:trHeight w:val="510"/>
        </w:trPr>
        <w:tc>
          <w:tcPr>
            <w:tcW w:w="3114" w:type="dxa"/>
          </w:tcPr>
          <w:p w14:paraId="4AF14EDD" w14:textId="77777777" w:rsidR="00DC1171" w:rsidRPr="00C60E22" w:rsidRDefault="00DC1171" w:rsidP="00B476F5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 xml:space="preserve">Your </w:t>
            </w:r>
            <w:proofErr w:type="spellStart"/>
            <w:r w:rsidRPr="00C60E22">
              <w:rPr>
                <w:lang w:eastAsia="en-GB"/>
              </w:rPr>
              <w:t>favourite</w:t>
            </w:r>
            <w:proofErr w:type="spellEnd"/>
            <w:r w:rsidRPr="00C60E22">
              <w:rPr>
                <w:lang w:eastAsia="en-GB"/>
              </w:rPr>
              <w:t xml:space="preserve"> food</w:t>
            </w:r>
          </w:p>
        </w:tc>
        <w:tc>
          <w:tcPr>
            <w:tcW w:w="2551" w:type="dxa"/>
          </w:tcPr>
          <w:p w14:paraId="266B4090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  <w:tc>
          <w:tcPr>
            <w:tcW w:w="1701" w:type="dxa"/>
          </w:tcPr>
          <w:p w14:paraId="7B98AAB4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  <w:tc>
          <w:tcPr>
            <w:tcW w:w="1985" w:type="dxa"/>
          </w:tcPr>
          <w:p w14:paraId="2AD9A5CA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</w:tr>
      <w:tr w:rsidR="00DC1171" w:rsidRPr="00C60E22" w14:paraId="777C0D8B" w14:textId="77777777" w:rsidTr="00586CB1">
        <w:trPr>
          <w:trHeight w:val="510"/>
        </w:trPr>
        <w:tc>
          <w:tcPr>
            <w:tcW w:w="3114" w:type="dxa"/>
          </w:tcPr>
          <w:p w14:paraId="4EA5B109" w14:textId="77777777" w:rsidR="00DC1171" w:rsidRPr="00C60E22" w:rsidRDefault="00DC1171" w:rsidP="00B476F5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 xml:space="preserve">Your </w:t>
            </w:r>
            <w:proofErr w:type="spellStart"/>
            <w:r w:rsidRPr="00C60E22">
              <w:rPr>
                <w:lang w:eastAsia="en-GB"/>
              </w:rPr>
              <w:t>favourite</w:t>
            </w:r>
            <w:proofErr w:type="spellEnd"/>
            <w:r w:rsidRPr="00C60E22">
              <w:rPr>
                <w:lang w:eastAsia="en-GB"/>
              </w:rPr>
              <w:t xml:space="preserve"> drinks</w:t>
            </w:r>
          </w:p>
        </w:tc>
        <w:tc>
          <w:tcPr>
            <w:tcW w:w="2551" w:type="dxa"/>
          </w:tcPr>
          <w:p w14:paraId="45857AB7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  <w:tc>
          <w:tcPr>
            <w:tcW w:w="1701" w:type="dxa"/>
          </w:tcPr>
          <w:p w14:paraId="2CC18D28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  <w:tc>
          <w:tcPr>
            <w:tcW w:w="1985" w:type="dxa"/>
          </w:tcPr>
          <w:p w14:paraId="185106BC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</w:tr>
      <w:tr w:rsidR="00DC1171" w:rsidRPr="00C60E22" w14:paraId="50460EAF" w14:textId="77777777" w:rsidTr="00586CB1">
        <w:trPr>
          <w:trHeight w:val="510"/>
        </w:trPr>
        <w:tc>
          <w:tcPr>
            <w:tcW w:w="3114" w:type="dxa"/>
          </w:tcPr>
          <w:p w14:paraId="6D2096FD" w14:textId="77777777" w:rsidR="00DC1171" w:rsidRPr="00C60E22" w:rsidRDefault="00DC1171" w:rsidP="00B476F5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lastRenderedPageBreak/>
              <w:t xml:space="preserve">Your </w:t>
            </w:r>
            <w:proofErr w:type="spellStart"/>
            <w:r w:rsidRPr="00C60E22">
              <w:rPr>
                <w:lang w:eastAsia="en-GB"/>
              </w:rPr>
              <w:t>favourite</w:t>
            </w:r>
            <w:proofErr w:type="spellEnd"/>
            <w:r w:rsidRPr="00C60E22">
              <w:rPr>
                <w:lang w:eastAsia="en-GB"/>
              </w:rPr>
              <w:t xml:space="preserve"> clubs or coffee shops</w:t>
            </w:r>
          </w:p>
        </w:tc>
        <w:tc>
          <w:tcPr>
            <w:tcW w:w="2551" w:type="dxa"/>
          </w:tcPr>
          <w:p w14:paraId="164D4DBE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  <w:tc>
          <w:tcPr>
            <w:tcW w:w="1701" w:type="dxa"/>
          </w:tcPr>
          <w:p w14:paraId="2EAC1FCE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  <w:tc>
          <w:tcPr>
            <w:tcW w:w="1985" w:type="dxa"/>
          </w:tcPr>
          <w:p w14:paraId="1C4CFB01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</w:tr>
      <w:tr w:rsidR="00DC1171" w:rsidRPr="00C60E22" w14:paraId="45002A91" w14:textId="77777777" w:rsidTr="00586CB1">
        <w:trPr>
          <w:trHeight w:val="510"/>
        </w:trPr>
        <w:tc>
          <w:tcPr>
            <w:tcW w:w="3114" w:type="dxa"/>
          </w:tcPr>
          <w:p w14:paraId="2AAE27B1" w14:textId="77777777" w:rsidR="00DC1171" w:rsidRPr="00C60E22" w:rsidRDefault="00DC1171" w:rsidP="00B476F5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 xml:space="preserve">Your </w:t>
            </w:r>
            <w:proofErr w:type="spellStart"/>
            <w:r w:rsidRPr="00C60E22">
              <w:rPr>
                <w:lang w:eastAsia="en-GB"/>
              </w:rPr>
              <w:t>favourite</w:t>
            </w:r>
            <w:proofErr w:type="spellEnd"/>
            <w:r w:rsidRPr="00C60E22">
              <w:rPr>
                <w:lang w:eastAsia="en-GB"/>
              </w:rPr>
              <w:t xml:space="preserve"> places to visit</w:t>
            </w:r>
          </w:p>
        </w:tc>
        <w:tc>
          <w:tcPr>
            <w:tcW w:w="2551" w:type="dxa"/>
          </w:tcPr>
          <w:p w14:paraId="76357C27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  <w:tc>
          <w:tcPr>
            <w:tcW w:w="1701" w:type="dxa"/>
          </w:tcPr>
          <w:p w14:paraId="7CE8CF9D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  <w:tc>
          <w:tcPr>
            <w:tcW w:w="1985" w:type="dxa"/>
          </w:tcPr>
          <w:p w14:paraId="0A71A629" w14:textId="77777777" w:rsidR="00DC1171" w:rsidRPr="00C60E22" w:rsidRDefault="00DC1171" w:rsidP="00B476F5">
            <w:pPr>
              <w:rPr>
                <w:lang w:eastAsia="en-GB"/>
              </w:rPr>
            </w:pPr>
          </w:p>
        </w:tc>
      </w:tr>
    </w:tbl>
    <w:p w14:paraId="0185DE82" w14:textId="77777777" w:rsidR="00307CB3" w:rsidRPr="00307CB3" w:rsidRDefault="00307CB3">
      <w:pPr>
        <w:rPr>
          <w:lang w:eastAsia="en-GB"/>
        </w:rPr>
      </w:pPr>
    </w:p>
    <w:p w14:paraId="138C64EC" w14:textId="3051D73C" w:rsidR="009D17E8" w:rsidRPr="00B476F5" w:rsidRDefault="00795915" w:rsidP="00B476F5">
      <w:pPr>
        <w:pStyle w:val="Heading2"/>
      </w:pPr>
      <w:bookmarkStart w:id="12" w:name="_Hlk521142364"/>
      <w:r w:rsidRPr="00795915">
        <w:t>Template identify influential communities in your market sector</w:t>
      </w:r>
    </w:p>
    <w:bookmarkEnd w:id="12"/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20" w:firstRow="1" w:lastRow="0" w:firstColumn="0" w:lastColumn="0" w:noHBand="0" w:noVBand="1"/>
      </w:tblPr>
      <w:tblGrid>
        <w:gridCol w:w="2762"/>
        <w:gridCol w:w="2006"/>
        <w:gridCol w:w="2129"/>
        <w:gridCol w:w="2129"/>
      </w:tblGrid>
      <w:tr w:rsidR="009D17E8" w:rsidRPr="00307CB3" w14:paraId="087BF365" w14:textId="77777777" w:rsidTr="00930666">
        <w:trPr>
          <w:trHeight w:val="584"/>
        </w:trPr>
        <w:tc>
          <w:tcPr>
            <w:tcW w:w="1312" w:type="pct"/>
            <w:tcBorders>
              <w:top w:val="nil"/>
            </w:tcBorders>
            <w:hideMark/>
          </w:tcPr>
          <w:p w14:paraId="0C0861D0" w14:textId="77777777" w:rsidR="009D17E8" w:rsidRPr="00B476F5" w:rsidRDefault="009D17E8">
            <w:pPr>
              <w:rPr>
                <w:b/>
              </w:rPr>
            </w:pPr>
          </w:p>
        </w:tc>
        <w:tc>
          <w:tcPr>
            <w:tcW w:w="1184" w:type="pct"/>
            <w:hideMark/>
          </w:tcPr>
          <w:p w14:paraId="389D2C26" w14:textId="77777777" w:rsidR="009D17E8" w:rsidRPr="00B476F5" w:rsidRDefault="009D17E8">
            <w:pPr>
              <w:rPr>
                <w:b/>
              </w:rPr>
            </w:pPr>
            <w:r w:rsidRPr="00B476F5">
              <w:rPr>
                <w:b/>
              </w:rPr>
              <w:t>#1</w:t>
            </w:r>
          </w:p>
        </w:tc>
        <w:tc>
          <w:tcPr>
            <w:tcW w:w="1252" w:type="pct"/>
            <w:hideMark/>
          </w:tcPr>
          <w:p w14:paraId="00B38181" w14:textId="77777777" w:rsidR="009D17E8" w:rsidRPr="00B476F5" w:rsidRDefault="009D17E8">
            <w:pPr>
              <w:rPr>
                <w:b/>
              </w:rPr>
            </w:pPr>
            <w:r w:rsidRPr="00B476F5">
              <w:rPr>
                <w:b/>
              </w:rPr>
              <w:t>#2</w:t>
            </w:r>
          </w:p>
        </w:tc>
        <w:tc>
          <w:tcPr>
            <w:tcW w:w="1252" w:type="pct"/>
            <w:hideMark/>
          </w:tcPr>
          <w:p w14:paraId="017BE139" w14:textId="77777777" w:rsidR="009D17E8" w:rsidRPr="00B476F5" w:rsidRDefault="009D17E8">
            <w:pPr>
              <w:rPr>
                <w:b/>
              </w:rPr>
            </w:pPr>
            <w:r w:rsidRPr="00B476F5">
              <w:rPr>
                <w:b/>
              </w:rPr>
              <w:t>#3</w:t>
            </w:r>
          </w:p>
        </w:tc>
      </w:tr>
      <w:tr w:rsidR="009D17E8" w:rsidRPr="00C60E22" w14:paraId="4B8E86ED" w14:textId="77777777" w:rsidTr="00930666">
        <w:trPr>
          <w:trHeight w:val="1134"/>
        </w:trPr>
        <w:tc>
          <w:tcPr>
            <w:tcW w:w="1312" w:type="pct"/>
            <w:hideMark/>
          </w:tcPr>
          <w:p w14:paraId="163524B3" w14:textId="3102A987" w:rsidR="009D17E8" w:rsidRPr="00C60E22" w:rsidRDefault="009D17E8">
            <w:r w:rsidRPr="00C60E22">
              <w:t xml:space="preserve">Community </w:t>
            </w:r>
            <w:r w:rsidR="00307CB3">
              <w:t>n</w:t>
            </w:r>
            <w:r w:rsidR="00307CB3" w:rsidRPr="00C60E22">
              <w:t>ame</w:t>
            </w:r>
          </w:p>
        </w:tc>
        <w:tc>
          <w:tcPr>
            <w:tcW w:w="1184" w:type="pct"/>
            <w:hideMark/>
          </w:tcPr>
          <w:p w14:paraId="0FCD984E" w14:textId="77777777" w:rsidR="009D17E8" w:rsidRPr="00C60E22" w:rsidRDefault="009D17E8"/>
        </w:tc>
        <w:tc>
          <w:tcPr>
            <w:tcW w:w="1252" w:type="pct"/>
            <w:hideMark/>
          </w:tcPr>
          <w:p w14:paraId="5D58A853" w14:textId="77777777" w:rsidR="009D17E8" w:rsidRPr="00C60E22" w:rsidRDefault="009D17E8"/>
        </w:tc>
        <w:tc>
          <w:tcPr>
            <w:tcW w:w="1252" w:type="pct"/>
            <w:hideMark/>
          </w:tcPr>
          <w:p w14:paraId="2D3E56A3" w14:textId="77777777" w:rsidR="009D17E8" w:rsidRPr="00C60E22" w:rsidRDefault="009D17E8"/>
        </w:tc>
      </w:tr>
      <w:tr w:rsidR="009D17E8" w:rsidRPr="00C60E22" w14:paraId="26262A7A" w14:textId="77777777" w:rsidTr="00930666">
        <w:trPr>
          <w:trHeight w:val="1134"/>
        </w:trPr>
        <w:tc>
          <w:tcPr>
            <w:tcW w:w="1312" w:type="pct"/>
            <w:hideMark/>
          </w:tcPr>
          <w:p w14:paraId="3148B222" w14:textId="1BC06F87" w:rsidR="009D17E8" w:rsidRPr="00C60E22" w:rsidRDefault="009D17E8">
            <w:r w:rsidRPr="00C60E22">
              <w:t>Platform/</w:t>
            </w:r>
            <w:r w:rsidR="00307CB3">
              <w:t>l</w:t>
            </w:r>
            <w:r w:rsidR="00307CB3" w:rsidRPr="00C60E22">
              <w:t>ocation</w:t>
            </w:r>
          </w:p>
        </w:tc>
        <w:tc>
          <w:tcPr>
            <w:tcW w:w="1184" w:type="pct"/>
            <w:hideMark/>
          </w:tcPr>
          <w:p w14:paraId="4CE699F1" w14:textId="77777777" w:rsidR="009D17E8" w:rsidRPr="00C60E22" w:rsidRDefault="009D17E8"/>
        </w:tc>
        <w:tc>
          <w:tcPr>
            <w:tcW w:w="1252" w:type="pct"/>
            <w:hideMark/>
          </w:tcPr>
          <w:p w14:paraId="45AC995A" w14:textId="77777777" w:rsidR="009D17E8" w:rsidRPr="00C60E22" w:rsidRDefault="009D17E8"/>
        </w:tc>
        <w:tc>
          <w:tcPr>
            <w:tcW w:w="1252" w:type="pct"/>
            <w:hideMark/>
          </w:tcPr>
          <w:p w14:paraId="0983F3A1" w14:textId="77777777" w:rsidR="009D17E8" w:rsidRPr="00C60E22" w:rsidRDefault="009D17E8"/>
        </w:tc>
      </w:tr>
      <w:tr w:rsidR="009D17E8" w:rsidRPr="00C60E22" w14:paraId="378EBA6A" w14:textId="77777777" w:rsidTr="00930666">
        <w:trPr>
          <w:trHeight w:val="1134"/>
        </w:trPr>
        <w:tc>
          <w:tcPr>
            <w:tcW w:w="1312" w:type="pct"/>
            <w:hideMark/>
          </w:tcPr>
          <w:p w14:paraId="07E0B32E" w14:textId="6684D3B2" w:rsidR="009D17E8" w:rsidRPr="00C60E22" w:rsidRDefault="009D17E8">
            <w:r w:rsidRPr="00C60E22">
              <w:t>Topic/</w:t>
            </w:r>
            <w:r w:rsidR="00307CB3">
              <w:t>p</w:t>
            </w:r>
            <w:r w:rsidR="00307CB3" w:rsidRPr="00C60E22">
              <w:t>ractice</w:t>
            </w:r>
            <w:r w:rsidRPr="00C60E22">
              <w:t>/</w:t>
            </w:r>
            <w:r w:rsidR="00307CB3">
              <w:t>p</w:t>
            </w:r>
            <w:r w:rsidR="00307CB3" w:rsidRPr="00C60E22">
              <w:t>erspective</w:t>
            </w:r>
          </w:p>
        </w:tc>
        <w:tc>
          <w:tcPr>
            <w:tcW w:w="1184" w:type="pct"/>
            <w:hideMark/>
          </w:tcPr>
          <w:p w14:paraId="52469465" w14:textId="77777777" w:rsidR="009D17E8" w:rsidRPr="00C60E22" w:rsidRDefault="009D17E8"/>
        </w:tc>
        <w:tc>
          <w:tcPr>
            <w:tcW w:w="1252" w:type="pct"/>
            <w:hideMark/>
          </w:tcPr>
          <w:p w14:paraId="78B7D8BB" w14:textId="77777777" w:rsidR="009D17E8" w:rsidRPr="00C60E22" w:rsidRDefault="009D17E8"/>
        </w:tc>
        <w:tc>
          <w:tcPr>
            <w:tcW w:w="1252" w:type="pct"/>
            <w:hideMark/>
          </w:tcPr>
          <w:p w14:paraId="4002694E" w14:textId="77777777" w:rsidR="009D17E8" w:rsidRPr="00C60E22" w:rsidRDefault="009D17E8"/>
        </w:tc>
      </w:tr>
      <w:tr w:rsidR="009D17E8" w:rsidRPr="00C60E22" w14:paraId="6CE3AB64" w14:textId="77777777" w:rsidTr="00930666">
        <w:trPr>
          <w:trHeight w:val="1134"/>
        </w:trPr>
        <w:tc>
          <w:tcPr>
            <w:tcW w:w="1312" w:type="pct"/>
            <w:hideMark/>
          </w:tcPr>
          <w:p w14:paraId="79924F9E" w14:textId="519E7D77" w:rsidR="009D17E8" w:rsidRPr="00C60E22" w:rsidRDefault="009D17E8">
            <w:r w:rsidRPr="00C60E22">
              <w:t>Official/</w:t>
            </w:r>
            <w:r w:rsidR="00307CB3">
              <w:t>u</w:t>
            </w:r>
            <w:r w:rsidR="00307CB3" w:rsidRPr="00C60E22">
              <w:t>nofficial</w:t>
            </w:r>
          </w:p>
        </w:tc>
        <w:tc>
          <w:tcPr>
            <w:tcW w:w="1184" w:type="pct"/>
            <w:hideMark/>
          </w:tcPr>
          <w:p w14:paraId="7D055BCD" w14:textId="77777777" w:rsidR="009D17E8" w:rsidRPr="00C60E22" w:rsidRDefault="009D17E8"/>
        </w:tc>
        <w:tc>
          <w:tcPr>
            <w:tcW w:w="1252" w:type="pct"/>
            <w:hideMark/>
          </w:tcPr>
          <w:p w14:paraId="519FCDF8" w14:textId="77777777" w:rsidR="009D17E8" w:rsidRPr="00C60E22" w:rsidRDefault="009D17E8"/>
        </w:tc>
        <w:tc>
          <w:tcPr>
            <w:tcW w:w="1252" w:type="pct"/>
            <w:hideMark/>
          </w:tcPr>
          <w:p w14:paraId="7AAD7EBA" w14:textId="77777777" w:rsidR="009D17E8" w:rsidRPr="00C60E22" w:rsidRDefault="009D17E8"/>
        </w:tc>
      </w:tr>
      <w:tr w:rsidR="009D17E8" w:rsidRPr="00C60E22" w14:paraId="0137D821" w14:textId="77777777" w:rsidTr="00930666">
        <w:trPr>
          <w:trHeight w:val="1134"/>
        </w:trPr>
        <w:tc>
          <w:tcPr>
            <w:tcW w:w="1312" w:type="pct"/>
            <w:hideMark/>
          </w:tcPr>
          <w:p w14:paraId="7533050D" w14:textId="48402269" w:rsidR="009D17E8" w:rsidRPr="00C60E22" w:rsidRDefault="009D17E8">
            <w:r w:rsidRPr="00C60E22">
              <w:t>Private/</w:t>
            </w:r>
            <w:r w:rsidR="00307CB3">
              <w:t>p</w:t>
            </w:r>
            <w:r w:rsidR="00307CB3" w:rsidRPr="00C60E22">
              <w:t>ublic</w:t>
            </w:r>
          </w:p>
        </w:tc>
        <w:tc>
          <w:tcPr>
            <w:tcW w:w="1184" w:type="pct"/>
            <w:hideMark/>
          </w:tcPr>
          <w:p w14:paraId="4155A8F3" w14:textId="77777777" w:rsidR="009D17E8" w:rsidRPr="00C60E22" w:rsidRDefault="009D17E8"/>
        </w:tc>
        <w:tc>
          <w:tcPr>
            <w:tcW w:w="1252" w:type="pct"/>
            <w:hideMark/>
          </w:tcPr>
          <w:p w14:paraId="0E3F5B68" w14:textId="77777777" w:rsidR="009D17E8" w:rsidRPr="00C60E22" w:rsidRDefault="009D17E8"/>
        </w:tc>
        <w:tc>
          <w:tcPr>
            <w:tcW w:w="1252" w:type="pct"/>
            <w:hideMark/>
          </w:tcPr>
          <w:p w14:paraId="2FA25230" w14:textId="77777777" w:rsidR="009D17E8" w:rsidRPr="00C60E22" w:rsidRDefault="009D17E8"/>
        </w:tc>
      </w:tr>
      <w:tr w:rsidR="009D17E8" w:rsidRPr="00C60E22" w14:paraId="2331C374" w14:textId="77777777" w:rsidTr="00930666">
        <w:trPr>
          <w:trHeight w:val="1134"/>
        </w:trPr>
        <w:tc>
          <w:tcPr>
            <w:tcW w:w="1312" w:type="pct"/>
            <w:hideMark/>
          </w:tcPr>
          <w:p w14:paraId="566B118D" w14:textId="234FD1EC" w:rsidR="009D17E8" w:rsidRPr="00C60E22" w:rsidRDefault="009D17E8">
            <w:r w:rsidRPr="00C60E22">
              <w:t xml:space="preserve">Other </w:t>
            </w:r>
            <w:r w:rsidR="00307CB3">
              <w:t>i</w:t>
            </w:r>
            <w:r w:rsidR="00307CB3" w:rsidRPr="00C60E22">
              <w:t>nformation</w:t>
            </w:r>
          </w:p>
        </w:tc>
        <w:tc>
          <w:tcPr>
            <w:tcW w:w="1184" w:type="pct"/>
            <w:hideMark/>
          </w:tcPr>
          <w:p w14:paraId="648D2477" w14:textId="77777777" w:rsidR="009D17E8" w:rsidRPr="00C60E22" w:rsidRDefault="009D17E8"/>
        </w:tc>
        <w:tc>
          <w:tcPr>
            <w:tcW w:w="1252" w:type="pct"/>
            <w:hideMark/>
          </w:tcPr>
          <w:p w14:paraId="15BCD129" w14:textId="77777777" w:rsidR="009D17E8" w:rsidRPr="00C60E22" w:rsidRDefault="009D17E8"/>
        </w:tc>
        <w:tc>
          <w:tcPr>
            <w:tcW w:w="1252" w:type="pct"/>
            <w:hideMark/>
          </w:tcPr>
          <w:p w14:paraId="07B0C2E7" w14:textId="77777777" w:rsidR="009D17E8" w:rsidRPr="00C60E22" w:rsidRDefault="009D17E8"/>
        </w:tc>
      </w:tr>
    </w:tbl>
    <w:p w14:paraId="4331A508" w14:textId="77777777" w:rsidR="009D17E8" w:rsidRPr="00C60E22" w:rsidRDefault="009D17E8">
      <w:r w:rsidRPr="00C60E22">
        <w:br w:type="page"/>
      </w:r>
    </w:p>
    <w:p w14:paraId="07140E5E" w14:textId="344B4C51" w:rsidR="009D17E8" w:rsidRPr="00C60E22" w:rsidRDefault="00795915" w:rsidP="00B476F5">
      <w:pPr>
        <w:pStyle w:val="Heading2"/>
      </w:pPr>
      <w:r w:rsidRPr="0049270D">
        <w:lastRenderedPageBreak/>
        <w:t>Template planning an online community</w:t>
      </w:r>
    </w:p>
    <w:tbl>
      <w:tblPr>
        <w:tblStyle w:val="GridTable1Light"/>
        <w:tblW w:w="0" w:type="auto"/>
        <w:tblLook w:val="0420" w:firstRow="1" w:lastRow="0" w:firstColumn="0" w:lastColumn="0" w:noHBand="0" w:noVBand="1"/>
      </w:tblPr>
      <w:tblGrid>
        <w:gridCol w:w="3397"/>
        <w:gridCol w:w="5529"/>
      </w:tblGrid>
      <w:tr w:rsidR="009D17E8" w:rsidRPr="00C60E22" w14:paraId="7CCB3BB2" w14:textId="77777777" w:rsidTr="00586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</w:trPr>
        <w:tc>
          <w:tcPr>
            <w:tcW w:w="3397" w:type="dxa"/>
          </w:tcPr>
          <w:p w14:paraId="2777DA02" w14:textId="77777777" w:rsidR="009D17E8" w:rsidRPr="00C60E22" w:rsidRDefault="009D17E8">
            <w:r w:rsidRPr="00C60E22">
              <w:t>Question</w:t>
            </w:r>
          </w:p>
        </w:tc>
        <w:tc>
          <w:tcPr>
            <w:tcW w:w="5529" w:type="dxa"/>
          </w:tcPr>
          <w:p w14:paraId="3BF3387F" w14:textId="77777777" w:rsidR="009D17E8" w:rsidRPr="00C60E22" w:rsidRDefault="009D17E8">
            <w:r w:rsidRPr="00C60E22">
              <w:t>Our response</w:t>
            </w:r>
          </w:p>
        </w:tc>
      </w:tr>
      <w:tr w:rsidR="009D17E8" w:rsidRPr="00C60E22" w14:paraId="585CC204" w14:textId="77777777" w:rsidTr="00586CB1">
        <w:trPr>
          <w:trHeight w:val="680"/>
        </w:trPr>
        <w:tc>
          <w:tcPr>
            <w:tcW w:w="3397" w:type="dxa"/>
          </w:tcPr>
          <w:p w14:paraId="1BBE1A85" w14:textId="77777777" w:rsidR="009D17E8" w:rsidRPr="00C60E22" w:rsidRDefault="009D17E8">
            <w:r w:rsidRPr="00C60E22">
              <w:t>What is the aim or purpose of the online community?</w:t>
            </w:r>
          </w:p>
        </w:tc>
        <w:tc>
          <w:tcPr>
            <w:tcW w:w="5529" w:type="dxa"/>
          </w:tcPr>
          <w:p w14:paraId="670C27B9" w14:textId="77777777" w:rsidR="009D17E8" w:rsidRPr="00C60E22" w:rsidRDefault="009D17E8"/>
        </w:tc>
      </w:tr>
      <w:tr w:rsidR="009D17E8" w:rsidRPr="00C60E22" w14:paraId="6726ECBB" w14:textId="77777777" w:rsidTr="00586CB1">
        <w:trPr>
          <w:trHeight w:val="680"/>
        </w:trPr>
        <w:tc>
          <w:tcPr>
            <w:tcW w:w="3397" w:type="dxa"/>
          </w:tcPr>
          <w:p w14:paraId="798BFD2C" w14:textId="77777777" w:rsidR="009D17E8" w:rsidRPr="00C60E22" w:rsidRDefault="009D17E8">
            <w:r w:rsidRPr="00C60E22">
              <w:t>What are its specific objectives?</w:t>
            </w:r>
          </w:p>
        </w:tc>
        <w:tc>
          <w:tcPr>
            <w:tcW w:w="5529" w:type="dxa"/>
          </w:tcPr>
          <w:p w14:paraId="0A7C8C81" w14:textId="77777777" w:rsidR="009D17E8" w:rsidRPr="00C60E22" w:rsidRDefault="009D17E8"/>
        </w:tc>
      </w:tr>
      <w:tr w:rsidR="009D17E8" w:rsidRPr="00C60E22" w14:paraId="756BC002" w14:textId="77777777" w:rsidTr="00586CB1">
        <w:trPr>
          <w:trHeight w:val="680"/>
        </w:trPr>
        <w:tc>
          <w:tcPr>
            <w:tcW w:w="3397" w:type="dxa"/>
          </w:tcPr>
          <w:p w14:paraId="5B54A0CB" w14:textId="77777777" w:rsidR="009D17E8" w:rsidRPr="00C60E22" w:rsidRDefault="009D17E8">
            <w:proofErr w:type="gramStart"/>
            <w:r w:rsidRPr="00C60E22">
              <w:t>Have any KPIs for our online community been agreed</w:t>
            </w:r>
            <w:proofErr w:type="gramEnd"/>
            <w:r w:rsidRPr="00C60E22">
              <w:t>?</w:t>
            </w:r>
          </w:p>
        </w:tc>
        <w:tc>
          <w:tcPr>
            <w:tcW w:w="5529" w:type="dxa"/>
          </w:tcPr>
          <w:p w14:paraId="58A963EF" w14:textId="77777777" w:rsidR="009D17E8" w:rsidRPr="00C60E22" w:rsidRDefault="009D17E8"/>
        </w:tc>
      </w:tr>
      <w:tr w:rsidR="009D17E8" w:rsidRPr="00C60E22" w14:paraId="266FF5EA" w14:textId="77777777" w:rsidTr="00586CB1">
        <w:trPr>
          <w:trHeight w:val="680"/>
        </w:trPr>
        <w:tc>
          <w:tcPr>
            <w:tcW w:w="3397" w:type="dxa"/>
          </w:tcPr>
          <w:p w14:paraId="41B1F40E" w14:textId="77777777" w:rsidR="009D17E8" w:rsidRPr="00C60E22" w:rsidRDefault="009D17E8">
            <w:r w:rsidRPr="00C60E22">
              <w:t>What will be the community name?</w:t>
            </w:r>
          </w:p>
        </w:tc>
        <w:tc>
          <w:tcPr>
            <w:tcW w:w="5529" w:type="dxa"/>
          </w:tcPr>
          <w:p w14:paraId="62EC8324" w14:textId="77777777" w:rsidR="009D17E8" w:rsidRPr="00C60E22" w:rsidRDefault="009D17E8"/>
        </w:tc>
      </w:tr>
      <w:tr w:rsidR="009D17E8" w:rsidRPr="00C60E22" w14:paraId="4A76C7C5" w14:textId="77777777" w:rsidTr="00586CB1">
        <w:trPr>
          <w:trHeight w:val="680"/>
        </w:trPr>
        <w:tc>
          <w:tcPr>
            <w:tcW w:w="3397" w:type="dxa"/>
          </w:tcPr>
          <w:p w14:paraId="3039D2D2" w14:textId="77777777" w:rsidR="009D17E8" w:rsidRPr="00C60E22" w:rsidRDefault="009D17E8">
            <w:r w:rsidRPr="00C60E22">
              <w:t>Is the preferred name available in the relevant social media networks?</w:t>
            </w:r>
          </w:p>
        </w:tc>
        <w:tc>
          <w:tcPr>
            <w:tcW w:w="5529" w:type="dxa"/>
          </w:tcPr>
          <w:p w14:paraId="3559A0B3" w14:textId="77777777" w:rsidR="009D17E8" w:rsidRPr="00C60E22" w:rsidRDefault="009D17E8"/>
        </w:tc>
      </w:tr>
      <w:tr w:rsidR="009D17E8" w:rsidRPr="00C60E22" w14:paraId="7D415E25" w14:textId="77777777" w:rsidTr="00586CB1">
        <w:trPr>
          <w:trHeight w:val="680"/>
        </w:trPr>
        <w:tc>
          <w:tcPr>
            <w:tcW w:w="3397" w:type="dxa"/>
          </w:tcPr>
          <w:p w14:paraId="49DABB1D" w14:textId="77777777" w:rsidR="009D17E8" w:rsidRPr="00C60E22" w:rsidRDefault="009D17E8">
            <w:r w:rsidRPr="00C60E22">
              <w:t xml:space="preserve">Where </w:t>
            </w:r>
            <w:proofErr w:type="gramStart"/>
            <w:r w:rsidRPr="00C60E22">
              <w:t>will the community be based</w:t>
            </w:r>
            <w:proofErr w:type="gramEnd"/>
            <w:r w:rsidRPr="00C60E22">
              <w:t>? (</w:t>
            </w:r>
            <w:proofErr w:type="gramStart"/>
            <w:r w:rsidRPr="00C60E22">
              <w:t>i.e</w:t>
            </w:r>
            <w:proofErr w:type="gramEnd"/>
            <w:r w:rsidRPr="00C60E22">
              <w:t xml:space="preserve">. in a specific location such as Facebook or LinkedIn?) </w:t>
            </w:r>
          </w:p>
        </w:tc>
        <w:tc>
          <w:tcPr>
            <w:tcW w:w="5529" w:type="dxa"/>
          </w:tcPr>
          <w:p w14:paraId="67492C9D" w14:textId="77777777" w:rsidR="009D17E8" w:rsidRPr="00C60E22" w:rsidRDefault="009D17E8"/>
        </w:tc>
      </w:tr>
      <w:tr w:rsidR="009D17E8" w:rsidRPr="00C60E22" w14:paraId="1DB73F4C" w14:textId="77777777" w:rsidTr="00586CB1">
        <w:trPr>
          <w:trHeight w:val="680"/>
        </w:trPr>
        <w:tc>
          <w:tcPr>
            <w:tcW w:w="3397" w:type="dxa"/>
          </w:tcPr>
          <w:p w14:paraId="4FC5ACD9" w14:textId="77777777" w:rsidR="009D17E8" w:rsidRPr="00C60E22" w:rsidRDefault="009D17E8">
            <w:r w:rsidRPr="00C60E22">
              <w:t>What does the community cover, in terms of focus or subject?</w:t>
            </w:r>
          </w:p>
        </w:tc>
        <w:tc>
          <w:tcPr>
            <w:tcW w:w="5529" w:type="dxa"/>
          </w:tcPr>
          <w:p w14:paraId="6D84E0F6" w14:textId="77777777" w:rsidR="009D17E8" w:rsidRPr="00C60E22" w:rsidRDefault="009D17E8"/>
        </w:tc>
      </w:tr>
      <w:tr w:rsidR="009D17E8" w:rsidRPr="00C60E22" w14:paraId="529987E5" w14:textId="77777777" w:rsidTr="00586CB1">
        <w:trPr>
          <w:trHeight w:val="680"/>
        </w:trPr>
        <w:tc>
          <w:tcPr>
            <w:tcW w:w="3397" w:type="dxa"/>
          </w:tcPr>
          <w:p w14:paraId="1A03F8E4" w14:textId="77777777" w:rsidR="009D17E8" w:rsidRPr="00C60E22" w:rsidRDefault="009D17E8">
            <w:r w:rsidRPr="00C60E22">
              <w:t>What is not included in the community?</w:t>
            </w:r>
          </w:p>
        </w:tc>
        <w:tc>
          <w:tcPr>
            <w:tcW w:w="5529" w:type="dxa"/>
          </w:tcPr>
          <w:p w14:paraId="256FF1BC" w14:textId="77777777" w:rsidR="009D17E8" w:rsidRPr="00C60E22" w:rsidRDefault="009D17E8"/>
        </w:tc>
      </w:tr>
      <w:tr w:rsidR="009D17E8" w:rsidRPr="00C60E22" w14:paraId="694274DE" w14:textId="77777777" w:rsidTr="00586CB1">
        <w:trPr>
          <w:trHeight w:val="680"/>
        </w:trPr>
        <w:tc>
          <w:tcPr>
            <w:tcW w:w="3397" w:type="dxa"/>
          </w:tcPr>
          <w:p w14:paraId="66FF4AC9" w14:textId="77777777" w:rsidR="009D17E8" w:rsidRPr="00C60E22" w:rsidRDefault="009D17E8">
            <w:r w:rsidRPr="00C60E22">
              <w:t>Who will join the community? (Existing or potential customers or both?)</w:t>
            </w:r>
          </w:p>
        </w:tc>
        <w:tc>
          <w:tcPr>
            <w:tcW w:w="5529" w:type="dxa"/>
          </w:tcPr>
          <w:p w14:paraId="6AE4DEC1" w14:textId="77777777" w:rsidR="009D17E8" w:rsidRPr="00C60E22" w:rsidRDefault="009D17E8"/>
        </w:tc>
      </w:tr>
      <w:tr w:rsidR="009D17E8" w:rsidRPr="00C60E22" w14:paraId="17F21347" w14:textId="77777777" w:rsidTr="00586CB1">
        <w:trPr>
          <w:trHeight w:val="680"/>
        </w:trPr>
        <w:tc>
          <w:tcPr>
            <w:tcW w:w="3397" w:type="dxa"/>
          </w:tcPr>
          <w:p w14:paraId="358A5213" w14:textId="77777777" w:rsidR="009D17E8" w:rsidRPr="00C60E22" w:rsidRDefault="009D17E8">
            <w:r w:rsidRPr="00C60E22">
              <w:t>Why will they join this community?</w:t>
            </w:r>
          </w:p>
        </w:tc>
        <w:tc>
          <w:tcPr>
            <w:tcW w:w="5529" w:type="dxa"/>
          </w:tcPr>
          <w:p w14:paraId="167B6C2F" w14:textId="77777777" w:rsidR="009D17E8" w:rsidRPr="00C60E22" w:rsidRDefault="009D17E8"/>
        </w:tc>
      </w:tr>
      <w:tr w:rsidR="009D17E8" w:rsidRPr="00C60E22" w14:paraId="383BAB45" w14:textId="77777777" w:rsidTr="00586CB1">
        <w:trPr>
          <w:trHeight w:val="680"/>
        </w:trPr>
        <w:tc>
          <w:tcPr>
            <w:tcW w:w="3397" w:type="dxa"/>
          </w:tcPr>
          <w:p w14:paraId="3CDA5A38" w14:textId="77777777" w:rsidR="009D17E8" w:rsidRPr="00C60E22" w:rsidRDefault="009D17E8">
            <w:r w:rsidRPr="00C60E22">
              <w:t>What will make the community members participate?</w:t>
            </w:r>
          </w:p>
        </w:tc>
        <w:tc>
          <w:tcPr>
            <w:tcW w:w="5529" w:type="dxa"/>
          </w:tcPr>
          <w:p w14:paraId="1FC3DE81" w14:textId="77777777" w:rsidR="009D17E8" w:rsidRPr="00C60E22" w:rsidRDefault="009D17E8"/>
        </w:tc>
      </w:tr>
      <w:tr w:rsidR="009D17E8" w:rsidRPr="00C60E22" w14:paraId="4E07C2FC" w14:textId="77777777" w:rsidTr="00586CB1">
        <w:trPr>
          <w:trHeight w:val="680"/>
        </w:trPr>
        <w:tc>
          <w:tcPr>
            <w:tcW w:w="3397" w:type="dxa"/>
          </w:tcPr>
          <w:p w14:paraId="64263694" w14:textId="77777777" w:rsidR="009D17E8" w:rsidRPr="00C60E22" w:rsidRDefault="009D17E8">
            <w:r w:rsidRPr="00C60E22">
              <w:t>What will make the community members continue to return after joining?</w:t>
            </w:r>
          </w:p>
        </w:tc>
        <w:tc>
          <w:tcPr>
            <w:tcW w:w="5529" w:type="dxa"/>
          </w:tcPr>
          <w:p w14:paraId="2908B4AB" w14:textId="77777777" w:rsidR="009D17E8" w:rsidRPr="00C60E22" w:rsidRDefault="009D17E8"/>
        </w:tc>
      </w:tr>
      <w:tr w:rsidR="009D17E8" w:rsidRPr="00C60E22" w14:paraId="582DF868" w14:textId="77777777" w:rsidTr="00586CB1">
        <w:trPr>
          <w:trHeight w:val="680"/>
        </w:trPr>
        <w:tc>
          <w:tcPr>
            <w:tcW w:w="3397" w:type="dxa"/>
          </w:tcPr>
          <w:p w14:paraId="1AD02699" w14:textId="77777777" w:rsidR="009D17E8" w:rsidRPr="00C60E22" w:rsidRDefault="009D17E8">
            <w:r w:rsidRPr="00C60E22">
              <w:lastRenderedPageBreak/>
              <w:t>Who will create the content for the community?</w:t>
            </w:r>
          </w:p>
        </w:tc>
        <w:tc>
          <w:tcPr>
            <w:tcW w:w="5529" w:type="dxa"/>
          </w:tcPr>
          <w:p w14:paraId="3E658862" w14:textId="77777777" w:rsidR="009D17E8" w:rsidRPr="00C60E22" w:rsidRDefault="009D17E8"/>
        </w:tc>
      </w:tr>
      <w:tr w:rsidR="009D17E8" w:rsidRPr="00C60E22" w14:paraId="728F5DD0" w14:textId="77777777" w:rsidTr="00586CB1">
        <w:trPr>
          <w:trHeight w:val="680"/>
        </w:trPr>
        <w:tc>
          <w:tcPr>
            <w:tcW w:w="3397" w:type="dxa"/>
          </w:tcPr>
          <w:p w14:paraId="769FA1B1" w14:textId="77777777" w:rsidR="009D17E8" w:rsidRPr="00C60E22" w:rsidRDefault="009D17E8">
            <w:r w:rsidRPr="00C60E22">
              <w:t>What will be the benefits of the community?</w:t>
            </w:r>
          </w:p>
        </w:tc>
        <w:tc>
          <w:tcPr>
            <w:tcW w:w="5529" w:type="dxa"/>
          </w:tcPr>
          <w:p w14:paraId="650B036D" w14:textId="77777777" w:rsidR="009D17E8" w:rsidRPr="00C60E22" w:rsidRDefault="009D17E8"/>
        </w:tc>
      </w:tr>
      <w:tr w:rsidR="009D17E8" w:rsidRPr="00C60E22" w14:paraId="55589ACB" w14:textId="77777777" w:rsidTr="00586CB1">
        <w:trPr>
          <w:trHeight w:val="680"/>
        </w:trPr>
        <w:tc>
          <w:tcPr>
            <w:tcW w:w="3397" w:type="dxa"/>
          </w:tcPr>
          <w:p w14:paraId="010EE004" w14:textId="77777777" w:rsidR="009D17E8" w:rsidRPr="00C60E22" w:rsidRDefault="009D17E8">
            <w:r w:rsidRPr="00C60E22">
              <w:t>What are the competitors to this community?</w:t>
            </w:r>
          </w:p>
        </w:tc>
        <w:tc>
          <w:tcPr>
            <w:tcW w:w="5529" w:type="dxa"/>
          </w:tcPr>
          <w:p w14:paraId="32B498D9" w14:textId="77777777" w:rsidR="009D17E8" w:rsidRPr="00C60E22" w:rsidRDefault="009D17E8"/>
        </w:tc>
      </w:tr>
    </w:tbl>
    <w:p w14:paraId="5F739EC4" w14:textId="0FD39617" w:rsidR="00B152FA" w:rsidRPr="00C60E22" w:rsidRDefault="00B152FA">
      <w:pPr>
        <w:rPr>
          <w:rFonts w:eastAsiaTheme="majorEastAsia"/>
          <w:sz w:val="32"/>
          <w:szCs w:val="32"/>
        </w:rPr>
      </w:pPr>
      <w:r w:rsidRPr="00C60E22">
        <w:br w:type="page"/>
      </w:r>
    </w:p>
    <w:p w14:paraId="74F1A965" w14:textId="47BB86C2" w:rsidR="006E30F4" w:rsidRPr="00C60E22" w:rsidRDefault="006E30F4">
      <w:pPr>
        <w:pStyle w:val="Heading1"/>
        <w:rPr>
          <w:rFonts w:cs="Arial"/>
        </w:rPr>
      </w:pPr>
      <w:r w:rsidRPr="00C60E22">
        <w:rPr>
          <w:rFonts w:cs="Arial"/>
        </w:rPr>
        <w:lastRenderedPageBreak/>
        <w:t xml:space="preserve">Chapter </w:t>
      </w:r>
      <w:r w:rsidR="00396995" w:rsidRPr="00C60E22">
        <w:rPr>
          <w:rFonts w:cs="Arial"/>
        </w:rPr>
        <w:t>6</w:t>
      </w:r>
      <w:r w:rsidR="00795915">
        <w:rPr>
          <w:rFonts w:cs="Arial"/>
        </w:rPr>
        <w:t>:</w:t>
      </w:r>
      <w:r w:rsidR="00396995" w:rsidRPr="00C60E22">
        <w:rPr>
          <w:rFonts w:cs="Arial"/>
        </w:rPr>
        <w:t xml:space="preserve"> </w:t>
      </w:r>
      <w:r w:rsidRPr="00C60E22">
        <w:rPr>
          <w:rFonts w:cs="Arial"/>
        </w:rPr>
        <w:t xml:space="preserve">Mobile </w:t>
      </w:r>
      <w:r w:rsidR="00795915">
        <w:rPr>
          <w:rFonts w:cs="Arial"/>
        </w:rPr>
        <w:t>m</w:t>
      </w:r>
      <w:r w:rsidR="00396995" w:rsidRPr="00C60E22">
        <w:rPr>
          <w:rFonts w:cs="Arial"/>
        </w:rPr>
        <w:t>arketing</w:t>
      </w:r>
    </w:p>
    <w:p w14:paraId="1DBBBE69" w14:textId="64D8377A" w:rsidR="00136FAD" w:rsidRPr="00B476F5" w:rsidRDefault="00795915" w:rsidP="00B476F5">
      <w:pPr>
        <w:pStyle w:val="Heading2"/>
      </w:pPr>
      <w:r w:rsidRPr="00795915">
        <w:t>Template evaluation of the mobile marketing association’s code of conduct for mobile marketers</w:t>
      </w: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4167"/>
        <w:gridCol w:w="3629"/>
      </w:tblGrid>
      <w:tr w:rsidR="00136FAD" w:rsidRPr="00C60E22" w14:paraId="77632C59" w14:textId="77777777" w:rsidTr="00B47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7" w:type="dxa"/>
          </w:tcPr>
          <w:p w14:paraId="66DFB58C" w14:textId="77777777" w:rsidR="00136FAD" w:rsidRPr="00C60E22" w:rsidRDefault="00136FAD">
            <w:r w:rsidRPr="00C60E22">
              <w:t>Code of conduct conditions</w:t>
            </w:r>
          </w:p>
        </w:tc>
        <w:tc>
          <w:tcPr>
            <w:tcW w:w="3629" w:type="dxa"/>
          </w:tcPr>
          <w:p w14:paraId="2F44A463" w14:textId="77777777" w:rsidR="00136FAD" w:rsidRPr="00C60E22" w:rsidRDefault="00136F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0E22">
              <w:t>Your evaluation</w:t>
            </w:r>
          </w:p>
        </w:tc>
      </w:tr>
      <w:tr w:rsidR="00136FAD" w:rsidRPr="00C60E22" w14:paraId="3A954F07" w14:textId="77777777" w:rsidTr="00B476F5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7" w:type="dxa"/>
          </w:tcPr>
          <w:p w14:paraId="32A94FFD" w14:textId="663A9BE5" w:rsidR="00136FAD" w:rsidRPr="00B476F5" w:rsidRDefault="00795915" w:rsidP="00B476F5">
            <w:pPr>
              <w:ind w:left="517" w:hanging="517"/>
              <w:rPr>
                <w:rFonts w:cs="Arial"/>
              </w:rPr>
            </w:pPr>
            <w:r>
              <w:t>(</w:t>
            </w:r>
            <w:r w:rsidRPr="00452C43">
              <w:t>1</w:t>
            </w:r>
            <w:r>
              <w:t>)</w:t>
            </w:r>
            <w:r w:rsidRPr="00452C43">
              <w:tab/>
            </w:r>
            <w:r w:rsidR="00136FAD" w:rsidRPr="00B476F5">
              <w:rPr>
                <w:rFonts w:cs="Arial"/>
              </w:rPr>
              <w:t xml:space="preserve">Notice </w:t>
            </w:r>
          </w:p>
        </w:tc>
        <w:tc>
          <w:tcPr>
            <w:tcW w:w="3629" w:type="dxa"/>
          </w:tcPr>
          <w:p w14:paraId="246E67EA" w14:textId="77777777" w:rsidR="00136FAD" w:rsidRPr="00C60E22" w:rsidRDefault="00136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6FAD" w:rsidRPr="00C60E22" w14:paraId="67E3EE62" w14:textId="77777777" w:rsidTr="00B476F5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7" w:type="dxa"/>
          </w:tcPr>
          <w:p w14:paraId="0D05A347" w14:textId="41803BE9" w:rsidR="00136FAD" w:rsidRPr="00B476F5" w:rsidRDefault="00795915" w:rsidP="00B476F5">
            <w:pPr>
              <w:ind w:left="517" w:hanging="517"/>
              <w:rPr>
                <w:rFonts w:cs="Arial"/>
              </w:rPr>
            </w:pPr>
            <w:r>
              <w:t>(2)</w:t>
            </w:r>
            <w:r w:rsidRPr="00452C43">
              <w:tab/>
            </w:r>
            <w:r w:rsidR="00136FAD" w:rsidRPr="00B476F5">
              <w:rPr>
                <w:rFonts w:cs="Arial"/>
              </w:rPr>
              <w:t>Choice and consent</w:t>
            </w:r>
          </w:p>
        </w:tc>
        <w:tc>
          <w:tcPr>
            <w:tcW w:w="3629" w:type="dxa"/>
          </w:tcPr>
          <w:p w14:paraId="2C558534" w14:textId="77777777" w:rsidR="00136FAD" w:rsidRPr="00C60E22" w:rsidRDefault="00136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6FAD" w:rsidRPr="00C60E22" w14:paraId="7F856C61" w14:textId="77777777" w:rsidTr="00B476F5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7" w:type="dxa"/>
          </w:tcPr>
          <w:p w14:paraId="2E3D2548" w14:textId="002D9753" w:rsidR="00136FAD" w:rsidRPr="00B476F5" w:rsidRDefault="00795915" w:rsidP="00B476F5">
            <w:pPr>
              <w:ind w:left="517" w:hanging="517"/>
              <w:rPr>
                <w:rFonts w:cs="Arial"/>
              </w:rPr>
            </w:pPr>
            <w:r>
              <w:t>(3)</w:t>
            </w:r>
            <w:r w:rsidRPr="00452C43">
              <w:tab/>
            </w:r>
            <w:r w:rsidR="00AC2883" w:rsidRPr="00B476F5">
              <w:rPr>
                <w:rFonts w:cs="Arial"/>
              </w:rPr>
              <w:t>Customi</w:t>
            </w:r>
            <w:r w:rsidR="00AC2883">
              <w:rPr>
                <w:rFonts w:cs="Arial"/>
              </w:rPr>
              <w:t>z</w:t>
            </w:r>
            <w:r w:rsidR="00AC2883" w:rsidRPr="00B476F5">
              <w:rPr>
                <w:rFonts w:cs="Arial"/>
              </w:rPr>
              <w:t xml:space="preserve">ation </w:t>
            </w:r>
            <w:r w:rsidR="00136FAD" w:rsidRPr="00B476F5">
              <w:rPr>
                <w:rFonts w:cs="Arial"/>
              </w:rPr>
              <w:t xml:space="preserve">and constraint </w:t>
            </w:r>
          </w:p>
        </w:tc>
        <w:tc>
          <w:tcPr>
            <w:tcW w:w="3629" w:type="dxa"/>
          </w:tcPr>
          <w:p w14:paraId="7ACC0269" w14:textId="77777777" w:rsidR="00136FAD" w:rsidRPr="00C60E22" w:rsidRDefault="00136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6FAD" w:rsidRPr="00C60E22" w14:paraId="75831C05" w14:textId="77777777" w:rsidTr="00B476F5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7" w:type="dxa"/>
          </w:tcPr>
          <w:p w14:paraId="3C9BB75B" w14:textId="71D9E845" w:rsidR="00136FAD" w:rsidRPr="00B476F5" w:rsidRDefault="00795915" w:rsidP="00B476F5">
            <w:pPr>
              <w:ind w:left="517" w:hanging="517"/>
              <w:rPr>
                <w:rFonts w:cs="Arial"/>
                <w:lang w:eastAsia="en-GB"/>
              </w:rPr>
            </w:pPr>
            <w:r>
              <w:t>(4)</w:t>
            </w:r>
            <w:r w:rsidRPr="00452C43">
              <w:tab/>
            </w:r>
            <w:r w:rsidR="00136FAD" w:rsidRPr="00B476F5">
              <w:rPr>
                <w:rFonts w:cs="Arial"/>
                <w:lang w:eastAsia="en-GB"/>
              </w:rPr>
              <w:t xml:space="preserve">Security </w:t>
            </w:r>
          </w:p>
        </w:tc>
        <w:tc>
          <w:tcPr>
            <w:tcW w:w="3629" w:type="dxa"/>
          </w:tcPr>
          <w:p w14:paraId="3CD5EA1D" w14:textId="77777777" w:rsidR="00136FAD" w:rsidRPr="00C60E22" w:rsidRDefault="00136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136FAD" w:rsidRPr="00C60E22" w14:paraId="1DE94F73" w14:textId="77777777" w:rsidTr="00B476F5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7" w:type="dxa"/>
          </w:tcPr>
          <w:p w14:paraId="41D6E294" w14:textId="7012EC45" w:rsidR="00136FAD" w:rsidRPr="00B476F5" w:rsidRDefault="00795915" w:rsidP="00B476F5">
            <w:pPr>
              <w:ind w:left="517" w:hanging="517"/>
              <w:rPr>
                <w:rFonts w:cs="Arial"/>
                <w:lang w:eastAsia="en-GB"/>
              </w:rPr>
            </w:pPr>
            <w:r>
              <w:t>(5)</w:t>
            </w:r>
            <w:r w:rsidRPr="00452C43">
              <w:tab/>
            </w:r>
            <w:r w:rsidR="00136FAD" w:rsidRPr="00B476F5">
              <w:rPr>
                <w:rFonts w:cs="Arial"/>
                <w:lang w:eastAsia="en-GB"/>
              </w:rPr>
              <w:t xml:space="preserve">Enforcement and </w:t>
            </w:r>
            <w:r w:rsidR="00307CB3">
              <w:rPr>
                <w:rFonts w:cs="Arial"/>
                <w:lang w:eastAsia="en-GB"/>
              </w:rPr>
              <w:t>a</w:t>
            </w:r>
            <w:r w:rsidR="00307CB3" w:rsidRPr="00B476F5">
              <w:rPr>
                <w:rFonts w:cs="Arial"/>
                <w:lang w:eastAsia="en-GB"/>
              </w:rPr>
              <w:t xml:space="preserve">ccountability </w:t>
            </w:r>
          </w:p>
        </w:tc>
        <w:tc>
          <w:tcPr>
            <w:tcW w:w="3629" w:type="dxa"/>
          </w:tcPr>
          <w:p w14:paraId="6BBF1DDB" w14:textId="77777777" w:rsidR="00136FAD" w:rsidRPr="00C60E22" w:rsidRDefault="00136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</w:tbl>
    <w:p w14:paraId="67F943BB" w14:textId="77777777" w:rsidR="00C56DB5" w:rsidRPr="00C60E22" w:rsidRDefault="00C56DB5">
      <w:r w:rsidRPr="00C60E22">
        <w:br w:type="page"/>
      </w:r>
    </w:p>
    <w:p w14:paraId="60A850C5" w14:textId="37CCD144" w:rsidR="00C56DB5" w:rsidRPr="00B476F5" w:rsidRDefault="00795915" w:rsidP="00B476F5">
      <w:pPr>
        <w:pStyle w:val="Heading2"/>
      </w:pPr>
      <w:bookmarkStart w:id="13" w:name="_Hlk521148347"/>
      <w:r w:rsidRPr="00795915">
        <w:lastRenderedPageBreak/>
        <w:t>Template create a mobile advert</w:t>
      </w: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2393"/>
        <w:gridCol w:w="2393"/>
      </w:tblGrid>
      <w:tr w:rsidR="00C56DB5" w:rsidRPr="00C60E22" w14:paraId="7F769D62" w14:textId="77777777" w:rsidTr="00B47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bookmarkEnd w:id="13"/>
          <w:p w14:paraId="342F8EBA" w14:textId="77777777" w:rsidR="00C56DB5" w:rsidRPr="00C60E22" w:rsidRDefault="00C56DB5">
            <w:r w:rsidRPr="00C60E22">
              <w:t>Advertising format</w:t>
            </w:r>
          </w:p>
        </w:tc>
        <w:tc>
          <w:tcPr>
            <w:tcW w:w="2393" w:type="dxa"/>
          </w:tcPr>
          <w:p w14:paraId="1F834466" w14:textId="77777777" w:rsidR="00C56DB5" w:rsidRPr="00C60E22" w:rsidRDefault="00C56D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0E22">
              <w:t>Words</w:t>
            </w:r>
          </w:p>
        </w:tc>
        <w:tc>
          <w:tcPr>
            <w:tcW w:w="2393" w:type="dxa"/>
          </w:tcPr>
          <w:p w14:paraId="09E3B3D5" w14:textId="77777777" w:rsidR="00C56DB5" w:rsidRPr="00C60E22" w:rsidRDefault="00C56D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0E22">
              <w:t xml:space="preserve">Images </w:t>
            </w:r>
          </w:p>
        </w:tc>
      </w:tr>
      <w:tr w:rsidR="00C56DB5" w:rsidRPr="00C60E22" w14:paraId="1F142CB0" w14:textId="77777777" w:rsidTr="00B476F5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0480C2D9" w14:textId="77777777" w:rsidR="00C56DB5" w:rsidRPr="00C60E22" w:rsidRDefault="00C56DB5">
            <w:r w:rsidRPr="00C60E22">
              <w:t>Text messaging</w:t>
            </w:r>
          </w:p>
        </w:tc>
        <w:tc>
          <w:tcPr>
            <w:tcW w:w="2393" w:type="dxa"/>
          </w:tcPr>
          <w:p w14:paraId="5ABFB740" w14:textId="77777777" w:rsidR="00C56DB5" w:rsidRPr="00C60E22" w:rsidRDefault="00C56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3" w:type="dxa"/>
          </w:tcPr>
          <w:p w14:paraId="07E609D7" w14:textId="77777777" w:rsidR="00C56DB5" w:rsidRPr="00C60E22" w:rsidRDefault="00C56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DB5" w:rsidRPr="00C60E22" w14:paraId="1BD02C28" w14:textId="77777777" w:rsidTr="00B476F5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64031C86" w14:textId="77777777" w:rsidR="00C56DB5" w:rsidRPr="00C60E22" w:rsidRDefault="00C56DB5">
            <w:r w:rsidRPr="00C60E22">
              <w:t>Mobile display ads</w:t>
            </w:r>
          </w:p>
        </w:tc>
        <w:tc>
          <w:tcPr>
            <w:tcW w:w="2393" w:type="dxa"/>
          </w:tcPr>
          <w:p w14:paraId="666A308C" w14:textId="77777777" w:rsidR="00C56DB5" w:rsidRPr="00C60E22" w:rsidRDefault="00C56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3" w:type="dxa"/>
          </w:tcPr>
          <w:p w14:paraId="12D54BF8" w14:textId="77777777" w:rsidR="00C56DB5" w:rsidRPr="00C60E22" w:rsidRDefault="00C56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DB5" w:rsidRPr="00C60E22" w14:paraId="7EA95CA4" w14:textId="77777777" w:rsidTr="00B476F5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1C3AC3D0" w14:textId="77777777" w:rsidR="00C56DB5" w:rsidRPr="00C60E22" w:rsidRDefault="00C56DB5">
            <w:r w:rsidRPr="00C60E22">
              <w:t>Native mobile ads in-feed social</w:t>
            </w:r>
          </w:p>
        </w:tc>
        <w:tc>
          <w:tcPr>
            <w:tcW w:w="2393" w:type="dxa"/>
          </w:tcPr>
          <w:p w14:paraId="1576CEC4" w14:textId="77777777" w:rsidR="00C56DB5" w:rsidRPr="00C60E22" w:rsidRDefault="00C56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3" w:type="dxa"/>
          </w:tcPr>
          <w:p w14:paraId="09E704A1" w14:textId="77777777" w:rsidR="00C56DB5" w:rsidRPr="00C60E22" w:rsidRDefault="00C56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DB5" w:rsidRPr="00C60E22" w14:paraId="48D175F9" w14:textId="77777777" w:rsidTr="00B476F5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4253FCB5" w14:textId="77777777" w:rsidR="00C56DB5" w:rsidRPr="00C60E22" w:rsidRDefault="00C56DB5">
            <w:r w:rsidRPr="00C60E22">
              <w:t>Native mobile ads in-feed content</w:t>
            </w:r>
          </w:p>
        </w:tc>
        <w:tc>
          <w:tcPr>
            <w:tcW w:w="2393" w:type="dxa"/>
          </w:tcPr>
          <w:p w14:paraId="2B1292C8" w14:textId="77777777" w:rsidR="00C56DB5" w:rsidRPr="00C60E22" w:rsidRDefault="00C56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3" w:type="dxa"/>
          </w:tcPr>
          <w:p w14:paraId="0295D322" w14:textId="77777777" w:rsidR="00C56DB5" w:rsidRPr="00C60E22" w:rsidRDefault="00C56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DB5" w:rsidRPr="00C60E22" w14:paraId="51DAABB5" w14:textId="77777777" w:rsidTr="00B476F5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26A7BB43" w14:textId="77777777" w:rsidR="00C56DB5" w:rsidRPr="00C60E22" w:rsidRDefault="00C56DB5">
            <w:r w:rsidRPr="00C60E22">
              <w:t>Native mobile ads in-feed commerce</w:t>
            </w:r>
          </w:p>
        </w:tc>
        <w:tc>
          <w:tcPr>
            <w:tcW w:w="2393" w:type="dxa"/>
          </w:tcPr>
          <w:p w14:paraId="0BC7AFBE" w14:textId="77777777" w:rsidR="00C56DB5" w:rsidRPr="00C60E22" w:rsidRDefault="00C56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3" w:type="dxa"/>
          </w:tcPr>
          <w:p w14:paraId="06ADBA8F" w14:textId="77777777" w:rsidR="00C56DB5" w:rsidRPr="00C60E22" w:rsidRDefault="00C56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DB5" w:rsidRPr="00C60E22" w14:paraId="237AFEAE" w14:textId="77777777" w:rsidTr="00B476F5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4CFA1B97" w14:textId="77777777" w:rsidR="00C56DB5" w:rsidRPr="00C60E22" w:rsidRDefault="00C56DB5">
            <w:r w:rsidRPr="00C60E22">
              <w:t>Native mobile ads in-map</w:t>
            </w:r>
          </w:p>
        </w:tc>
        <w:tc>
          <w:tcPr>
            <w:tcW w:w="2393" w:type="dxa"/>
          </w:tcPr>
          <w:p w14:paraId="32014BB8" w14:textId="77777777" w:rsidR="00C56DB5" w:rsidRPr="00C60E22" w:rsidRDefault="00C56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3" w:type="dxa"/>
          </w:tcPr>
          <w:p w14:paraId="76C29FD7" w14:textId="77777777" w:rsidR="00C56DB5" w:rsidRPr="00C60E22" w:rsidRDefault="00C56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DB5" w:rsidRPr="00C60E22" w14:paraId="367E1ECD" w14:textId="77777777" w:rsidTr="00B476F5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4089318D" w14:textId="77777777" w:rsidR="00C56DB5" w:rsidRPr="00C60E22" w:rsidRDefault="00C56DB5">
            <w:r w:rsidRPr="00C60E22">
              <w:t>Native mobile ads in-game</w:t>
            </w:r>
          </w:p>
        </w:tc>
        <w:tc>
          <w:tcPr>
            <w:tcW w:w="2393" w:type="dxa"/>
          </w:tcPr>
          <w:p w14:paraId="6A3ECDFB" w14:textId="77777777" w:rsidR="00C56DB5" w:rsidRPr="00C60E22" w:rsidRDefault="00C56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3" w:type="dxa"/>
          </w:tcPr>
          <w:p w14:paraId="0670F545" w14:textId="77777777" w:rsidR="00C56DB5" w:rsidRPr="00C60E22" w:rsidRDefault="00C56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DB5" w:rsidRPr="00C60E22" w14:paraId="3A38DE03" w14:textId="77777777" w:rsidTr="00B476F5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1F7063EF" w14:textId="77777777" w:rsidR="00C56DB5" w:rsidRPr="00C60E22" w:rsidRDefault="00C56DB5">
            <w:r w:rsidRPr="00C60E22">
              <w:t>Native mobile ads paid search</w:t>
            </w:r>
          </w:p>
        </w:tc>
        <w:tc>
          <w:tcPr>
            <w:tcW w:w="2393" w:type="dxa"/>
          </w:tcPr>
          <w:p w14:paraId="35B689E9" w14:textId="77777777" w:rsidR="00C56DB5" w:rsidRPr="00C60E22" w:rsidRDefault="00C56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3" w:type="dxa"/>
          </w:tcPr>
          <w:p w14:paraId="36D5916D" w14:textId="77777777" w:rsidR="00C56DB5" w:rsidRPr="00C60E22" w:rsidRDefault="00C56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DB5" w:rsidRPr="00C60E22" w14:paraId="5AA300E2" w14:textId="77777777" w:rsidTr="00B476F5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32A9E3A5" w14:textId="77777777" w:rsidR="00C56DB5" w:rsidRPr="00C60E22" w:rsidRDefault="00C56DB5">
            <w:r w:rsidRPr="00C60E22">
              <w:t>Native mobile ads recommendation widgets</w:t>
            </w:r>
          </w:p>
        </w:tc>
        <w:tc>
          <w:tcPr>
            <w:tcW w:w="2393" w:type="dxa"/>
          </w:tcPr>
          <w:p w14:paraId="3A8F0084" w14:textId="77777777" w:rsidR="00C56DB5" w:rsidRPr="00C60E22" w:rsidRDefault="00C56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3" w:type="dxa"/>
          </w:tcPr>
          <w:p w14:paraId="1B139E0C" w14:textId="77777777" w:rsidR="00C56DB5" w:rsidRPr="00C60E22" w:rsidRDefault="00C56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DB5" w:rsidRPr="00C60E22" w14:paraId="385AC0B1" w14:textId="77777777" w:rsidTr="00B476F5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3A65C5BA" w14:textId="77777777" w:rsidR="00C56DB5" w:rsidRPr="00C60E22" w:rsidRDefault="00C56DB5">
            <w:r w:rsidRPr="00C60E22">
              <w:t>Native mobile ads custom</w:t>
            </w:r>
          </w:p>
        </w:tc>
        <w:tc>
          <w:tcPr>
            <w:tcW w:w="2393" w:type="dxa"/>
          </w:tcPr>
          <w:p w14:paraId="6D5F526D" w14:textId="77777777" w:rsidR="00C56DB5" w:rsidRPr="00C60E22" w:rsidRDefault="00C56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3" w:type="dxa"/>
          </w:tcPr>
          <w:p w14:paraId="7CEA01FA" w14:textId="77777777" w:rsidR="00C56DB5" w:rsidRPr="00C60E22" w:rsidRDefault="00C56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631ECF1" w14:textId="77777777" w:rsidR="00B67FD4" w:rsidRPr="00C60E22" w:rsidRDefault="00B67FD4">
      <w:r w:rsidRPr="00C60E22">
        <w:br w:type="page"/>
      </w:r>
    </w:p>
    <w:p w14:paraId="158625C4" w14:textId="26686F49" w:rsidR="00B67FD4" w:rsidRPr="00B476F5" w:rsidRDefault="00795915" w:rsidP="00B476F5">
      <w:pPr>
        <w:pStyle w:val="Heading2"/>
      </w:pPr>
      <w:r w:rsidRPr="00795915">
        <w:lastRenderedPageBreak/>
        <w:t>Template app development brief</w:t>
      </w: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040"/>
      </w:tblGrid>
      <w:tr w:rsidR="00586CB1" w:rsidRPr="00C60E22" w14:paraId="7666EF9B" w14:textId="6C404A18" w:rsidTr="00B47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DE85DE6" w14:textId="77777777" w:rsidR="00586CB1" w:rsidRPr="00C60E22" w:rsidRDefault="00586CB1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 xml:space="preserve">Purpose of app: What is the purpose of the app, how will it help users? </w:t>
            </w:r>
            <w:proofErr w:type="gramStart"/>
            <w:r w:rsidRPr="00C60E22">
              <w:rPr>
                <w:lang w:eastAsia="en-GB"/>
              </w:rPr>
              <w:t>Or</w:t>
            </w:r>
            <w:proofErr w:type="gramEnd"/>
            <w:r w:rsidRPr="00C60E22">
              <w:rPr>
                <w:lang w:eastAsia="en-GB"/>
              </w:rPr>
              <w:t xml:space="preserve"> what issues will it solve?</w:t>
            </w:r>
          </w:p>
        </w:tc>
        <w:tc>
          <w:tcPr>
            <w:tcW w:w="5040" w:type="dxa"/>
          </w:tcPr>
          <w:p w14:paraId="79676CFB" w14:textId="77777777" w:rsidR="00586CB1" w:rsidRPr="00C60E22" w:rsidRDefault="00586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586CB1" w:rsidRPr="00C60E22" w14:paraId="1E91A7AF" w14:textId="0FCCD98A" w:rsidTr="00B476F5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6031035" w14:textId="77777777" w:rsidR="00586CB1" w:rsidRPr="00C60E22" w:rsidRDefault="00586CB1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 xml:space="preserve">Target audience: Who will use the app? </w:t>
            </w:r>
          </w:p>
        </w:tc>
        <w:tc>
          <w:tcPr>
            <w:tcW w:w="5040" w:type="dxa"/>
          </w:tcPr>
          <w:p w14:paraId="40C23C74" w14:textId="77777777" w:rsidR="00586CB1" w:rsidRPr="00C60E22" w:rsidRDefault="00586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586CB1" w:rsidRPr="00C60E22" w14:paraId="62C58859" w14:textId="76960641" w:rsidTr="00B476F5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4DAA3AA" w14:textId="77777777" w:rsidR="00586CB1" w:rsidRPr="00C60E22" w:rsidRDefault="00586CB1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Define the app content: What content will the app include? Forms, downloadable content, online shop?</w:t>
            </w:r>
          </w:p>
        </w:tc>
        <w:tc>
          <w:tcPr>
            <w:tcW w:w="5040" w:type="dxa"/>
          </w:tcPr>
          <w:p w14:paraId="747ADCD4" w14:textId="77777777" w:rsidR="00586CB1" w:rsidRPr="00C60E22" w:rsidRDefault="00586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586CB1" w:rsidRPr="00C60E22" w14:paraId="3327EB49" w14:textId="28769C8A" w:rsidTr="00B476F5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F0CA522" w14:textId="77777777" w:rsidR="00586CB1" w:rsidRPr="00C60E22" w:rsidRDefault="00586CB1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 xml:space="preserve">Design: </w:t>
            </w:r>
            <w:proofErr w:type="gramStart"/>
            <w:r w:rsidRPr="00C60E22">
              <w:rPr>
                <w:lang w:eastAsia="en-GB"/>
              </w:rPr>
              <w:t>What's</w:t>
            </w:r>
            <w:proofErr w:type="gramEnd"/>
            <w:r w:rsidRPr="00C60E22">
              <w:rPr>
                <w:lang w:eastAsia="en-GB"/>
              </w:rPr>
              <w:t xml:space="preserve"> the style of the app?</w:t>
            </w:r>
          </w:p>
        </w:tc>
        <w:tc>
          <w:tcPr>
            <w:tcW w:w="5040" w:type="dxa"/>
          </w:tcPr>
          <w:p w14:paraId="696026C8" w14:textId="77777777" w:rsidR="00586CB1" w:rsidRPr="00C60E22" w:rsidRDefault="00586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586CB1" w:rsidRPr="00C60E22" w14:paraId="6F24C789" w14:textId="28BCBFE4" w:rsidTr="00B476F5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D7A1282" w14:textId="77777777" w:rsidR="00586CB1" w:rsidRPr="00C60E22" w:rsidRDefault="00586CB1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Define the timing: How long will it take to create? Who and what is involved in the process?</w:t>
            </w:r>
          </w:p>
        </w:tc>
        <w:tc>
          <w:tcPr>
            <w:tcW w:w="5040" w:type="dxa"/>
          </w:tcPr>
          <w:p w14:paraId="6C1A639E" w14:textId="77777777" w:rsidR="00586CB1" w:rsidRPr="00C60E22" w:rsidRDefault="00586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586CB1" w:rsidRPr="00C60E22" w14:paraId="52C85C8D" w14:textId="4B6CA3C7" w:rsidTr="00B476F5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107C974" w14:textId="77777777" w:rsidR="00586CB1" w:rsidRPr="00C60E22" w:rsidRDefault="00586CB1">
            <w:pPr>
              <w:rPr>
                <w:lang w:eastAsia="en-GB"/>
              </w:rPr>
            </w:pPr>
            <w:proofErr w:type="gramStart"/>
            <w:r w:rsidRPr="00C60E22">
              <w:rPr>
                <w:lang w:eastAsia="en-GB"/>
              </w:rPr>
              <w:t>What’s</w:t>
            </w:r>
            <w:proofErr w:type="gramEnd"/>
            <w:r w:rsidRPr="00C60E22">
              <w:rPr>
                <w:lang w:eastAsia="en-GB"/>
              </w:rPr>
              <w:t xml:space="preserve"> the budget? </w:t>
            </w:r>
          </w:p>
        </w:tc>
        <w:tc>
          <w:tcPr>
            <w:tcW w:w="5040" w:type="dxa"/>
          </w:tcPr>
          <w:p w14:paraId="21D3DB0B" w14:textId="77777777" w:rsidR="00586CB1" w:rsidRPr="00C60E22" w:rsidRDefault="00586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</w:tbl>
    <w:p w14:paraId="7BB8D943" w14:textId="558ABAED" w:rsidR="00B152FA" w:rsidRPr="00C60E22" w:rsidRDefault="00B152FA">
      <w:pPr>
        <w:rPr>
          <w:rFonts w:eastAsiaTheme="majorEastAsia"/>
          <w:sz w:val="32"/>
          <w:szCs w:val="32"/>
        </w:rPr>
      </w:pPr>
      <w:r w:rsidRPr="00C60E22">
        <w:br w:type="page"/>
      </w:r>
    </w:p>
    <w:p w14:paraId="75FC7FF3" w14:textId="569C2E57" w:rsidR="006E30F4" w:rsidRPr="00C60E22" w:rsidRDefault="006E30F4">
      <w:pPr>
        <w:pStyle w:val="Heading1"/>
        <w:rPr>
          <w:rFonts w:cs="Arial"/>
        </w:rPr>
      </w:pPr>
      <w:r w:rsidRPr="00C60E22">
        <w:rPr>
          <w:rFonts w:cs="Arial"/>
        </w:rPr>
        <w:lastRenderedPageBreak/>
        <w:t xml:space="preserve">Chapter </w:t>
      </w:r>
      <w:r w:rsidR="00396995" w:rsidRPr="00C60E22">
        <w:rPr>
          <w:rFonts w:cs="Arial"/>
        </w:rPr>
        <w:t>7</w:t>
      </w:r>
      <w:r w:rsidR="00795915">
        <w:rPr>
          <w:rFonts w:cs="Arial"/>
        </w:rPr>
        <w:t>:</w:t>
      </w:r>
      <w:r w:rsidR="00396995" w:rsidRPr="00C60E22">
        <w:rPr>
          <w:rFonts w:cs="Arial"/>
        </w:rPr>
        <w:t xml:space="preserve"> </w:t>
      </w:r>
      <w:r w:rsidRPr="00C60E22">
        <w:rPr>
          <w:rFonts w:cs="Arial"/>
        </w:rPr>
        <w:t>Augmented</w:t>
      </w:r>
      <w:r w:rsidR="00396995" w:rsidRPr="00C60E22">
        <w:rPr>
          <w:rFonts w:cs="Arial"/>
        </w:rPr>
        <w:t xml:space="preserve">, </w:t>
      </w:r>
      <w:r w:rsidR="00795915">
        <w:rPr>
          <w:rFonts w:cs="Arial"/>
        </w:rPr>
        <w:t>v</w:t>
      </w:r>
      <w:r w:rsidRPr="00C60E22">
        <w:rPr>
          <w:rFonts w:cs="Arial"/>
        </w:rPr>
        <w:t xml:space="preserve">irtual </w:t>
      </w:r>
      <w:r w:rsidR="00795915">
        <w:rPr>
          <w:rFonts w:cs="Arial"/>
        </w:rPr>
        <w:t>a</w:t>
      </w:r>
      <w:r w:rsidR="00396995" w:rsidRPr="00C60E22">
        <w:rPr>
          <w:rFonts w:cs="Arial"/>
        </w:rPr>
        <w:t xml:space="preserve">nd </w:t>
      </w:r>
      <w:r w:rsidR="00795915">
        <w:rPr>
          <w:rFonts w:cs="Arial"/>
        </w:rPr>
        <w:t>m</w:t>
      </w:r>
      <w:r w:rsidRPr="00C60E22">
        <w:rPr>
          <w:rFonts w:cs="Arial"/>
        </w:rPr>
        <w:t xml:space="preserve">ixed </w:t>
      </w:r>
      <w:r w:rsidR="00795915">
        <w:rPr>
          <w:rFonts w:cs="Arial"/>
        </w:rPr>
        <w:t>r</w:t>
      </w:r>
      <w:r w:rsidRPr="00C60E22">
        <w:rPr>
          <w:rFonts w:cs="Arial"/>
        </w:rPr>
        <w:t>eality</w:t>
      </w:r>
    </w:p>
    <w:p w14:paraId="4AD6D474" w14:textId="375EBD1D" w:rsidR="00AF3C42" w:rsidRPr="00B476F5" w:rsidRDefault="00795915" w:rsidP="00B476F5">
      <w:pPr>
        <w:pStyle w:val="Heading2"/>
      </w:pPr>
      <w:r w:rsidRPr="00795915">
        <w:t>Template technology readiness scale</w:t>
      </w:r>
    </w:p>
    <w:tbl>
      <w:tblPr>
        <w:tblStyle w:val="GridTable1Light"/>
        <w:tblW w:w="0" w:type="auto"/>
        <w:jc w:val="center"/>
        <w:tblLook w:val="0420" w:firstRow="1" w:lastRow="0" w:firstColumn="0" w:lastColumn="0" w:noHBand="0" w:noVBand="1"/>
      </w:tblPr>
      <w:tblGrid>
        <w:gridCol w:w="5807"/>
        <w:gridCol w:w="2687"/>
      </w:tblGrid>
      <w:tr w:rsidR="00AF3C42" w:rsidRPr="00C60E22" w14:paraId="7A33AF2C" w14:textId="77777777" w:rsidTr="00B47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  <w:jc w:val="center"/>
        </w:trPr>
        <w:tc>
          <w:tcPr>
            <w:tcW w:w="5807" w:type="dxa"/>
          </w:tcPr>
          <w:p w14:paraId="2EA14E38" w14:textId="6F8AB105" w:rsidR="00AF3C42" w:rsidRPr="00C60E22" w:rsidRDefault="00AF3C42" w:rsidP="00B476F5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 xml:space="preserve">Technology </w:t>
            </w:r>
            <w:r w:rsidR="00307CB3">
              <w:rPr>
                <w:lang w:eastAsia="en-GB"/>
              </w:rPr>
              <w:t>r</w:t>
            </w:r>
            <w:r w:rsidR="00307CB3" w:rsidRPr="00C60E22">
              <w:rPr>
                <w:lang w:eastAsia="en-GB"/>
              </w:rPr>
              <w:t xml:space="preserve">eadiness </w:t>
            </w:r>
            <w:r w:rsidR="00307CB3">
              <w:rPr>
                <w:lang w:eastAsia="en-GB"/>
              </w:rPr>
              <w:t>l</w:t>
            </w:r>
            <w:r w:rsidR="00307CB3" w:rsidRPr="00C60E22">
              <w:rPr>
                <w:lang w:eastAsia="en-GB"/>
              </w:rPr>
              <w:t>evel</w:t>
            </w:r>
          </w:p>
        </w:tc>
        <w:tc>
          <w:tcPr>
            <w:tcW w:w="2687" w:type="dxa"/>
          </w:tcPr>
          <w:p w14:paraId="7D427948" w14:textId="77777777" w:rsidR="00AF3C42" w:rsidRPr="00C60E22" w:rsidRDefault="00AF3C42" w:rsidP="00B476F5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Your example</w:t>
            </w:r>
          </w:p>
        </w:tc>
      </w:tr>
      <w:tr w:rsidR="00AF3C42" w:rsidRPr="00C60E22" w14:paraId="5569765C" w14:textId="77777777" w:rsidTr="00B476F5">
        <w:trPr>
          <w:trHeight w:val="1077"/>
          <w:jc w:val="center"/>
        </w:trPr>
        <w:tc>
          <w:tcPr>
            <w:tcW w:w="5807" w:type="dxa"/>
          </w:tcPr>
          <w:p w14:paraId="2BD41A1B" w14:textId="77777777" w:rsidR="00AF3C42" w:rsidRPr="00C60E22" w:rsidRDefault="00AF3C42" w:rsidP="00B476F5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TRL 1 – basic principles observed</w:t>
            </w:r>
          </w:p>
        </w:tc>
        <w:tc>
          <w:tcPr>
            <w:tcW w:w="2687" w:type="dxa"/>
          </w:tcPr>
          <w:p w14:paraId="02FA3FAD" w14:textId="77777777" w:rsidR="00AF3C42" w:rsidRPr="00C60E22" w:rsidRDefault="00AF3C42" w:rsidP="00B476F5">
            <w:pPr>
              <w:rPr>
                <w:lang w:eastAsia="en-GB"/>
              </w:rPr>
            </w:pPr>
          </w:p>
        </w:tc>
      </w:tr>
      <w:tr w:rsidR="00AF3C42" w:rsidRPr="00C60E22" w14:paraId="5A1EE970" w14:textId="77777777" w:rsidTr="00B476F5">
        <w:trPr>
          <w:trHeight w:val="1077"/>
          <w:jc w:val="center"/>
        </w:trPr>
        <w:tc>
          <w:tcPr>
            <w:tcW w:w="5807" w:type="dxa"/>
          </w:tcPr>
          <w:p w14:paraId="49EE8F33" w14:textId="77777777" w:rsidR="00AF3C42" w:rsidRPr="00C60E22" w:rsidRDefault="00AF3C42" w:rsidP="00B476F5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 xml:space="preserve">TRL 2 – technology concept formulated </w:t>
            </w:r>
          </w:p>
        </w:tc>
        <w:tc>
          <w:tcPr>
            <w:tcW w:w="2687" w:type="dxa"/>
          </w:tcPr>
          <w:p w14:paraId="5FF877F5" w14:textId="77777777" w:rsidR="00AF3C42" w:rsidRPr="00C60E22" w:rsidRDefault="00AF3C42" w:rsidP="00B476F5">
            <w:pPr>
              <w:rPr>
                <w:lang w:eastAsia="en-GB"/>
              </w:rPr>
            </w:pPr>
          </w:p>
        </w:tc>
      </w:tr>
      <w:tr w:rsidR="00AF3C42" w:rsidRPr="00C60E22" w14:paraId="61CFB6E9" w14:textId="77777777" w:rsidTr="00B476F5">
        <w:trPr>
          <w:trHeight w:val="1077"/>
          <w:jc w:val="center"/>
        </w:trPr>
        <w:tc>
          <w:tcPr>
            <w:tcW w:w="5807" w:type="dxa"/>
          </w:tcPr>
          <w:p w14:paraId="6EEE5C0E" w14:textId="77777777" w:rsidR="00AF3C42" w:rsidRPr="00C60E22" w:rsidRDefault="00AF3C42" w:rsidP="00B476F5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 xml:space="preserve">TRL 3 – experimental proof of concept </w:t>
            </w:r>
          </w:p>
        </w:tc>
        <w:tc>
          <w:tcPr>
            <w:tcW w:w="2687" w:type="dxa"/>
          </w:tcPr>
          <w:p w14:paraId="494E7447" w14:textId="77777777" w:rsidR="00AF3C42" w:rsidRPr="00C60E22" w:rsidRDefault="00AF3C42" w:rsidP="00B476F5">
            <w:pPr>
              <w:rPr>
                <w:lang w:eastAsia="en-GB"/>
              </w:rPr>
            </w:pPr>
          </w:p>
        </w:tc>
      </w:tr>
      <w:tr w:rsidR="00AF3C42" w:rsidRPr="00C60E22" w14:paraId="6EB0ED6C" w14:textId="77777777" w:rsidTr="00B476F5">
        <w:trPr>
          <w:trHeight w:val="1077"/>
          <w:jc w:val="center"/>
        </w:trPr>
        <w:tc>
          <w:tcPr>
            <w:tcW w:w="5807" w:type="dxa"/>
          </w:tcPr>
          <w:p w14:paraId="78A8F0CB" w14:textId="77777777" w:rsidR="00AF3C42" w:rsidRPr="00C60E22" w:rsidRDefault="00AF3C42" w:rsidP="00B476F5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TRL 4 – technology validated in lab</w:t>
            </w:r>
          </w:p>
        </w:tc>
        <w:tc>
          <w:tcPr>
            <w:tcW w:w="2687" w:type="dxa"/>
          </w:tcPr>
          <w:p w14:paraId="042A8805" w14:textId="77777777" w:rsidR="00AF3C42" w:rsidRPr="00C60E22" w:rsidRDefault="00AF3C42" w:rsidP="00B476F5">
            <w:pPr>
              <w:rPr>
                <w:lang w:eastAsia="en-GB"/>
              </w:rPr>
            </w:pPr>
          </w:p>
        </w:tc>
      </w:tr>
      <w:tr w:rsidR="00AF3C42" w:rsidRPr="00C60E22" w14:paraId="0BE8ED23" w14:textId="77777777" w:rsidTr="00B476F5">
        <w:trPr>
          <w:trHeight w:val="1077"/>
          <w:jc w:val="center"/>
        </w:trPr>
        <w:tc>
          <w:tcPr>
            <w:tcW w:w="5807" w:type="dxa"/>
          </w:tcPr>
          <w:p w14:paraId="14913EA0" w14:textId="77777777" w:rsidR="00AF3C42" w:rsidRPr="00C60E22" w:rsidRDefault="00AF3C42" w:rsidP="00B476F5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TRL 5 – technology validated in relevant environment</w:t>
            </w:r>
          </w:p>
        </w:tc>
        <w:tc>
          <w:tcPr>
            <w:tcW w:w="2687" w:type="dxa"/>
          </w:tcPr>
          <w:p w14:paraId="231C334E" w14:textId="77777777" w:rsidR="00AF3C42" w:rsidRPr="00C60E22" w:rsidRDefault="00AF3C42" w:rsidP="00B476F5">
            <w:pPr>
              <w:rPr>
                <w:lang w:eastAsia="en-GB"/>
              </w:rPr>
            </w:pPr>
          </w:p>
        </w:tc>
      </w:tr>
      <w:tr w:rsidR="00AF3C42" w:rsidRPr="00C60E22" w14:paraId="38DA07F4" w14:textId="77777777" w:rsidTr="00B476F5">
        <w:trPr>
          <w:trHeight w:val="1077"/>
          <w:jc w:val="center"/>
        </w:trPr>
        <w:tc>
          <w:tcPr>
            <w:tcW w:w="5807" w:type="dxa"/>
          </w:tcPr>
          <w:p w14:paraId="01DE1B3B" w14:textId="77777777" w:rsidR="00AF3C42" w:rsidRPr="00C60E22" w:rsidRDefault="00AF3C42" w:rsidP="00B476F5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TRL 6 – technology demonstrated in relevant environment</w:t>
            </w:r>
          </w:p>
        </w:tc>
        <w:tc>
          <w:tcPr>
            <w:tcW w:w="2687" w:type="dxa"/>
          </w:tcPr>
          <w:p w14:paraId="40C74CCC" w14:textId="77777777" w:rsidR="00AF3C42" w:rsidRPr="00C60E22" w:rsidRDefault="00AF3C42" w:rsidP="00B476F5">
            <w:pPr>
              <w:rPr>
                <w:lang w:eastAsia="en-GB"/>
              </w:rPr>
            </w:pPr>
          </w:p>
        </w:tc>
      </w:tr>
      <w:tr w:rsidR="00AF3C42" w:rsidRPr="00C60E22" w14:paraId="785F37C7" w14:textId="77777777" w:rsidTr="00B476F5">
        <w:trPr>
          <w:trHeight w:val="1077"/>
          <w:jc w:val="center"/>
        </w:trPr>
        <w:tc>
          <w:tcPr>
            <w:tcW w:w="5807" w:type="dxa"/>
          </w:tcPr>
          <w:p w14:paraId="1F6FDDF4" w14:textId="77777777" w:rsidR="00AF3C42" w:rsidRPr="00C60E22" w:rsidRDefault="00AF3C42" w:rsidP="00B476F5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 xml:space="preserve">TRL 7 – system prototype demonstration in operational environment </w:t>
            </w:r>
          </w:p>
        </w:tc>
        <w:tc>
          <w:tcPr>
            <w:tcW w:w="2687" w:type="dxa"/>
          </w:tcPr>
          <w:p w14:paraId="21A2A9F7" w14:textId="77777777" w:rsidR="00AF3C42" w:rsidRPr="00C60E22" w:rsidRDefault="00AF3C42" w:rsidP="00B476F5">
            <w:pPr>
              <w:rPr>
                <w:lang w:eastAsia="en-GB"/>
              </w:rPr>
            </w:pPr>
          </w:p>
        </w:tc>
      </w:tr>
      <w:tr w:rsidR="00AF3C42" w:rsidRPr="00C60E22" w14:paraId="777A3B11" w14:textId="77777777" w:rsidTr="00B476F5">
        <w:trPr>
          <w:trHeight w:val="1077"/>
          <w:jc w:val="center"/>
        </w:trPr>
        <w:tc>
          <w:tcPr>
            <w:tcW w:w="5807" w:type="dxa"/>
          </w:tcPr>
          <w:p w14:paraId="77EBBF55" w14:textId="77777777" w:rsidR="00AF3C42" w:rsidRPr="00C60E22" w:rsidRDefault="00AF3C42" w:rsidP="00B476F5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TRL 8 – system complete and qualified</w:t>
            </w:r>
          </w:p>
        </w:tc>
        <w:tc>
          <w:tcPr>
            <w:tcW w:w="2687" w:type="dxa"/>
          </w:tcPr>
          <w:p w14:paraId="2A180B67" w14:textId="77777777" w:rsidR="00AF3C42" w:rsidRPr="00C60E22" w:rsidRDefault="00AF3C42" w:rsidP="00B476F5">
            <w:pPr>
              <w:rPr>
                <w:lang w:eastAsia="en-GB"/>
              </w:rPr>
            </w:pPr>
          </w:p>
        </w:tc>
      </w:tr>
      <w:tr w:rsidR="00AF3C42" w:rsidRPr="00C60E22" w14:paraId="15F8D0F2" w14:textId="77777777" w:rsidTr="00B476F5">
        <w:trPr>
          <w:trHeight w:val="1077"/>
          <w:jc w:val="center"/>
        </w:trPr>
        <w:tc>
          <w:tcPr>
            <w:tcW w:w="5807" w:type="dxa"/>
          </w:tcPr>
          <w:p w14:paraId="2738F469" w14:textId="77777777" w:rsidR="00AF3C42" w:rsidRPr="00C60E22" w:rsidRDefault="00AF3C42" w:rsidP="00B476F5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 xml:space="preserve">TRL 9 – actual system proven in operational environment </w:t>
            </w:r>
          </w:p>
        </w:tc>
        <w:tc>
          <w:tcPr>
            <w:tcW w:w="2687" w:type="dxa"/>
          </w:tcPr>
          <w:p w14:paraId="4F053616" w14:textId="77777777" w:rsidR="00AF3C42" w:rsidRPr="00C60E22" w:rsidRDefault="00AF3C42" w:rsidP="00B476F5">
            <w:pPr>
              <w:rPr>
                <w:lang w:eastAsia="en-GB"/>
              </w:rPr>
            </w:pPr>
          </w:p>
        </w:tc>
      </w:tr>
    </w:tbl>
    <w:p w14:paraId="11756C88" w14:textId="77777777" w:rsidR="002D4D1B" w:rsidRPr="00C60E22" w:rsidRDefault="002D4D1B">
      <w:r w:rsidRPr="00C60E22">
        <w:br w:type="page"/>
      </w:r>
    </w:p>
    <w:p w14:paraId="60D155E7" w14:textId="36B5EEF9" w:rsidR="002D4D1B" w:rsidRPr="00B476F5" w:rsidRDefault="00795915" w:rsidP="00B476F5">
      <w:pPr>
        <w:pStyle w:val="Heading2"/>
      </w:pPr>
      <w:r w:rsidRPr="00795915">
        <w:lastRenderedPageBreak/>
        <w:t>Template six dimensions of interactivity</w:t>
      </w:r>
    </w:p>
    <w:tbl>
      <w:tblPr>
        <w:tblStyle w:val="GridTable1Light"/>
        <w:tblW w:w="8500" w:type="dxa"/>
        <w:jc w:val="center"/>
        <w:tblLook w:val="04A0" w:firstRow="1" w:lastRow="0" w:firstColumn="1" w:lastColumn="0" w:noHBand="0" w:noVBand="1"/>
      </w:tblPr>
      <w:tblGrid>
        <w:gridCol w:w="3539"/>
        <w:gridCol w:w="4961"/>
      </w:tblGrid>
      <w:tr w:rsidR="002D4D1B" w:rsidRPr="00C60E22" w14:paraId="60B35D99" w14:textId="77777777" w:rsidTr="00B47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9D9571B" w14:textId="77777777" w:rsidR="002D4D1B" w:rsidRPr="00C60E22" w:rsidRDefault="002D4D1B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Dimensions of interactivity</w:t>
            </w:r>
          </w:p>
        </w:tc>
        <w:tc>
          <w:tcPr>
            <w:tcW w:w="4961" w:type="dxa"/>
          </w:tcPr>
          <w:p w14:paraId="01EF9EFF" w14:textId="77777777" w:rsidR="002D4D1B" w:rsidRPr="00C60E22" w:rsidRDefault="002D4D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C60E22">
              <w:rPr>
                <w:lang w:eastAsia="en-GB"/>
              </w:rPr>
              <w:t>Application</w:t>
            </w:r>
          </w:p>
        </w:tc>
      </w:tr>
      <w:tr w:rsidR="002D4D1B" w:rsidRPr="00C60E22" w14:paraId="094650F7" w14:textId="77777777" w:rsidTr="00B476F5">
        <w:trPr>
          <w:trHeight w:val="1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C1AA2EE" w14:textId="1CC2378D" w:rsidR="002D4D1B" w:rsidRPr="00B476F5" w:rsidRDefault="00795915" w:rsidP="00B476F5">
            <w:pPr>
              <w:ind w:left="517" w:hanging="517"/>
              <w:rPr>
                <w:rFonts w:cs="Arial"/>
                <w:lang w:eastAsia="en-GB"/>
              </w:rPr>
            </w:pPr>
            <w:r w:rsidRPr="00452C43">
              <w:t>1</w:t>
            </w:r>
            <w:r>
              <w:t>.</w:t>
            </w:r>
            <w:r w:rsidRPr="00452C43">
              <w:tab/>
            </w:r>
            <w:r w:rsidR="002D4D1B" w:rsidRPr="00B476F5">
              <w:rPr>
                <w:rFonts w:cs="Arial"/>
                <w:lang w:eastAsia="en-GB"/>
              </w:rPr>
              <w:t>Complexity of choice available</w:t>
            </w:r>
          </w:p>
        </w:tc>
        <w:tc>
          <w:tcPr>
            <w:tcW w:w="4961" w:type="dxa"/>
          </w:tcPr>
          <w:p w14:paraId="04E967F8" w14:textId="77777777" w:rsidR="002D4D1B" w:rsidRPr="00C60E22" w:rsidRDefault="002D4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2D4D1B" w:rsidRPr="00C60E22" w14:paraId="06F7CD2A" w14:textId="77777777" w:rsidTr="00B476F5">
        <w:trPr>
          <w:trHeight w:val="1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99CCC39" w14:textId="5B06BC9C" w:rsidR="002D4D1B" w:rsidRPr="00B476F5" w:rsidRDefault="00885E67" w:rsidP="00B476F5">
            <w:pPr>
              <w:ind w:left="517" w:hanging="517"/>
              <w:rPr>
                <w:rFonts w:cs="Arial"/>
                <w:lang w:eastAsia="en-GB"/>
              </w:rPr>
            </w:pPr>
            <w:r>
              <w:t>2.</w:t>
            </w:r>
            <w:r w:rsidR="00795915" w:rsidRPr="00452C43">
              <w:tab/>
            </w:r>
            <w:r w:rsidR="002D4D1B" w:rsidRPr="00B476F5">
              <w:rPr>
                <w:rFonts w:cs="Arial"/>
                <w:lang w:eastAsia="en-GB"/>
              </w:rPr>
              <w:t>Effort users must exert</w:t>
            </w:r>
          </w:p>
        </w:tc>
        <w:tc>
          <w:tcPr>
            <w:tcW w:w="4961" w:type="dxa"/>
          </w:tcPr>
          <w:p w14:paraId="3F53A543" w14:textId="77777777" w:rsidR="002D4D1B" w:rsidRPr="00C60E22" w:rsidRDefault="002D4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2D4D1B" w:rsidRPr="00C60E22" w14:paraId="1394CFF5" w14:textId="77777777" w:rsidTr="00B476F5">
        <w:trPr>
          <w:trHeight w:val="1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B868538" w14:textId="47DD6566" w:rsidR="002D4D1B" w:rsidRPr="00B476F5" w:rsidRDefault="00885E67" w:rsidP="00B476F5">
            <w:pPr>
              <w:ind w:left="517" w:hanging="517"/>
              <w:rPr>
                <w:rFonts w:cs="Arial"/>
                <w:lang w:eastAsia="en-GB"/>
              </w:rPr>
            </w:pPr>
            <w:r>
              <w:t>3.</w:t>
            </w:r>
            <w:r w:rsidRPr="00452C43">
              <w:tab/>
            </w:r>
            <w:r w:rsidR="002D4D1B" w:rsidRPr="00B476F5">
              <w:rPr>
                <w:rFonts w:cs="Arial"/>
                <w:lang w:eastAsia="en-GB"/>
              </w:rPr>
              <w:t>Responsiveness to user</w:t>
            </w:r>
          </w:p>
        </w:tc>
        <w:tc>
          <w:tcPr>
            <w:tcW w:w="4961" w:type="dxa"/>
          </w:tcPr>
          <w:p w14:paraId="22B1A1B1" w14:textId="77777777" w:rsidR="002D4D1B" w:rsidRPr="00C60E22" w:rsidRDefault="002D4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2D4D1B" w:rsidRPr="00C60E22" w14:paraId="350E899E" w14:textId="77777777" w:rsidTr="00B476F5">
        <w:trPr>
          <w:trHeight w:val="1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EFA9683" w14:textId="30E390F4" w:rsidR="002D4D1B" w:rsidRPr="00B476F5" w:rsidRDefault="00885E67" w:rsidP="00B476F5">
            <w:pPr>
              <w:ind w:left="517" w:hanging="517"/>
              <w:rPr>
                <w:rFonts w:cs="Arial"/>
                <w:lang w:eastAsia="en-GB"/>
              </w:rPr>
            </w:pPr>
            <w:r>
              <w:t>4.</w:t>
            </w:r>
            <w:r w:rsidRPr="00452C43">
              <w:tab/>
            </w:r>
            <w:r w:rsidR="002D4D1B" w:rsidRPr="00B476F5">
              <w:rPr>
                <w:rFonts w:cs="Arial"/>
                <w:lang w:eastAsia="en-GB"/>
              </w:rPr>
              <w:t>Monitoring information use</w:t>
            </w:r>
          </w:p>
        </w:tc>
        <w:tc>
          <w:tcPr>
            <w:tcW w:w="4961" w:type="dxa"/>
          </w:tcPr>
          <w:p w14:paraId="7E6CF561" w14:textId="77777777" w:rsidR="002D4D1B" w:rsidRPr="00C60E22" w:rsidRDefault="002D4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2D4D1B" w:rsidRPr="00C60E22" w14:paraId="7E79C593" w14:textId="77777777" w:rsidTr="00B476F5">
        <w:trPr>
          <w:trHeight w:val="1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9C24426" w14:textId="716164B0" w:rsidR="002D4D1B" w:rsidRPr="00B476F5" w:rsidRDefault="00885E67" w:rsidP="00B476F5">
            <w:pPr>
              <w:ind w:left="517" w:hanging="517"/>
              <w:rPr>
                <w:rFonts w:cs="Arial"/>
                <w:lang w:eastAsia="en-GB"/>
              </w:rPr>
            </w:pPr>
            <w:r>
              <w:t>5.</w:t>
            </w:r>
            <w:r w:rsidRPr="00452C43">
              <w:tab/>
            </w:r>
            <w:r w:rsidR="002D4D1B" w:rsidRPr="00B476F5">
              <w:rPr>
                <w:rFonts w:cs="Arial"/>
                <w:lang w:eastAsia="en-GB"/>
              </w:rPr>
              <w:t>Ease of adding information</w:t>
            </w:r>
          </w:p>
        </w:tc>
        <w:tc>
          <w:tcPr>
            <w:tcW w:w="4961" w:type="dxa"/>
          </w:tcPr>
          <w:p w14:paraId="7CBD1FCC" w14:textId="77777777" w:rsidR="002D4D1B" w:rsidRPr="00C60E22" w:rsidRDefault="002D4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2D4D1B" w:rsidRPr="00C60E22" w14:paraId="47D46558" w14:textId="77777777" w:rsidTr="00B476F5">
        <w:trPr>
          <w:trHeight w:val="1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09D8AF8" w14:textId="6C198A1E" w:rsidR="002D4D1B" w:rsidRPr="00B476F5" w:rsidRDefault="00885E67" w:rsidP="00B476F5">
            <w:pPr>
              <w:ind w:left="517" w:hanging="517"/>
              <w:rPr>
                <w:rFonts w:cs="Arial"/>
                <w:lang w:eastAsia="en-GB"/>
              </w:rPr>
            </w:pPr>
            <w:r>
              <w:t>6.</w:t>
            </w:r>
            <w:r w:rsidRPr="00452C43">
              <w:tab/>
            </w:r>
            <w:r w:rsidR="002D4D1B" w:rsidRPr="00B476F5">
              <w:rPr>
                <w:rFonts w:cs="Arial"/>
                <w:lang w:eastAsia="en-GB"/>
              </w:rPr>
              <w:t>Facilitation of interpersonal communication</w:t>
            </w:r>
          </w:p>
        </w:tc>
        <w:tc>
          <w:tcPr>
            <w:tcW w:w="4961" w:type="dxa"/>
          </w:tcPr>
          <w:p w14:paraId="56E91B97" w14:textId="77777777" w:rsidR="002D4D1B" w:rsidRPr="00C60E22" w:rsidRDefault="002D4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</w:tbl>
    <w:p w14:paraId="4E0A1671" w14:textId="77777777" w:rsidR="00930666" w:rsidRPr="00C60E22" w:rsidRDefault="00930666">
      <w:pPr>
        <w:rPr>
          <w:lang w:eastAsia="en-GB"/>
        </w:rPr>
      </w:pPr>
      <w:r w:rsidRPr="00C60E22">
        <w:rPr>
          <w:lang w:eastAsia="en-GB"/>
        </w:rPr>
        <w:br w:type="page"/>
      </w:r>
    </w:p>
    <w:p w14:paraId="740BCD8E" w14:textId="44411AB3" w:rsidR="00930666" w:rsidRPr="00B476F5" w:rsidRDefault="002F37F5" w:rsidP="00B476F5">
      <w:pPr>
        <w:pStyle w:val="Heading2"/>
      </w:pPr>
      <w:r w:rsidRPr="002F37F5">
        <w:lastRenderedPageBreak/>
        <w:t xml:space="preserve">Template </w:t>
      </w:r>
      <w:bookmarkStart w:id="14" w:name="_Hlk521152664"/>
      <w:r w:rsidR="00AC2883">
        <w:t>D</w:t>
      </w:r>
      <w:r w:rsidR="00AC2883" w:rsidRPr="002F37F5">
        <w:t xml:space="preserve">iagnostic </w:t>
      </w:r>
      <w:r w:rsidRPr="002F37F5">
        <w:t xml:space="preserve">and </w:t>
      </w:r>
      <w:r w:rsidR="00AC2883">
        <w:t>S</w:t>
      </w:r>
      <w:r w:rsidR="00AC2883" w:rsidRPr="002F37F5">
        <w:t xml:space="preserve">tatistical </w:t>
      </w:r>
      <w:r w:rsidR="00AC2883">
        <w:t>M</w:t>
      </w:r>
      <w:r w:rsidR="00AC2883" w:rsidRPr="002F37F5">
        <w:t>anual</w:t>
      </w:r>
      <w:r w:rsidR="00AC2883">
        <w:rPr>
          <w:rFonts w:hint="eastAsia"/>
        </w:rPr>
        <w:t>–</w:t>
      </w:r>
      <w:r w:rsidRPr="002F37F5">
        <w:t xml:space="preserve">5 </w:t>
      </w:r>
      <w:r w:rsidR="000566A4">
        <w:t>IGD</w:t>
      </w:r>
      <w:r w:rsidRPr="002F37F5">
        <w:t xml:space="preserve"> criteria and </w:t>
      </w:r>
      <w:r w:rsidR="000566A4">
        <w:t>IGD</w:t>
      </w:r>
      <w:r w:rsidRPr="002F37F5">
        <w:t xml:space="preserve"> questionnaire</w:t>
      </w:r>
      <w:bookmarkEnd w:id="14"/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550"/>
        <w:gridCol w:w="5114"/>
        <w:gridCol w:w="1269"/>
      </w:tblGrid>
      <w:tr w:rsidR="00930666" w:rsidRPr="00FB19C9" w14:paraId="05A8B493" w14:textId="77777777" w:rsidTr="00586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</w:tcPr>
          <w:p w14:paraId="03D9BEFE" w14:textId="77777777" w:rsidR="00930666" w:rsidRPr="00B476F5" w:rsidRDefault="00930666" w:rsidP="00B476F5">
            <w:pPr>
              <w:pStyle w:val="NoSpacing"/>
              <w:spacing w:line="360" w:lineRule="auto"/>
              <w:rPr>
                <w:rFonts w:ascii="Times New Roman" w:hAnsi="Times New Roman"/>
                <w:b w:val="0"/>
                <w:lang w:eastAsia="en-GB"/>
              </w:rPr>
            </w:pPr>
            <w:r w:rsidRPr="00B476F5">
              <w:rPr>
                <w:rFonts w:ascii="Times New Roman" w:hAnsi="Times New Roman"/>
                <w:lang w:eastAsia="en-GB"/>
              </w:rPr>
              <w:t>Criterion</w:t>
            </w:r>
          </w:p>
        </w:tc>
        <w:tc>
          <w:tcPr>
            <w:tcW w:w="5114" w:type="dxa"/>
          </w:tcPr>
          <w:p w14:paraId="5380DA3C" w14:textId="77777777" w:rsidR="00930666" w:rsidRPr="00B476F5" w:rsidRDefault="00930666" w:rsidP="00B476F5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lang w:eastAsia="en-GB"/>
              </w:rPr>
            </w:pPr>
            <w:r w:rsidRPr="00B476F5">
              <w:rPr>
                <w:rFonts w:ascii="Times New Roman" w:hAnsi="Times New Roman"/>
                <w:lang w:eastAsia="en-GB"/>
              </w:rPr>
              <w:t>Question: During the last year…</w:t>
            </w:r>
          </w:p>
        </w:tc>
        <w:tc>
          <w:tcPr>
            <w:tcW w:w="1269" w:type="dxa"/>
          </w:tcPr>
          <w:p w14:paraId="1140FFF9" w14:textId="77777777" w:rsidR="00930666" w:rsidRPr="00B476F5" w:rsidRDefault="00930666" w:rsidP="00B476F5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lang w:eastAsia="en-GB"/>
              </w:rPr>
            </w:pPr>
            <w:r w:rsidRPr="00B476F5">
              <w:rPr>
                <w:rFonts w:ascii="Times New Roman" w:hAnsi="Times New Roman"/>
                <w:lang w:eastAsia="en-GB"/>
              </w:rPr>
              <w:t>Yes / No</w:t>
            </w:r>
          </w:p>
        </w:tc>
      </w:tr>
      <w:tr w:rsidR="00930666" w:rsidRPr="00C60E22" w14:paraId="0DE7DDFB" w14:textId="77777777" w:rsidTr="00586CB1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</w:tcPr>
          <w:p w14:paraId="342418F6" w14:textId="1B2E872E" w:rsidR="00930666" w:rsidRPr="00B476F5" w:rsidRDefault="002F37F5" w:rsidP="00B476F5">
            <w:pPr>
              <w:pStyle w:val="NoSpacing"/>
              <w:spacing w:line="360" w:lineRule="auto"/>
              <w:ind w:left="517" w:hanging="517"/>
              <w:rPr>
                <w:rFonts w:ascii="Times New Roman" w:hAnsi="Times New Roman"/>
                <w:lang w:eastAsia="en-GB"/>
              </w:rPr>
            </w:pPr>
            <w:r w:rsidRPr="00B476F5">
              <w:rPr>
                <w:rFonts w:ascii="Times New Roman" w:hAnsi="Times New Roman"/>
              </w:rPr>
              <w:t>1.</w:t>
            </w:r>
            <w:r w:rsidRPr="00452C43">
              <w:rPr>
                <w:rFonts w:ascii="Times New Roman" w:hAnsi="Times New Roman"/>
              </w:rPr>
              <w:tab/>
            </w:r>
            <w:r w:rsidR="00930666" w:rsidRPr="00B476F5">
              <w:rPr>
                <w:rFonts w:ascii="Times New Roman" w:hAnsi="Times New Roman"/>
                <w:lang w:eastAsia="en-GB"/>
              </w:rPr>
              <w:t xml:space="preserve">Preoccupation </w:t>
            </w:r>
          </w:p>
        </w:tc>
        <w:tc>
          <w:tcPr>
            <w:tcW w:w="5114" w:type="dxa"/>
          </w:tcPr>
          <w:p w14:paraId="67DE59A0" w14:textId="77777777" w:rsidR="00930666" w:rsidRPr="00B476F5" w:rsidRDefault="00930666" w:rsidP="00B476F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B476F5">
              <w:rPr>
                <w:rFonts w:ascii="Times New Roman" w:hAnsi="Times New Roman"/>
                <w:lang w:eastAsia="en-GB"/>
              </w:rPr>
              <w:t xml:space="preserve">Have there been periods when all you could think of was the moment that you could play a game? </w:t>
            </w:r>
          </w:p>
        </w:tc>
        <w:tc>
          <w:tcPr>
            <w:tcW w:w="1269" w:type="dxa"/>
          </w:tcPr>
          <w:p w14:paraId="58213B2C" w14:textId="77777777" w:rsidR="00930666" w:rsidRPr="00B476F5" w:rsidRDefault="00930666" w:rsidP="00B476F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</w:p>
        </w:tc>
      </w:tr>
      <w:tr w:rsidR="00930666" w:rsidRPr="00C60E22" w14:paraId="1617C817" w14:textId="77777777" w:rsidTr="00586CB1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</w:tcPr>
          <w:p w14:paraId="133B953E" w14:textId="2DE3D976" w:rsidR="00930666" w:rsidRPr="00B476F5" w:rsidRDefault="002F37F5" w:rsidP="00B476F5">
            <w:pPr>
              <w:pStyle w:val="NoSpacing"/>
              <w:spacing w:line="360" w:lineRule="auto"/>
              <w:ind w:left="517" w:hanging="517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</w:rPr>
              <w:t>2</w:t>
            </w:r>
            <w:r w:rsidRPr="00452C43">
              <w:rPr>
                <w:rFonts w:ascii="Times New Roman" w:hAnsi="Times New Roman"/>
              </w:rPr>
              <w:t>.</w:t>
            </w:r>
            <w:r w:rsidRPr="00452C43">
              <w:rPr>
                <w:rFonts w:ascii="Times New Roman" w:hAnsi="Times New Roman"/>
              </w:rPr>
              <w:tab/>
            </w:r>
            <w:r w:rsidR="00930666" w:rsidRPr="00B476F5">
              <w:rPr>
                <w:rFonts w:ascii="Times New Roman" w:hAnsi="Times New Roman"/>
                <w:lang w:eastAsia="en-GB"/>
              </w:rPr>
              <w:t>Tolerance</w:t>
            </w:r>
          </w:p>
        </w:tc>
        <w:tc>
          <w:tcPr>
            <w:tcW w:w="5114" w:type="dxa"/>
          </w:tcPr>
          <w:p w14:paraId="6FD921B2" w14:textId="77777777" w:rsidR="00930666" w:rsidRPr="00B476F5" w:rsidRDefault="00930666" w:rsidP="00B476F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B476F5">
              <w:rPr>
                <w:rFonts w:ascii="Times New Roman" w:hAnsi="Times New Roman"/>
                <w:lang w:eastAsia="en-GB"/>
              </w:rPr>
              <w:t>Have you felt unsatisfied because you wanted to play more?</w:t>
            </w:r>
          </w:p>
        </w:tc>
        <w:tc>
          <w:tcPr>
            <w:tcW w:w="1269" w:type="dxa"/>
          </w:tcPr>
          <w:p w14:paraId="77EE9003" w14:textId="77777777" w:rsidR="00930666" w:rsidRPr="00B476F5" w:rsidRDefault="00930666" w:rsidP="00B476F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</w:p>
        </w:tc>
      </w:tr>
      <w:tr w:rsidR="00930666" w:rsidRPr="00C60E22" w14:paraId="7BB013D2" w14:textId="77777777" w:rsidTr="00586CB1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</w:tcPr>
          <w:p w14:paraId="2963DDB8" w14:textId="53DF7D5C" w:rsidR="00930666" w:rsidRPr="00B476F5" w:rsidRDefault="002F37F5" w:rsidP="00B476F5">
            <w:pPr>
              <w:pStyle w:val="NoSpacing"/>
              <w:spacing w:line="360" w:lineRule="auto"/>
              <w:ind w:left="517" w:hanging="517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</w:rPr>
              <w:t>3</w:t>
            </w:r>
            <w:r w:rsidRPr="00452C43">
              <w:rPr>
                <w:rFonts w:ascii="Times New Roman" w:hAnsi="Times New Roman"/>
              </w:rPr>
              <w:t>.</w:t>
            </w:r>
            <w:r w:rsidRPr="00452C43">
              <w:rPr>
                <w:rFonts w:ascii="Times New Roman" w:hAnsi="Times New Roman"/>
              </w:rPr>
              <w:tab/>
            </w:r>
            <w:r w:rsidR="00930666" w:rsidRPr="00B476F5">
              <w:rPr>
                <w:rFonts w:ascii="Times New Roman" w:hAnsi="Times New Roman"/>
                <w:lang w:eastAsia="en-GB"/>
              </w:rPr>
              <w:t xml:space="preserve">Withdrawal </w:t>
            </w:r>
          </w:p>
        </w:tc>
        <w:tc>
          <w:tcPr>
            <w:tcW w:w="5114" w:type="dxa"/>
          </w:tcPr>
          <w:p w14:paraId="773D9AA1" w14:textId="77777777" w:rsidR="00930666" w:rsidRPr="00B476F5" w:rsidRDefault="00930666" w:rsidP="00B476F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B476F5">
              <w:rPr>
                <w:rFonts w:ascii="Times New Roman" w:hAnsi="Times New Roman"/>
                <w:lang w:eastAsia="en-GB"/>
              </w:rPr>
              <w:t>Have you been feeling miserable when you were unable to play a game?</w:t>
            </w:r>
          </w:p>
        </w:tc>
        <w:tc>
          <w:tcPr>
            <w:tcW w:w="1269" w:type="dxa"/>
          </w:tcPr>
          <w:p w14:paraId="11621AF0" w14:textId="77777777" w:rsidR="00930666" w:rsidRPr="00B476F5" w:rsidRDefault="00930666" w:rsidP="00B476F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</w:p>
        </w:tc>
      </w:tr>
      <w:tr w:rsidR="00930666" w:rsidRPr="00C60E22" w14:paraId="42C0D5F2" w14:textId="77777777" w:rsidTr="00586CB1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</w:tcPr>
          <w:p w14:paraId="2CF546B1" w14:textId="324524DA" w:rsidR="00930666" w:rsidRPr="00B476F5" w:rsidRDefault="002F37F5" w:rsidP="00B476F5">
            <w:pPr>
              <w:pStyle w:val="NoSpacing"/>
              <w:spacing w:line="360" w:lineRule="auto"/>
              <w:ind w:left="517" w:hanging="517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</w:rPr>
              <w:t>4</w:t>
            </w:r>
            <w:r w:rsidRPr="00452C43">
              <w:rPr>
                <w:rFonts w:ascii="Times New Roman" w:hAnsi="Times New Roman"/>
              </w:rPr>
              <w:t>.</w:t>
            </w:r>
            <w:r w:rsidRPr="00452C43">
              <w:rPr>
                <w:rFonts w:ascii="Times New Roman" w:hAnsi="Times New Roman"/>
              </w:rPr>
              <w:tab/>
            </w:r>
            <w:r w:rsidR="00930666" w:rsidRPr="00B476F5">
              <w:rPr>
                <w:rFonts w:ascii="Times New Roman" w:hAnsi="Times New Roman"/>
                <w:lang w:eastAsia="en-GB"/>
              </w:rPr>
              <w:t>Persistence</w:t>
            </w:r>
          </w:p>
        </w:tc>
        <w:tc>
          <w:tcPr>
            <w:tcW w:w="5114" w:type="dxa"/>
          </w:tcPr>
          <w:p w14:paraId="58A5C140" w14:textId="77777777" w:rsidR="00930666" w:rsidRPr="00B476F5" w:rsidRDefault="00930666" w:rsidP="00B476F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B476F5">
              <w:rPr>
                <w:rFonts w:ascii="Times New Roman" w:hAnsi="Times New Roman"/>
                <w:lang w:eastAsia="en-GB"/>
              </w:rPr>
              <w:t>Were you unable to reduce your time playing games, after others had repeatedly told you to play less?</w:t>
            </w:r>
          </w:p>
        </w:tc>
        <w:tc>
          <w:tcPr>
            <w:tcW w:w="1269" w:type="dxa"/>
          </w:tcPr>
          <w:p w14:paraId="69F3A2FE" w14:textId="77777777" w:rsidR="00930666" w:rsidRPr="00B476F5" w:rsidRDefault="00930666" w:rsidP="00B476F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</w:p>
        </w:tc>
      </w:tr>
      <w:tr w:rsidR="00930666" w:rsidRPr="00C60E22" w14:paraId="22472F24" w14:textId="77777777" w:rsidTr="00586CB1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</w:tcPr>
          <w:p w14:paraId="7ADC7F6D" w14:textId="63D0371D" w:rsidR="00930666" w:rsidRPr="00B476F5" w:rsidRDefault="002F37F5" w:rsidP="00B476F5">
            <w:pPr>
              <w:pStyle w:val="NoSpacing"/>
              <w:spacing w:line="360" w:lineRule="auto"/>
              <w:ind w:left="517" w:hanging="517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</w:rPr>
              <w:t>5</w:t>
            </w:r>
            <w:r w:rsidRPr="00452C43">
              <w:rPr>
                <w:rFonts w:ascii="Times New Roman" w:hAnsi="Times New Roman"/>
              </w:rPr>
              <w:t>.</w:t>
            </w:r>
            <w:r w:rsidRPr="00452C43">
              <w:rPr>
                <w:rFonts w:ascii="Times New Roman" w:hAnsi="Times New Roman"/>
              </w:rPr>
              <w:tab/>
            </w:r>
            <w:r w:rsidR="00930666" w:rsidRPr="00B476F5">
              <w:rPr>
                <w:rFonts w:ascii="Times New Roman" w:hAnsi="Times New Roman"/>
                <w:lang w:eastAsia="en-GB"/>
              </w:rPr>
              <w:t xml:space="preserve">Displacement </w:t>
            </w:r>
          </w:p>
        </w:tc>
        <w:tc>
          <w:tcPr>
            <w:tcW w:w="5114" w:type="dxa"/>
          </w:tcPr>
          <w:p w14:paraId="7811629E" w14:textId="77777777" w:rsidR="00930666" w:rsidRPr="00B476F5" w:rsidRDefault="00930666" w:rsidP="00B476F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B476F5">
              <w:rPr>
                <w:rFonts w:ascii="Times New Roman" w:hAnsi="Times New Roman"/>
                <w:lang w:eastAsia="en-GB"/>
              </w:rPr>
              <w:t>Have you lost interest in hobbies or other activities because gaming is all you wanted to do?</w:t>
            </w:r>
          </w:p>
        </w:tc>
        <w:tc>
          <w:tcPr>
            <w:tcW w:w="1269" w:type="dxa"/>
          </w:tcPr>
          <w:p w14:paraId="4E014880" w14:textId="77777777" w:rsidR="00930666" w:rsidRPr="00B476F5" w:rsidRDefault="00930666" w:rsidP="00B476F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</w:p>
        </w:tc>
      </w:tr>
      <w:tr w:rsidR="00930666" w:rsidRPr="00C60E22" w14:paraId="353850D2" w14:textId="77777777" w:rsidTr="00586CB1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</w:tcPr>
          <w:p w14:paraId="1FE84D59" w14:textId="4B5522E0" w:rsidR="00930666" w:rsidRPr="00B476F5" w:rsidRDefault="002F37F5" w:rsidP="00B476F5">
            <w:pPr>
              <w:pStyle w:val="NoSpacing"/>
              <w:spacing w:line="360" w:lineRule="auto"/>
              <w:ind w:left="517" w:hanging="517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</w:rPr>
              <w:t>6</w:t>
            </w:r>
            <w:r w:rsidRPr="00452C43">
              <w:rPr>
                <w:rFonts w:ascii="Times New Roman" w:hAnsi="Times New Roman"/>
              </w:rPr>
              <w:t>.</w:t>
            </w:r>
            <w:r w:rsidRPr="00452C43">
              <w:rPr>
                <w:rFonts w:ascii="Times New Roman" w:hAnsi="Times New Roman"/>
              </w:rPr>
              <w:tab/>
            </w:r>
            <w:r w:rsidR="00930666" w:rsidRPr="00B476F5">
              <w:rPr>
                <w:rFonts w:ascii="Times New Roman" w:hAnsi="Times New Roman"/>
                <w:lang w:eastAsia="en-GB"/>
              </w:rPr>
              <w:t xml:space="preserve">Problems </w:t>
            </w:r>
          </w:p>
        </w:tc>
        <w:tc>
          <w:tcPr>
            <w:tcW w:w="5114" w:type="dxa"/>
          </w:tcPr>
          <w:p w14:paraId="2DEC1DEF" w14:textId="77777777" w:rsidR="00930666" w:rsidRPr="00B476F5" w:rsidRDefault="00930666" w:rsidP="00B476F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B476F5">
              <w:rPr>
                <w:rFonts w:ascii="Times New Roman" w:hAnsi="Times New Roman"/>
                <w:lang w:eastAsia="en-GB"/>
              </w:rPr>
              <w:t xml:space="preserve">Have you had arguments with others about the consequences of your gaming </w:t>
            </w:r>
            <w:proofErr w:type="spellStart"/>
            <w:r w:rsidRPr="00B476F5">
              <w:rPr>
                <w:rFonts w:ascii="Times New Roman" w:hAnsi="Times New Roman"/>
                <w:lang w:eastAsia="en-GB"/>
              </w:rPr>
              <w:t>behavior</w:t>
            </w:r>
            <w:proofErr w:type="spellEnd"/>
            <w:r w:rsidRPr="00B476F5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1269" w:type="dxa"/>
          </w:tcPr>
          <w:p w14:paraId="5645220E" w14:textId="77777777" w:rsidR="00930666" w:rsidRPr="00B476F5" w:rsidRDefault="00930666" w:rsidP="00B476F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</w:p>
        </w:tc>
      </w:tr>
      <w:tr w:rsidR="00930666" w:rsidRPr="00C60E22" w14:paraId="5F0A365F" w14:textId="77777777" w:rsidTr="00586CB1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</w:tcPr>
          <w:p w14:paraId="4C816B0B" w14:textId="0BC047AB" w:rsidR="00930666" w:rsidRPr="00B476F5" w:rsidRDefault="002F37F5" w:rsidP="00B476F5">
            <w:pPr>
              <w:pStyle w:val="NoSpacing"/>
              <w:spacing w:line="360" w:lineRule="auto"/>
              <w:ind w:left="517" w:hanging="517"/>
              <w:rPr>
                <w:rFonts w:ascii="Times New Roman" w:hAnsi="Times New Roman"/>
                <w:lang w:eastAsia="en-GB"/>
              </w:rPr>
            </w:pPr>
            <w:r w:rsidRPr="002F37F5">
              <w:rPr>
                <w:rFonts w:ascii="Times New Roman" w:hAnsi="Times New Roman"/>
              </w:rPr>
              <w:t>7</w:t>
            </w:r>
            <w:r w:rsidRPr="00452C43">
              <w:rPr>
                <w:rFonts w:ascii="Times New Roman" w:hAnsi="Times New Roman"/>
              </w:rPr>
              <w:t>.</w:t>
            </w:r>
            <w:r w:rsidRPr="00452C43">
              <w:rPr>
                <w:rFonts w:ascii="Times New Roman" w:hAnsi="Times New Roman"/>
              </w:rPr>
              <w:tab/>
            </w:r>
            <w:r w:rsidR="00930666" w:rsidRPr="00B476F5">
              <w:rPr>
                <w:rFonts w:ascii="Times New Roman" w:hAnsi="Times New Roman"/>
                <w:lang w:eastAsia="en-GB"/>
              </w:rPr>
              <w:t xml:space="preserve">Deception </w:t>
            </w:r>
          </w:p>
        </w:tc>
        <w:tc>
          <w:tcPr>
            <w:tcW w:w="5114" w:type="dxa"/>
          </w:tcPr>
          <w:p w14:paraId="1BF46E46" w14:textId="77777777" w:rsidR="00930666" w:rsidRPr="00B476F5" w:rsidRDefault="00930666" w:rsidP="00B476F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B476F5">
              <w:rPr>
                <w:rFonts w:ascii="Times New Roman" w:hAnsi="Times New Roman"/>
                <w:lang w:eastAsia="en-GB"/>
              </w:rPr>
              <w:t>Have you hidden the time you spend on games from others?</w:t>
            </w:r>
          </w:p>
        </w:tc>
        <w:tc>
          <w:tcPr>
            <w:tcW w:w="1269" w:type="dxa"/>
          </w:tcPr>
          <w:p w14:paraId="0B372EC7" w14:textId="77777777" w:rsidR="00930666" w:rsidRPr="00B476F5" w:rsidRDefault="00930666" w:rsidP="00B476F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</w:p>
        </w:tc>
      </w:tr>
      <w:tr w:rsidR="00930666" w:rsidRPr="00C60E22" w14:paraId="4B9ECAF6" w14:textId="77777777" w:rsidTr="00586CB1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</w:tcPr>
          <w:p w14:paraId="25D4CF8D" w14:textId="7300DEED" w:rsidR="00930666" w:rsidRPr="00B476F5" w:rsidRDefault="002F37F5" w:rsidP="00B476F5">
            <w:pPr>
              <w:pStyle w:val="NoSpacing"/>
              <w:spacing w:line="360" w:lineRule="auto"/>
              <w:ind w:left="517" w:hanging="517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</w:rPr>
              <w:t>8</w:t>
            </w:r>
            <w:r w:rsidRPr="00452C43">
              <w:rPr>
                <w:rFonts w:ascii="Times New Roman" w:hAnsi="Times New Roman"/>
              </w:rPr>
              <w:t>.</w:t>
            </w:r>
            <w:r w:rsidRPr="00452C43">
              <w:rPr>
                <w:rFonts w:ascii="Times New Roman" w:hAnsi="Times New Roman"/>
              </w:rPr>
              <w:tab/>
            </w:r>
            <w:r w:rsidR="00930666" w:rsidRPr="00B476F5">
              <w:rPr>
                <w:rFonts w:ascii="Times New Roman" w:hAnsi="Times New Roman"/>
                <w:lang w:eastAsia="en-GB"/>
              </w:rPr>
              <w:t xml:space="preserve">Avoidance </w:t>
            </w:r>
          </w:p>
        </w:tc>
        <w:tc>
          <w:tcPr>
            <w:tcW w:w="5114" w:type="dxa"/>
          </w:tcPr>
          <w:p w14:paraId="702B236B" w14:textId="77777777" w:rsidR="00930666" w:rsidRPr="00B476F5" w:rsidRDefault="00930666" w:rsidP="00B476F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B476F5">
              <w:rPr>
                <w:rFonts w:ascii="Times New Roman" w:hAnsi="Times New Roman"/>
                <w:lang w:eastAsia="en-GB"/>
              </w:rPr>
              <w:t>Have you played games so that you would not have to think about annoying things?</w:t>
            </w:r>
          </w:p>
        </w:tc>
        <w:tc>
          <w:tcPr>
            <w:tcW w:w="1269" w:type="dxa"/>
          </w:tcPr>
          <w:p w14:paraId="41FABFD9" w14:textId="77777777" w:rsidR="00930666" w:rsidRPr="00B476F5" w:rsidRDefault="00930666" w:rsidP="00B476F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</w:p>
        </w:tc>
      </w:tr>
      <w:tr w:rsidR="00930666" w:rsidRPr="00C60E22" w14:paraId="1E44F1E1" w14:textId="77777777" w:rsidTr="00586CB1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</w:tcPr>
          <w:p w14:paraId="25DD251F" w14:textId="4E00E865" w:rsidR="00930666" w:rsidRPr="00B476F5" w:rsidRDefault="002F37F5" w:rsidP="00B476F5">
            <w:pPr>
              <w:pStyle w:val="NoSpacing"/>
              <w:spacing w:line="360" w:lineRule="auto"/>
              <w:ind w:left="517" w:hanging="517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</w:rPr>
              <w:t>9</w:t>
            </w:r>
            <w:r w:rsidRPr="00452C43">
              <w:rPr>
                <w:rFonts w:ascii="Times New Roman" w:hAnsi="Times New Roman"/>
              </w:rPr>
              <w:t>.</w:t>
            </w:r>
            <w:r w:rsidRPr="00452C43">
              <w:rPr>
                <w:rFonts w:ascii="Times New Roman" w:hAnsi="Times New Roman"/>
              </w:rPr>
              <w:tab/>
            </w:r>
            <w:r w:rsidR="00930666" w:rsidRPr="00B476F5">
              <w:rPr>
                <w:rFonts w:ascii="Times New Roman" w:hAnsi="Times New Roman"/>
                <w:lang w:eastAsia="en-GB"/>
              </w:rPr>
              <w:t>Conflict</w:t>
            </w:r>
          </w:p>
        </w:tc>
        <w:tc>
          <w:tcPr>
            <w:tcW w:w="5114" w:type="dxa"/>
          </w:tcPr>
          <w:p w14:paraId="2FE5E35D" w14:textId="77777777" w:rsidR="00930666" w:rsidRPr="00B476F5" w:rsidRDefault="00930666" w:rsidP="00B476F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  <w:r w:rsidRPr="00B476F5">
              <w:rPr>
                <w:rFonts w:ascii="Times New Roman" w:hAnsi="Times New Roman"/>
                <w:lang w:eastAsia="en-GB"/>
              </w:rPr>
              <w:t>Have you experienced serious conflicts with family, friends or partner because of gaming?</w:t>
            </w:r>
          </w:p>
        </w:tc>
        <w:tc>
          <w:tcPr>
            <w:tcW w:w="1269" w:type="dxa"/>
          </w:tcPr>
          <w:p w14:paraId="21503D1B" w14:textId="77777777" w:rsidR="00930666" w:rsidRPr="00B476F5" w:rsidRDefault="00930666" w:rsidP="00B476F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eastAsia="en-GB"/>
              </w:rPr>
            </w:pPr>
          </w:p>
        </w:tc>
      </w:tr>
      <w:tr w:rsidR="00930666" w:rsidRPr="00C60E22" w14:paraId="4951E6FB" w14:textId="77777777" w:rsidTr="00586CB1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gridSpan w:val="2"/>
          </w:tcPr>
          <w:p w14:paraId="55FFF9A3" w14:textId="77777777" w:rsidR="00930666" w:rsidRPr="002F37F5" w:rsidRDefault="00930666">
            <w:pPr>
              <w:rPr>
                <w:lang w:eastAsia="en-GB"/>
              </w:rPr>
            </w:pPr>
            <w:r w:rsidRPr="002F37F5">
              <w:rPr>
                <w:lang w:eastAsia="en-GB"/>
              </w:rPr>
              <w:t>Total number of Yes answers</w:t>
            </w:r>
          </w:p>
        </w:tc>
        <w:tc>
          <w:tcPr>
            <w:tcW w:w="1269" w:type="dxa"/>
          </w:tcPr>
          <w:p w14:paraId="5818C532" w14:textId="77777777" w:rsidR="00930666" w:rsidRPr="002F37F5" w:rsidRDefault="0093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</w:tbl>
    <w:p w14:paraId="5F21C6D3" w14:textId="6F638BD3" w:rsidR="005869D9" w:rsidRPr="00B476F5" w:rsidRDefault="002F37F5" w:rsidP="00B476F5">
      <w:pPr>
        <w:pStyle w:val="Heading2"/>
      </w:pPr>
      <w:bookmarkStart w:id="15" w:name="_Hlk521154404"/>
      <w:r w:rsidRPr="002F37F5">
        <w:lastRenderedPageBreak/>
        <w:t>Template analysis of experiential value</w:t>
      </w:r>
      <w:bookmarkEnd w:id="15"/>
    </w:p>
    <w:tbl>
      <w:tblPr>
        <w:tblStyle w:val="TableGrid"/>
        <w:tblW w:w="9325" w:type="dxa"/>
        <w:tblLook w:val="04A0" w:firstRow="1" w:lastRow="0" w:firstColumn="1" w:lastColumn="0" w:noHBand="0" w:noVBand="1"/>
      </w:tblPr>
      <w:tblGrid>
        <w:gridCol w:w="3637"/>
        <w:gridCol w:w="1439"/>
        <w:gridCol w:w="1416"/>
        <w:gridCol w:w="1417"/>
        <w:gridCol w:w="1416"/>
      </w:tblGrid>
      <w:tr w:rsidR="005869D9" w:rsidRPr="00C60E22" w14:paraId="67711AB0" w14:textId="77777777" w:rsidTr="00281710">
        <w:tc>
          <w:tcPr>
            <w:tcW w:w="3637" w:type="dxa"/>
          </w:tcPr>
          <w:p w14:paraId="2DD56F2F" w14:textId="77777777" w:rsidR="005869D9" w:rsidRPr="00B476F5" w:rsidRDefault="005869D9" w:rsidP="00B476F5">
            <w:pPr>
              <w:rPr>
                <w:b/>
                <w:lang w:eastAsia="en-GB"/>
              </w:rPr>
            </w:pPr>
            <w:r w:rsidRPr="00B476F5">
              <w:rPr>
                <w:b/>
                <w:lang w:eastAsia="en-GB"/>
              </w:rPr>
              <w:t>Example</w:t>
            </w:r>
          </w:p>
        </w:tc>
        <w:tc>
          <w:tcPr>
            <w:tcW w:w="1439" w:type="dxa"/>
          </w:tcPr>
          <w:p w14:paraId="70173271" w14:textId="77777777" w:rsidR="005869D9" w:rsidRPr="00B476F5" w:rsidRDefault="005869D9" w:rsidP="00B476F5">
            <w:pPr>
              <w:rPr>
                <w:b/>
                <w:lang w:eastAsia="en-GB"/>
              </w:rPr>
            </w:pPr>
            <w:r w:rsidRPr="00B476F5">
              <w:rPr>
                <w:b/>
                <w:lang w:eastAsia="en-GB"/>
              </w:rPr>
              <w:t>Playfulness</w:t>
            </w:r>
          </w:p>
        </w:tc>
        <w:tc>
          <w:tcPr>
            <w:tcW w:w="1416" w:type="dxa"/>
          </w:tcPr>
          <w:p w14:paraId="44F7071F" w14:textId="77777777" w:rsidR="005869D9" w:rsidRPr="00B476F5" w:rsidRDefault="005869D9" w:rsidP="00B476F5">
            <w:pPr>
              <w:rPr>
                <w:b/>
                <w:lang w:eastAsia="en-GB"/>
              </w:rPr>
            </w:pPr>
            <w:r w:rsidRPr="00B476F5">
              <w:rPr>
                <w:b/>
                <w:lang w:eastAsia="en-GB"/>
              </w:rPr>
              <w:t>Aesthetics</w:t>
            </w:r>
          </w:p>
        </w:tc>
        <w:tc>
          <w:tcPr>
            <w:tcW w:w="1417" w:type="dxa"/>
          </w:tcPr>
          <w:p w14:paraId="53D903A8" w14:textId="77777777" w:rsidR="005869D9" w:rsidRPr="00B476F5" w:rsidRDefault="005869D9" w:rsidP="00B476F5">
            <w:pPr>
              <w:rPr>
                <w:b/>
                <w:lang w:eastAsia="en-GB"/>
              </w:rPr>
            </w:pPr>
            <w:r w:rsidRPr="00B476F5">
              <w:rPr>
                <w:b/>
                <w:lang w:eastAsia="en-GB"/>
              </w:rPr>
              <w:t>Consumer Return on Investment</w:t>
            </w:r>
          </w:p>
        </w:tc>
        <w:tc>
          <w:tcPr>
            <w:tcW w:w="1416" w:type="dxa"/>
          </w:tcPr>
          <w:p w14:paraId="476E243D" w14:textId="77777777" w:rsidR="005869D9" w:rsidRPr="00B476F5" w:rsidRDefault="005869D9" w:rsidP="00B476F5">
            <w:pPr>
              <w:rPr>
                <w:b/>
                <w:lang w:eastAsia="en-GB"/>
              </w:rPr>
            </w:pPr>
            <w:r w:rsidRPr="00B476F5">
              <w:rPr>
                <w:b/>
                <w:lang w:eastAsia="en-GB"/>
              </w:rPr>
              <w:t>Service Excellence</w:t>
            </w:r>
          </w:p>
        </w:tc>
      </w:tr>
      <w:tr w:rsidR="005869D9" w:rsidRPr="00C60E22" w14:paraId="35779642" w14:textId="77777777" w:rsidTr="00281710">
        <w:trPr>
          <w:trHeight w:val="2835"/>
        </w:trPr>
        <w:tc>
          <w:tcPr>
            <w:tcW w:w="3637" w:type="dxa"/>
          </w:tcPr>
          <w:p w14:paraId="7919CCAB" w14:textId="77777777" w:rsidR="005869D9" w:rsidRPr="00C60E22" w:rsidRDefault="005869D9" w:rsidP="00B476F5">
            <w:pPr>
              <w:rPr>
                <w:lang w:eastAsia="en-GB"/>
              </w:rPr>
            </w:pPr>
          </w:p>
        </w:tc>
        <w:tc>
          <w:tcPr>
            <w:tcW w:w="1439" w:type="dxa"/>
          </w:tcPr>
          <w:p w14:paraId="6DCDAA30" w14:textId="77777777" w:rsidR="005869D9" w:rsidRPr="00C60E22" w:rsidRDefault="005869D9" w:rsidP="00B476F5">
            <w:pPr>
              <w:rPr>
                <w:lang w:eastAsia="en-GB"/>
              </w:rPr>
            </w:pPr>
          </w:p>
        </w:tc>
        <w:tc>
          <w:tcPr>
            <w:tcW w:w="1416" w:type="dxa"/>
          </w:tcPr>
          <w:p w14:paraId="0606ED33" w14:textId="77777777" w:rsidR="005869D9" w:rsidRPr="00C60E22" w:rsidRDefault="005869D9" w:rsidP="00B476F5">
            <w:pPr>
              <w:rPr>
                <w:lang w:eastAsia="en-GB"/>
              </w:rPr>
            </w:pPr>
          </w:p>
        </w:tc>
        <w:tc>
          <w:tcPr>
            <w:tcW w:w="1417" w:type="dxa"/>
          </w:tcPr>
          <w:p w14:paraId="52C67772" w14:textId="77777777" w:rsidR="005869D9" w:rsidRPr="00C60E22" w:rsidRDefault="005869D9" w:rsidP="00B476F5">
            <w:pPr>
              <w:rPr>
                <w:lang w:eastAsia="en-GB"/>
              </w:rPr>
            </w:pPr>
          </w:p>
        </w:tc>
        <w:tc>
          <w:tcPr>
            <w:tcW w:w="1416" w:type="dxa"/>
          </w:tcPr>
          <w:p w14:paraId="22E139EA" w14:textId="77777777" w:rsidR="005869D9" w:rsidRPr="00C60E22" w:rsidRDefault="005869D9" w:rsidP="00B476F5">
            <w:pPr>
              <w:pStyle w:val="NoSpacing"/>
              <w:spacing w:line="360" w:lineRule="auto"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5869D9" w:rsidRPr="00C60E22" w14:paraId="71683C6C" w14:textId="77777777" w:rsidTr="00281710">
        <w:trPr>
          <w:trHeight w:val="2835"/>
        </w:trPr>
        <w:tc>
          <w:tcPr>
            <w:tcW w:w="3637" w:type="dxa"/>
          </w:tcPr>
          <w:p w14:paraId="28237DC7" w14:textId="77777777" w:rsidR="005869D9" w:rsidRPr="00C60E22" w:rsidRDefault="005869D9" w:rsidP="00B476F5">
            <w:pPr>
              <w:rPr>
                <w:lang w:eastAsia="en-GB"/>
              </w:rPr>
            </w:pPr>
          </w:p>
        </w:tc>
        <w:tc>
          <w:tcPr>
            <w:tcW w:w="1439" w:type="dxa"/>
          </w:tcPr>
          <w:p w14:paraId="749CFCC7" w14:textId="77777777" w:rsidR="005869D9" w:rsidRPr="00C60E22" w:rsidRDefault="005869D9" w:rsidP="00B476F5">
            <w:pPr>
              <w:rPr>
                <w:lang w:eastAsia="en-GB"/>
              </w:rPr>
            </w:pPr>
          </w:p>
        </w:tc>
        <w:tc>
          <w:tcPr>
            <w:tcW w:w="1416" w:type="dxa"/>
          </w:tcPr>
          <w:p w14:paraId="459A550E" w14:textId="77777777" w:rsidR="005869D9" w:rsidRPr="00C60E22" w:rsidRDefault="005869D9" w:rsidP="00B476F5">
            <w:pPr>
              <w:rPr>
                <w:lang w:eastAsia="en-GB"/>
              </w:rPr>
            </w:pPr>
          </w:p>
        </w:tc>
        <w:tc>
          <w:tcPr>
            <w:tcW w:w="1417" w:type="dxa"/>
          </w:tcPr>
          <w:p w14:paraId="4CBDD02E" w14:textId="77777777" w:rsidR="005869D9" w:rsidRPr="00C60E22" w:rsidRDefault="005869D9" w:rsidP="00B476F5">
            <w:pPr>
              <w:rPr>
                <w:lang w:eastAsia="en-GB"/>
              </w:rPr>
            </w:pPr>
          </w:p>
        </w:tc>
        <w:tc>
          <w:tcPr>
            <w:tcW w:w="1416" w:type="dxa"/>
          </w:tcPr>
          <w:p w14:paraId="28E8433D" w14:textId="77777777" w:rsidR="005869D9" w:rsidRPr="00C60E22" w:rsidRDefault="005869D9" w:rsidP="00B476F5">
            <w:pPr>
              <w:pStyle w:val="NoSpacing"/>
              <w:spacing w:line="360" w:lineRule="auto"/>
              <w:rPr>
                <w:rFonts w:cs="Arial"/>
                <w:sz w:val="22"/>
                <w:szCs w:val="22"/>
                <w:lang w:eastAsia="en-GB"/>
              </w:rPr>
            </w:pPr>
          </w:p>
        </w:tc>
      </w:tr>
    </w:tbl>
    <w:p w14:paraId="10896987" w14:textId="77777777" w:rsidR="000B3094" w:rsidRPr="00C60E22" w:rsidRDefault="000B3094">
      <w:r w:rsidRPr="00C60E22">
        <w:br w:type="page"/>
      </w:r>
    </w:p>
    <w:p w14:paraId="02A226B4" w14:textId="4A776DE2" w:rsidR="000B3094" w:rsidRPr="00B476F5" w:rsidRDefault="002F37F5" w:rsidP="00B476F5">
      <w:pPr>
        <w:pStyle w:val="Heading2"/>
      </w:pPr>
      <w:r w:rsidRPr="002F37F5">
        <w:lastRenderedPageBreak/>
        <w:t xml:space="preserve">Template construction of an outline proposal for a </w:t>
      </w:r>
      <w:r w:rsidR="000566A4">
        <w:t>VR</w:t>
      </w:r>
      <w:r w:rsidR="000566A4" w:rsidRPr="002F37F5">
        <w:t xml:space="preserve"> </w:t>
      </w:r>
      <w:r w:rsidRPr="002F37F5">
        <w:t xml:space="preserve">or </w:t>
      </w:r>
      <w:r w:rsidR="000566A4">
        <w:t>AR</w:t>
      </w:r>
      <w:r w:rsidR="000566A4" w:rsidRPr="002F37F5">
        <w:t xml:space="preserve"> </w:t>
      </w:r>
      <w:r w:rsidRPr="002F37F5">
        <w:t>app</w:t>
      </w:r>
    </w:p>
    <w:tbl>
      <w:tblPr>
        <w:tblStyle w:val="GridTable1Light"/>
        <w:tblW w:w="9351" w:type="dxa"/>
        <w:tblLook w:val="04A0" w:firstRow="1" w:lastRow="0" w:firstColumn="1" w:lastColumn="0" w:noHBand="0" w:noVBand="1"/>
      </w:tblPr>
      <w:tblGrid>
        <w:gridCol w:w="2224"/>
        <w:gridCol w:w="5142"/>
        <w:gridCol w:w="1985"/>
      </w:tblGrid>
      <w:tr w:rsidR="000B3094" w:rsidRPr="00C60E22" w14:paraId="4BEA981D" w14:textId="77777777" w:rsidTr="00586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21B385E2" w14:textId="77777777" w:rsidR="000B3094" w:rsidRPr="00C60E22" w:rsidRDefault="000B3094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Element to consider</w:t>
            </w:r>
          </w:p>
        </w:tc>
        <w:tc>
          <w:tcPr>
            <w:tcW w:w="5142" w:type="dxa"/>
          </w:tcPr>
          <w:p w14:paraId="7F23F54F" w14:textId="77777777" w:rsidR="000B3094" w:rsidRPr="00C60E22" w:rsidRDefault="000B30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C60E22">
              <w:rPr>
                <w:lang w:eastAsia="en-GB"/>
              </w:rPr>
              <w:t>Details</w:t>
            </w:r>
          </w:p>
        </w:tc>
        <w:tc>
          <w:tcPr>
            <w:tcW w:w="1985" w:type="dxa"/>
          </w:tcPr>
          <w:p w14:paraId="2186D01C" w14:textId="77777777" w:rsidR="000B3094" w:rsidRPr="00C60E22" w:rsidRDefault="000B30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C60E22">
              <w:rPr>
                <w:lang w:eastAsia="en-GB"/>
              </w:rPr>
              <w:t>Your response</w:t>
            </w:r>
          </w:p>
        </w:tc>
      </w:tr>
      <w:tr w:rsidR="000B3094" w:rsidRPr="00C60E22" w14:paraId="0BD778F3" w14:textId="77777777" w:rsidTr="00586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01DA777E" w14:textId="77777777" w:rsidR="000B3094" w:rsidRPr="00C60E22" w:rsidRDefault="000B3094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 xml:space="preserve">The benefits </w:t>
            </w:r>
          </w:p>
        </w:tc>
        <w:tc>
          <w:tcPr>
            <w:tcW w:w="5142" w:type="dxa"/>
          </w:tcPr>
          <w:p w14:paraId="6AE8222B" w14:textId="624BAB4E" w:rsidR="00871882" w:rsidRDefault="000B3094" w:rsidP="00CF435D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eastAsia="en-GB"/>
              </w:rPr>
            </w:pPr>
            <w:r w:rsidRPr="00C60E22">
              <w:rPr>
                <w:rFonts w:cs="Arial"/>
                <w:lang w:eastAsia="en-GB"/>
              </w:rPr>
              <w:t>What are the specific benefits of this tool or app?</w:t>
            </w:r>
          </w:p>
          <w:p w14:paraId="2A9D551E" w14:textId="77777777" w:rsidR="000B3094" w:rsidRPr="00C60E22" w:rsidRDefault="000B3094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eastAsia="en-GB"/>
              </w:rPr>
            </w:pPr>
            <w:r w:rsidRPr="00C60E22">
              <w:rPr>
                <w:rFonts w:cs="Arial"/>
                <w:lang w:eastAsia="en-GB"/>
              </w:rPr>
              <w:t>Why would someone use it?</w:t>
            </w:r>
          </w:p>
        </w:tc>
        <w:tc>
          <w:tcPr>
            <w:tcW w:w="1985" w:type="dxa"/>
          </w:tcPr>
          <w:p w14:paraId="70D739F6" w14:textId="77777777" w:rsidR="000B3094" w:rsidRPr="00C60E22" w:rsidRDefault="000B3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0B3094" w:rsidRPr="00C60E22" w14:paraId="22D15389" w14:textId="77777777" w:rsidTr="00586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6447A903" w14:textId="77777777" w:rsidR="000B3094" w:rsidRPr="00C60E22" w:rsidRDefault="000B3094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The risks</w:t>
            </w:r>
          </w:p>
        </w:tc>
        <w:tc>
          <w:tcPr>
            <w:tcW w:w="5142" w:type="dxa"/>
          </w:tcPr>
          <w:p w14:paraId="6673BEDC" w14:textId="39B15789" w:rsidR="00871882" w:rsidRDefault="000B3094" w:rsidP="00CF435D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eastAsia="en-GB"/>
              </w:rPr>
            </w:pPr>
            <w:r w:rsidRPr="00C60E22">
              <w:rPr>
                <w:rFonts w:cs="Arial"/>
                <w:lang w:eastAsia="en-GB"/>
              </w:rPr>
              <w:t>What could go wrong in designing this?</w:t>
            </w:r>
          </w:p>
          <w:p w14:paraId="288E6CFF" w14:textId="77777777" w:rsidR="000B3094" w:rsidRPr="00C60E22" w:rsidRDefault="000B3094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eastAsia="en-GB"/>
              </w:rPr>
            </w:pPr>
            <w:r w:rsidRPr="00C60E22">
              <w:rPr>
                <w:rFonts w:cs="Arial"/>
                <w:lang w:eastAsia="en-GB"/>
              </w:rPr>
              <w:t>Are there any potential downsides?</w:t>
            </w:r>
          </w:p>
        </w:tc>
        <w:tc>
          <w:tcPr>
            <w:tcW w:w="1985" w:type="dxa"/>
          </w:tcPr>
          <w:p w14:paraId="7AF84DE5" w14:textId="77777777" w:rsidR="000B3094" w:rsidRPr="00C60E22" w:rsidRDefault="000B3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0B3094" w:rsidRPr="00C60E22" w14:paraId="6533A160" w14:textId="77777777" w:rsidTr="00586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537E86A9" w14:textId="77777777" w:rsidR="000B3094" w:rsidRPr="00C60E22" w:rsidRDefault="000B3094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The social norms</w:t>
            </w:r>
          </w:p>
        </w:tc>
        <w:tc>
          <w:tcPr>
            <w:tcW w:w="5142" w:type="dxa"/>
          </w:tcPr>
          <w:p w14:paraId="3800DDB5" w14:textId="77777777" w:rsidR="000B3094" w:rsidRPr="00C60E22" w:rsidRDefault="000B3094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eastAsia="en-GB"/>
              </w:rPr>
            </w:pPr>
            <w:r w:rsidRPr="00C60E22">
              <w:rPr>
                <w:rFonts w:cs="Arial"/>
                <w:lang w:eastAsia="en-GB"/>
              </w:rPr>
              <w:t>What makes this tool or app socially acceptable or unacceptable?</w:t>
            </w:r>
          </w:p>
        </w:tc>
        <w:tc>
          <w:tcPr>
            <w:tcW w:w="1985" w:type="dxa"/>
          </w:tcPr>
          <w:p w14:paraId="14463A34" w14:textId="77777777" w:rsidR="000B3094" w:rsidRPr="00C60E22" w:rsidRDefault="000B3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0B3094" w:rsidRPr="00C60E22" w14:paraId="1CAEF7F1" w14:textId="77777777" w:rsidTr="00586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08C2BA78" w14:textId="77777777" w:rsidR="000B3094" w:rsidRPr="00C60E22" w:rsidRDefault="000B3094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Potential users</w:t>
            </w:r>
          </w:p>
        </w:tc>
        <w:tc>
          <w:tcPr>
            <w:tcW w:w="5142" w:type="dxa"/>
          </w:tcPr>
          <w:p w14:paraId="317831DC" w14:textId="77777777" w:rsidR="000B3094" w:rsidRPr="00C60E22" w:rsidRDefault="000B3094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eastAsia="en-GB"/>
              </w:rPr>
            </w:pPr>
            <w:r w:rsidRPr="00C60E22">
              <w:rPr>
                <w:rFonts w:cs="Arial"/>
                <w:lang w:eastAsia="en-GB"/>
              </w:rPr>
              <w:t>Who are the ideal users for this tool or app?</w:t>
            </w:r>
          </w:p>
          <w:p w14:paraId="6B1D9B76" w14:textId="77777777" w:rsidR="000B3094" w:rsidRPr="00C60E22" w:rsidRDefault="000B3094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eastAsia="en-GB"/>
              </w:rPr>
            </w:pPr>
            <w:r w:rsidRPr="00C60E22">
              <w:rPr>
                <w:rFonts w:cs="Arial"/>
                <w:lang w:eastAsia="en-GB"/>
              </w:rPr>
              <w:t>Why this group?</w:t>
            </w:r>
          </w:p>
        </w:tc>
        <w:tc>
          <w:tcPr>
            <w:tcW w:w="1985" w:type="dxa"/>
          </w:tcPr>
          <w:p w14:paraId="69E1F633" w14:textId="77777777" w:rsidR="000B3094" w:rsidRPr="00C60E22" w:rsidRDefault="000B3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0B3094" w:rsidRPr="00C60E22" w14:paraId="7C3D977C" w14:textId="77777777" w:rsidTr="00586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7F6AA43A" w14:textId="77777777" w:rsidR="000B3094" w:rsidRPr="00C60E22" w:rsidRDefault="000B3094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User reaction</w:t>
            </w:r>
          </w:p>
        </w:tc>
        <w:tc>
          <w:tcPr>
            <w:tcW w:w="5142" w:type="dxa"/>
          </w:tcPr>
          <w:p w14:paraId="016DE5DA" w14:textId="0A3D1FB7" w:rsidR="00871882" w:rsidRDefault="000B3094" w:rsidP="00CF435D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eastAsia="en-GB"/>
              </w:rPr>
            </w:pPr>
            <w:r w:rsidRPr="00C60E22">
              <w:rPr>
                <w:rFonts w:cs="Arial"/>
                <w:lang w:eastAsia="en-GB"/>
              </w:rPr>
              <w:t>How you think the users will react to the app?</w:t>
            </w:r>
          </w:p>
          <w:p w14:paraId="48EE4421" w14:textId="77777777" w:rsidR="000B3094" w:rsidRPr="00C60E22" w:rsidRDefault="000B3094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eastAsia="en-GB"/>
              </w:rPr>
            </w:pPr>
            <w:r w:rsidRPr="00C60E22">
              <w:rPr>
                <w:rFonts w:cs="Arial"/>
                <w:lang w:eastAsia="en-GB"/>
              </w:rPr>
              <w:t>Positively, negatively or something else?</w:t>
            </w:r>
          </w:p>
        </w:tc>
        <w:tc>
          <w:tcPr>
            <w:tcW w:w="1985" w:type="dxa"/>
          </w:tcPr>
          <w:p w14:paraId="77B88119" w14:textId="77777777" w:rsidR="000B3094" w:rsidRPr="00C60E22" w:rsidRDefault="000B3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0B3094" w:rsidRPr="00C60E22" w14:paraId="277F27C6" w14:textId="77777777" w:rsidTr="00586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61E9768B" w14:textId="77777777" w:rsidR="000B3094" w:rsidRPr="00C60E22" w:rsidRDefault="000B3094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Competitors</w:t>
            </w:r>
          </w:p>
        </w:tc>
        <w:tc>
          <w:tcPr>
            <w:tcW w:w="5142" w:type="dxa"/>
          </w:tcPr>
          <w:p w14:paraId="54758E22" w14:textId="77777777" w:rsidR="000B3094" w:rsidRPr="00C60E22" w:rsidRDefault="000B3094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eastAsia="en-GB"/>
              </w:rPr>
            </w:pPr>
            <w:r w:rsidRPr="00C60E22">
              <w:rPr>
                <w:rFonts w:cs="Arial"/>
                <w:lang w:eastAsia="en-GB"/>
              </w:rPr>
              <w:t xml:space="preserve">Are any competitors providing anything similar? If yes, why is this idea better? </w:t>
            </w:r>
          </w:p>
        </w:tc>
        <w:tc>
          <w:tcPr>
            <w:tcW w:w="1985" w:type="dxa"/>
          </w:tcPr>
          <w:p w14:paraId="3CDA8DD0" w14:textId="77777777" w:rsidR="000B3094" w:rsidRPr="00C60E22" w:rsidRDefault="000B3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0B3094" w:rsidRPr="00C60E22" w14:paraId="67F3A059" w14:textId="77777777" w:rsidTr="00586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</w:tcPr>
          <w:p w14:paraId="5425AE25" w14:textId="77777777" w:rsidR="000B3094" w:rsidRPr="00C60E22" w:rsidRDefault="000B3094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Promotion</w:t>
            </w:r>
          </w:p>
        </w:tc>
        <w:tc>
          <w:tcPr>
            <w:tcW w:w="5142" w:type="dxa"/>
          </w:tcPr>
          <w:p w14:paraId="4496ABC4" w14:textId="77777777" w:rsidR="000B3094" w:rsidRPr="00C60E22" w:rsidRDefault="000B3094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eastAsia="en-GB"/>
              </w:rPr>
            </w:pPr>
            <w:r w:rsidRPr="00C60E22">
              <w:rPr>
                <w:rFonts w:cs="Arial"/>
                <w:lang w:eastAsia="en-GB"/>
              </w:rPr>
              <w:t>Suggest how this could be promoted to the users</w:t>
            </w:r>
          </w:p>
        </w:tc>
        <w:tc>
          <w:tcPr>
            <w:tcW w:w="1985" w:type="dxa"/>
          </w:tcPr>
          <w:p w14:paraId="63484E60" w14:textId="77777777" w:rsidR="000B3094" w:rsidRPr="00C60E22" w:rsidRDefault="000B3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</w:tbl>
    <w:p w14:paraId="38D1A9B9" w14:textId="7DB12946" w:rsidR="00B152FA" w:rsidRPr="00C60E22" w:rsidRDefault="00B152FA">
      <w:pPr>
        <w:rPr>
          <w:rFonts w:eastAsiaTheme="majorEastAsia"/>
          <w:sz w:val="32"/>
          <w:szCs w:val="32"/>
        </w:rPr>
      </w:pPr>
      <w:r w:rsidRPr="00C60E22">
        <w:br w:type="page"/>
      </w:r>
    </w:p>
    <w:p w14:paraId="70178D32" w14:textId="6F5340DB" w:rsidR="00871882" w:rsidRPr="00195A1E" w:rsidRDefault="006E30F4" w:rsidP="00CF435D">
      <w:pPr>
        <w:pStyle w:val="Heading1"/>
      </w:pPr>
      <w:r w:rsidRPr="00B476F5">
        <w:lastRenderedPageBreak/>
        <w:t xml:space="preserve">Chapter </w:t>
      </w:r>
      <w:r w:rsidR="00396995" w:rsidRPr="00B476F5">
        <w:t>8</w:t>
      </w:r>
      <w:r w:rsidR="002F37F5" w:rsidRPr="00B476F5">
        <w:t>:</w:t>
      </w:r>
      <w:r w:rsidR="00396995" w:rsidRPr="00B476F5">
        <w:t xml:space="preserve"> </w:t>
      </w:r>
      <w:r w:rsidRPr="00B476F5">
        <w:t xml:space="preserve">Audit </w:t>
      </w:r>
      <w:r w:rsidR="002F37F5" w:rsidRPr="00B476F5">
        <w:t>f</w:t>
      </w:r>
      <w:r w:rsidR="00396995" w:rsidRPr="00B476F5">
        <w:t>rameworks</w:t>
      </w:r>
    </w:p>
    <w:p w14:paraId="7A050DF0" w14:textId="65E13A31" w:rsidR="004624C9" w:rsidRPr="00B476F5" w:rsidRDefault="004624C9" w:rsidP="00B476F5">
      <w:pPr>
        <w:pStyle w:val="Heading2"/>
      </w:pPr>
      <w:r w:rsidRPr="00B476F5">
        <w:t>T</w:t>
      </w:r>
      <w:r w:rsidR="002F37F5">
        <w:t>emplate</w:t>
      </w:r>
      <w:r w:rsidRPr="00B476F5">
        <w:t xml:space="preserve"> to </w:t>
      </w:r>
      <w:r w:rsidR="002F37F5">
        <w:t>undertake</w:t>
      </w:r>
      <w:r w:rsidRPr="00B476F5">
        <w:t xml:space="preserve"> </w:t>
      </w:r>
      <w:r w:rsidR="002F37F5">
        <w:t>online</w:t>
      </w:r>
      <w:r w:rsidRPr="00B476F5">
        <w:t xml:space="preserve"> </w:t>
      </w:r>
      <w:r w:rsidR="002F37F5">
        <w:t>competitor</w:t>
      </w:r>
      <w:r w:rsidRPr="00B476F5">
        <w:t xml:space="preserve"> </w:t>
      </w:r>
      <w:r w:rsidR="002F37F5">
        <w:t>analysis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3848"/>
      </w:tblGrid>
      <w:tr w:rsidR="004624C9" w:rsidRPr="00C60E22" w14:paraId="5491BB0B" w14:textId="77777777" w:rsidTr="00883F98">
        <w:trPr>
          <w:tblHeader/>
        </w:trPr>
        <w:tc>
          <w:tcPr>
            <w:tcW w:w="4646" w:type="dxa"/>
            <w:shd w:val="clear" w:color="auto" w:fill="auto"/>
          </w:tcPr>
          <w:p w14:paraId="2EF4B21E" w14:textId="77777777" w:rsidR="004624C9" w:rsidRPr="00C60E22" w:rsidRDefault="004624C9">
            <w:pPr>
              <w:rPr>
                <w:b/>
              </w:rPr>
            </w:pPr>
            <w:r w:rsidRPr="00C60E22">
              <w:rPr>
                <w:b/>
              </w:rPr>
              <w:t>Competition question</w:t>
            </w:r>
          </w:p>
        </w:tc>
        <w:tc>
          <w:tcPr>
            <w:tcW w:w="3848" w:type="dxa"/>
            <w:shd w:val="clear" w:color="auto" w:fill="auto"/>
          </w:tcPr>
          <w:p w14:paraId="7C61F21A" w14:textId="77777777" w:rsidR="004624C9" w:rsidRPr="00C60E22" w:rsidRDefault="004624C9">
            <w:pPr>
              <w:rPr>
                <w:b/>
              </w:rPr>
            </w:pPr>
            <w:r w:rsidRPr="00C60E22">
              <w:rPr>
                <w:b/>
              </w:rPr>
              <w:t>Response</w:t>
            </w:r>
          </w:p>
        </w:tc>
      </w:tr>
      <w:tr w:rsidR="004624C9" w:rsidRPr="00C60E22" w14:paraId="4A17D23B" w14:textId="77777777" w:rsidTr="00883F98">
        <w:tc>
          <w:tcPr>
            <w:tcW w:w="4646" w:type="dxa"/>
            <w:shd w:val="clear" w:color="auto" w:fill="auto"/>
          </w:tcPr>
          <w:p w14:paraId="75C1688A" w14:textId="0C82473D" w:rsidR="004624C9" w:rsidRPr="00C60E22" w:rsidRDefault="004624C9">
            <w:r w:rsidRPr="00C60E22">
              <w:t xml:space="preserve">Who are our main online competitors? Why these </w:t>
            </w:r>
            <w:r w:rsidR="00AC2883" w:rsidRPr="00C60E22">
              <w:t>organi</w:t>
            </w:r>
            <w:r w:rsidR="00AC2883">
              <w:t>z</w:t>
            </w:r>
            <w:r w:rsidR="00AC2883" w:rsidRPr="00C60E22">
              <w:t>ations</w:t>
            </w:r>
            <w:r w:rsidRPr="00C60E22">
              <w:t xml:space="preserve">? </w:t>
            </w:r>
          </w:p>
        </w:tc>
        <w:tc>
          <w:tcPr>
            <w:tcW w:w="3848" w:type="dxa"/>
            <w:shd w:val="clear" w:color="auto" w:fill="auto"/>
          </w:tcPr>
          <w:p w14:paraId="17D46448" w14:textId="77777777" w:rsidR="004624C9" w:rsidRPr="00C60E22" w:rsidRDefault="004624C9"/>
        </w:tc>
      </w:tr>
      <w:tr w:rsidR="004624C9" w:rsidRPr="00C60E22" w14:paraId="5F536562" w14:textId="77777777" w:rsidTr="00883F98">
        <w:tc>
          <w:tcPr>
            <w:tcW w:w="4646" w:type="dxa"/>
            <w:shd w:val="clear" w:color="auto" w:fill="auto"/>
          </w:tcPr>
          <w:p w14:paraId="0EE9047E" w14:textId="7CF3B60A" w:rsidR="004624C9" w:rsidRPr="00C60E22" w:rsidRDefault="004624C9">
            <w:r w:rsidRPr="00C60E22">
              <w:t xml:space="preserve">What substantial changes have taken place in these </w:t>
            </w:r>
            <w:r w:rsidR="00AC2883" w:rsidRPr="00C60E22">
              <w:t>organi</w:t>
            </w:r>
            <w:r w:rsidR="00AC2883">
              <w:t>z</w:t>
            </w:r>
            <w:r w:rsidR="00AC2883" w:rsidRPr="00C60E22">
              <w:t xml:space="preserve">ations </w:t>
            </w:r>
            <w:r w:rsidRPr="00C60E22">
              <w:t>over the last twelve months and why?</w:t>
            </w:r>
          </w:p>
        </w:tc>
        <w:tc>
          <w:tcPr>
            <w:tcW w:w="3848" w:type="dxa"/>
            <w:shd w:val="clear" w:color="auto" w:fill="auto"/>
          </w:tcPr>
          <w:p w14:paraId="1C5E0E32" w14:textId="77777777" w:rsidR="004624C9" w:rsidRPr="00C60E22" w:rsidRDefault="004624C9"/>
        </w:tc>
      </w:tr>
      <w:tr w:rsidR="004624C9" w:rsidRPr="00C60E22" w14:paraId="1C4A224E" w14:textId="77777777" w:rsidTr="00883F98">
        <w:tc>
          <w:tcPr>
            <w:tcW w:w="4646" w:type="dxa"/>
            <w:shd w:val="clear" w:color="auto" w:fill="auto"/>
          </w:tcPr>
          <w:p w14:paraId="1D655CE9" w14:textId="77777777" w:rsidR="004624C9" w:rsidRPr="00C60E22" w:rsidRDefault="004624C9">
            <w:r w:rsidRPr="00C60E22">
              <w:t>Who are our emerging competitors? Why these competitors?</w:t>
            </w:r>
          </w:p>
        </w:tc>
        <w:tc>
          <w:tcPr>
            <w:tcW w:w="3848" w:type="dxa"/>
            <w:shd w:val="clear" w:color="auto" w:fill="auto"/>
          </w:tcPr>
          <w:p w14:paraId="54AA173B" w14:textId="77777777" w:rsidR="004624C9" w:rsidRPr="00C60E22" w:rsidRDefault="004624C9"/>
        </w:tc>
      </w:tr>
      <w:tr w:rsidR="004624C9" w:rsidRPr="00C60E22" w14:paraId="6C8C4494" w14:textId="77777777" w:rsidTr="00883F98">
        <w:tc>
          <w:tcPr>
            <w:tcW w:w="4646" w:type="dxa"/>
            <w:shd w:val="clear" w:color="auto" w:fill="auto"/>
          </w:tcPr>
          <w:p w14:paraId="6312C514" w14:textId="77777777" w:rsidR="004624C9" w:rsidRPr="00C60E22" w:rsidRDefault="004624C9">
            <w:r w:rsidRPr="00C60E22">
              <w:t>What marketing activities do the emerging competitors undertake differently? Why is this?</w:t>
            </w:r>
          </w:p>
        </w:tc>
        <w:tc>
          <w:tcPr>
            <w:tcW w:w="3848" w:type="dxa"/>
            <w:shd w:val="clear" w:color="auto" w:fill="auto"/>
          </w:tcPr>
          <w:p w14:paraId="621F79B0" w14:textId="77777777" w:rsidR="004624C9" w:rsidRPr="00C60E22" w:rsidRDefault="004624C9"/>
        </w:tc>
      </w:tr>
      <w:tr w:rsidR="004624C9" w:rsidRPr="00C60E22" w14:paraId="1B3CA85D" w14:textId="77777777" w:rsidTr="00883F98">
        <w:tc>
          <w:tcPr>
            <w:tcW w:w="4646" w:type="dxa"/>
            <w:shd w:val="clear" w:color="auto" w:fill="auto"/>
          </w:tcPr>
          <w:p w14:paraId="5C2FD454" w14:textId="77777777" w:rsidR="004624C9" w:rsidRPr="00C60E22" w:rsidRDefault="004624C9">
            <w:r w:rsidRPr="00C60E22">
              <w:t xml:space="preserve">How could the marketing activities from emerging competitors </w:t>
            </w:r>
            <w:proofErr w:type="gramStart"/>
            <w:r w:rsidRPr="00C60E22">
              <w:t>impact</w:t>
            </w:r>
            <w:proofErr w:type="gramEnd"/>
            <w:r w:rsidRPr="00C60E22">
              <w:t xml:space="preserve"> our business? Why is this?</w:t>
            </w:r>
          </w:p>
        </w:tc>
        <w:tc>
          <w:tcPr>
            <w:tcW w:w="3848" w:type="dxa"/>
            <w:shd w:val="clear" w:color="auto" w:fill="auto"/>
          </w:tcPr>
          <w:p w14:paraId="31F19061" w14:textId="77777777" w:rsidR="004624C9" w:rsidRPr="00C60E22" w:rsidRDefault="004624C9"/>
        </w:tc>
      </w:tr>
    </w:tbl>
    <w:p w14:paraId="5290AF6D" w14:textId="680BB79C" w:rsidR="00871882" w:rsidRDefault="004624C9" w:rsidP="00CF435D">
      <w:bookmarkStart w:id="16" w:name="_Hlk521416824"/>
      <w:r w:rsidRPr="00C60E22">
        <w:t>To undertake online competitor analysis</w:t>
      </w:r>
      <w:bookmarkEnd w:id="16"/>
    </w:p>
    <w:p w14:paraId="0EE76B5E" w14:textId="3775BCE2" w:rsidR="004624C9" w:rsidRPr="00C60E22" w:rsidRDefault="004624C9">
      <w:pPr>
        <w:rPr>
          <w:rFonts w:eastAsiaTheme="majorEastAsia"/>
          <w:b/>
          <w:sz w:val="26"/>
          <w:szCs w:val="26"/>
        </w:rPr>
      </w:pPr>
      <w:r w:rsidRPr="00C60E22">
        <w:br w:type="page"/>
      </w:r>
    </w:p>
    <w:p w14:paraId="4A866802" w14:textId="43109989" w:rsidR="00292BE0" w:rsidRPr="00C60E22" w:rsidRDefault="002F37F5" w:rsidP="00B476F5">
      <w:pPr>
        <w:pStyle w:val="Heading2"/>
      </w:pPr>
      <w:r w:rsidRPr="00C60E22">
        <w:lastRenderedPageBreak/>
        <w:t xml:space="preserve">Template construction of the digital </w:t>
      </w:r>
      <w:r w:rsidR="009C3E61" w:rsidRPr="00C60E22">
        <w:t>7</w:t>
      </w:r>
      <w:r w:rsidR="009C3E61">
        <w:t>C</w:t>
      </w:r>
      <w:r w:rsidR="009C3E61" w:rsidRPr="00C60E22">
        <w:t xml:space="preserve">s </w:t>
      </w:r>
      <w:r w:rsidRPr="00C60E22">
        <w:t>for competitor evaluation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92BE0" w:rsidRPr="00C60E22" w14:paraId="46FBC928" w14:textId="77777777" w:rsidTr="00586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150E979" w14:textId="77777777" w:rsidR="00292BE0" w:rsidRPr="00C60E22" w:rsidRDefault="00292BE0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Element</w:t>
            </w:r>
          </w:p>
        </w:tc>
        <w:tc>
          <w:tcPr>
            <w:tcW w:w="6089" w:type="dxa"/>
          </w:tcPr>
          <w:p w14:paraId="38198B25" w14:textId="77777777" w:rsidR="00292BE0" w:rsidRPr="00C60E22" w:rsidRDefault="00292B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C60E22">
              <w:rPr>
                <w:lang w:eastAsia="en-GB"/>
              </w:rPr>
              <w:t>Your response</w:t>
            </w:r>
          </w:p>
        </w:tc>
      </w:tr>
      <w:tr w:rsidR="00292BE0" w:rsidRPr="00C60E22" w14:paraId="60DF879A" w14:textId="77777777" w:rsidTr="00586CB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460DEA5" w14:textId="77777777" w:rsidR="00292BE0" w:rsidRPr="00C60E22" w:rsidRDefault="00292BE0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Corporate culture</w:t>
            </w:r>
          </w:p>
        </w:tc>
        <w:tc>
          <w:tcPr>
            <w:tcW w:w="6089" w:type="dxa"/>
          </w:tcPr>
          <w:p w14:paraId="534A34FC" w14:textId="77777777" w:rsidR="00292BE0" w:rsidRPr="00C60E22" w:rsidRDefault="00292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292BE0" w:rsidRPr="00C60E22" w14:paraId="31F71B5D" w14:textId="77777777" w:rsidTr="00586CB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A6219E6" w14:textId="77777777" w:rsidR="00292BE0" w:rsidRPr="00C60E22" w:rsidRDefault="00292BE0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Convenience</w:t>
            </w:r>
          </w:p>
        </w:tc>
        <w:tc>
          <w:tcPr>
            <w:tcW w:w="6089" w:type="dxa"/>
          </w:tcPr>
          <w:p w14:paraId="20888F88" w14:textId="77777777" w:rsidR="00292BE0" w:rsidRPr="00C60E22" w:rsidRDefault="00292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292BE0" w:rsidRPr="00C60E22" w14:paraId="3EF067CF" w14:textId="77777777" w:rsidTr="00586CB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FE19925" w14:textId="77777777" w:rsidR="00292BE0" w:rsidRPr="00C60E22" w:rsidRDefault="00292BE0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Competition</w:t>
            </w:r>
          </w:p>
        </w:tc>
        <w:tc>
          <w:tcPr>
            <w:tcW w:w="6089" w:type="dxa"/>
          </w:tcPr>
          <w:p w14:paraId="3CBD22E4" w14:textId="77777777" w:rsidR="00292BE0" w:rsidRPr="00C60E22" w:rsidRDefault="00292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292BE0" w:rsidRPr="00C60E22" w14:paraId="7823E5AD" w14:textId="77777777" w:rsidTr="00586CB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7CB4804" w14:textId="77777777" w:rsidR="00292BE0" w:rsidRPr="00C60E22" w:rsidRDefault="00292BE0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Communications</w:t>
            </w:r>
          </w:p>
        </w:tc>
        <w:tc>
          <w:tcPr>
            <w:tcW w:w="6089" w:type="dxa"/>
          </w:tcPr>
          <w:p w14:paraId="3C9696CC" w14:textId="77777777" w:rsidR="00292BE0" w:rsidRPr="00C60E22" w:rsidRDefault="00292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292BE0" w:rsidRPr="00C60E22" w14:paraId="38F4A9A9" w14:textId="77777777" w:rsidTr="00586CB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42F0853" w14:textId="77777777" w:rsidR="00292BE0" w:rsidRPr="00C60E22" w:rsidRDefault="00292BE0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Consistency</w:t>
            </w:r>
          </w:p>
        </w:tc>
        <w:tc>
          <w:tcPr>
            <w:tcW w:w="6089" w:type="dxa"/>
          </w:tcPr>
          <w:p w14:paraId="6B5F0FF9" w14:textId="77777777" w:rsidR="00292BE0" w:rsidRPr="00C60E22" w:rsidRDefault="00292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292BE0" w:rsidRPr="00C60E22" w14:paraId="63AB5F8A" w14:textId="77777777" w:rsidTr="00586CB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D1D88F2" w14:textId="6EDF07C4" w:rsidR="00292BE0" w:rsidRPr="00C60E22" w:rsidRDefault="00AC2883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Customi</w:t>
            </w:r>
            <w:r>
              <w:rPr>
                <w:lang w:eastAsia="en-GB"/>
              </w:rPr>
              <w:t>z</w:t>
            </w:r>
            <w:r w:rsidRPr="00C60E22">
              <w:rPr>
                <w:lang w:eastAsia="en-GB"/>
              </w:rPr>
              <w:t>ation</w:t>
            </w:r>
          </w:p>
        </w:tc>
        <w:tc>
          <w:tcPr>
            <w:tcW w:w="6089" w:type="dxa"/>
          </w:tcPr>
          <w:p w14:paraId="111B6982" w14:textId="77777777" w:rsidR="00292BE0" w:rsidRPr="00C60E22" w:rsidRDefault="00292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292BE0" w:rsidRPr="00C60E22" w14:paraId="185FFE28" w14:textId="77777777" w:rsidTr="00586CB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07D1DA1" w14:textId="77777777" w:rsidR="00292BE0" w:rsidRPr="00C60E22" w:rsidRDefault="00292BE0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Customer journey</w:t>
            </w:r>
          </w:p>
        </w:tc>
        <w:tc>
          <w:tcPr>
            <w:tcW w:w="6089" w:type="dxa"/>
          </w:tcPr>
          <w:p w14:paraId="1AE683EE" w14:textId="77777777" w:rsidR="00292BE0" w:rsidRPr="00C60E22" w:rsidRDefault="00292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</w:tbl>
    <w:p w14:paraId="528BF54D" w14:textId="77777777" w:rsidR="00E24B79" w:rsidRPr="00C60E22" w:rsidRDefault="00E24B79">
      <w:r w:rsidRPr="00C60E22">
        <w:br w:type="page"/>
      </w:r>
    </w:p>
    <w:p w14:paraId="5E4E7AEA" w14:textId="7D39D2BA" w:rsidR="00E24B79" w:rsidRPr="00C60E22" w:rsidRDefault="002F37F5" w:rsidP="00B476F5">
      <w:pPr>
        <w:pStyle w:val="Heading2"/>
      </w:pPr>
      <w:r w:rsidRPr="00C60E22">
        <w:lastRenderedPageBreak/>
        <w:t xml:space="preserve">Template evaluation of the </w:t>
      </w:r>
      <w:r w:rsidR="000566A4" w:rsidRPr="00C60E22">
        <w:t>5</w:t>
      </w:r>
      <w:r w:rsidR="000566A4">
        <w:t>I</w:t>
      </w:r>
      <w:r w:rsidR="000566A4" w:rsidRPr="00C60E22">
        <w:t>s</w:t>
      </w:r>
    </w:p>
    <w:tbl>
      <w:tblPr>
        <w:tblStyle w:val="GridTable1Light"/>
        <w:tblW w:w="5000" w:type="pct"/>
        <w:tblLook w:val="0420" w:firstRow="1" w:lastRow="0" w:firstColumn="0" w:lastColumn="0" w:noHBand="0" w:noVBand="1"/>
      </w:tblPr>
      <w:tblGrid>
        <w:gridCol w:w="3305"/>
        <w:gridCol w:w="2858"/>
        <w:gridCol w:w="2853"/>
      </w:tblGrid>
      <w:tr w:rsidR="00E24B79" w:rsidRPr="00C60E22" w14:paraId="4E3C7A5D" w14:textId="77777777" w:rsidTr="00586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3"/>
        </w:trPr>
        <w:tc>
          <w:tcPr>
            <w:tcW w:w="1833" w:type="pct"/>
            <w:hideMark/>
          </w:tcPr>
          <w:p w14:paraId="03CE4B16" w14:textId="77777777" w:rsidR="00E24B79" w:rsidRPr="00C60E22" w:rsidRDefault="00E24B79">
            <w:r w:rsidRPr="00C60E22">
              <w:t>5Is</w:t>
            </w:r>
          </w:p>
        </w:tc>
        <w:tc>
          <w:tcPr>
            <w:tcW w:w="1585" w:type="pct"/>
            <w:hideMark/>
          </w:tcPr>
          <w:p w14:paraId="1C2349EF" w14:textId="77777777" w:rsidR="00E24B79" w:rsidRPr="00C60E22" w:rsidRDefault="00E24B79">
            <w:r w:rsidRPr="00C60E22">
              <w:t>Strengths</w:t>
            </w:r>
          </w:p>
        </w:tc>
        <w:tc>
          <w:tcPr>
            <w:tcW w:w="1582" w:type="pct"/>
            <w:hideMark/>
          </w:tcPr>
          <w:p w14:paraId="10D81F7B" w14:textId="77777777" w:rsidR="00E24B79" w:rsidRPr="00C60E22" w:rsidRDefault="00E24B79">
            <w:r w:rsidRPr="00C60E22">
              <w:t>Weaknesses</w:t>
            </w:r>
          </w:p>
        </w:tc>
      </w:tr>
      <w:tr w:rsidR="00E24B79" w:rsidRPr="00C60E22" w14:paraId="31C48519" w14:textId="77777777" w:rsidTr="00586CB1">
        <w:trPr>
          <w:trHeight w:val="1417"/>
        </w:trPr>
        <w:tc>
          <w:tcPr>
            <w:tcW w:w="1833" w:type="pct"/>
            <w:hideMark/>
          </w:tcPr>
          <w:p w14:paraId="012F22F9" w14:textId="77777777" w:rsidR="00E24B79" w:rsidRPr="00C60E22" w:rsidRDefault="00E24B79">
            <w:r w:rsidRPr="00C60E22">
              <w:t>Involvement (number of fans)</w:t>
            </w:r>
          </w:p>
        </w:tc>
        <w:tc>
          <w:tcPr>
            <w:tcW w:w="1585" w:type="pct"/>
          </w:tcPr>
          <w:p w14:paraId="085D4E20" w14:textId="77777777" w:rsidR="00E24B79" w:rsidRPr="00C60E22" w:rsidRDefault="00E24B79"/>
        </w:tc>
        <w:tc>
          <w:tcPr>
            <w:tcW w:w="1582" w:type="pct"/>
          </w:tcPr>
          <w:p w14:paraId="7E8AE6C8" w14:textId="77777777" w:rsidR="00E24B79" w:rsidRPr="00C60E22" w:rsidRDefault="00E24B79"/>
        </w:tc>
      </w:tr>
      <w:tr w:rsidR="00E24B79" w:rsidRPr="00C60E22" w14:paraId="636B4F3C" w14:textId="77777777" w:rsidTr="00586CB1">
        <w:trPr>
          <w:trHeight w:val="1417"/>
        </w:trPr>
        <w:tc>
          <w:tcPr>
            <w:tcW w:w="1833" w:type="pct"/>
            <w:hideMark/>
          </w:tcPr>
          <w:p w14:paraId="5B32EAAB" w14:textId="77777777" w:rsidR="00E24B79" w:rsidRPr="00C60E22" w:rsidRDefault="00E24B79">
            <w:r w:rsidRPr="00C60E22">
              <w:t>Interaction (number of mentions, comments)</w:t>
            </w:r>
          </w:p>
        </w:tc>
        <w:tc>
          <w:tcPr>
            <w:tcW w:w="1585" w:type="pct"/>
          </w:tcPr>
          <w:p w14:paraId="4B61931D" w14:textId="77777777" w:rsidR="00E24B79" w:rsidRPr="00C60E22" w:rsidRDefault="00E24B79"/>
        </w:tc>
        <w:tc>
          <w:tcPr>
            <w:tcW w:w="1582" w:type="pct"/>
          </w:tcPr>
          <w:p w14:paraId="79559613" w14:textId="77777777" w:rsidR="00E24B79" w:rsidRPr="00C60E22" w:rsidRDefault="00E24B79"/>
        </w:tc>
      </w:tr>
      <w:tr w:rsidR="00E24B79" w:rsidRPr="00C60E22" w14:paraId="4282937A" w14:textId="77777777" w:rsidTr="00586CB1">
        <w:trPr>
          <w:trHeight w:val="1417"/>
        </w:trPr>
        <w:tc>
          <w:tcPr>
            <w:tcW w:w="1833" w:type="pct"/>
            <w:hideMark/>
          </w:tcPr>
          <w:p w14:paraId="26CBA636" w14:textId="77777777" w:rsidR="00E24B79" w:rsidRPr="00C60E22" w:rsidRDefault="00E24B79">
            <w:r w:rsidRPr="00C60E22">
              <w:t>Intimacy (positive, negative sentiment)</w:t>
            </w:r>
          </w:p>
        </w:tc>
        <w:tc>
          <w:tcPr>
            <w:tcW w:w="1585" w:type="pct"/>
          </w:tcPr>
          <w:p w14:paraId="6DB4314B" w14:textId="77777777" w:rsidR="00E24B79" w:rsidRPr="00C60E22" w:rsidRDefault="00E24B79"/>
        </w:tc>
        <w:tc>
          <w:tcPr>
            <w:tcW w:w="1582" w:type="pct"/>
          </w:tcPr>
          <w:p w14:paraId="34D3F59F" w14:textId="77777777" w:rsidR="00E24B79" w:rsidRPr="00C60E22" w:rsidRDefault="00E24B79"/>
        </w:tc>
      </w:tr>
      <w:tr w:rsidR="00E24B79" w:rsidRPr="00C60E22" w14:paraId="321444D9" w14:textId="77777777" w:rsidTr="00586CB1">
        <w:trPr>
          <w:trHeight w:val="1417"/>
        </w:trPr>
        <w:tc>
          <w:tcPr>
            <w:tcW w:w="1833" w:type="pct"/>
            <w:hideMark/>
          </w:tcPr>
          <w:p w14:paraId="26608A6F" w14:textId="77777777" w:rsidR="00E24B79" w:rsidRPr="00C60E22" w:rsidRDefault="00E24B79">
            <w:r w:rsidRPr="00C60E22">
              <w:t>Influence (word of mouth including reviews)</w:t>
            </w:r>
          </w:p>
        </w:tc>
        <w:tc>
          <w:tcPr>
            <w:tcW w:w="1585" w:type="pct"/>
          </w:tcPr>
          <w:p w14:paraId="60AB995E" w14:textId="77777777" w:rsidR="00E24B79" w:rsidRPr="00C60E22" w:rsidRDefault="00E24B79"/>
        </w:tc>
        <w:tc>
          <w:tcPr>
            <w:tcW w:w="1582" w:type="pct"/>
          </w:tcPr>
          <w:p w14:paraId="32278B35" w14:textId="77777777" w:rsidR="00E24B79" w:rsidRPr="00C60E22" w:rsidRDefault="00E24B79"/>
        </w:tc>
      </w:tr>
    </w:tbl>
    <w:p w14:paraId="2298D470" w14:textId="77777777" w:rsidR="00445764" w:rsidRPr="00C60E22" w:rsidRDefault="00445764">
      <w:pPr>
        <w:rPr>
          <w:sz w:val="26"/>
          <w:szCs w:val="26"/>
          <w:u w:val="single"/>
          <w:lang w:eastAsia="en-GB"/>
        </w:rPr>
      </w:pPr>
      <w:r w:rsidRPr="00C60E22">
        <w:br w:type="page"/>
      </w:r>
    </w:p>
    <w:p w14:paraId="49D74489" w14:textId="37565238" w:rsidR="00445764" w:rsidRPr="00C60E22" w:rsidRDefault="002F37F5">
      <w:pPr>
        <w:pStyle w:val="Heading2"/>
      </w:pPr>
      <w:r w:rsidRPr="00C60E22">
        <w:lastRenderedPageBreak/>
        <w:t xml:space="preserve">Template </w:t>
      </w:r>
      <w:bookmarkStart w:id="17" w:name="_Hlk521159391"/>
      <w:r w:rsidRPr="00C60E22">
        <w:t>digital pestle</w:t>
      </w:r>
      <w:bookmarkEnd w:id="17"/>
    </w:p>
    <w:tbl>
      <w:tblPr>
        <w:tblStyle w:val="GridTable1Light"/>
        <w:tblW w:w="8500" w:type="dxa"/>
        <w:tblLook w:val="04A0" w:firstRow="1" w:lastRow="0" w:firstColumn="1" w:lastColumn="0" w:noHBand="0" w:noVBand="1"/>
      </w:tblPr>
      <w:tblGrid>
        <w:gridCol w:w="1980"/>
        <w:gridCol w:w="3260"/>
        <w:gridCol w:w="3260"/>
      </w:tblGrid>
      <w:tr w:rsidR="00445764" w:rsidRPr="00C60E22" w14:paraId="568AD358" w14:textId="77777777" w:rsidTr="00586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DBFA64C" w14:textId="12113A4C" w:rsidR="00445764" w:rsidRPr="00C60E22" w:rsidRDefault="00AC2883">
            <w:r w:rsidRPr="00B476F5">
              <w:rPr>
                <w:caps/>
              </w:rPr>
              <w:t>Pestle</w:t>
            </w:r>
            <w:r w:rsidRPr="00C60E22">
              <w:t xml:space="preserve"> factor</w:t>
            </w:r>
          </w:p>
        </w:tc>
        <w:tc>
          <w:tcPr>
            <w:tcW w:w="3260" w:type="dxa"/>
          </w:tcPr>
          <w:p w14:paraId="6C5BA812" w14:textId="3211D3FF" w:rsidR="00445764" w:rsidRPr="00C60E22" w:rsidRDefault="00AC28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0E22">
              <w:t>Digital threats</w:t>
            </w:r>
          </w:p>
        </w:tc>
        <w:tc>
          <w:tcPr>
            <w:tcW w:w="3260" w:type="dxa"/>
          </w:tcPr>
          <w:p w14:paraId="134B9B20" w14:textId="73453DDB" w:rsidR="00445764" w:rsidRPr="00C60E22" w:rsidRDefault="00AC28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0E22">
              <w:t>Digital opportunities</w:t>
            </w:r>
          </w:p>
        </w:tc>
      </w:tr>
      <w:tr w:rsidR="00445764" w:rsidRPr="00C60E22" w14:paraId="30CDEBC1" w14:textId="77777777" w:rsidTr="00586CB1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6DAC411" w14:textId="77777777" w:rsidR="00445764" w:rsidRPr="00C60E22" w:rsidRDefault="00445764">
            <w:r w:rsidRPr="00C60E22">
              <w:t>Political</w:t>
            </w:r>
          </w:p>
        </w:tc>
        <w:tc>
          <w:tcPr>
            <w:tcW w:w="3260" w:type="dxa"/>
          </w:tcPr>
          <w:p w14:paraId="31A085A3" w14:textId="0839A172" w:rsidR="00445764" w:rsidRPr="00C60E22" w:rsidRDefault="0044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7633804C" w14:textId="520E4353" w:rsidR="00445764" w:rsidRPr="00C60E22" w:rsidRDefault="0044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5764" w:rsidRPr="00C60E22" w14:paraId="72F978D3" w14:textId="77777777" w:rsidTr="00586CB1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6DA2699" w14:textId="77777777" w:rsidR="00445764" w:rsidRPr="00C60E22" w:rsidRDefault="00445764">
            <w:r w:rsidRPr="00C60E22">
              <w:t>Economic</w:t>
            </w:r>
          </w:p>
        </w:tc>
        <w:tc>
          <w:tcPr>
            <w:tcW w:w="3260" w:type="dxa"/>
          </w:tcPr>
          <w:p w14:paraId="5A07B377" w14:textId="0017F5A7" w:rsidR="00445764" w:rsidRPr="00C60E22" w:rsidRDefault="0044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747CCE0B" w14:textId="25F3412C" w:rsidR="00445764" w:rsidRPr="00C60E22" w:rsidRDefault="0044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5764" w:rsidRPr="00C60E22" w14:paraId="11746807" w14:textId="77777777" w:rsidTr="00586CB1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79D282B" w14:textId="77777777" w:rsidR="00445764" w:rsidRPr="00C60E22" w:rsidRDefault="00445764">
            <w:r w:rsidRPr="00C60E22">
              <w:t>Social</w:t>
            </w:r>
          </w:p>
        </w:tc>
        <w:tc>
          <w:tcPr>
            <w:tcW w:w="3260" w:type="dxa"/>
          </w:tcPr>
          <w:p w14:paraId="131ADAA8" w14:textId="1DABFC48" w:rsidR="00445764" w:rsidRPr="00C60E22" w:rsidRDefault="0044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08431B21" w14:textId="3237B1C7" w:rsidR="00445764" w:rsidRPr="00C60E22" w:rsidRDefault="0044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5764" w:rsidRPr="00C60E22" w14:paraId="61579D98" w14:textId="77777777" w:rsidTr="00586CB1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9C7A05F" w14:textId="77777777" w:rsidR="00445764" w:rsidRPr="00C60E22" w:rsidRDefault="00445764">
            <w:r w:rsidRPr="00C60E22">
              <w:t>Technological</w:t>
            </w:r>
          </w:p>
        </w:tc>
        <w:tc>
          <w:tcPr>
            <w:tcW w:w="3260" w:type="dxa"/>
          </w:tcPr>
          <w:p w14:paraId="3A602F75" w14:textId="3CBFCA71" w:rsidR="00445764" w:rsidRPr="00C60E22" w:rsidRDefault="0044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17097845" w14:textId="69FA273A" w:rsidR="00445764" w:rsidRPr="00C60E22" w:rsidRDefault="0044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5764" w:rsidRPr="00C60E22" w14:paraId="44B148B2" w14:textId="77777777" w:rsidTr="00586CB1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945C8B3" w14:textId="77777777" w:rsidR="00445764" w:rsidRPr="00C60E22" w:rsidRDefault="00445764">
            <w:r w:rsidRPr="00C60E22">
              <w:t xml:space="preserve">Legal </w:t>
            </w:r>
          </w:p>
        </w:tc>
        <w:tc>
          <w:tcPr>
            <w:tcW w:w="3260" w:type="dxa"/>
          </w:tcPr>
          <w:p w14:paraId="05317E3B" w14:textId="5EDBBBDB" w:rsidR="00445764" w:rsidRPr="00C60E22" w:rsidRDefault="0044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56C45302" w14:textId="24C619E2" w:rsidR="00445764" w:rsidRPr="00C60E22" w:rsidRDefault="0044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5764" w:rsidRPr="00C60E22" w14:paraId="6F134A17" w14:textId="77777777" w:rsidTr="00586CB1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03EADC1" w14:textId="77777777" w:rsidR="00445764" w:rsidRPr="00C60E22" w:rsidRDefault="00445764">
            <w:r w:rsidRPr="00C60E22">
              <w:t>Environmental</w:t>
            </w:r>
          </w:p>
        </w:tc>
        <w:tc>
          <w:tcPr>
            <w:tcW w:w="3260" w:type="dxa"/>
          </w:tcPr>
          <w:p w14:paraId="5F9C9DD4" w14:textId="7CCF1406" w:rsidR="00445764" w:rsidRPr="00C60E22" w:rsidRDefault="0044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165FAA41" w14:textId="2EC2A8B6" w:rsidR="00445764" w:rsidRPr="00C60E22" w:rsidRDefault="0044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CA893AC" w14:textId="3B5A5111" w:rsidR="00B152FA" w:rsidRPr="00C60E22" w:rsidRDefault="00B152FA">
      <w:pPr>
        <w:rPr>
          <w:rFonts w:eastAsiaTheme="majorEastAsia"/>
          <w:sz w:val="32"/>
          <w:szCs w:val="32"/>
        </w:rPr>
      </w:pPr>
      <w:r w:rsidRPr="00C60E22">
        <w:br w:type="page"/>
      </w:r>
    </w:p>
    <w:p w14:paraId="1CF05116" w14:textId="773E5951" w:rsidR="00871882" w:rsidRDefault="006E30F4" w:rsidP="00CF435D">
      <w:pPr>
        <w:pStyle w:val="Heading1"/>
        <w:rPr>
          <w:rFonts w:cs="Arial"/>
        </w:rPr>
      </w:pPr>
      <w:r w:rsidRPr="00C60E22">
        <w:rPr>
          <w:rFonts w:cs="Arial"/>
        </w:rPr>
        <w:lastRenderedPageBreak/>
        <w:t xml:space="preserve">Chapter </w:t>
      </w:r>
      <w:r w:rsidR="00396995" w:rsidRPr="00C60E22">
        <w:rPr>
          <w:rFonts w:cs="Arial"/>
        </w:rPr>
        <w:t>9</w:t>
      </w:r>
      <w:r w:rsidR="002F37F5">
        <w:rPr>
          <w:rFonts w:cs="Arial"/>
        </w:rPr>
        <w:t>:</w:t>
      </w:r>
      <w:r w:rsidR="00396995" w:rsidRPr="00C60E22">
        <w:rPr>
          <w:rFonts w:cs="Arial"/>
        </w:rPr>
        <w:t xml:space="preserve"> </w:t>
      </w:r>
      <w:r w:rsidRPr="00C60E22">
        <w:rPr>
          <w:rFonts w:cs="Arial"/>
        </w:rPr>
        <w:t xml:space="preserve">Strategy </w:t>
      </w:r>
      <w:r w:rsidR="00A24085" w:rsidRPr="00C60E22">
        <w:rPr>
          <w:rFonts w:cs="Arial"/>
        </w:rPr>
        <w:t>a</w:t>
      </w:r>
      <w:r w:rsidR="00396995" w:rsidRPr="00C60E22">
        <w:rPr>
          <w:rFonts w:cs="Arial"/>
        </w:rPr>
        <w:t xml:space="preserve">nd </w:t>
      </w:r>
      <w:r w:rsidR="002F37F5">
        <w:rPr>
          <w:rFonts w:cs="Arial"/>
        </w:rPr>
        <w:t>o</w:t>
      </w:r>
      <w:r w:rsidR="00396995" w:rsidRPr="00C60E22">
        <w:rPr>
          <w:rFonts w:cs="Arial"/>
        </w:rPr>
        <w:t>bjectives</w:t>
      </w:r>
    </w:p>
    <w:p w14:paraId="64E92725" w14:textId="633AE867" w:rsidR="00A24085" w:rsidRPr="00C60E22" w:rsidRDefault="002F37F5" w:rsidP="00B476F5">
      <w:pPr>
        <w:pStyle w:val="Heading2"/>
      </w:pPr>
      <w:r w:rsidRPr="00C60E22">
        <w:t>Template tows matrix</w:t>
      </w:r>
    </w:p>
    <w:tbl>
      <w:tblPr>
        <w:tblStyle w:val="TableGrid"/>
        <w:tblW w:w="5508" w:type="pct"/>
        <w:tblInd w:w="-431" w:type="dxa"/>
        <w:tblLook w:val="04A0" w:firstRow="1" w:lastRow="0" w:firstColumn="1" w:lastColumn="0" w:noHBand="0" w:noVBand="1"/>
      </w:tblPr>
      <w:tblGrid>
        <w:gridCol w:w="2861"/>
        <w:gridCol w:w="3611"/>
        <w:gridCol w:w="3460"/>
      </w:tblGrid>
      <w:tr w:rsidR="00890C7B" w:rsidRPr="00890C7B" w14:paraId="72947EB6" w14:textId="77777777" w:rsidTr="00890C7B">
        <w:trPr>
          <w:trHeight w:val="908"/>
        </w:trPr>
        <w:tc>
          <w:tcPr>
            <w:tcW w:w="1440" w:type="pct"/>
            <w:shd w:val="clear" w:color="auto" w:fill="auto"/>
          </w:tcPr>
          <w:p w14:paraId="3485AD80" w14:textId="77777777" w:rsidR="00890C7B" w:rsidRPr="00890C7B" w:rsidRDefault="00890C7B">
            <w:pPr>
              <w:pStyle w:val="table"/>
              <w:rPr>
                <w:rFonts w:cs="Arial"/>
                <w:sz w:val="24"/>
                <w:szCs w:val="24"/>
              </w:rPr>
            </w:pPr>
          </w:p>
        </w:tc>
        <w:tc>
          <w:tcPr>
            <w:tcW w:w="1818" w:type="pct"/>
            <w:vAlign w:val="center"/>
            <w:hideMark/>
          </w:tcPr>
          <w:p w14:paraId="66D78A01" w14:textId="2DF56719" w:rsidR="00A24085" w:rsidRPr="00B476F5" w:rsidRDefault="00A24085">
            <w:pPr>
              <w:pStyle w:val="table"/>
              <w:rPr>
                <w:rFonts w:cs="Arial"/>
                <w:sz w:val="24"/>
                <w:szCs w:val="24"/>
              </w:rPr>
            </w:pPr>
            <w:r w:rsidRPr="00B476F5">
              <w:rPr>
                <w:rFonts w:cs="Arial"/>
                <w:sz w:val="24"/>
                <w:szCs w:val="24"/>
              </w:rPr>
              <w:t xml:space="preserve">Internal </w:t>
            </w:r>
            <w:r w:rsidR="00AC2883">
              <w:rPr>
                <w:rFonts w:cs="Arial"/>
                <w:sz w:val="24"/>
                <w:szCs w:val="24"/>
              </w:rPr>
              <w:t>s</w:t>
            </w:r>
            <w:r w:rsidR="00AC2883" w:rsidRPr="00B476F5">
              <w:rPr>
                <w:rFonts w:cs="Arial"/>
                <w:sz w:val="24"/>
                <w:szCs w:val="24"/>
              </w:rPr>
              <w:t xml:space="preserve">trengths </w:t>
            </w:r>
            <w:r w:rsidRPr="00B476F5">
              <w:rPr>
                <w:rFonts w:cs="Arial"/>
                <w:sz w:val="24"/>
                <w:szCs w:val="24"/>
              </w:rPr>
              <w:t>(S)</w:t>
            </w:r>
          </w:p>
          <w:p w14:paraId="4A638C63" w14:textId="656E7930" w:rsidR="00871882" w:rsidRPr="00B476F5" w:rsidRDefault="002F37F5" w:rsidP="00CF435D">
            <w:pPr>
              <w:pStyle w:val="table"/>
              <w:ind w:left="337" w:hanging="337"/>
              <w:rPr>
                <w:rFonts w:cs="Arial"/>
                <w:sz w:val="24"/>
                <w:szCs w:val="24"/>
              </w:rPr>
            </w:pPr>
            <w:r w:rsidRPr="00B476F5">
              <w:rPr>
                <w:sz w:val="24"/>
                <w:szCs w:val="24"/>
              </w:rPr>
              <w:t>1.</w:t>
            </w:r>
            <w:r w:rsidRPr="00B476F5">
              <w:rPr>
                <w:sz w:val="24"/>
                <w:szCs w:val="24"/>
              </w:rPr>
              <w:tab/>
            </w:r>
            <w:r w:rsidR="00A24085" w:rsidRPr="00B476F5">
              <w:rPr>
                <w:rFonts w:cs="Arial"/>
                <w:sz w:val="24"/>
                <w:szCs w:val="24"/>
              </w:rPr>
              <w:t>Item</w:t>
            </w:r>
          </w:p>
          <w:p w14:paraId="5B6B5745" w14:textId="5A2C0512" w:rsidR="00A24085" w:rsidRPr="00B476F5" w:rsidRDefault="002F37F5" w:rsidP="00B476F5">
            <w:pPr>
              <w:pStyle w:val="table"/>
              <w:ind w:left="337" w:hanging="337"/>
              <w:rPr>
                <w:rFonts w:cs="Arial"/>
                <w:sz w:val="24"/>
                <w:szCs w:val="24"/>
              </w:rPr>
            </w:pPr>
            <w:r w:rsidRPr="00B476F5">
              <w:rPr>
                <w:sz w:val="24"/>
                <w:szCs w:val="24"/>
              </w:rPr>
              <w:t>2.</w:t>
            </w:r>
            <w:r w:rsidRPr="00B476F5">
              <w:rPr>
                <w:sz w:val="24"/>
                <w:szCs w:val="24"/>
              </w:rPr>
              <w:tab/>
            </w:r>
            <w:r w:rsidR="00A24085" w:rsidRPr="00B476F5">
              <w:rPr>
                <w:rFonts w:cs="Arial"/>
                <w:sz w:val="24"/>
                <w:szCs w:val="24"/>
              </w:rPr>
              <w:t>Item</w:t>
            </w:r>
          </w:p>
          <w:p w14:paraId="4E010E49" w14:textId="4828A89F" w:rsidR="00A24085" w:rsidRPr="00B476F5" w:rsidRDefault="002F37F5" w:rsidP="00B476F5">
            <w:pPr>
              <w:pStyle w:val="table"/>
              <w:ind w:left="337" w:hanging="337"/>
              <w:rPr>
                <w:rFonts w:cs="Arial"/>
                <w:sz w:val="24"/>
                <w:szCs w:val="24"/>
              </w:rPr>
            </w:pPr>
            <w:r w:rsidRPr="00B476F5">
              <w:rPr>
                <w:rFonts w:cs="Arial"/>
                <w:sz w:val="24"/>
                <w:szCs w:val="24"/>
              </w:rPr>
              <w:t>3</w:t>
            </w:r>
            <w:r w:rsidRPr="00B476F5">
              <w:rPr>
                <w:sz w:val="24"/>
                <w:szCs w:val="24"/>
              </w:rPr>
              <w:t>.</w:t>
            </w:r>
            <w:r w:rsidRPr="00B476F5">
              <w:rPr>
                <w:sz w:val="24"/>
                <w:szCs w:val="24"/>
              </w:rPr>
              <w:tab/>
            </w:r>
            <w:r w:rsidR="00A24085" w:rsidRPr="00B476F5">
              <w:rPr>
                <w:rFonts w:cs="Arial"/>
                <w:sz w:val="24"/>
                <w:szCs w:val="24"/>
              </w:rPr>
              <w:t>Item</w:t>
            </w:r>
          </w:p>
        </w:tc>
        <w:tc>
          <w:tcPr>
            <w:tcW w:w="1742" w:type="pct"/>
            <w:vAlign w:val="center"/>
            <w:hideMark/>
          </w:tcPr>
          <w:p w14:paraId="3978F477" w14:textId="5AD9C1F6" w:rsidR="00A24085" w:rsidRPr="00B476F5" w:rsidRDefault="00A24085">
            <w:pPr>
              <w:pStyle w:val="table"/>
              <w:rPr>
                <w:rFonts w:cs="Arial"/>
                <w:sz w:val="24"/>
                <w:szCs w:val="24"/>
              </w:rPr>
            </w:pPr>
            <w:r w:rsidRPr="00B476F5">
              <w:rPr>
                <w:rFonts w:cs="Arial"/>
                <w:sz w:val="24"/>
                <w:szCs w:val="24"/>
              </w:rPr>
              <w:t xml:space="preserve">Internal </w:t>
            </w:r>
            <w:r w:rsidR="00AC2883">
              <w:rPr>
                <w:rFonts w:cs="Arial"/>
                <w:sz w:val="24"/>
                <w:szCs w:val="24"/>
              </w:rPr>
              <w:t>w</w:t>
            </w:r>
            <w:r w:rsidR="00AC2883" w:rsidRPr="00B476F5">
              <w:rPr>
                <w:rFonts w:cs="Arial"/>
                <w:sz w:val="24"/>
                <w:szCs w:val="24"/>
              </w:rPr>
              <w:t xml:space="preserve">eaknesses </w:t>
            </w:r>
            <w:r w:rsidRPr="00B476F5">
              <w:rPr>
                <w:rFonts w:cs="Arial"/>
                <w:sz w:val="24"/>
                <w:szCs w:val="24"/>
              </w:rPr>
              <w:t>(W)</w:t>
            </w:r>
          </w:p>
          <w:p w14:paraId="7AC19052" w14:textId="77777777" w:rsidR="00871882" w:rsidRPr="00B476F5" w:rsidRDefault="002F37F5" w:rsidP="00CF435D">
            <w:pPr>
              <w:pStyle w:val="table"/>
              <w:ind w:left="337" w:hanging="337"/>
              <w:rPr>
                <w:rFonts w:cs="Arial"/>
                <w:sz w:val="24"/>
                <w:szCs w:val="24"/>
              </w:rPr>
            </w:pPr>
            <w:r w:rsidRPr="00B476F5">
              <w:rPr>
                <w:sz w:val="24"/>
                <w:szCs w:val="24"/>
              </w:rPr>
              <w:t>1.</w:t>
            </w:r>
            <w:r w:rsidRPr="00B476F5">
              <w:rPr>
                <w:sz w:val="24"/>
                <w:szCs w:val="24"/>
              </w:rPr>
              <w:tab/>
            </w:r>
            <w:r w:rsidRPr="00B476F5">
              <w:rPr>
                <w:rFonts w:cs="Arial"/>
                <w:sz w:val="24"/>
                <w:szCs w:val="24"/>
              </w:rPr>
              <w:t>Item</w:t>
            </w:r>
          </w:p>
          <w:p w14:paraId="322454F9" w14:textId="6BAD8483" w:rsidR="002F37F5" w:rsidRPr="00B476F5" w:rsidRDefault="002F37F5">
            <w:pPr>
              <w:pStyle w:val="table"/>
              <w:ind w:left="337" w:hanging="337"/>
              <w:rPr>
                <w:rFonts w:cs="Arial"/>
                <w:sz w:val="24"/>
                <w:szCs w:val="24"/>
              </w:rPr>
            </w:pPr>
            <w:r w:rsidRPr="00B476F5">
              <w:rPr>
                <w:sz w:val="24"/>
                <w:szCs w:val="24"/>
              </w:rPr>
              <w:t>2.</w:t>
            </w:r>
            <w:r w:rsidRPr="00B476F5">
              <w:rPr>
                <w:sz w:val="24"/>
                <w:szCs w:val="24"/>
              </w:rPr>
              <w:tab/>
            </w:r>
            <w:r w:rsidRPr="00B476F5">
              <w:rPr>
                <w:rFonts w:cs="Arial"/>
                <w:sz w:val="24"/>
                <w:szCs w:val="24"/>
              </w:rPr>
              <w:t>Item</w:t>
            </w:r>
          </w:p>
          <w:p w14:paraId="198DDE43" w14:textId="696AFFCA" w:rsidR="00A24085" w:rsidRPr="00B476F5" w:rsidRDefault="002F37F5" w:rsidP="00B476F5">
            <w:pPr>
              <w:pStyle w:val="table"/>
              <w:ind w:left="326" w:hanging="326"/>
              <w:rPr>
                <w:rFonts w:cs="Arial"/>
                <w:b/>
                <w:sz w:val="24"/>
                <w:szCs w:val="24"/>
              </w:rPr>
            </w:pPr>
            <w:r w:rsidRPr="00B476F5">
              <w:rPr>
                <w:rFonts w:cs="Arial"/>
                <w:sz w:val="24"/>
                <w:szCs w:val="24"/>
              </w:rPr>
              <w:t>3</w:t>
            </w:r>
            <w:r w:rsidRPr="00B476F5">
              <w:rPr>
                <w:sz w:val="24"/>
                <w:szCs w:val="24"/>
              </w:rPr>
              <w:t>.</w:t>
            </w:r>
            <w:r w:rsidRPr="00B476F5">
              <w:rPr>
                <w:sz w:val="24"/>
                <w:szCs w:val="24"/>
              </w:rPr>
              <w:tab/>
            </w:r>
            <w:r w:rsidRPr="00B476F5">
              <w:rPr>
                <w:rFonts w:cs="Arial"/>
                <w:sz w:val="24"/>
                <w:szCs w:val="24"/>
              </w:rPr>
              <w:t>Item</w:t>
            </w:r>
          </w:p>
        </w:tc>
      </w:tr>
      <w:tr w:rsidR="00A24085" w:rsidRPr="00890C7B" w14:paraId="75B9E679" w14:textId="77777777" w:rsidTr="00A24085">
        <w:trPr>
          <w:trHeight w:val="3409"/>
        </w:trPr>
        <w:tc>
          <w:tcPr>
            <w:tcW w:w="1440" w:type="pct"/>
            <w:hideMark/>
          </w:tcPr>
          <w:p w14:paraId="2191BD0B" w14:textId="48E3C811" w:rsidR="00A24085" w:rsidRPr="00B476F5" w:rsidRDefault="00A24085">
            <w:pPr>
              <w:pStyle w:val="table"/>
              <w:rPr>
                <w:rFonts w:cs="Arial"/>
                <w:sz w:val="24"/>
                <w:szCs w:val="24"/>
              </w:rPr>
            </w:pPr>
            <w:r w:rsidRPr="00B476F5">
              <w:rPr>
                <w:rFonts w:cs="Arial"/>
                <w:sz w:val="24"/>
                <w:szCs w:val="24"/>
              </w:rPr>
              <w:t xml:space="preserve">External </w:t>
            </w:r>
            <w:r w:rsidR="00AC2883">
              <w:rPr>
                <w:rFonts w:cs="Arial"/>
                <w:sz w:val="24"/>
                <w:szCs w:val="24"/>
              </w:rPr>
              <w:t>o</w:t>
            </w:r>
            <w:r w:rsidR="00AC2883" w:rsidRPr="00B476F5">
              <w:rPr>
                <w:rFonts w:cs="Arial"/>
                <w:sz w:val="24"/>
                <w:szCs w:val="24"/>
              </w:rPr>
              <w:t xml:space="preserve">pportunities </w:t>
            </w:r>
            <w:r w:rsidRPr="00B476F5">
              <w:rPr>
                <w:rFonts w:cs="Arial"/>
                <w:sz w:val="24"/>
                <w:szCs w:val="24"/>
              </w:rPr>
              <w:t>(O)</w:t>
            </w:r>
          </w:p>
          <w:p w14:paraId="6AD0960E" w14:textId="657F0C4A" w:rsidR="00871882" w:rsidRPr="00B476F5" w:rsidRDefault="002F37F5" w:rsidP="00CF435D">
            <w:pPr>
              <w:pStyle w:val="table"/>
              <w:ind w:left="337" w:hanging="337"/>
              <w:rPr>
                <w:rFonts w:cs="Arial"/>
                <w:sz w:val="24"/>
                <w:szCs w:val="24"/>
              </w:rPr>
            </w:pPr>
            <w:r w:rsidRPr="00B476F5">
              <w:rPr>
                <w:sz w:val="24"/>
                <w:szCs w:val="24"/>
              </w:rPr>
              <w:t>1.</w:t>
            </w:r>
            <w:r w:rsidRPr="00B476F5">
              <w:rPr>
                <w:sz w:val="24"/>
                <w:szCs w:val="24"/>
              </w:rPr>
              <w:tab/>
            </w:r>
            <w:r w:rsidRPr="00B476F5">
              <w:rPr>
                <w:rFonts w:cs="Arial"/>
                <w:sz w:val="24"/>
                <w:szCs w:val="24"/>
              </w:rPr>
              <w:t>Item</w:t>
            </w:r>
          </w:p>
          <w:p w14:paraId="0AFB4A9E" w14:textId="6ECA8802" w:rsidR="002F37F5" w:rsidRPr="00B476F5" w:rsidRDefault="002F37F5">
            <w:pPr>
              <w:pStyle w:val="table"/>
              <w:ind w:left="337" w:hanging="337"/>
              <w:rPr>
                <w:rFonts w:cs="Arial"/>
                <w:sz w:val="24"/>
                <w:szCs w:val="24"/>
              </w:rPr>
            </w:pPr>
            <w:r w:rsidRPr="00B476F5">
              <w:rPr>
                <w:sz w:val="24"/>
                <w:szCs w:val="24"/>
              </w:rPr>
              <w:t>2.</w:t>
            </w:r>
            <w:r w:rsidRPr="00B476F5">
              <w:rPr>
                <w:sz w:val="24"/>
                <w:szCs w:val="24"/>
              </w:rPr>
              <w:tab/>
            </w:r>
            <w:r w:rsidRPr="00B476F5">
              <w:rPr>
                <w:rFonts w:cs="Arial"/>
                <w:sz w:val="24"/>
                <w:szCs w:val="24"/>
              </w:rPr>
              <w:t>Item</w:t>
            </w:r>
          </w:p>
          <w:p w14:paraId="45CE0C2B" w14:textId="2BD1BBBB" w:rsidR="00A24085" w:rsidRPr="00B476F5" w:rsidRDefault="002F37F5" w:rsidP="00B476F5">
            <w:pPr>
              <w:pStyle w:val="table"/>
              <w:ind w:left="318" w:hanging="318"/>
              <w:rPr>
                <w:rFonts w:cs="Arial"/>
                <w:sz w:val="24"/>
                <w:szCs w:val="24"/>
              </w:rPr>
            </w:pPr>
            <w:r w:rsidRPr="00B476F5">
              <w:rPr>
                <w:rFonts w:cs="Arial"/>
                <w:sz w:val="24"/>
                <w:szCs w:val="24"/>
              </w:rPr>
              <w:t>3</w:t>
            </w:r>
            <w:r w:rsidRPr="00B476F5">
              <w:rPr>
                <w:sz w:val="24"/>
                <w:szCs w:val="24"/>
              </w:rPr>
              <w:t>.</w:t>
            </w:r>
            <w:r w:rsidRPr="00B476F5">
              <w:rPr>
                <w:sz w:val="24"/>
                <w:szCs w:val="24"/>
              </w:rPr>
              <w:tab/>
            </w:r>
            <w:r w:rsidRPr="00B476F5">
              <w:rPr>
                <w:rFonts w:cs="Arial"/>
                <w:sz w:val="24"/>
                <w:szCs w:val="24"/>
              </w:rPr>
              <w:t>Item</w:t>
            </w:r>
          </w:p>
        </w:tc>
        <w:tc>
          <w:tcPr>
            <w:tcW w:w="1818" w:type="pct"/>
            <w:hideMark/>
          </w:tcPr>
          <w:p w14:paraId="0CB5B7CC" w14:textId="77777777" w:rsidR="00A24085" w:rsidRPr="00B476F5" w:rsidRDefault="00A24085">
            <w:pPr>
              <w:pStyle w:val="table"/>
              <w:rPr>
                <w:rFonts w:cs="Arial"/>
                <w:sz w:val="24"/>
                <w:szCs w:val="24"/>
              </w:rPr>
            </w:pPr>
            <w:r w:rsidRPr="00B476F5">
              <w:rPr>
                <w:rFonts w:cs="Arial"/>
                <w:sz w:val="24"/>
                <w:szCs w:val="24"/>
              </w:rPr>
              <w:t>SO "Maxi-Maxi" Strategy</w:t>
            </w:r>
          </w:p>
          <w:p w14:paraId="3258CF59" w14:textId="4D9356B4" w:rsidR="00A24085" w:rsidRPr="00B476F5" w:rsidRDefault="00A24085">
            <w:pPr>
              <w:pStyle w:val="table"/>
              <w:rPr>
                <w:rFonts w:cs="Arial"/>
                <w:sz w:val="24"/>
                <w:szCs w:val="24"/>
              </w:rPr>
            </w:pPr>
            <w:r w:rsidRPr="00B476F5">
              <w:rPr>
                <w:rFonts w:cs="Arial"/>
                <w:sz w:val="24"/>
                <w:szCs w:val="24"/>
              </w:rPr>
              <w:t>Use strengths</w:t>
            </w:r>
            <w:r w:rsidR="00871882" w:rsidRPr="00B476F5">
              <w:rPr>
                <w:rFonts w:cs="Arial"/>
                <w:sz w:val="24"/>
                <w:szCs w:val="24"/>
              </w:rPr>
              <w:t xml:space="preserve"> </w:t>
            </w:r>
            <w:r w:rsidRPr="00B476F5">
              <w:rPr>
                <w:rFonts w:cs="Arial"/>
                <w:sz w:val="24"/>
                <w:szCs w:val="24"/>
              </w:rPr>
              <w:t>to</w:t>
            </w:r>
            <w:r w:rsidR="00871882" w:rsidRPr="00B476F5">
              <w:rPr>
                <w:rFonts w:cs="Arial"/>
                <w:sz w:val="24"/>
                <w:szCs w:val="24"/>
              </w:rPr>
              <w:t xml:space="preserve"> </w:t>
            </w:r>
            <w:r w:rsidRPr="00B476F5">
              <w:rPr>
                <w:rFonts w:cs="Arial"/>
                <w:sz w:val="24"/>
                <w:szCs w:val="24"/>
              </w:rPr>
              <w:t>maximize opportunities</w:t>
            </w:r>
          </w:p>
        </w:tc>
        <w:tc>
          <w:tcPr>
            <w:tcW w:w="1742" w:type="pct"/>
            <w:hideMark/>
          </w:tcPr>
          <w:p w14:paraId="141752B1" w14:textId="77777777" w:rsidR="00A24085" w:rsidRPr="00B476F5" w:rsidRDefault="00A24085">
            <w:pPr>
              <w:pStyle w:val="table"/>
              <w:rPr>
                <w:rFonts w:cs="Arial"/>
                <w:sz w:val="24"/>
                <w:szCs w:val="24"/>
              </w:rPr>
            </w:pPr>
            <w:r w:rsidRPr="00B476F5">
              <w:rPr>
                <w:rFonts w:cs="Arial"/>
                <w:sz w:val="24"/>
                <w:szCs w:val="24"/>
              </w:rPr>
              <w:t>WO "Mini-Maxi" Strategy</w:t>
            </w:r>
          </w:p>
          <w:p w14:paraId="5DCBFD1B" w14:textId="3E4D709A" w:rsidR="00A24085" w:rsidRPr="00B476F5" w:rsidRDefault="00A24085">
            <w:pPr>
              <w:pStyle w:val="table"/>
              <w:rPr>
                <w:rFonts w:cs="Arial"/>
                <w:sz w:val="24"/>
                <w:szCs w:val="24"/>
              </w:rPr>
            </w:pPr>
            <w:r w:rsidRPr="00B476F5">
              <w:rPr>
                <w:rFonts w:cs="Arial"/>
                <w:sz w:val="24"/>
                <w:szCs w:val="24"/>
              </w:rPr>
              <w:t>Minimize weaknesses</w:t>
            </w:r>
            <w:r w:rsidR="00871882" w:rsidRPr="00B476F5">
              <w:rPr>
                <w:rFonts w:cs="Arial"/>
                <w:sz w:val="24"/>
                <w:szCs w:val="24"/>
              </w:rPr>
              <w:t xml:space="preserve"> </w:t>
            </w:r>
            <w:r w:rsidRPr="00B476F5">
              <w:rPr>
                <w:rFonts w:cs="Arial"/>
                <w:sz w:val="24"/>
                <w:szCs w:val="24"/>
              </w:rPr>
              <w:t>by</w:t>
            </w:r>
            <w:r w:rsidR="00871882" w:rsidRPr="00B476F5">
              <w:rPr>
                <w:rFonts w:cs="Arial"/>
                <w:sz w:val="24"/>
                <w:szCs w:val="24"/>
              </w:rPr>
              <w:t xml:space="preserve"> </w:t>
            </w:r>
            <w:r w:rsidRPr="00B476F5">
              <w:rPr>
                <w:rFonts w:cs="Arial"/>
                <w:sz w:val="24"/>
                <w:szCs w:val="24"/>
              </w:rPr>
              <w:t>taking advantage of opportunities</w:t>
            </w:r>
          </w:p>
        </w:tc>
      </w:tr>
      <w:tr w:rsidR="00A24085" w:rsidRPr="00890C7B" w14:paraId="629CB397" w14:textId="77777777" w:rsidTr="00A24085">
        <w:trPr>
          <w:trHeight w:val="3118"/>
        </w:trPr>
        <w:tc>
          <w:tcPr>
            <w:tcW w:w="1440" w:type="pct"/>
            <w:hideMark/>
          </w:tcPr>
          <w:p w14:paraId="10DDC667" w14:textId="3BE5977E" w:rsidR="00A24085" w:rsidRPr="00B476F5" w:rsidRDefault="00A24085">
            <w:pPr>
              <w:pStyle w:val="table"/>
              <w:rPr>
                <w:rFonts w:cs="Arial"/>
                <w:sz w:val="24"/>
                <w:szCs w:val="24"/>
              </w:rPr>
            </w:pPr>
            <w:r w:rsidRPr="00B476F5">
              <w:rPr>
                <w:rFonts w:cs="Arial"/>
                <w:sz w:val="24"/>
                <w:szCs w:val="24"/>
              </w:rPr>
              <w:t xml:space="preserve">External </w:t>
            </w:r>
            <w:r w:rsidR="00AC2883">
              <w:rPr>
                <w:rFonts w:cs="Arial"/>
                <w:sz w:val="24"/>
                <w:szCs w:val="24"/>
              </w:rPr>
              <w:t>t</w:t>
            </w:r>
            <w:r w:rsidR="00AC2883" w:rsidRPr="00B476F5">
              <w:rPr>
                <w:rFonts w:cs="Arial"/>
                <w:sz w:val="24"/>
                <w:szCs w:val="24"/>
              </w:rPr>
              <w:t xml:space="preserve">hreats </w:t>
            </w:r>
            <w:r w:rsidRPr="00B476F5">
              <w:rPr>
                <w:rFonts w:cs="Arial"/>
                <w:sz w:val="24"/>
                <w:szCs w:val="24"/>
              </w:rPr>
              <w:t>(T)</w:t>
            </w:r>
          </w:p>
          <w:p w14:paraId="7388C6BB" w14:textId="77777777" w:rsidR="00871882" w:rsidRPr="00B476F5" w:rsidRDefault="002F37F5" w:rsidP="00CF435D">
            <w:pPr>
              <w:pStyle w:val="table"/>
              <w:ind w:left="337" w:hanging="337"/>
              <w:rPr>
                <w:rFonts w:cs="Arial"/>
                <w:sz w:val="24"/>
                <w:szCs w:val="24"/>
              </w:rPr>
            </w:pPr>
            <w:r w:rsidRPr="00B476F5">
              <w:rPr>
                <w:sz w:val="24"/>
                <w:szCs w:val="24"/>
              </w:rPr>
              <w:t>1.</w:t>
            </w:r>
            <w:r w:rsidRPr="00B476F5">
              <w:rPr>
                <w:sz w:val="24"/>
                <w:szCs w:val="24"/>
              </w:rPr>
              <w:tab/>
            </w:r>
            <w:r w:rsidRPr="00B476F5">
              <w:rPr>
                <w:rFonts w:cs="Arial"/>
                <w:sz w:val="24"/>
                <w:szCs w:val="24"/>
              </w:rPr>
              <w:t>Item</w:t>
            </w:r>
          </w:p>
          <w:p w14:paraId="78B0DCC2" w14:textId="5F19957D" w:rsidR="002F37F5" w:rsidRPr="00B476F5" w:rsidRDefault="002F37F5">
            <w:pPr>
              <w:pStyle w:val="table"/>
              <w:ind w:left="337" w:hanging="337"/>
              <w:rPr>
                <w:rFonts w:cs="Arial"/>
                <w:sz w:val="24"/>
                <w:szCs w:val="24"/>
              </w:rPr>
            </w:pPr>
            <w:r w:rsidRPr="00B476F5">
              <w:rPr>
                <w:sz w:val="24"/>
                <w:szCs w:val="24"/>
              </w:rPr>
              <w:t>2.</w:t>
            </w:r>
            <w:r w:rsidRPr="00B476F5">
              <w:rPr>
                <w:sz w:val="24"/>
                <w:szCs w:val="24"/>
              </w:rPr>
              <w:tab/>
            </w:r>
            <w:r w:rsidRPr="00B476F5">
              <w:rPr>
                <w:rFonts w:cs="Arial"/>
                <w:sz w:val="24"/>
                <w:szCs w:val="24"/>
              </w:rPr>
              <w:t>Item</w:t>
            </w:r>
          </w:p>
          <w:p w14:paraId="77CB9ED9" w14:textId="652519D6" w:rsidR="00A24085" w:rsidRPr="00B476F5" w:rsidRDefault="002F37F5" w:rsidP="00B476F5">
            <w:pPr>
              <w:pStyle w:val="table"/>
              <w:ind w:left="318" w:hanging="318"/>
              <w:rPr>
                <w:rFonts w:cs="Arial"/>
                <w:sz w:val="24"/>
                <w:szCs w:val="24"/>
              </w:rPr>
            </w:pPr>
            <w:r w:rsidRPr="00B476F5">
              <w:rPr>
                <w:rFonts w:cs="Arial"/>
                <w:sz w:val="24"/>
                <w:szCs w:val="24"/>
              </w:rPr>
              <w:t>3</w:t>
            </w:r>
            <w:r w:rsidRPr="00B476F5">
              <w:rPr>
                <w:sz w:val="24"/>
                <w:szCs w:val="24"/>
              </w:rPr>
              <w:t>.</w:t>
            </w:r>
            <w:r w:rsidRPr="00B476F5">
              <w:rPr>
                <w:sz w:val="24"/>
                <w:szCs w:val="24"/>
              </w:rPr>
              <w:tab/>
            </w:r>
            <w:r w:rsidRPr="00B476F5">
              <w:rPr>
                <w:rFonts w:cs="Arial"/>
                <w:sz w:val="24"/>
                <w:szCs w:val="24"/>
              </w:rPr>
              <w:t>Item</w:t>
            </w:r>
          </w:p>
        </w:tc>
        <w:tc>
          <w:tcPr>
            <w:tcW w:w="1818" w:type="pct"/>
            <w:hideMark/>
          </w:tcPr>
          <w:p w14:paraId="5999E470" w14:textId="77777777" w:rsidR="00A24085" w:rsidRPr="00B476F5" w:rsidRDefault="00A24085">
            <w:pPr>
              <w:pStyle w:val="table"/>
              <w:rPr>
                <w:rFonts w:cs="Arial"/>
                <w:sz w:val="24"/>
                <w:szCs w:val="24"/>
              </w:rPr>
            </w:pPr>
            <w:r w:rsidRPr="00B476F5">
              <w:rPr>
                <w:rFonts w:cs="Arial"/>
                <w:sz w:val="24"/>
                <w:szCs w:val="24"/>
              </w:rPr>
              <w:t>ST "Maxi-Mini" Strategy</w:t>
            </w:r>
          </w:p>
          <w:p w14:paraId="7FDD9565" w14:textId="1A733FBA" w:rsidR="00A24085" w:rsidRPr="00B476F5" w:rsidRDefault="00A24085">
            <w:pPr>
              <w:pStyle w:val="table"/>
              <w:rPr>
                <w:rFonts w:cs="Arial"/>
                <w:sz w:val="24"/>
                <w:szCs w:val="24"/>
              </w:rPr>
            </w:pPr>
            <w:r w:rsidRPr="00B476F5">
              <w:rPr>
                <w:rFonts w:cs="Arial"/>
                <w:sz w:val="24"/>
                <w:szCs w:val="24"/>
              </w:rPr>
              <w:t>Use strengths</w:t>
            </w:r>
            <w:r w:rsidR="00871882" w:rsidRPr="00B476F5">
              <w:rPr>
                <w:rFonts w:cs="Arial"/>
                <w:sz w:val="24"/>
                <w:szCs w:val="24"/>
              </w:rPr>
              <w:t xml:space="preserve"> </w:t>
            </w:r>
            <w:r w:rsidRPr="00B476F5">
              <w:rPr>
                <w:rFonts w:cs="Arial"/>
                <w:sz w:val="24"/>
                <w:szCs w:val="24"/>
              </w:rPr>
              <w:t>to</w:t>
            </w:r>
            <w:r w:rsidR="00871882" w:rsidRPr="00B476F5">
              <w:rPr>
                <w:rFonts w:cs="Arial"/>
                <w:sz w:val="24"/>
                <w:szCs w:val="24"/>
              </w:rPr>
              <w:t xml:space="preserve"> </w:t>
            </w:r>
            <w:r w:rsidRPr="00B476F5">
              <w:rPr>
                <w:rFonts w:cs="Arial"/>
                <w:sz w:val="24"/>
                <w:szCs w:val="24"/>
              </w:rPr>
              <w:t>minimize threats</w:t>
            </w:r>
          </w:p>
        </w:tc>
        <w:tc>
          <w:tcPr>
            <w:tcW w:w="1742" w:type="pct"/>
            <w:hideMark/>
          </w:tcPr>
          <w:p w14:paraId="72B9356E" w14:textId="77777777" w:rsidR="00A24085" w:rsidRPr="00B476F5" w:rsidRDefault="00A24085">
            <w:pPr>
              <w:pStyle w:val="table"/>
              <w:rPr>
                <w:rFonts w:cs="Arial"/>
                <w:sz w:val="24"/>
                <w:szCs w:val="24"/>
              </w:rPr>
            </w:pPr>
            <w:r w:rsidRPr="00B476F5">
              <w:rPr>
                <w:rFonts w:cs="Arial"/>
                <w:sz w:val="24"/>
                <w:szCs w:val="24"/>
              </w:rPr>
              <w:t>WT "Mini-Mini" Strategy</w:t>
            </w:r>
          </w:p>
          <w:p w14:paraId="4643B2F9" w14:textId="77777777" w:rsidR="00A24085" w:rsidRPr="00B476F5" w:rsidRDefault="00A24085">
            <w:pPr>
              <w:pStyle w:val="table"/>
              <w:rPr>
                <w:rFonts w:cs="Arial"/>
                <w:sz w:val="24"/>
                <w:szCs w:val="24"/>
              </w:rPr>
            </w:pPr>
            <w:r w:rsidRPr="00B476F5">
              <w:rPr>
                <w:rFonts w:cs="Arial"/>
                <w:sz w:val="24"/>
                <w:szCs w:val="24"/>
              </w:rPr>
              <w:t>Minimize weaknesses</w:t>
            </w:r>
          </w:p>
          <w:p w14:paraId="2E35D798" w14:textId="526073B9" w:rsidR="00A24085" w:rsidRPr="00B476F5" w:rsidRDefault="00A24085">
            <w:pPr>
              <w:pStyle w:val="table"/>
              <w:rPr>
                <w:rFonts w:cs="Arial"/>
                <w:sz w:val="24"/>
                <w:szCs w:val="24"/>
              </w:rPr>
            </w:pPr>
            <w:r w:rsidRPr="00B476F5">
              <w:rPr>
                <w:rFonts w:cs="Arial"/>
                <w:sz w:val="24"/>
                <w:szCs w:val="24"/>
              </w:rPr>
              <w:t>and</w:t>
            </w:r>
            <w:r w:rsidR="00871882" w:rsidRPr="00B476F5">
              <w:rPr>
                <w:rFonts w:cs="Arial"/>
                <w:sz w:val="24"/>
                <w:szCs w:val="24"/>
              </w:rPr>
              <w:t xml:space="preserve"> </w:t>
            </w:r>
            <w:r w:rsidRPr="00B476F5">
              <w:rPr>
                <w:rFonts w:cs="Arial"/>
                <w:sz w:val="24"/>
                <w:szCs w:val="24"/>
              </w:rPr>
              <w:t>avoid threats</w:t>
            </w:r>
          </w:p>
        </w:tc>
      </w:tr>
    </w:tbl>
    <w:p w14:paraId="7F936380" w14:textId="77777777" w:rsidR="00172E99" w:rsidRPr="00C60E22" w:rsidRDefault="00172E99">
      <w:r w:rsidRPr="00C60E22">
        <w:br w:type="page"/>
      </w:r>
    </w:p>
    <w:p w14:paraId="545D34E9" w14:textId="5944600A" w:rsidR="00172E99" w:rsidRPr="00C60E22" w:rsidRDefault="002F37F5" w:rsidP="00B476F5">
      <w:pPr>
        <w:pStyle w:val="Heading2"/>
      </w:pPr>
      <w:r w:rsidRPr="00C60E22">
        <w:lastRenderedPageBreak/>
        <w:t xml:space="preserve">Template analysis of the </w:t>
      </w:r>
      <w:r w:rsidR="00AC2883" w:rsidRPr="00C60E22">
        <w:t>organi</w:t>
      </w:r>
      <w:r w:rsidR="00AC2883">
        <w:t>z</w:t>
      </w:r>
      <w:r w:rsidR="00AC2883" w:rsidRPr="00C60E22">
        <w:t xml:space="preserve">ation’s </w:t>
      </w:r>
      <w:r w:rsidRPr="00C60E22">
        <w:t>acquisition, conversion, retention strategy</w:t>
      </w:r>
    </w:p>
    <w:tbl>
      <w:tblPr>
        <w:tblStyle w:val="GridTable1Light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172E99" w:rsidRPr="00C60E22" w14:paraId="3EE0050F" w14:textId="77777777" w:rsidTr="00586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6C3C1F6" w14:textId="77777777" w:rsidR="00172E99" w:rsidRPr="00C60E22" w:rsidRDefault="00172E99">
            <w:r w:rsidRPr="00C60E22">
              <w:t>Phase</w:t>
            </w:r>
          </w:p>
        </w:tc>
        <w:tc>
          <w:tcPr>
            <w:tcW w:w="7087" w:type="dxa"/>
          </w:tcPr>
          <w:p w14:paraId="6EF4C2BF" w14:textId="2F2545B0" w:rsidR="00172E99" w:rsidRPr="00C60E22" w:rsidRDefault="00172E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0E22">
              <w:t xml:space="preserve">Example of strategy within the </w:t>
            </w:r>
            <w:r w:rsidR="00AC2883" w:rsidRPr="00C60E22">
              <w:t>organi</w:t>
            </w:r>
            <w:r w:rsidR="00AC2883">
              <w:t>z</w:t>
            </w:r>
            <w:r w:rsidR="00AC2883" w:rsidRPr="00C60E22">
              <w:t xml:space="preserve">ation </w:t>
            </w:r>
          </w:p>
        </w:tc>
      </w:tr>
      <w:tr w:rsidR="00172E99" w:rsidRPr="00C60E22" w14:paraId="369945E2" w14:textId="77777777" w:rsidTr="00586CB1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32EEB0A" w14:textId="77777777" w:rsidR="00172E99" w:rsidRPr="00C60E22" w:rsidRDefault="00172E99">
            <w:r w:rsidRPr="00C60E22">
              <w:t>Acquire</w:t>
            </w:r>
          </w:p>
        </w:tc>
        <w:tc>
          <w:tcPr>
            <w:tcW w:w="7087" w:type="dxa"/>
          </w:tcPr>
          <w:p w14:paraId="29FBA943" w14:textId="77777777" w:rsidR="00172E99" w:rsidRPr="00C60E22" w:rsidRDefault="00172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E99" w:rsidRPr="00C60E22" w14:paraId="1023D095" w14:textId="77777777" w:rsidTr="00586CB1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11AC113" w14:textId="77777777" w:rsidR="00172E99" w:rsidRPr="00C60E22" w:rsidRDefault="00172E99">
            <w:r w:rsidRPr="00C60E22">
              <w:t>Convert</w:t>
            </w:r>
          </w:p>
        </w:tc>
        <w:tc>
          <w:tcPr>
            <w:tcW w:w="7087" w:type="dxa"/>
          </w:tcPr>
          <w:p w14:paraId="6A6DC4CD" w14:textId="77777777" w:rsidR="00172E99" w:rsidRPr="00C60E22" w:rsidRDefault="00172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E99" w:rsidRPr="00C60E22" w14:paraId="119586F2" w14:textId="77777777" w:rsidTr="00586CB1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9058B04" w14:textId="77777777" w:rsidR="00172E99" w:rsidRPr="00C60E22" w:rsidRDefault="00172E99">
            <w:r w:rsidRPr="00C60E22">
              <w:t>Retain</w:t>
            </w:r>
          </w:p>
        </w:tc>
        <w:tc>
          <w:tcPr>
            <w:tcW w:w="7087" w:type="dxa"/>
          </w:tcPr>
          <w:p w14:paraId="74B2FCB4" w14:textId="77777777" w:rsidR="00172E99" w:rsidRPr="00C60E22" w:rsidRDefault="00172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5012D01" w14:textId="77777777" w:rsidR="0098451A" w:rsidRPr="00C60E22" w:rsidRDefault="0098451A">
      <w:r w:rsidRPr="00C60E22">
        <w:br w:type="page"/>
      </w:r>
    </w:p>
    <w:p w14:paraId="69284B7D" w14:textId="43EF338D" w:rsidR="0098451A" w:rsidRPr="00C60E22" w:rsidRDefault="002F37F5" w:rsidP="00B476F5">
      <w:pPr>
        <w:pStyle w:val="Heading2"/>
      </w:pPr>
      <w:r w:rsidRPr="00C60E22">
        <w:lastRenderedPageBreak/>
        <w:t xml:space="preserve">Template evaluate objectives using the </w:t>
      </w:r>
      <w:r w:rsidR="00847B25" w:rsidRPr="00B476F5">
        <w:rPr>
          <w:caps/>
        </w:rPr>
        <w:t>Rean</w:t>
      </w:r>
      <w:r w:rsidR="00847B25" w:rsidRPr="00C60E22">
        <w:t xml:space="preserve"> </w:t>
      </w:r>
      <w:r w:rsidRPr="00C60E22">
        <w:t>framework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62"/>
        <w:gridCol w:w="3972"/>
        <w:gridCol w:w="3972"/>
      </w:tblGrid>
      <w:tr w:rsidR="0098451A" w:rsidRPr="00AC2883" w14:paraId="19AF19B4" w14:textId="77777777" w:rsidTr="00281710">
        <w:trPr>
          <w:trHeight w:val="445"/>
        </w:trPr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49E4E93B" w14:textId="77777777" w:rsidR="0098451A" w:rsidRPr="00B476F5" w:rsidRDefault="0098451A">
            <w:pPr>
              <w:rPr>
                <w:b/>
              </w:rPr>
            </w:pPr>
            <w:r w:rsidRPr="00B476F5">
              <w:rPr>
                <w:b/>
              </w:rPr>
              <w:t>Area</w:t>
            </w:r>
          </w:p>
        </w:tc>
        <w:tc>
          <w:tcPr>
            <w:tcW w:w="2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6DD448B5" w14:textId="77777777" w:rsidR="0098451A" w:rsidRPr="00B476F5" w:rsidRDefault="0098451A">
            <w:pPr>
              <w:rPr>
                <w:b/>
              </w:rPr>
            </w:pPr>
            <w:r w:rsidRPr="00B476F5">
              <w:rPr>
                <w:b/>
              </w:rPr>
              <w:t>Your objectives</w:t>
            </w:r>
          </w:p>
        </w:tc>
        <w:tc>
          <w:tcPr>
            <w:tcW w:w="2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64483" w14:textId="7B1FF403" w:rsidR="0098451A" w:rsidRPr="00B476F5" w:rsidRDefault="0098451A">
            <w:pPr>
              <w:rPr>
                <w:b/>
              </w:rPr>
            </w:pPr>
            <w:r w:rsidRPr="00B476F5">
              <w:rPr>
                <w:b/>
              </w:rPr>
              <w:t>Strengths/weaknesses of the objective</w:t>
            </w:r>
          </w:p>
        </w:tc>
      </w:tr>
      <w:tr w:rsidR="0098451A" w:rsidRPr="00C60E22" w14:paraId="06FE3071" w14:textId="77777777" w:rsidTr="00281710">
        <w:trPr>
          <w:trHeight w:val="1134"/>
        </w:trPr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6D79C623" w14:textId="77777777" w:rsidR="0098451A" w:rsidRPr="00C60E22" w:rsidRDefault="0098451A">
            <w:pPr>
              <w:rPr>
                <w:lang w:eastAsia="en-GB"/>
              </w:rPr>
            </w:pPr>
            <w:r w:rsidRPr="00C60E22">
              <w:t>Reach</w:t>
            </w:r>
          </w:p>
        </w:tc>
        <w:tc>
          <w:tcPr>
            <w:tcW w:w="2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73B30BF2" w14:textId="77777777" w:rsidR="0098451A" w:rsidRPr="00C60E22" w:rsidRDefault="0098451A"/>
        </w:tc>
        <w:tc>
          <w:tcPr>
            <w:tcW w:w="2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E3E06" w14:textId="77777777" w:rsidR="0098451A" w:rsidRPr="00C60E22" w:rsidRDefault="0098451A"/>
        </w:tc>
      </w:tr>
      <w:tr w:rsidR="0098451A" w:rsidRPr="00C60E22" w14:paraId="6A453182" w14:textId="77777777" w:rsidTr="00281710">
        <w:trPr>
          <w:trHeight w:val="1134"/>
        </w:trPr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609524BC" w14:textId="77777777" w:rsidR="0098451A" w:rsidRPr="00C60E22" w:rsidRDefault="0098451A">
            <w:pPr>
              <w:rPr>
                <w:lang w:eastAsia="en-GB"/>
              </w:rPr>
            </w:pPr>
            <w:r w:rsidRPr="00C60E22">
              <w:t>Engage</w:t>
            </w:r>
          </w:p>
        </w:tc>
        <w:tc>
          <w:tcPr>
            <w:tcW w:w="2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54AF174A" w14:textId="77777777" w:rsidR="0098451A" w:rsidRPr="00C60E22" w:rsidRDefault="0098451A"/>
        </w:tc>
        <w:tc>
          <w:tcPr>
            <w:tcW w:w="2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D474D" w14:textId="77777777" w:rsidR="0098451A" w:rsidRPr="00C60E22" w:rsidRDefault="0098451A"/>
        </w:tc>
      </w:tr>
      <w:tr w:rsidR="0098451A" w:rsidRPr="00C60E22" w14:paraId="69465FAA" w14:textId="77777777" w:rsidTr="00281710">
        <w:trPr>
          <w:trHeight w:val="1134"/>
        </w:trPr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7B892E93" w14:textId="77777777" w:rsidR="0098451A" w:rsidRPr="00C60E22" w:rsidRDefault="0098451A">
            <w:pPr>
              <w:rPr>
                <w:lang w:eastAsia="en-GB"/>
              </w:rPr>
            </w:pPr>
            <w:r w:rsidRPr="00C60E22">
              <w:t>Activate</w:t>
            </w:r>
          </w:p>
        </w:tc>
        <w:tc>
          <w:tcPr>
            <w:tcW w:w="2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58CCC240" w14:textId="77777777" w:rsidR="0098451A" w:rsidRPr="00C60E22" w:rsidRDefault="0098451A"/>
        </w:tc>
        <w:tc>
          <w:tcPr>
            <w:tcW w:w="2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4ED0A" w14:textId="77777777" w:rsidR="0098451A" w:rsidRPr="00C60E22" w:rsidRDefault="0098451A"/>
        </w:tc>
      </w:tr>
      <w:tr w:rsidR="0098451A" w:rsidRPr="00C60E22" w14:paraId="4ED348DD" w14:textId="77777777" w:rsidTr="00281710">
        <w:trPr>
          <w:trHeight w:val="1134"/>
        </w:trPr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4BD0DE17" w14:textId="77777777" w:rsidR="0098451A" w:rsidRPr="00C60E22" w:rsidRDefault="0098451A">
            <w:pPr>
              <w:rPr>
                <w:lang w:eastAsia="en-GB"/>
              </w:rPr>
            </w:pPr>
            <w:r w:rsidRPr="00C60E22">
              <w:t>Nurture</w:t>
            </w:r>
          </w:p>
        </w:tc>
        <w:tc>
          <w:tcPr>
            <w:tcW w:w="2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26E4F053" w14:textId="77777777" w:rsidR="0098451A" w:rsidRPr="00C60E22" w:rsidRDefault="0098451A"/>
        </w:tc>
        <w:tc>
          <w:tcPr>
            <w:tcW w:w="2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45D12" w14:textId="77777777" w:rsidR="0098451A" w:rsidRPr="00C60E22" w:rsidRDefault="0098451A"/>
        </w:tc>
      </w:tr>
    </w:tbl>
    <w:p w14:paraId="5844A029" w14:textId="77777777" w:rsidR="00183653" w:rsidRPr="00C60E22" w:rsidRDefault="00183653">
      <w:r w:rsidRPr="00C60E22">
        <w:br w:type="page"/>
      </w:r>
    </w:p>
    <w:p w14:paraId="5BC12254" w14:textId="59B30A57" w:rsidR="00183653" w:rsidRPr="00C60E22" w:rsidRDefault="00AF3806" w:rsidP="00B476F5">
      <w:pPr>
        <w:pStyle w:val="Heading2"/>
      </w:pPr>
      <w:bookmarkStart w:id="18" w:name="_Toc489203138"/>
      <w:bookmarkStart w:id="19" w:name="_Hlk521164572"/>
      <w:r w:rsidRPr="00C60E22">
        <w:lastRenderedPageBreak/>
        <w:t xml:space="preserve">Template </w:t>
      </w:r>
      <w:bookmarkEnd w:id="18"/>
      <w:r w:rsidRPr="00C60E22">
        <w:t>construction of objectives using the extended marketing mix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183653" w:rsidRPr="00C60E22" w14:paraId="4438BF01" w14:textId="77777777" w:rsidTr="00C60E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bookmarkEnd w:id="19"/>
          <w:p w14:paraId="1B4EDDC3" w14:textId="77777777" w:rsidR="00183653" w:rsidRPr="00C60E22" w:rsidRDefault="00183653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Marketing mix variable</w:t>
            </w:r>
          </w:p>
        </w:tc>
        <w:tc>
          <w:tcPr>
            <w:tcW w:w="5664" w:type="dxa"/>
          </w:tcPr>
          <w:p w14:paraId="3B9E553C" w14:textId="77777777" w:rsidR="00183653" w:rsidRPr="00C60E22" w:rsidRDefault="001836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C60E22">
              <w:rPr>
                <w:lang w:eastAsia="en-GB"/>
              </w:rPr>
              <w:t>Digital marketing mix objective</w:t>
            </w:r>
          </w:p>
        </w:tc>
      </w:tr>
      <w:tr w:rsidR="00183653" w:rsidRPr="00C60E22" w14:paraId="6637D004" w14:textId="77777777" w:rsidTr="00C60E2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0046BE5" w14:textId="77777777" w:rsidR="00183653" w:rsidRPr="00C60E22" w:rsidRDefault="00183653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Product (or service)</w:t>
            </w:r>
          </w:p>
        </w:tc>
        <w:tc>
          <w:tcPr>
            <w:tcW w:w="5664" w:type="dxa"/>
          </w:tcPr>
          <w:p w14:paraId="54AC048F" w14:textId="77777777" w:rsidR="00183653" w:rsidRPr="00C60E22" w:rsidRDefault="00183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183653" w:rsidRPr="00C60E22" w14:paraId="19F44D4C" w14:textId="77777777" w:rsidTr="00C60E2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6342324" w14:textId="77777777" w:rsidR="00183653" w:rsidRPr="00C60E22" w:rsidRDefault="00183653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Price</w:t>
            </w:r>
          </w:p>
        </w:tc>
        <w:tc>
          <w:tcPr>
            <w:tcW w:w="5664" w:type="dxa"/>
          </w:tcPr>
          <w:p w14:paraId="1934CEF5" w14:textId="77777777" w:rsidR="00183653" w:rsidRPr="00C60E22" w:rsidRDefault="00183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183653" w:rsidRPr="00C60E22" w14:paraId="47AD28AD" w14:textId="77777777" w:rsidTr="00C60E2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C460A3E" w14:textId="77777777" w:rsidR="00183653" w:rsidRPr="00C60E22" w:rsidRDefault="00183653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Place</w:t>
            </w:r>
          </w:p>
        </w:tc>
        <w:tc>
          <w:tcPr>
            <w:tcW w:w="5664" w:type="dxa"/>
          </w:tcPr>
          <w:p w14:paraId="3603B7C1" w14:textId="77777777" w:rsidR="00183653" w:rsidRPr="00C60E22" w:rsidRDefault="00183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183653" w:rsidRPr="00C60E22" w14:paraId="63D49EAB" w14:textId="77777777" w:rsidTr="00C60E2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8FE4C36" w14:textId="77777777" w:rsidR="00183653" w:rsidRPr="00C60E22" w:rsidRDefault="00183653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Promotion</w:t>
            </w:r>
          </w:p>
        </w:tc>
        <w:tc>
          <w:tcPr>
            <w:tcW w:w="5664" w:type="dxa"/>
          </w:tcPr>
          <w:p w14:paraId="2EBEABE1" w14:textId="77777777" w:rsidR="00183653" w:rsidRPr="00C60E22" w:rsidRDefault="00183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183653" w:rsidRPr="00C60E22" w14:paraId="59056E2E" w14:textId="77777777" w:rsidTr="00C60E2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ED7EE58" w14:textId="77777777" w:rsidR="00183653" w:rsidRPr="00C60E22" w:rsidRDefault="00183653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People</w:t>
            </w:r>
          </w:p>
        </w:tc>
        <w:tc>
          <w:tcPr>
            <w:tcW w:w="5664" w:type="dxa"/>
          </w:tcPr>
          <w:p w14:paraId="6CDF9935" w14:textId="77777777" w:rsidR="00183653" w:rsidRPr="00C60E22" w:rsidRDefault="00183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183653" w:rsidRPr="00C60E22" w14:paraId="74742C14" w14:textId="77777777" w:rsidTr="00C60E2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060B227" w14:textId="77777777" w:rsidR="00183653" w:rsidRPr="00C60E22" w:rsidRDefault="00183653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 xml:space="preserve">Physical evidence </w:t>
            </w:r>
          </w:p>
        </w:tc>
        <w:tc>
          <w:tcPr>
            <w:tcW w:w="5664" w:type="dxa"/>
          </w:tcPr>
          <w:p w14:paraId="589F5B08" w14:textId="77777777" w:rsidR="00183653" w:rsidRPr="00C60E22" w:rsidRDefault="00183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183653" w:rsidRPr="00C60E22" w14:paraId="73884A88" w14:textId="77777777" w:rsidTr="00C60E2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7CBE3DE" w14:textId="77777777" w:rsidR="00183653" w:rsidRPr="00C60E22" w:rsidRDefault="00183653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Processes</w:t>
            </w:r>
          </w:p>
        </w:tc>
        <w:tc>
          <w:tcPr>
            <w:tcW w:w="5664" w:type="dxa"/>
          </w:tcPr>
          <w:p w14:paraId="53F18501" w14:textId="77777777" w:rsidR="00183653" w:rsidRPr="00C60E22" w:rsidRDefault="00183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</w:tbl>
    <w:p w14:paraId="43403AA3" w14:textId="3160590A" w:rsidR="00B152FA" w:rsidRPr="00C60E22" w:rsidRDefault="00B152FA">
      <w:r w:rsidRPr="00C60E22">
        <w:br w:type="page"/>
      </w:r>
    </w:p>
    <w:p w14:paraId="3CB5DF6B" w14:textId="33931CFD" w:rsidR="006E30F4" w:rsidRPr="00C60E22" w:rsidRDefault="006E30F4">
      <w:pPr>
        <w:pStyle w:val="Heading1"/>
        <w:rPr>
          <w:rFonts w:cs="Arial"/>
        </w:rPr>
      </w:pPr>
      <w:r w:rsidRPr="00C60E22">
        <w:rPr>
          <w:rFonts w:cs="Arial"/>
        </w:rPr>
        <w:lastRenderedPageBreak/>
        <w:t xml:space="preserve">Chapter </w:t>
      </w:r>
      <w:r w:rsidR="00396995" w:rsidRPr="00C60E22">
        <w:rPr>
          <w:rFonts w:cs="Arial"/>
        </w:rPr>
        <w:t>10</w:t>
      </w:r>
      <w:r w:rsidR="00AF3806">
        <w:rPr>
          <w:rFonts w:cs="Arial"/>
        </w:rPr>
        <w:t>:</w:t>
      </w:r>
      <w:r w:rsidR="00396995" w:rsidRPr="00C60E22">
        <w:rPr>
          <w:rFonts w:cs="Arial"/>
        </w:rPr>
        <w:t xml:space="preserve"> </w:t>
      </w:r>
      <w:r w:rsidRPr="00C60E22">
        <w:rPr>
          <w:rFonts w:cs="Arial"/>
        </w:rPr>
        <w:t xml:space="preserve">Building </w:t>
      </w:r>
      <w:r w:rsidR="00AF3806">
        <w:rPr>
          <w:rFonts w:cs="Arial"/>
        </w:rPr>
        <w:t>t</w:t>
      </w:r>
      <w:r w:rsidR="00396995" w:rsidRPr="00C60E22">
        <w:rPr>
          <w:rFonts w:cs="Arial"/>
        </w:rPr>
        <w:t xml:space="preserve">he </w:t>
      </w:r>
      <w:r w:rsidR="00AF3806">
        <w:rPr>
          <w:rFonts w:cs="Arial"/>
        </w:rPr>
        <w:t>d</w:t>
      </w:r>
      <w:r w:rsidR="00396995" w:rsidRPr="00C60E22">
        <w:rPr>
          <w:rFonts w:cs="Arial"/>
        </w:rPr>
        <w:t xml:space="preserve">igital </w:t>
      </w:r>
      <w:r w:rsidR="00AF3806">
        <w:rPr>
          <w:rFonts w:cs="Arial"/>
        </w:rPr>
        <w:t>m</w:t>
      </w:r>
      <w:r w:rsidR="00396995" w:rsidRPr="00C60E22">
        <w:rPr>
          <w:rFonts w:cs="Arial"/>
        </w:rPr>
        <w:t xml:space="preserve">arketing </w:t>
      </w:r>
      <w:r w:rsidR="00AF3806">
        <w:rPr>
          <w:rFonts w:cs="Arial"/>
        </w:rPr>
        <w:t>p</w:t>
      </w:r>
      <w:r w:rsidR="00396995" w:rsidRPr="00C60E22">
        <w:rPr>
          <w:rFonts w:cs="Arial"/>
        </w:rPr>
        <w:t>lan</w:t>
      </w:r>
    </w:p>
    <w:p w14:paraId="78FBE537" w14:textId="02E793DE" w:rsidR="00871882" w:rsidRDefault="00AF3806">
      <w:pPr>
        <w:pStyle w:val="Heading2"/>
      </w:pPr>
      <w:bookmarkStart w:id="20" w:name="_Hlk521165700"/>
      <w:r w:rsidRPr="00C60E22">
        <w:t xml:space="preserve">Template digital application of the </w:t>
      </w:r>
      <w:r w:rsidR="00AA108B" w:rsidRPr="00C60E22">
        <w:t>7</w:t>
      </w:r>
      <w:r w:rsidR="00AA108B">
        <w:t>P</w:t>
      </w:r>
      <w:r w:rsidR="00AA108B" w:rsidRPr="00C60E22">
        <w:t>s</w:t>
      </w: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1356"/>
        <w:gridCol w:w="3119"/>
        <w:gridCol w:w="3260"/>
      </w:tblGrid>
      <w:tr w:rsidR="00674E79" w:rsidRPr="00C60E22" w14:paraId="598E7408" w14:textId="77777777" w:rsidTr="00B47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bookmarkEnd w:id="20"/>
          <w:p w14:paraId="787C8618" w14:textId="77777777" w:rsidR="00674E79" w:rsidRPr="00C60E22" w:rsidRDefault="00674E79">
            <w:r w:rsidRPr="00C60E22">
              <w:t>7Ps</w:t>
            </w:r>
          </w:p>
        </w:tc>
        <w:tc>
          <w:tcPr>
            <w:tcW w:w="3119" w:type="dxa"/>
          </w:tcPr>
          <w:p w14:paraId="5C3133BD" w14:textId="77777777" w:rsidR="00674E79" w:rsidRPr="00C60E22" w:rsidRDefault="00674E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0E22">
              <w:t>Digital tactics</w:t>
            </w:r>
          </w:p>
        </w:tc>
        <w:tc>
          <w:tcPr>
            <w:tcW w:w="3260" w:type="dxa"/>
          </w:tcPr>
          <w:p w14:paraId="669ABE96" w14:textId="77777777" w:rsidR="00674E79" w:rsidRPr="00C60E22" w:rsidRDefault="00674E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0E22">
              <w:t>Objective to which this relates</w:t>
            </w:r>
          </w:p>
        </w:tc>
      </w:tr>
      <w:tr w:rsidR="00674E79" w:rsidRPr="00C60E22" w14:paraId="5284D0A8" w14:textId="77777777" w:rsidTr="00B476F5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14:paraId="49063431" w14:textId="77777777" w:rsidR="00674E79" w:rsidRPr="00C60E22" w:rsidRDefault="00674E79">
            <w:r w:rsidRPr="00C60E22">
              <w:t xml:space="preserve">Product </w:t>
            </w:r>
          </w:p>
        </w:tc>
        <w:tc>
          <w:tcPr>
            <w:tcW w:w="3119" w:type="dxa"/>
          </w:tcPr>
          <w:p w14:paraId="0E0D1B1D" w14:textId="77777777" w:rsidR="00674E79" w:rsidRPr="00C60E22" w:rsidRDefault="0067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27D5DCD0" w14:textId="77777777" w:rsidR="00674E79" w:rsidRPr="00C60E22" w:rsidRDefault="0067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4E79" w:rsidRPr="00C60E22" w14:paraId="33CE308A" w14:textId="77777777" w:rsidTr="00B476F5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14:paraId="4C45A69B" w14:textId="77777777" w:rsidR="00674E79" w:rsidRPr="00C60E22" w:rsidRDefault="00674E79">
            <w:r w:rsidRPr="00C60E22">
              <w:t>Price</w:t>
            </w:r>
          </w:p>
        </w:tc>
        <w:tc>
          <w:tcPr>
            <w:tcW w:w="3119" w:type="dxa"/>
          </w:tcPr>
          <w:p w14:paraId="27155F87" w14:textId="77777777" w:rsidR="00674E79" w:rsidRPr="00C60E22" w:rsidRDefault="0067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79FE8200" w14:textId="77777777" w:rsidR="00674E79" w:rsidRPr="00C60E22" w:rsidRDefault="0067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4E79" w:rsidRPr="00C60E22" w14:paraId="5528D8F4" w14:textId="77777777" w:rsidTr="00B476F5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14:paraId="0828DF66" w14:textId="77777777" w:rsidR="00674E79" w:rsidRPr="00C60E22" w:rsidRDefault="00674E79">
            <w:r w:rsidRPr="00C60E22">
              <w:t>Place</w:t>
            </w:r>
          </w:p>
        </w:tc>
        <w:tc>
          <w:tcPr>
            <w:tcW w:w="3119" w:type="dxa"/>
          </w:tcPr>
          <w:p w14:paraId="230F078D" w14:textId="77777777" w:rsidR="00674E79" w:rsidRPr="00C60E22" w:rsidRDefault="0067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12A1683E" w14:textId="77777777" w:rsidR="00674E79" w:rsidRPr="00C60E22" w:rsidRDefault="0067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4E79" w:rsidRPr="00C60E22" w14:paraId="5B3CCD0E" w14:textId="77777777" w:rsidTr="00B476F5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14:paraId="1B17FEF4" w14:textId="77777777" w:rsidR="00674E79" w:rsidRPr="00C60E22" w:rsidRDefault="00674E79">
            <w:r w:rsidRPr="00C60E22">
              <w:t>Promotion</w:t>
            </w:r>
          </w:p>
        </w:tc>
        <w:tc>
          <w:tcPr>
            <w:tcW w:w="3119" w:type="dxa"/>
          </w:tcPr>
          <w:p w14:paraId="029CA937" w14:textId="77777777" w:rsidR="00674E79" w:rsidRPr="00C60E22" w:rsidRDefault="0067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4F145CE6" w14:textId="77777777" w:rsidR="00674E79" w:rsidRPr="00C60E22" w:rsidRDefault="0067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4E79" w:rsidRPr="00C60E22" w14:paraId="42129386" w14:textId="77777777" w:rsidTr="00B476F5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14:paraId="46937956" w14:textId="77777777" w:rsidR="00674E79" w:rsidRPr="00C60E22" w:rsidRDefault="00674E79">
            <w:r w:rsidRPr="00C60E22">
              <w:t>Processes</w:t>
            </w:r>
          </w:p>
        </w:tc>
        <w:tc>
          <w:tcPr>
            <w:tcW w:w="3119" w:type="dxa"/>
          </w:tcPr>
          <w:p w14:paraId="22A2BD9F" w14:textId="77777777" w:rsidR="00674E79" w:rsidRPr="00C60E22" w:rsidRDefault="0067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58514D62" w14:textId="77777777" w:rsidR="00674E79" w:rsidRPr="00C60E22" w:rsidRDefault="0067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4E79" w:rsidRPr="00C60E22" w14:paraId="09CC1416" w14:textId="77777777" w:rsidTr="00B476F5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14:paraId="5DB25D3C" w14:textId="056BF782" w:rsidR="00674E79" w:rsidRPr="00C60E22" w:rsidRDefault="00674E79">
            <w:r w:rsidRPr="00C60E22">
              <w:t xml:space="preserve">Physical </w:t>
            </w:r>
            <w:r w:rsidR="00AC2883">
              <w:t>e</w:t>
            </w:r>
            <w:r w:rsidR="00AC2883" w:rsidRPr="00C60E22">
              <w:t>vidence</w:t>
            </w:r>
          </w:p>
        </w:tc>
        <w:tc>
          <w:tcPr>
            <w:tcW w:w="3119" w:type="dxa"/>
          </w:tcPr>
          <w:p w14:paraId="1EAFB3AC" w14:textId="77777777" w:rsidR="00674E79" w:rsidRPr="00C60E22" w:rsidRDefault="0067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558C7E09" w14:textId="77777777" w:rsidR="00674E79" w:rsidRPr="00C60E22" w:rsidRDefault="0067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4E79" w:rsidRPr="00C60E22" w14:paraId="54C6AF44" w14:textId="77777777" w:rsidTr="00B476F5">
        <w:trPr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14:paraId="752B4A49" w14:textId="77777777" w:rsidR="00674E79" w:rsidRPr="00C60E22" w:rsidRDefault="00674E79">
            <w:r w:rsidRPr="00C60E22">
              <w:t>People</w:t>
            </w:r>
          </w:p>
        </w:tc>
        <w:tc>
          <w:tcPr>
            <w:tcW w:w="3119" w:type="dxa"/>
          </w:tcPr>
          <w:p w14:paraId="18CDB880" w14:textId="77777777" w:rsidR="00674E79" w:rsidRPr="00C60E22" w:rsidRDefault="0067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272BC238" w14:textId="77777777" w:rsidR="00674E79" w:rsidRPr="00C60E22" w:rsidRDefault="0067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FEA1BC1" w14:textId="77777777" w:rsidR="00120A31" w:rsidRPr="00C60E22" w:rsidRDefault="00120A31">
      <w:r w:rsidRPr="00C60E22">
        <w:br w:type="page"/>
      </w:r>
    </w:p>
    <w:p w14:paraId="6337AB0E" w14:textId="41812779" w:rsidR="00120A31" w:rsidRPr="00C60E22" w:rsidRDefault="00AF3806" w:rsidP="00B476F5">
      <w:pPr>
        <w:pStyle w:val="Heading2"/>
      </w:pPr>
      <w:r w:rsidRPr="00C60E22">
        <w:lastRenderedPageBreak/>
        <w:t>Template one page digital marketing plan outline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002"/>
        <w:gridCol w:w="1638"/>
        <w:gridCol w:w="1618"/>
        <w:gridCol w:w="1618"/>
        <w:gridCol w:w="1618"/>
      </w:tblGrid>
      <w:tr w:rsidR="00120A31" w:rsidRPr="00C60E22" w14:paraId="3EA0AA33" w14:textId="77777777" w:rsidTr="00B476F5">
        <w:trPr>
          <w:trHeight w:val="539"/>
          <w:tblHeader/>
        </w:trPr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2029" w14:textId="77777777" w:rsidR="00120A31" w:rsidRPr="00B476F5" w:rsidRDefault="00120A31" w:rsidP="00B476F5">
            <w:pPr>
              <w:jc w:val="center"/>
              <w:rPr>
                <w:b/>
              </w:rPr>
            </w:pPr>
            <w:r w:rsidRPr="00B476F5">
              <w:rPr>
                <w:b/>
              </w:rPr>
              <w:t>Strategy: Pre-purchase, purchase and post-purchase</w:t>
            </w:r>
          </w:p>
        </w:tc>
      </w:tr>
      <w:tr w:rsidR="00120A31" w:rsidRPr="00C60E22" w14:paraId="218E203D" w14:textId="77777777" w:rsidTr="00281710">
        <w:trPr>
          <w:tblHeader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E302F" w14:textId="77777777" w:rsidR="00120A31" w:rsidRPr="00B476F5" w:rsidRDefault="00120A31" w:rsidP="00B476F5">
            <w:pPr>
              <w:jc w:val="center"/>
              <w:rPr>
                <w:b/>
              </w:rPr>
            </w:pPr>
            <w:r w:rsidRPr="00B476F5">
              <w:rPr>
                <w:b/>
              </w:rPr>
              <w:t>Digital toolbox element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43C2" w14:textId="77777777" w:rsidR="00120A31" w:rsidRPr="00B476F5" w:rsidRDefault="00120A31" w:rsidP="00B476F5">
            <w:pPr>
              <w:jc w:val="center"/>
              <w:rPr>
                <w:b/>
              </w:rPr>
            </w:pPr>
            <w:r w:rsidRPr="00B476F5">
              <w:rPr>
                <w:b/>
              </w:rPr>
              <w:t>Objective being achieved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244C" w14:textId="77777777" w:rsidR="00120A31" w:rsidRPr="00B476F5" w:rsidRDefault="00120A31" w:rsidP="00B476F5">
            <w:pPr>
              <w:jc w:val="center"/>
              <w:rPr>
                <w:b/>
              </w:rPr>
            </w:pPr>
            <w:r w:rsidRPr="00B476F5">
              <w:rPr>
                <w:b/>
              </w:rPr>
              <w:t>Persona 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41A4" w14:textId="77777777" w:rsidR="00120A31" w:rsidRPr="00B476F5" w:rsidRDefault="00120A31" w:rsidP="00B476F5">
            <w:pPr>
              <w:jc w:val="center"/>
              <w:rPr>
                <w:b/>
              </w:rPr>
            </w:pPr>
            <w:r w:rsidRPr="00B476F5">
              <w:rPr>
                <w:b/>
              </w:rPr>
              <w:t>Persona 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F5BD" w14:textId="77777777" w:rsidR="00120A31" w:rsidRPr="00B476F5" w:rsidRDefault="00120A31" w:rsidP="00B476F5">
            <w:pPr>
              <w:jc w:val="center"/>
              <w:rPr>
                <w:b/>
              </w:rPr>
            </w:pPr>
            <w:r w:rsidRPr="00B476F5">
              <w:rPr>
                <w:b/>
              </w:rPr>
              <w:t>Persona 3</w:t>
            </w:r>
          </w:p>
        </w:tc>
      </w:tr>
      <w:tr w:rsidR="00120A31" w:rsidRPr="00C60E22" w14:paraId="01D49E69" w14:textId="77777777" w:rsidTr="00281710">
        <w:trPr>
          <w:trHeight w:val="68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79010" w14:textId="77777777" w:rsidR="00120A31" w:rsidRPr="00C60E22" w:rsidRDefault="00120A31" w:rsidP="00B476F5">
            <w:r w:rsidRPr="00C60E22">
              <w:t>Email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8FBA" w14:textId="77777777" w:rsidR="00120A31" w:rsidRPr="00C60E22" w:rsidRDefault="00120A31" w:rsidP="00B476F5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AB36" w14:textId="77777777" w:rsidR="00120A31" w:rsidRPr="00C60E22" w:rsidRDefault="00120A31" w:rsidP="00B476F5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0BE3" w14:textId="77777777" w:rsidR="00120A31" w:rsidRPr="00C60E22" w:rsidRDefault="00120A31" w:rsidP="00B476F5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D211" w14:textId="77777777" w:rsidR="00120A31" w:rsidRPr="00C60E22" w:rsidRDefault="00120A31" w:rsidP="00B476F5"/>
        </w:tc>
      </w:tr>
      <w:tr w:rsidR="00120A31" w:rsidRPr="00C60E22" w14:paraId="43274297" w14:textId="77777777" w:rsidTr="00281710">
        <w:trPr>
          <w:trHeight w:val="68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DD984" w14:textId="77777777" w:rsidR="00120A31" w:rsidRPr="00C60E22" w:rsidRDefault="00120A31" w:rsidP="00B476F5">
            <w:r w:rsidRPr="00C60E22">
              <w:t>Websites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7FB5" w14:textId="77777777" w:rsidR="00120A31" w:rsidRPr="00C60E22" w:rsidRDefault="00120A31" w:rsidP="00B476F5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4308" w14:textId="77777777" w:rsidR="00120A31" w:rsidRPr="00C60E22" w:rsidRDefault="00120A31" w:rsidP="00B476F5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628D" w14:textId="77777777" w:rsidR="00120A31" w:rsidRPr="00C60E22" w:rsidRDefault="00120A31" w:rsidP="00B476F5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6A21" w14:textId="77777777" w:rsidR="00120A31" w:rsidRPr="00C60E22" w:rsidRDefault="00120A31" w:rsidP="00B476F5"/>
        </w:tc>
      </w:tr>
      <w:tr w:rsidR="00120A31" w:rsidRPr="00C60E22" w14:paraId="3D83870F" w14:textId="77777777" w:rsidTr="00281710">
        <w:trPr>
          <w:trHeight w:val="68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27A17" w14:textId="77777777" w:rsidR="00120A31" w:rsidRPr="00C60E22" w:rsidRDefault="00120A31" w:rsidP="00B476F5">
            <w:r w:rsidRPr="00C60E22">
              <w:t>Online PR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9907" w14:textId="77777777" w:rsidR="00120A31" w:rsidRPr="00C60E22" w:rsidRDefault="00120A31" w:rsidP="00B476F5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5EC2" w14:textId="77777777" w:rsidR="00120A31" w:rsidRPr="00C60E22" w:rsidRDefault="00120A31" w:rsidP="00B476F5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21AD" w14:textId="77777777" w:rsidR="00120A31" w:rsidRPr="00C60E22" w:rsidRDefault="00120A31" w:rsidP="00B476F5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C496" w14:textId="77777777" w:rsidR="00120A31" w:rsidRPr="00C60E22" w:rsidRDefault="00120A31" w:rsidP="00B476F5"/>
        </w:tc>
      </w:tr>
      <w:tr w:rsidR="00120A31" w:rsidRPr="00C60E22" w14:paraId="703E65A9" w14:textId="77777777" w:rsidTr="00281710">
        <w:trPr>
          <w:trHeight w:val="68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18BF" w14:textId="77777777" w:rsidR="00120A31" w:rsidRPr="00C60E22" w:rsidRDefault="00120A31" w:rsidP="00B476F5">
            <w:r w:rsidRPr="00C60E22">
              <w:t>Search engine marketing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5078" w14:textId="77777777" w:rsidR="00120A31" w:rsidRPr="00C60E22" w:rsidRDefault="00120A31" w:rsidP="00B476F5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F9D0" w14:textId="77777777" w:rsidR="00120A31" w:rsidRPr="00C60E22" w:rsidRDefault="00120A31" w:rsidP="00B476F5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81D3" w14:textId="77777777" w:rsidR="00120A31" w:rsidRPr="00C60E22" w:rsidRDefault="00120A31" w:rsidP="00B476F5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266F" w14:textId="77777777" w:rsidR="00120A31" w:rsidRPr="00C60E22" w:rsidRDefault="00120A31" w:rsidP="00B476F5"/>
        </w:tc>
      </w:tr>
      <w:tr w:rsidR="00120A31" w:rsidRPr="00C60E22" w14:paraId="031E6A68" w14:textId="77777777" w:rsidTr="00281710">
        <w:trPr>
          <w:trHeight w:val="68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FAEF" w14:textId="77777777" w:rsidR="00120A31" w:rsidRPr="00C60E22" w:rsidRDefault="00120A31" w:rsidP="00B476F5">
            <w:r w:rsidRPr="00C60E22">
              <w:t>Blogs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6416" w14:textId="77777777" w:rsidR="00120A31" w:rsidRPr="00C60E22" w:rsidRDefault="00120A31" w:rsidP="00B476F5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81D9" w14:textId="77777777" w:rsidR="00120A31" w:rsidRPr="00C60E22" w:rsidRDefault="00120A31" w:rsidP="00B476F5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4436" w14:textId="77777777" w:rsidR="00120A31" w:rsidRPr="00C60E22" w:rsidRDefault="00120A31" w:rsidP="00B476F5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B87D" w14:textId="77777777" w:rsidR="00120A31" w:rsidRPr="00C60E22" w:rsidRDefault="00120A31" w:rsidP="00B476F5"/>
        </w:tc>
      </w:tr>
      <w:tr w:rsidR="00120A31" w:rsidRPr="00C60E22" w14:paraId="243F5BE1" w14:textId="77777777" w:rsidTr="00281710">
        <w:trPr>
          <w:trHeight w:val="68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4C6D6" w14:textId="77777777" w:rsidR="00120A31" w:rsidRPr="00C60E22" w:rsidRDefault="00120A31" w:rsidP="00B476F5">
            <w:r w:rsidRPr="00C60E22">
              <w:t>Social networks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DC48" w14:textId="77777777" w:rsidR="00120A31" w:rsidRPr="00C60E22" w:rsidRDefault="00120A31" w:rsidP="00B476F5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8D26" w14:textId="77777777" w:rsidR="00120A31" w:rsidRPr="00C60E22" w:rsidRDefault="00120A31" w:rsidP="00B476F5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C039" w14:textId="77777777" w:rsidR="00120A31" w:rsidRPr="00C60E22" w:rsidRDefault="00120A31" w:rsidP="00B476F5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273F" w14:textId="77777777" w:rsidR="00120A31" w:rsidRPr="00C60E22" w:rsidRDefault="00120A31" w:rsidP="00B476F5"/>
        </w:tc>
      </w:tr>
      <w:tr w:rsidR="00120A31" w:rsidRPr="00C60E22" w14:paraId="4A125E35" w14:textId="77777777" w:rsidTr="00281710">
        <w:trPr>
          <w:trHeight w:val="68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47EDC" w14:textId="77777777" w:rsidR="00120A31" w:rsidRPr="00C60E22" w:rsidRDefault="00120A31" w:rsidP="00B476F5">
            <w:r w:rsidRPr="00C60E22">
              <w:t>Social media advertising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99A3" w14:textId="77777777" w:rsidR="00120A31" w:rsidRPr="00C60E22" w:rsidRDefault="00120A31" w:rsidP="00B476F5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C247" w14:textId="77777777" w:rsidR="00120A31" w:rsidRPr="00C60E22" w:rsidRDefault="00120A31" w:rsidP="00B476F5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033F" w14:textId="77777777" w:rsidR="00120A31" w:rsidRPr="00C60E22" w:rsidRDefault="00120A31" w:rsidP="00B476F5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6B05" w14:textId="77777777" w:rsidR="00120A31" w:rsidRPr="00C60E22" w:rsidRDefault="00120A31" w:rsidP="00B476F5"/>
        </w:tc>
      </w:tr>
      <w:tr w:rsidR="00120A31" w:rsidRPr="00C60E22" w14:paraId="415A19DF" w14:textId="77777777" w:rsidTr="00281710">
        <w:trPr>
          <w:trHeight w:val="68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E45B" w14:textId="77777777" w:rsidR="00120A31" w:rsidRPr="00C60E22" w:rsidRDefault="00120A31" w:rsidP="00B476F5">
            <w:r w:rsidRPr="00C60E22">
              <w:t>UX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4D60" w14:textId="77777777" w:rsidR="00120A31" w:rsidRPr="00C60E22" w:rsidRDefault="00120A31" w:rsidP="00B476F5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3F4D" w14:textId="77777777" w:rsidR="00120A31" w:rsidRPr="00C60E22" w:rsidRDefault="00120A31" w:rsidP="00B476F5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6E9A" w14:textId="77777777" w:rsidR="00120A31" w:rsidRPr="00C60E22" w:rsidRDefault="00120A31" w:rsidP="00B476F5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C6B6" w14:textId="77777777" w:rsidR="00120A31" w:rsidRPr="00C60E22" w:rsidRDefault="00120A31" w:rsidP="00B476F5"/>
        </w:tc>
      </w:tr>
      <w:tr w:rsidR="00120A31" w:rsidRPr="00C60E22" w14:paraId="2721D93B" w14:textId="77777777" w:rsidTr="00281710">
        <w:trPr>
          <w:trHeight w:val="68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4D1D" w14:textId="77777777" w:rsidR="00120A31" w:rsidRPr="00C60E22" w:rsidRDefault="00120A31" w:rsidP="00B476F5">
            <w:r w:rsidRPr="00C60E22">
              <w:t xml:space="preserve">Site design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27DA" w14:textId="77777777" w:rsidR="00120A31" w:rsidRPr="00C60E22" w:rsidRDefault="00120A31" w:rsidP="00B476F5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B9A1" w14:textId="77777777" w:rsidR="00120A31" w:rsidRPr="00C60E22" w:rsidRDefault="00120A31" w:rsidP="00B476F5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0A64" w14:textId="77777777" w:rsidR="00120A31" w:rsidRPr="00C60E22" w:rsidRDefault="00120A31" w:rsidP="00B476F5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5AF3" w14:textId="77777777" w:rsidR="00120A31" w:rsidRPr="00C60E22" w:rsidRDefault="00120A31" w:rsidP="00B476F5"/>
        </w:tc>
      </w:tr>
    </w:tbl>
    <w:p w14:paraId="2F6235C2" w14:textId="77777777" w:rsidR="00081D08" w:rsidRPr="00C60E22" w:rsidRDefault="00081D08">
      <w:r w:rsidRPr="00C60E22">
        <w:br w:type="page"/>
      </w:r>
    </w:p>
    <w:p w14:paraId="4672E41E" w14:textId="1A02F1DF" w:rsidR="00081D08" w:rsidRPr="00C60E22" w:rsidRDefault="00AF3806" w:rsidP="00B476F5">
      <w:pPr>
        <w:pStyle w:val="Heading2"/>
      </w:pPr>
      <w:r w:rsidRPr="00C60E22">
        <w:lastRenderedPageBreak/>
        <w:t>Template assemble your digital action plan</w:t>
      </w: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1050"/>
        <w:gridCol w:w="2483"/>
        <w:gridCol w:w="1448"/>
        <w:gridCol w:w="2782"/>
        <w:gridCol w:w="1253"/>
      </w:tblGrid>
      <w:tr w:rsidR="00081D08" w:rsidRPr="00C60E22" w14:paraId="27284F17" w14:textId="77777777" w:rsidTr="00586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hideMark/>
          </w:tcPr>
          <w:p w14:paraId="40A6270B" w14:textId="7E05C1F6" w:rsidR="00081D08" w:rsidRPr="00C60E22" w:rsidRDefault="00081D08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 xml:space="preserve">7Ps / </w:t>
            </w:r>
            <w:r w:rsidR="00AC2883">
              <w:rPr>
                <w:lang w:eastAsia="en-GB"/>
              </w:rPr>
              <w:t>a</w:t>
            </w:r>
            <w:r w:rsidR="00AC2883" w:rsidRPr="00C60E22">
              <w:rPr>
                <w:lang w:eastAsia="en-GB"/>
              </w:rPr>
              <w:t xml:space="preserve">rea </w:t>
            </w:r>
          </w:p>
        </w:tc>
        <w:tc>
          <w:tcPr>
            <w:tcW w:w="1377" w:type="pct"/>
            <w:hideMark/>
          </w:tcPr>
          <w:p w14:paraId="4134AA29" w14:textId="77777777" w:rsidR="00081D08" w:rsidRPr="00C60E22" w:rsidRDefault="00081D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C60E22">
              <w:rPr>
                <w:lang w:eastAsia="en-GB"/>
              </w:rPr>
              <w:t>Action</w:t>
            </w:r>
          </w:p>
        </w:tc>
        <w:tc>
          <w:tcPr>
            <w:tcW w:w="803" w:type="pct"/>
            <w:hideMark/>
          </w:tcPr>
          <w:p w14:paraId="1C70C695" w14:textId="77777777" w:rsidR="00081D08" w:rsidRPr="00C60E22" w:rsidRDefault="00081D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C60E22">
              <w:rPr>
                <w:lang w:eastAsia="en-GB"/>
              </w:rPr>
              <w:t>When</w:t>
            </w:r>
          </w:p>
        </w:tc>
        <w:tc>
          <w:tcPr>
            <w:tcW w:w="1543" w:type="pct"/>
            <w:hideMark/>
          </w:tcPr>
          <w:p w14:paraId="2D7EF3E2" w14:textId="77777777" w:rsidR="00081D08" w:rsidRPr="00C60E22" w:rsidRDefault="00081D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C60E22">
              <w:rPr>
                <w:lang w:eastAsia="en-GB"/>
              </w:rPr>
              <w:t>Note</w:t>
            </w:r>
          </w:p>
        </w:tc>
        <w:tc>
          <w:tcPr>
            <w:tcW w:w="695" w:type="pct"/>
            <w:hideMark/>
          </w:tcPr>
          <w:p w14:paraId="7A5EEFF4" w14:textId="77777777" w:rsidR="00081D08" w:rsidRPr="00C60E22" w:rsidRDefault="00081D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C60E22">
              <w:rPr>
                <w:lang w:eastAsia="en-GB"/>
              </w:rPr>
              <w:t>Skills</w:t>
            </w:r>
          </w:p>
        </w:tc>
      </w:tr>
      <w:tr w:rsidR="00081D08" w:rsidRPr="00C60E22" w14:paraId="3274E35E" w14:textId="77777777" w:rsidTr="00586CB1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</w:tcPr>
          <w:p w14:paraId="506EEB1D" w14:textId="77777777" w:rsidR="00081D08" w:rsidRPr="00C60E22" w:rsidRDefault="00081D08">
            <w:pPr>
              <w:rPr>
                <w:lang w:eastAsia="en-GB"/>
              </w:rPr>
            </w:pPr>
          </w:p>
        </w:tc>
        <w:tc>
          <w:tcPr>
            <w:tcW w:w="1377" w:type="pct"/>
          </w:tcPr>
          <w:p w14:paraId="4A3E957F" w14:textId="77777777" w:rsidR="00081D08" w:rsidRPr="00C60E22" w:rsidRDefault="0008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803" w:type="pct"/>
          </w:tcPr>
          <w:p w14:paraId="5DF9FA6F" w14:textId="77777777" w:rsidR="00081D08" w:rsidRPr="00C60E22" w:rsidRDefault="0008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543" w:type="pct"/>
          </w:tcPr>
          <w:p w14:paraId="5A09513C" w14:textId="77777777" w:rsidR="00081D08" w:rsidRPr="00C60E22" w:rsidRDefault="0008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695" w:type="pct"/>
          </w:tcPr>
          <w:p w14:paraId="327E4DA1" w14:textId="77777777" w:rsidR="00081D08" w:rsidRPr="00C60E22" w:rsidRDefault="0008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081D08" w:rsidRPr="00C60E22" w14:paraId="1158EA4B" w14:textId="77777777" w:rsidTr="00586CB1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</w:tcPr>
          <w:p w14:paraId="49436ABC" w14:textId="77777777" w:rsidR="00081D08" w:rsidRPr="00C60E22" w:rsidRDefault="00081D08">
            <w:pPr>
              <w:rPr>
                <w:lang w:eastAsia="en-GB"/>
              </w:rPr>
            </w:pPr>
          </w:p>
        </w:tc>
        <w:tc>
          <w:tcPr>
            <w:tcW w:w="1377" w:type="pct"/>
          </w:tcPr>
          <w:p w14:paraId="3A62831E" w14:textId="77777777" w:rsidR="00081D08" w:rsidRPr="00C60E22" w:rsidRDefault="0008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803" w:type="pct"/>
          </w:tcPr>
          <w:p w14:paraId="704CE10D" w14:textId="77777777" w:rsidR="00081D08" w:rsidRPr="00C60E22" w:rsidRDefault="0008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543" w:type="pct"/>
          </w:tcPr>
          <w:p w14:paraId="506290AE" w14:textId="77777777" w:rsidR="00081D08" w:rsidRPr="00C60E22" w:rsidRDefault="0008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695" w:type="pct"/>
          </w:tcPr>
          <w:p w14:paraId="70553ED8" w14:textId="77777777" w:rsidR="00081D08" w:rsidRPr="00C60E22" w:rsidRDefault="0008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081D08" w:rsidRPr="00C60E22" w14:paraId="1489EE71" w14:textId="77777777" w:rsidTr="00586CB1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</w:tcPr>
          <w:p w14:paraId="1B21029C" w14:textId="77777777" w:rsidR="00081D08" w:rsidRPr="00C60E22" w:rsidRDefault="00081D08">
            <w:pPr>
              <w:rPr>
                <w:lang w:eastAsia="en-GB"/>
              </w:rPr>
            </w:pPr>
          </w:p>
        </w:tc>
        <w:tc>
          <w:tcPr>
            <w:tcW w:w="1377" w:type="pct"/>
          </w:tcPr>
          <w:p w14:paraId="5C6DD976" w14:textId="77777777" w:rsidR="00081D08" w:rsidRPr="00C60E22" w:rsidRDefault="0008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803" w:type="pct"/>
          </w:tcPr>
          <w:p w14:paraId="7D3C65F2" w14:textId="77777777" w:rsidR="00081D08" w:rsidRPr="00C60E22" w:rsidRDefault="0008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543" w:type="pct"/>
          </w:tcPr>
          <w:p w14:paraId="111FEC34" w14:textId="77777777" w:rsidR="00081D08" w:rsidRPr="00C60E22" w:rsidRDefault="0008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695" w:type="pct"/>
          </w:tcPr>
          <w:p w14:paraId="10B540F7" w14:textId="77777777" w:rsidR="00081D08" w:rsidRPr="00C60E22" w:rsidRDefault="0008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081D08" w:rsidRPr="00C60E22" w14:paraId="30346A5A" w14:textId="77777777" w:rsidTr="00586CB1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</w:tcPr>
          <w:p w14:paraId="0A8D2D0F" w14:textId="77777777" w:rsidR="00081D08" w:rsidRPr="00C60E22" w:rsidRDefault="00081D08">
            <w:pPr>
              <w:rPr>
                <w:lang w:eastAsia="en-GB"/>
              </w:rPr>
            </w:pPr>
          </w:p>
        </w:tc>
        <w:tc>
          <w:tcPr>
            <w:tcW w:w="1377" w:type="pct"/>
          </w:tcPr>
          <w:p w14:paraId="65066147" w14:textId="77777777" w:rsidR="00081D08" w:rsidRPr="00C60E22" w:rsidRDefault="0008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803" w:type="pct"/>
          </w:tcPr>
          <w:p w14:paraId="40CECFE9" w14:textId="77777777" w:rsidR="00081D08" w:rsidRPr="00C60E22" w:rsidRDefault="0008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543" w:type="pct"/>
          </w:tcPr>
          <w:p w14:paraId="590B05CB" w14:textId="77777777" w:rsidR="00081D08" w:rsidRPr="00C60E22" w:rsidRDefault="0008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695" w:type="pct"/>
          </w:tcPr>
          <w:p w14:paraId="16EA2905" w14:textId="77777777" w:rsidR="00081D08" w:rsidRPr="00C60E22" w:rsidRDefault="0008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081D08" w:rsidRPr="00C60E22" w14:paraId="5872E6AF" w14:textId="77777777" w:rsidTr="00586CB1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</w:tcPr>
          <w:p w14:paraId="65E0C7C0" w14:textId="77777777" w:rsidR="00081D08" w:rsidRPr="00C60E22" w:rsidRDefault="00081D08">
            <w:pPr>
              <w:rPr>
                <w:lang w:eastAsia="en-GB"/>
              </w:rPr>
            </w:pPr>
          </w:p>
        </w:tc>
        <w:tc>
          <w:tcPr>
            <w:tcW w:w="1377" w:type="pct"/>
          </w:tcPr>
          <w:p w14:paraId="7B5BEE68" w14:textId="77777777" w:rsidR="00081D08" w:rsidRPr="00C60E22" w:rsidRDefault="0008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803" w:type="pct"/>
          </w:tcPr>
          <w:p w14:paraId="10D60DEF" w14:textId="77777777" w:rsidR="00081D08" w:rsidRPr="00C60E22" w:rsidRDefault="0008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543" w:type="pct"/>
          </w:tcPr>
          <w:p w14:paraId="7EE150ED" w14:textId="77777777" w:rsidR="00081D08" w:rsidRPr="00C60E22" w:rsidRDefault="0008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695" w:type="pct"/>
          </w:tcPr>
          <w:p w14:paraId="24EAA2C3" w14:textId="77777777" w:rsidR="00081D08" w:rsidRPr="00C60E22" w:rsidRDefault="0008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081D08" w:rsidRPr="00C60E22" w14:paraId="574378E1" w14:textId="77777777" w:rsidTr="00586CB1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</w:tcPr>
          <w:p w14:paraId="4B08AB3A" w14:textId="77777777" w:rsidR="00081D08" w:rsidRPr="00C60E22" w:rsidRDefault="00081D08">
            <w:pPr>
              <w:rPr>
                <w:lang w:eastAsia="en-GB"/>
              </w:rPr>
            </w:pPr>
          </w:p>
        </w:tc>
        <w:tc>
          <w:tcPr>
            <w:tcW w:w="1377" w:type="pct"/>
          </w:tcPr>
          <w:p w14:paraId="269DC03D" w14:textId="77777777" w:rsidR="00081D08" w:rsidRPr="00C60E22" w:rsidRDefault="0008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803" w:type="pct"/>
          </w:tcPr>
          <w:p w14:paraId="0CE4BAC8" w14:textId="77777777" w:rsidR="00081D08" w:rsidRPr="00C60E22" w:rsidRDefault="0008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543" w:type="pct"/>
          </w:tcPr>
          <w:p w14:paraId="3DDE3D3C" w14:textId="77777777" w:rsidR="00081D08" w:rsidRPr="00C60E22" w:rsidRDefault="0008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695" w:type="pct"/>
          </w:tcPr>
          <w:p w14:paraId="11DFF194" w14:textId="77777777" w:rsidR="00081D08" w:rsidRPr="00C60E22" w:rsidRDefault="0008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081D08" w:rsidRPr="00C60E22" w14:paraId="6EB3C23B" w14:textId="77777777" w:rsidTr="00586CB1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</w:tcPr>
          <w:p w14:paraId="52813FD5" w14:textId="77777777" w:rsidR="00081D08" w:rsidRPr="00C60E22" w:rsidRDefault="00081D08">
            <w:pPr>
              <w:rPr>
                <w:lang w:eastAsia="en-GB"/>
              </w:rPr>
            </w:pPr>
          </w:p>
        </w:tc>
        <w:tc>
          <w:tcPr>
            <w:tcW w:w="1377" w:type="pct"/>
          </w:tcPr>
          <w:p w14:paraId="437A9E07" w14:textId="77777777" w:rsidR="00081D08" w:rsidRPr="00C60E22" w:rsidRDefault="0008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803" w:type="pct"/>
          </w:tcPr>
          <w:p w14:paraId="520D4F9A" w14:textId="77777777" w:rsidR="00081D08" w:rsidRPr="00C60E22" w:rsidRDefault="0008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543" w:type="pct"/>
          </w:tcPr>
          <w:p w14:paraId="63B3B7B6" w14:textId="77777777" w:rsidR="00081D08" w:rsidRPr="00C60E22" w:rsidRDefault="0008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695" w:type="pct"/>
          </w:tcPr>
          <w:p w14:paraId="009BA91F" w14:textId="77777777" w:rsidR="00081D08" w:rsidRPr="00C60E22" w:rsidRDefault="0008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081D08" w:rsidRPr="00C60E22" w14:paraId="299685D2" w14:textId="77777777" w:rsidTr="00586CB1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</w:tcPr>
          <w:p w14:paraId="012F4594" w14:textId="77777777" w:rsidR="00081D08" w:rsidRPr="00C60E22" w:rsidRDefault="00081D08">
            <w:pPr>
              <w:rPr>
                <w:lang w:eastAsia="en-GB"/>
              </w:rPr>
            </w:pPr>
          </w:p>
        </w:tc>
        <w:tc>
          <w:tcPr>
            <w:tcW w:w="1377" w:type="pct"/>
          </w:tcPr>
          <w:p w14:paraId="0D8CEC40" w14:textId="77777777" w:rsidR="00081D08" w:rsidRPr="00C60E22" w:rsidRDefault="0008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803" w:type="pct"/>
          </w:tcPr>
          <w:p w14:paraId="7250108A" w14:textId="77777777" w:rsidR="00081D08" w:rsidRPr="00C60E22" w:rsidRDefault="0008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543" w:type="pct"/>
          </w:tcPr>
          <w:p w14:paraId="049779CE" w14:textId="77777777" w:rsidR="00081D08" w:rsidRPr="00C60E22" w:rsidRDefault="0008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695" w:type="pct"/>
          </w:tcPr>
          <w:p w14:paraId="422892DA" w14:textId="77777777" w:rsidR="00081D08" w:rsidRPr="00C60E22" w:rsidRDefault="0008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081D08" w:rsidRPr="00C60E22" w14:paraId="68730897" w14:textId="77777777" w:rsidTr="00586CB1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</w:tcPr>
          <w:p w14:paraId="0E988DDA" w14:textId="77777777" w:rsidR="00081D08" w:rsidRPr="00C60E22" w:rsidRDefault="00081D08">
            <w:pPr>
              <w:rPr>
                <w:lang w:eastAsia="en-GB"/>
              </w:rPr>
            </w:pPr>
          </w:p>
        </w:tc>
        <w:tc>
          <w:tcPr>
            <w:tcW w:w="1377" w:type="pct"/>
          </w:tcPr>
          <w:p w14:paraId="0D869F64" w14:textId="77777777" w:rsidR="00081D08" w:rsidRPr="00C60E22" w:rsidRDefault="0008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803" w:type="pct"/>
          </w:tcPr>
          <w:p w14:paraId="009D85D7" w14:textId="77777777" w:rsidR="00081D08" w:rsidRPr="00C60E22" w:rsidRDefault="0008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543" w:type="pct"/>
          </w:tcPr>
          <w:p w14:paraId="362439A9" w14:textId="77777777" w:rsidR="00081D08" w:rsidRPr="00C60E22" w:rsidRDefault="0008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695" w:type="pct"/>
          </w:tcPr>
          <w:p w14:paraId="26C4D6D9" w14:textId="77777777" w:rsidR="00081D08" w:rsidRPr="00C60E22" w:rsidRDefault="0008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081D08" w:rsidRPr="00C60E22" w14:paraId="01FF6BA7" w14:textId="77777777" w:rsidTr="00586CB1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</w:tcPr>
          <w:p w14:paraId="201D66D1" w14:textId="77777777" w:rsidR="00081D08" w:rsidRPr="00C60E22" w:rsidRDefault="00081D08">
            <w:pPr>
              <w:rPr>
                <w:lang w:eastAsia="en-GB"/>
              </w:rPr>
            </w:pPr>
          </w:p>
        </w:tc>
        <w:tc>
          <w:tcPr>
            <w:tcW w:w="1377" w:type="pct"/>
          </w:tcPr>
          <w:p w14:paraId="22FE313A" w14:textId="77777777" w:rsidR="00081D08" w:rsidRPr="00C60E22" w:rsidRDefault="0008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803" w:type="pct"/>
          </w:tcPr>
          <w:p w14:paraId="0CB3349F" w14:textId="77777777" w:rsidR="00081D08" w:rsidRPr="00C60E22" w:rsidRDefault="0008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543" w:type="pct"/>
          </w:tcPr>
          <w:p w14:paraId="51F6743A" w14:textId="77777777" w:rsidR="00081D08" w:rsidRPr="00C60E22" w:rsidRDefault="0008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695" w:type="pct"/>
          </w:tcPr>
          <w:p w14:paraId="76D5C54F" w14:textId="77777777" w:rsidR="00081D08" w:rsidRPr="00C60E22" w:rsidRDefault="00081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</w:tbl>
    <w:p w14:paraId="5F29DF96" w14:textId="77777777" w:rsidR="00EE3E9E" w:rsidRPr="00C60E22" w:rsidRDefault="00EE3E9E">
      <w:r w:rsidRPr="00C60E22">
        <w:br w:type="page"/>
      </w:r>
    </w:p>
    <w:p w14:paraId="64736125" w14:textId="740AD7AD" w:rsidR="00EE3E9E" w:rsidRPr="00C60E22" w:rsidRDefault="00AF3806" w:rsidP="00B476F5">
      <w:pPr>
        <w:pStyle w:val="Heading2"/>
      </w:pPr>
      <w:r w:rsidRPr="00C60E22">
        <w:lastRenderedPageBreak/>
        <w:t>Template assess the resources for your plan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935"/>
        <w:gridCol w:w="3731"/>
        <w:gridCol w:w="2828"/>
      </w:tblGrid>
      <w:tr w:rsidR="00EE3E9E" w:rsidRPr="00C60E22" w14:paraId="7C10036D" w14:textId="77777777" w:rsidTr="00586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14:paraId="3962B89C" w14:textId="77777777" w:rsidR="00EE3E9E" w:rsidRPr="00C60E22" w:rsidRDefault="00EE3E9E">
            <w:r w:rsidRPr="00C60E22">
              <w:t>Resource</w:t>
            </w:r>
          </w:p>
        </w:tc>
        <w:tc>
          <w:tcPr>
            <w:tcW w:w="3731" w:type="dxa"/>
          </w:tcPr>
          <w:p w14:paraId="1B510F4B" w14:textId="77777777" w:rsidR="00EE3E9E" w:rsidRPr="00C60E22" w:rsidRDefault="00EE3E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0E22">
              <w:t>Requirements for your plan</w:t>
            </w:r>
          </w:p>
        </w:tc>
        <w:tc>
          <w:tcPr>
            <w:tcW w:w="2828" w:type="dxa"/>
          </w:tcPr>
          <w:p w14:paraId="0FC462D3" w14:textId="77777777" w:rsidR="00EE3E9E" w:rsidRPr="00C60E22" w:rsidRDefault="00EE3E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0E22">
              <w:t>Possible options</w:t>
            </w:r>
          </w:p>
        </w:tc>
      </w:tr>
      <w:tr w:rsidR="00EE3E9E" w:rsidRPr="00C60E22" w14:paraId="79A16A49" w14:textId="77777777" w:rsidTr="00586CB1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14:paraId="0D607771" w14:textId="77777777" w:rsidR="00EE3E9E" w:rsidRPr="00C60E22" w:rsidRDefault="00EE3E9E">
            <w:r w:rsidRPr="00C60E22">
              <w:t>Manpower</w:t>
            </w:r>
          </w:p>
        </w:tc>
        <w:tc>
          <w:tcPr>
            <w:tcW w:w="3731" w:type="dxa"/>
          </w:tcPr>
          <w:p w14:paraId="48D2F3DB" w14:textId="77777777" w:rsidR="00EE3E9E" w:rsidRPr="00C60E22" w:rsidRDefault="00EE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8" w:type="dxa"/>
          </w:tcPr>
          <w:p w14:paraId="5FE1EF2D" w14:textId="77777777" w:rsidR="00EE3E9E" w:rsidRPr="00C60E22" w:rsidRDefault="00EE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3E9E" w:rsidRPr="00C60E22" w14:paraId="6A3FDC3D" w14:textId="77777777" w:rsidTr="00586CB1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14:paraId="407763A9" w14:textId="77777777" w:rsidR="00EE3E9E" w:rsidRPr="00C60E22" w:rsidRDefault="00EE3E9E">
            <w:r w:rsidRPr="00C60E22">
              <w:t>Money</w:t>
            </w:r>
          </w:p>
        </w:tc>
        <w:tc>
          <w:tcPr>
            <w:tcW w:w="3731" w:type="dxa"/>
          </w:tcPr>
          <w:p w14:paraId="3F372F06" w14:textId="77777777" w:rsidR="00EE3E9E" w:rsidRPr="00C60E22" w:rsidRDefault="00EE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8" w:type="dxa"/>
          </w:tcPr>
          <w:p w14:paraId="4313D0D9" w14:textId="77777777" w:rsidR="00EE3E9E" w:rsidRPr="00C60E22" w:rsidRDefault="00EE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3E9E" w:rsidRPr="00C60E22" w14:paraId="047E6880" w14:textId="77777777" w:rsidTr="00586CB1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14:paraId="2EF0EDF9" w14:textId="77777777" w:rsidR="00EE3E9E" w:rsidRPr="00C60E22" w:rsidRDefault="00EE3E9E">
            <w:r w:rsidRPr="00C60E22">
              <w:t>Materials</w:t>
            </w:r>
          </w:p>
        </w:tc>
        <w:tc>
          <w:tcPr>
            <w:tcW w:w="3731" w:type="dxa"/>
          </w:tcPr>
          <w:p w14:paraId="6BE62CD1" w14:textId="77777777" w:rsidR="00EE3E9E" w:rsidRPr="00C60E22" w:rsidRDefault="00EE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8" w:type="dxa"/>
          </w:tcPr>
          <w:p w14:paraId="78523313" w14:textId="77777777" w:rsidR="00EE3E9E" w:rsidRPr="00C60E22" w:rsidRDefault="00EE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3E9E" w:rsidRPr="00C60E22" w14:paraId="26B636C6" w14:textId="77777777" w:rsidTr="00586CB1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14:paraId="007BAF13" w14:textId="77777777" w:rsidR="00EE3E9E" w:rsidRPr="00C60E22" w:rsidRDefault="00EE3E9E">
            <w:r w:rsidRPr="00C60E22">
              <w:t>Management</w:t>
            </w:r>
          </w:p>
        </w:tc>
        <w:tc>
          <w:tcPr>
            <w:tcW w:w="3731" w:type="dxa"/>
          </w:tcPr>
          <w:p w14:paraId="23F824B3" w14:textId="77777777" w:rsidR="00EE3E9E" w:rsidRPr="00C60E22" w:rsidRDefault="00EE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8" w:type="dxa"/>
          </w:tcPr>
          <w:p w14:paraId="01A4B4BC" w14:textId="77777777" w:rsidR="00EE3E9E" w:rsidRPr="00C60E22" w:rsidRDefault="00EE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3E9E" w:rsidRPr="00C60E22" w14:paraId="1D5CD50B" w14:textId="77777777" w:rsidTr="00586CB1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14:paraId="37601B0B" w14:textId="77777777" w:rsidR="00EE3E9E" w:rsidRPr="00C60E22" w:rsidRDefault="00EE3E9E">
            <w:r w:rsidRPr="00C60E22">
              <w:t>Minutes</w:t>
            </w:r>
          </w:p>
        </w:tc>
        <w:tc>
          <w:tcPr>
            <w:tcW w:w="3731" w:type="dxa"/>
          </w:tcPr>
          <w:p w14:paraId="7CFA38CE" w14:textId="77777777" w:rsidR="00EE3E9E" w:rsidRPr="00C60E22" w:rsidRDefault="00EE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8" w:type="dxa"/>
          </w:tcPr>
          <w:p w14:paraId="26621F70" w14:textId="77777777" w:rsidR="00EE3E9E" w:rsidRPr="00C60E22" w:rsidRDefault="00EE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3E9E" w:rsidRPr="00C60E22" w14:paraId="63ABEDBB" w14:textId="77777777" w:rsidTr="00586CB1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14:paraId="0D65DA2B" w14:textId="77777777" w:rsidR="00EE3E9E" w:rsidRPr="00C60E22" w:rsidRDefault="00EE3E9E">
            <w:r w:rsidRPr="00C60E22">
              <w:t>Measurement</w:t>
            </w:r>
          </w:p>
        </w:tc>
        <w:tc>
          <w:tcPr>
            <w:tcW w:w="3731" w:type="dxa"/>
          </w:tcPr>
          <w:p w14:paraId="176F6EED" w14:textId="77777777" w:rsidR="00EE3E9E" w:rsidRPr="00C60E22" w:rsidRDefault="00EE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8" w:type="dxa"/>
          </w:tcPr>
          <w:p w14:paraId="28FF42A1" w14:textId="77777777" w:rsidR="00EE3E9E" w:rsidRPr="00C60E22" w:rsidRDefault="00EE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3E9E" w:rsidRPr="00C60E22" w14:paraId="7C3A8ACD" w14:textId="77777777" w:rsidTr="00586CB1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14:paraId="55CC1791" w14:textId="77777777" w:rsidR="00EE3E9E" w:rsidRPr="00C60E22" w:rsidRDefault="00EE3E9E">
            <w:r w:rsidRPr="00C60E22">
              <w:t>Method</w:t>
            </w:r>
          </w:p>
        </w:tc>
        <w:tc>
          <w:tcPr>
            <w:tcW w:w="3731" w:type="dxa"/>
          </w:tcPr>
          <w:p w14:paraId="11B10074" w14:textId="77777777" w:rsidR="00EE3E9E" w:rsidRPr="00C60E22" w:rsidRDefault="00EE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8" w:type="dxa"/>
          </w:tcPr>
          <w:p w14:paraId="4E6B0F66" w14:textId="77777777" w:rsidR="00EE3E9E" w:rsidRPr="00C60E22" w:rsidRDefault="00EE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3E9E" w:rsidRPr="00C60E22" w14:paraId="4D2B02B2" w14:textId="77777777" w:rsidTr="00586CB1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14:paraId="6CEBD700" w14:textId="77777777" w:rsidR="00EE3E9E" w:rsidRPr="00C60E22" w:rsidRDefault="00EE3E9E">
            <w:r w:rsidRPr="00C60E22">
              <w:t>Machines</w:t>
            </w:r>
          </w:p>
        </w:tc>
        <w:tc>
          <w:tcPr>
            <w:tcW w:w="3731" w:type="dxa"/>
          </w:tcPr>
          <w:p w14:paraId="2EA41702" w14:textId="77777777" w:rsidR="00EE3E9E" w:rsidRPr="00C60E22" w:rsidRDefault="00EE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8" w:type="dxa"/>
          </w:tcPr>
          <w:p w14:paraId="681372E1" w14:textId="77777777" w:rsidR="00EE3E9E" w:rsidRPr="00C60E22" w:rsidRDefault="00EE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3E9E" w:rsidRPr="00C60E22" w14:paraId="7DD42A94" w14:textId="77777777" w:rsidTr="00586CB1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14:paraId="06134228" w14:textId="77777777" w:rsidR="00EE3E9E" w:rsidRPr="00C60E22" w:rsidRDefault="00EE3E9E">
            <w:r w:rsidRPr="00C60E22">
              <w:t>Mother nature</w:t>
            </w:r>
          </w:p>
        </w:tc>
        <w:tc>
          <w:tcPr>
            <w:tcW w:w="3731" w:type="dxa"/>
          </w:tcPr>
          <w:p w14:paraId="2BDDA3B1" w14:textId="77777777" w:rsidR="00EE3E9E" w:rsidRPr="00C60E22" w:rsidRDefault="00EE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8" w:type="dxa"/>
          </w:tcPr>
          <w:p w14:paraId="70DD88C0" w14:textId="77777777" w:rsidR="00EE3E9E" w:rsidRPr="00C60E22" w:rsidRDefault="00EE3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D07856B" w14:textId="77777777" w:rsidR="00FB7BF9" w:rsidRPr="00C60E22" w:rsidRDefault="00FB7BF9">
      <w:r w:rsidRPr="00C60E22">
        <w:br w:type="page"/>
      </w:r>
    </w:p>
    <w:p w14:paraId="6496283F" w14:textId="66972994" w:rsidR="00FB7BF9" w:rsidRPr="00C60E22" w:rsidRDefault="00AF3806">
      <w:pPr>
        <w:pStyle w:val="Heading2"/>
      </w:pPr>
      <w:r w:rsidRPr="00C60E22">
        <w:lastRenderedPageBreak/>
        <w:t>Template develop campaign objectives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FB7BF9" w:rsidRPr="00C60E22" w14:paraId="53E87F21" w14:textId="77777777" w:rsidTr="00B47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F92D293" w14:textId="77777777" w:rsidR="00FB7BF9" w:rsidRPr="00C60E22" w:rsidRDefault="00FB7BF9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Strategy</w:t>
            </w:r>
          </w:p>
        </w:tc>
        <w:tc>
          <w:tcPr>
            <w:tcW w:w="5380" w:type="dxa"/>
          </w:tcPr>
          <w:p w14:paraId="6EA53B80" w14:textId="77777777" w:rsidR="00FB7BF9" w:rsidRPr="00C60E22" w:rsidRDefault="00FB7B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FB7BF9" w:rsidRPr="00C60E22" w14:paraId="4CEF8747" w14:textId="77777777" w:rsidTr="00586CB1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96208E8" w14:textId="77777777" w:rsidR="00FB7BF9" w:rsidRPr="00C60E22" w:rsidRDefault="00FB7BF9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Objective 1</w:t>
            </w:r>
          </w:p>
        </w:tc>
        <w:tc>
          <w:tcPr>
            <w:tcW w:w="5380" w:type="dxa"/>
          </w:tcPr>
          <w:p w14:paraId="60FC5FAE" w14:textId="77777777" w:rsidR="00FB7BF9" w:rsidRPr="00C60E22" w:rsidRDefault="00FB7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FB7BF9" w:rsidRPr="00C60E22" w14:paraId="5B84B2B6" w14:textId="77777777" w:rsidTr="00586CB1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C258C4E" w14:textId="77777777" w:rsidR="00FB7BF9" w:rsidRPr="00C60E22" w:rsidRDefault="00FB7BF9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Campaign objective A</w:t>
            </w:r>
          </w:p>
        </w:tc>
        <w:tc>
          <w:tcPr>
            <w:tcW w:w="5380" w:type="dxa"/>
          </w:tcPr>
          <w:p w14:paraId="67845A2F" w14:textId="77777777" w:rsidR="00FB7BF9" w:rsidRPr="00C60E22" w:rsidRDefault="00FB7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FB7BF9" w:rsidRPr="00C60E22" w14:paraId="58213965" w14:textId="77777777" w:rsidTr="00586CB1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CC8D0B4" w14:textId="77777777" w:rsidR="00FB7BF9" w:rsidRPr="00C60E22" w:rsidRDefault="00FB7BF9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Campaign objective B</w:t>
            </w:r>
          </w:p>
        </w:tc>
        <w:tc>
          <w:tcPr>
            <w:tcW w:w="5380" w:type="dxa"/>
          </w:tcPr>
          <w:p w14:paraId="0EFB420A" w14:textId="77777777" w:rsidR="00FB7BF9" w:rsidRPr="00C60E22" w:rsidRDefault="00FB7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FB7BF9" w:rsidRPr="00C60E22" w14:paraId="15085E67" w14:textId="77777777" w:rsidTr="00586CB1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DA3C7A3" w14:textId="77777777" w:rsidR="00FB7BF9" w:rsidRPr="00C60E22" w:rsidRDefault="00FB7BF9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Objective 2</w:t>
            </w:r>
          </w:p>
        </w:tc>
        <w:tc>
          <w:tcPr>
            <w:tcW w:w="5380" w:type="dxa"/>
          </w:tcPr>
          <w:p w14:paraId="5F2E79ED" w14:textId="77777777" w:rsidR="00FB7BF9" w:rsidRPr="00C60E22" w:rsidRDefault="00FB7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FB7BF9" w:rsidRPr="00C60E22" w14:paraId="548E4976" w14:textId="77777777" w:rsidTr="00586CB1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D1A5F12" w14:textId="77777777" w:rsidR="00FB7BF9" w:rsidRPr="00C60E22" w:rsidRDefault="00FB7BF9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Campaign objective C</w:t>
            </w:r>
          </w:p>
        </w:tc>
        <w:tc>
          <w:tcPr>
            <w:tcW w:w="5380" w:type="dxa"/>
          </w:tcPr>
          <w:p w14:paraId="77BE2494" w14:textId="77777777" w:rsidR="00FB7BF9" w:rsidRPr="00C60E22" w:rsidRDefault="00FB7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FB7BF9" w:rsidRPr="00C60E22" w14:paraId="57FC03C3" w14:textId="77777777" w:rsidTr="00586CB1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1A50BE8" w14:textId="77777777" w:rsidR="00FB7BF9" w:rsidRPr="00C60E22" w:rsidRDefault="00FB7BF9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Campaign objective D</w:t>
            </w:r>
          </w:p>
        </w:tc>
        <w:tc>
          <w:tcPr>
            <w:tcW w:w="5380" w:type="dxa"/>
          </w:tcPr>
          <w:p w14:paraId="63C6AD87" w14:textId="77777777" w:rsidR="00FB7BF9" w:rsidRPr="00C60E22" w:rsidRDefault="00FB7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</w:tbl>
    <w:p w14:paraId="366B3965" w14:textId="77777777" w:rsidR="00CF0A16" w:rsidRPr="00C60E22" w:rsidRDefault="00CF0A16">
      <w:r w:rsidRPr="00C60E22">
        <w:br w:type="page"/>
      </w:r>
    </w:p>
    <w:p w14:paraId="4A85AE02" w14:textId="268EF44C" w:rsidR="00CF0A16" w:rsidRPr="00C60E22" w:rsidRDefault="00AF3806" w:rsidP="00B476F5">
      <w:pPr>
        <w:pStyle w:val="Heading2"/>
      </w:pPr>
      <w:r w:rsidRPr="00C60E22">
        <w:lastRenderedPageBreak/>
        <w:t>Template creative offer and messaging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964"/>
        <w:gridCol w:w="4395"/>
      </w:tblGrid>
      <w:tr w:rsidR="00CF0A16" w:rsidRPr="00C60E22" w14:paraId="3F606C63" w14:textId="77777777" w:rsidTr="00B47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72758F0" w14:textId="15AA925F" w:rsidR="00871882" w:rsidRDefault="00CF0A16" w:rsidP="00CF435D">
            <w:pPr>
              <w:rPr>
                <w:b w:val="0"/>
              </w:rPr>
            </w:pPr>
            <w:r w:rsidRPr="00C60E22">
              <w:rPr>
                <w:b w:val="0"/>
              </w:rPr>
              <w:t>Headline text</w:t>
            </w:r>
          </w:p>
          <w:p w14:paraId="6A68E7CB" w14:textId="4BBDF99D" w:rsidR="00CF0A16" w:rsidRPr="00C60E22" w:rsidRDefault="00CF0A16">
            <w:r w:rsidRPr="00C60E22">
              <w:t xml:space="preserve">One line </w:t>
            </w:r>
            <w:r w:rsidR="00AC2883">
              <w:t>–</w:t>
            </w:r>
            <w:r w:rsidR="00AC2883" w:rsidRPr="00C60E22">
              <w:t xml:space="preserve"> </w:t>
            </w:r>
            <w:r w:rsidRPr="00C60E22">
              <w:t>about 55 characters including spaces and punctuation</w:t>
            </w:r>
          </w:p>
        </w:tc>
        <w:tc>
          <w:tcPr>
            <w:tcW w:w="4395" w:type="dxa"/>
          </w:tcPr>
          <w:p w14:paraId="559139BA" w14:textId="77777777" w:rsidR="00CF0A16" w:rsidRPr="00C60E22" w:rsidRDefault="00CF0A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A16" w:rsidRPr="00C60E22" w14:paraId="5129BA33" w14:textId="77777777" w:rsidTr="00971B24">
        <w:trPr>
          <w:trHeight w:val="1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12AE74E" w14:textId="77777777" w:rsidR="00CF0A16" w:rsidRPr="00C60E22" w:rsidRDefault="00CF0A16">
            <w:pPr>
              <w:rPr>
                <w:b w:val="0"/>
              </w:rPr>
            </w:pPr>
            <w:r w:rsidRPr="00C60E22">
              <w:rPr>
                <w:b w:val="0"/>
              </w:rPr>
              <w:t>Sub-headline</w:t>
            </w:r>
          </w:p>
          <w:p w14:paraId="15F89745" w14:textId="521DD13A" w:rsidR="00CF0A16" w:rsidRPr="00C60E22" w:rsidRDefault="00CF0A16">
            <w:r w:rsidRPr="00C60E22">
              <w:t xml:space="preserve">One or two lines </w:t>
            </w:r>
            <w:r w:rsidR="00AC2883">
              <w:t>–</w:t>
            </w:r>
            <w:r w:rsidR="00AC2883" w:rsidRPr="00C60E22">
              <w:t xml:space="preserve"> </w:t>
            </w:r>
            <w:r w:rsidRPr="00C60E22">
              <w:t>about 140 characters including spaces and punctuation</w:t>
            </w:r>
          </w:p>
        </w:tc>
        <w:tc>
          <w:tcPr>
            <w:tcW w:w="4395" w:type="dxa"/>
          </w:tcPr>
          <w:p w14:paraId="7CCFF653" w14:textId="77777777" w:rsidR="00CF0A16" w:rsidRPr="00C60E22" w:rsidRDefault="00CF0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A16" w:rsidRPr="00C60E22" w14:paraId="45F2B623" w14:textId="77777777" w:rsidTr="00971B24">
        <w:trPr>
          <w:trHeight w:val="1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8D90DAB" w14:textId="77777777" w:rsidR="00CF0A16" w:rsidRPr="00C60E22" w:rsidRDefault="00CF0A16">
            <w:pPr>
              <w:rPr>
                <w:b w:val="0"/>
              </w:rPr>
            </w:pPr>
            <w:r w:rsidRPr="00C60E22">
              <w:rPr>
                <w:b w:val="0"/>
              </w:rPr>
              <w:t>Body copy also called the news feed link description</w:t>
            </w:r>
          </w:p>
          <w:p w14:paraId="49EE3C7A" w14:textId="5CF08C10" w:rsidR="00CF0A16" w:rsidRPr="00C60E22" w:rsidRDefault="00CF0A16">
            <w:r w:rsidRPr="00C60E22">
              <w:t xml:space="preserve">Two or three lines </w:t>
            </w:r>
            <w:r w:rsidR="00AC2883">
              <w:t>–</w:t>
            </w:r>
            <w:r w:rsidR="00AC2883" w:rsidRPr="00C60E22">
              <w:t xml:space="preserve"> </w:t>
            </w:r>
            <w:r w:rsidRPr="00C60E22">
              <w:t>about 230 characters including spaces and punctuation</w:t>
            </w:r>
          </w:p>
        </w:tc>
        <w:tc>
          <w:tcPr>
            <w:tcW w:w="4395" w:type="dxa"/>
          </w:tcPr>
          <w:p w14:paraId="5392E89D" w14:textId="77777777" w:rsidR="00CF0A16" w:rsidRPr="00C60E22" w:rsidRDefault="00CF0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A16" w:rsidRPr="00C60E22" w14:paraId="7E9735E2" w14:textId="77777777" w:rsidTr="00B476F5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B423429" w14:textId="77777777" w:rsidR="00CF0A16" w:rsidRPr="00C60E22" w:rsidRDefault="00CF0A16">
            <w:pPr>
              <w:rPr>
                <w:b w:val="0"/>
              </w:rPr>
            </w:pPr>
            <w:r w:rsidRPr="00C60E22">
              <w:rPr>
                <w:b w:val="0"/>
              </w:rPr>
              <w:t>Image</w:t>
            </w:r>
          </w:p>
          <w:p w14:paraId="05D7BB66" w14:textId="77777777" w:rsidR="00CF0A16" w:rsidRPr="00C60E22" w:rsidRDefault="00CF0A16">
            <w:r w:rsidRPr="00C60E22">
              <w:t xml:space="preserve">Needs to be an image you own or have paid for </w:t>
            </w:r>
          </w:p>
        </w:tc>
        <w:tc>
          <w:tcPr>
            <w:tcW w:w="4395" w:type="dxa"/>
          </w:tcPr>
          <w:p w14:paraId="403CFBDD" w14:textId="77777777" w:rsidR="00CF0A16" w:rsidRPr="00C60E22" w:rsidRDefault="00CF0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F4672A1" w14:textId="455A5B3E" w:rsidR="00B152FA" w:rsidRPr="00C60E22" w:rsidRDefault="00B152FA">
      <w:pPr>
        <w:rPr>
          <w:rFonts w:eastAsiaTheme="majorEastAsia"/>
          <w:sz w:val="32"/>
          <w:szCs w:val="32"/>
        </w:rPr>
      </w:pPr>
      <w:r w:rsidRPr="00C60E22">
        <w:br w:type="page"/>
      </w:r>
    </w:p>
    <w:p w14:paraId="2848D082" w14:textId="3AFDFC67" w:rsidR="006E30F4" w:rsidRPr="00C60E22" w:rsidRDefault="006E30F4">
      <w:pPr>
        <w:pStyle w:val="Heading1"/>
        <w:rPr>
          <w:rFonts w:cs="Arial"/>
        </w:rPr>
      </w:pPr>
      <w:r w:rsidRPr="00C60E22">
        <w:rPr>
          <w:rFonts w:cs="Arial"/>
        </w:rPr>
        <w:lastRenderedPageBreak/>
        <w:t xml:space="preserve">Chapter </w:t>
      </w:r>
      <w:r w:rsidR="00396995" w:rsidRPr="00C60E22">
        <w:rPr>
          <w:rFonts w:cs="Arial"/>
        </w:rPr>
        <w:t>11</w:t>
      </w:r>
      <w:r w:rsidR="00AF3806">
        <w:rPr>
          <w:rFonts w:cs="Arial"/>
        </w:rPr>
        <w:t>:</w:t>
      </w:r>
      <w:r w:rsidR="00396995" w:rsidRPr="00C60E22">
        <w:rPr>
          <w:rFonts w:cs="Arial"/>
        </w:rPr>
        <w:t xml:space="preserve"> </w:t>
      </w:r>
      <w:r w:rsidRPr="00C60E22">
        <w:rPr>
          <w:rFonts w:cs="Arial"/>
        </w:rPr>
        <w:t xml:space="preserve">Social </w:t>
      </w:r>
      <w:r w:rsidR="00AF3806">
        <w:rPr>
          <w:rFonts w:cs="Arial"/>
        </w:rPr>
        <w:t>m</w:t>
      </w:r>
      <w:r w:rsidR="00396995" w:rsidRPr="00C60E22">
        <w:rPr>
          <w:rFonts w:cs="Arial"/>
        </w:rPr>
        <w:t xml:space="preserve">edia </w:t>
      </w:r>
      <w:r w:rsidR="00AF3806">
        <w:rPr>
          <w:rFonts w:cs="Arial"/>
        </w:rPr>
        <w:t>m</w:t>
      </w:r>
      <w:r w:rsidR="00396995" w:rsidRPr="00C60E22">
        <w:rPr>
          <w:rFonts w:cs="Arial"/>
        </w:rPr>
        <w:t>anagement</w:t>
      </w:r>
    </w:p>
    <w:p w14:paraId="485D7DDB" w14:textId="704A1073" w:rsidR="005C1B3F" w:rsidRPr="00C60E22" w:rsidRDefault="00AF3806" w:rsidP="00B476F5">
      <w:pPr>
        <w:pStyle w:val="Heading2"/>
      </w:pPr>
      <w:r w:rsidRPr="00C60E22">
        <w:t xml:space="preserve">Template </w:t>
      </w:r>
      <w:proofErr w:type="spellStart"/>
      <w:r w:rsidRPr="00C60E22">
        <w:t>analyse</w:t>
      </w:r>
      <w:proofErr w:type="spellEnd"/>
      <w:r w:rsidRPr="00C60E22">
        <w:t xml:space="preserve"> your social media usage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547"/>
        <w:gridCol w:w="5391"/>
      </w:tblGrid>
      <w:tr w:rsidR="005C1B3F" w:rsidRPr="00C60E22" w14:paraId="421A1B84" w14:textId="77777777" w:rsidTr="00971B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5B20650" w14:textId="3CC8E1B2" w:rsidR="005C1B3F" w:rsidRPr="00B476F5" w:rsidRDefault="00AC2883">
            <w:r w:rsidRPr="00AC2883">
              <w:t>Social media tools</w:t>
            </w:r>
          </w:p>
        </w:tc>
        <w:tc>
          <w:tcPr>
            <w:tcW w:w="5391" w:type="dxa"/>
          </w:tcPr>
          <w:p w14:paraId="59A8F70A" w14:textId="770CE3D2" w:rsidR="005C1B3F" w:rsidRPr="00B476F5" w:rsidRDefault="00AC28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2883">
              <w:t>Your social media usage</w:t>
            </w:r>
          </w:p>
        </w:tc>
      </w:tr>
      <w:tr w:rsidR="005C1B3F" w:rsidRPr="00C60E22" w14:paraId="426E9D19" w14:textId="77777777" w:rsidTr="00971B24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E9E6B78" w14:textId="77777777" w:rsidR="005C1B3F" w:rsidRPr="00C60E22" w:rsidRDefault="005C1B3F">
            <w:r w:rsidRPr="00C60E22">
              <w:t>Wikis</w:t>
            </w:r>
          </w:p>
        </w:tc>
        <w:tc>
          <w:tcPr>
            <w:tcW w:w="5391" w:type="dxa"/>
          </w:tcPr>
          <w:p w14:paraId="1E8DD69A" w14:textId="77777777" w:rsidR="005C1B3F" w:rsidRPr="00C60E22" w:rsidRDefault="005C1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1B3F" w:rsidRPr="00C60E22" w14:paraId="14C936C9" w14:textId="77777777" w:rsidTr="00971B24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88DA90A" w14:textId="77777777" w:rsidR="005C1B3F" w:rsidRPr="00C60E22" w:rsidRDefault="005C1B3F">
            <w:r w:rsidRPr="00C60E22">
              <w:t>Social networking sites</w:t>
            </w:r>
          </w:p>
        </w:tc>
        <w:tc>
          <w:tcPr>
            <w:tcW w:w="5391" w:type="dxa"/>
          </w:tcPr>
          <w:p w14:paraId="5D9AC01E" w14:textId="77777777" w:rsidR="005C1B3F" w:rsidRPr="00C60E22" w:rsidRDefault="005C1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1B3F" w:rsidRPr="00C60E22" w14:paraId="43BF009A" w14:textId="77777777" w:rsidTr="00971B24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647887A" w14:textId="77777777" w:rsidR="005C1B3F" w:rsidRPr="00C60E22" w:rsidRDefault="005C1B3F">
            <w:r w:rsidRPr="00C60E22">
              <w:t xml:space="preserve">Micro-blogging sites </w:t>
            </w:r>
          </w:p>
        </w:tc>
        <w:tc>
          <w:tcPr>
            <w:tcW w:w="5391" w:type="dxa"/>
          </w:tcPr>
          <w:p w14:paraId="014B606E" w14:textId="77777777" w:rsidR="005C1B3F" w:rsidRPr="00C60E22" w:rsidRDefault="005C1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1B3F" w:rsidRPr="00C60E22" w14:paraId="5AF9CCDA" w14:textId="77777777" w:rsidTr="00971B24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186E6F8" w14:textId="77777777" w:rsidR="005C1B3F" w:rsidRPr="00C60E22" w:rsidRDefault="005C1B3F">
            <w:r w:rsidRPr="00C60E22">
              <w:t>Video-sharing sites</w:t>
            </w:r>
          </w:p>
        </w:tc>
        <w:tc>
          <w:tcPr>
            <w:tcW w:w="5391" w:type="dxa"/>
          </w:tcPr>
          <w:p w14:paraId="7F5780EC" w14:textId="77777777" w:rsidR="005C1B3F" w:rsidRPr="00C60E22" w:rsidRDefault="005C1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A551AA0" w14:textId="77777777" w:rsidR="005A3CA1" w:rsidRPr="00C60E22" w:rsidRDefault="005A3CA1">
      <w:r w:rsidRPr="00C60E22">
        <w:br w:type="page"/>
      </w:r>
    </w:p>
    <w:p w14:paraId="71DEC756" w14:textId="3CDC618B" w:rsidR="00871882" w:rsidRDefault="00AF3806">
      <w:pPr>
        <w:pStyle w:val="Heading2"/>
      </w:pPr>
      <w:r w:rsidRPr="00C60E22">
        <w:lastRenderedPageBreak/>
        <w:t xml:space="preserve">Template application of the </w:t>
      </w:r>
      <w:r w:rsidR="00AA108B" w:rsidRPr="00C60E22">
        <w:t>5</w:t>
      </w:r>
      <w:r w:rsidR="00AA108B">
        <w:t>C</w:t>
      </w:r>
      <w:r w:rsidR="00AA108B" w:rsidRPr="00C60E22">
        <w:t>s</w:t>
      </w:r>
    </w:p>
    <w:tbl>
      <w:tblPr>
        <w:tblStyle w:val="GridTable1Light"/>
        <w:tblW w:w="9067" w:type="dxa"/>
        <w:tblLook w:val="04A0" w:firstRow="1" w:lastRow="0" w:firstColumn="1" w:lastColumn="0" w:noHBand="0" w:noVBand="1"/>
      </w:tblPr>
      <w:tblGrid>
        <w:gridCol w:w="2835"/>
        <w:gridCol w:w="3544"/>
        <w:gridCol w:w="2688"/>
      </w:tblGrid>
      <w:tr w:rsidR="005A3CA1" w:rsidRPr="00C60E22" w14:paraId="64B53985" w14:textId="77777777" w:rsidTr="00971B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A43343A" w14:textId="53A3AA4C" w:rsidR="005A3CA1" w:rsidRPr="00B476F5" w:rsidRDefault="005A3CA1">
            <w:r w:rsidRPr="00AC2883">
              <w:t xml:space="preserve">5C </w:t>
            </w:r>
            <w:r w:rsidR="00AC2883">
              <w:t>c</w:t>
            </w:r>
            <w:r w:rsidR="00847B25" w:rsidRPr="00AC2883">
              <w:t>ategories</w:t>
            </w:r>
          </w:p>
        </w:tc>
        <w:tc>
          <w:tcPr>
            <w:tcW w:w="3544" w:type="dxa"/>
          </w:tcPr>
          <w:p w14:paraId="6F375462" w14:textId="048BEDDD" w:rsidR="005A3CA1" w:rsidRPr="00B476F5" w:rsidRDefault="00847B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2883">
              <w:t xml:space="preserve">Which </w:t>
            </w:r>
            <w:r w:rsidR="00AC2883">
              <w:t>a</w:t>
            </w:r>
            <w:r w:rsidRPr="00AC2883">
              <w:t>pplications</w:t>
            </w:r>
          </w:p>
        </w:tc>
        <w:tc>
          <w:tcPr>
            <w:tcW w:w="2688" w:type="dxa"/>
          </w:tcPr>
          <w:p w14:paraId="38AD2019" w14:textId="0730ED3D" w:rsidR="005A3CA1" w:rsidRPr="00B476F5" w:rsidRDefault="00847B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2883">
              <w:t>Purpose</w:t>
            </w:r>
          </w:p>
        </w:tc>
      </w:tr>
      <w:tr w:rsidR="005A3CA1" w:rsidRPr="00C60E22" w14:paraId="2AB57653" w14:textId="77777777" w:rsidTr="00971B24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76C8660" w14:textId="77777777" w:rsidR="005A3CA1" w:rsidRPr="00C60E22" w:rsidRDefault="005A3CA1">
            <w:r w:rsidRPr="00C60E22">
              <w:t>Communicating: publishing and sharing content</w:t>
            </w:r>
          </w:p>
        </w:tc>
        <w:tc>
          <w:tcPr>
            <w:tcW w:w="3544" w:type="dxa"/>
          </w:tcPr>
          <w:p w14:paraId="396BC94C" w14:textId="77777777" w:rsidR="005A3CA1" w:rsidRPr="00C60E22" w:rsidRDefault="005A3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8" w:type="dxa"/>
          </w:tcPr>
          <w:p w14:paraId="771639D4" w14:textId="77777777" w:rsidR="005A3CA1" w:rsidRPr="00C60E22" w:rsidRDefault="005A3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3CA1" w:rsidRPr="00C60E22" w14:paraId="504A2F6E" w14:textId="77777777" w:rsidTr="00971B24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E890ED2" w14:textId="77777777" w:rsidR="005A3CA1" w:rsidRPr="00C60E22" w:rsidRDefault="005A3CA1">
            <w:r w:rsidRPr="00C60E22">
              <w:t>Collaborating: collective content creation</w:t>
            </w:r>
          </w:p>
        </w:tc>
        <w:tc>
          <w:tcPr>
            <w:tcW w:w="3544" w:type="dxa"/>
          </w:tcPr>
          <w:p w14:paraId="3B0A3866" w14:textId="77777777" w:rsidR="005A3CA1" w:rsidRPr="00C60E22" w:rsidRDefault="005A3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8" w:type="dxa"/>
          </w:tcPr>
          <w:p w14:paraId="12227E0B" w14:textId="77777777" w:rsidR="005A3CA1" w:rsidRPr="00C60E22" w:rsidRDefault="005A3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3CA1" w:rsidRPr="00C60E22" w14:paraId="06F4E115" w14:textId="77777777" w:rsidTr="00971B24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90A7B15" w14:textId="77777777" w:rsidR="005A3CA1" w:rsidRPr="00C60E22" w:rsidRDefault="005A3CA1">
            <w:r w:rsidRPr="00C60E22">
              <w:t>Connecting: networking people</w:t>
            </w:r>
          </w:p>
        </w:tc>
        <w:tc>
          <w:tcPr>
            <w:tcW w:w="3544" w:type="dxa"/>
          </w:tcPr>
          <w:p w14:paraId="3220B297" w14:textId="77777777" w:rsidR="005A3CA1" w:rsidRPr="00C60E22" w:rsidRDefault="005A3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8" w:type="dxa"/>
          </w:tcPr>
          <w:p w14:paraId="2B701C27" w14:textId="77777777" w:rsidR="005A3CA1" w:rsidRPr="00C60E22" w:rsidRDefault="005A3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3CA1" w:rsidRPr="00C60E22" w14:paraId="54989A33" w14:textId="77777777" w:rsidTr="00971B24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B6B9F18" w14:textId="77777777" w:rsidR="005A3CA1" w:rsidRPr="00C60E22" w:rsidRDefault="005A3CA1">
            <w:r w:rsidRPr="00C60E22">
              <w:t>Completing: adding, describing and filtering</w:t>
            </w:r>
          </w:p>
        </w:tc>
        <w:tc>
          <w:tcPr>
            <w:tcW w:w="3544" w:type="dxa"/>
          </w:tcPr>
          <w:p w14:paraId="6AC34BF6" w14:textId="77777777" w:rsidR="005A3CA1" w:rsidRPr="00C60E22" w:rsidRDefault="005A3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8" w:type="dxa"/>
          </w:tcPr>
          <w:p w14:paraId="6145FA1A" w14:textId="77777777" w:rsidR="005A3CA1" w:rsidRPr="00C60E22" w:rsidRDefault="005A3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3CA1" w:rsidRPr="00C60E22" w14:paraId="4DBB6748" w14:textId="77777777" w:rsidTr="00971B24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D607FCC" w14:textId="77777777" w:rsidR="005A3CA1" w:rsidRPr="00C60E22" w:rsidRDefault="005A3CA1">
            <w:r w:rsidRPr="00C60E22">
              <w:t>Combining: mixing and matching</w:t>
            </w:r>
          </w:p>
        </w:tc>
        <w:tc>
          <w:tcPr>
            <w:tcW w:w="3544" w:type="dxa"/>
          </w:tcPr>
          <w:p w14:paraId="7A13BD2D" w14:textId="77777777" w:rsidR="005A3CA1" w:rsidRPr="00C60E22" w:rsidRDefault="005A3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8" w:type="dxa"/>
          </w:tcPr>
          <w:p w14:paraId="624D6227" w14:textId="77777777" w:rsidR="005A3CA1" w:rsidRPr="00C60E22" w:rsidRDefault="005A3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21366D1" w14:textId="77777777" w:rsidR="003056E4" w:rsidRPr="00C60E22" w:rsidRDefault="003056E4">
      <w:r w:rsidRPr="00C60E22">
        <w:br w:type="page"/>
      </w:r>
    </w:p>
    <w:p w14:paraId="7D5C2801" w14:textId="67241D89" w:rsidR="003056E4" w:rsidRPr="00C60E22" w:rsidRDefault="00AF3806" w:rsidP="00B476F5">
      <w:pPr>
        <w:pStyle w:val="Heading2"/>
      </w:pPr>
      <w:r w:rsidRPr="00C60E22">
        <w:lastRenderedPageBreak/>
        <w:t>Template investigation of the social media adoption stage model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056E4" w:rsidRPr="00AC2883" w14:paraId="15041C3F" w14:textId="77777777" w:rsidTr="00971B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5377A486" w14:textId="77777777" w:rsidR="003056E4" w:rsidRPr="00B476F5" w:rsidRDefault="003056E4">
            <w:r w:rsidRPr="00AC2883">
              <w:t>Stage</w:t>
            </w:r>
          </w:p>
        </w:tc>
        <w:tc>
          <w:tcPr>
            <w:tcW w:w="4247" w:type="dxa"/>
          </w:tcPr>
          <w:p w14:paraId="2FEF93C1" w14:textId="77777777" w:rsidR="003056E4" w:rsidRPr="00B476F5" w:rsidRDefault="003056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2883">
              <w:t xml:space="preserve">Evidence or examples </w:t>
            </w:r>
          </w:p>
        </w:tc>
      </w:tr>
      <w:tr w:rsidR="003056E4" w:rsidRPr="00C60E22" w14:paraId="2002DF27" w14:textId="77777777" w:rsidTr="00971B24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59BC5B27" w14:textId="7B09E83E" w:rsidR="003056E4" w:rsidRPr="00C60E22" w:rsidRDefault="003056E4">
            <w:r w:rsidRPr="00C60E22">
              <w:t xml:space="preserve">1. Experimentation and </w:t>
            </w:r>
            <w:r w:rsidR="00AC2883">
              <w:t>l</w:t>
            </w:r>
            <w:r w:rsidR="00AC2883" w:rsidRPr="00C60E22">
              <w:t>earning</w:t>
            </w:r>
          </w:p>
        </w:tc>
        <w:tc>
          <w:tcPr>
            <w:tcW w:w="4247" w:type="dxa"/>
          </w:tcPr>
          <w:p w14:paraId="2A01BED6" w14:textId="77777777" w:rsidR="003056E4" w:rsidRPr="00C60E22" w:rsidRDefault="00305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3056E4" w:rsidRPr="00C60E22" w14:paraId="317249A2" w14:textId="77777777" w:rsidTr="00971B24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2937929E" w14:textId="461F7D5F" w:rsidR="003056E4" w:rsidRPr="00C60E22" w:rsidRDefault="003056E4">
            <w:r w:rsidRPr="00C60E22">
              <w:t xml:space="preserve">2. Rapid </w:t>
            </w:r>
            <w:r w:rsidR="00AC2883">
              <w:t>g</w:t>
            </w:r>
            <w:r w:rsidR="00AC2883" w:rsidRPr="00C60E22">
              <w:t xml:space="preserve">rowth </w:t>
            </w:r>
          </w:p>
        </w:tc>
        <w:tc>
          <w:tcPr>
            <w:tcW w:w="4247" w:type="dxa"/>
          </w:tcPr>
          <w:p w14:paraId="54007AC2" w14:textId="77777777" w:rsidR="003056E4" w:rsidRPr="00C60E22" w:rsidRDefault="00305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3056E4" w:rsidRPr="00C60E22" w14:paraId="28DE09CD" w14:textId="77777777" w:rsidTr="00971B24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087F8793" w14:textId="41198040" w:rsidR="003056E4" w:rsidRPr="00C60E22" w:rsidRDefault="003056E4">
            <w:r w:rsidRPr="00C60E22">
              <w:t xml:space="preserve">3. </w:t>
            </w:r>
            <w:r w:rsidR="00AC2883" w:rsidRPr="00C60E22">
              <w:t>Formali</w:t>
            </w:r>
            <w:r w:rsidR="00AC2883">
              <w:t>z</w:t>
            </w:r>
            <w:r w:rsidR="00AC2883" w:rsidRPr="00C60E22">
              <w:t>ation</w:t>
            </w:r>
          </w:p>
        </w:tc>
        <w:tc>
          <w:tcPr>
            <w:tcW w:w="4247" w:type="dxa"/>
          </w:tcPr>
          <w:p w14:paraId="1F80BCF7" w14:textId="77777777" w:rsidR="003056E4" w:rsidRPr="00C60E22" w:rsidRDefault="00305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3056E4" w:rsidRPr="00C60E22" w14:paraId="57EF457A" w14:textId="77777777" w:rsidTr="00971B24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692ACE8B" w14:textId="0A59EFD2" w:rsidR="003056E4" w:rsidRPr="00C60E22" w:rsidRDefault="003056E4">
            <w:r w:rsidRPr="00C60E22">
              <w:t xml:space="preserve">4. Consolidation and </w:t>
            </w:r>
            <w:r w:rsidR="00AC2883">
              <w:t>i</w:t>
            </w:r>
            <w:r w:rsidR="00AC2883" w:rsidRPr="00C60E22">
              <w:t>ntegration</w:t>
            </w:r>
          </w:p>
        </w:tc>
        <w:tc>
          <w:tcPr>
            <w:tcW w:w="4247" w:type="dxa"/>
          </w:tcPr>
          <w:p w14:paraId="2A4298DE" w14:textId="77777777" w:rsidR="003056E4" w:rsidRPr="00C60E22" w:rsidRDefault="00305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3056E4" w:rsidRPr="00C60E22" w14:paraId="41C77604" w14:textId="77777777" w:rsidTr="00971B24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1494871" w14:textId="3751F33A" w:rsidR="003056E4" w:rsidRPr="00C60E22" w:rsidRDefault="003056E4">
            <w:r w:rsidRPr="00C60E22">
              <w:t xml:space="preserve">5. Institutional </w:t>
            </w:r>
            <w:r w:rsidR="00AC2883">
              <w:t>a</w:t>
            </w:r>
            <w:r w:rsidR="00AC2883" w:rsidRPr="00C60E22">
              <w:t>bsorption</w:t>
            </w:r>
          </w:p>
        </w:tc>
        <w:tc>
          <w:tcPr>
            <w:tcW w:w="4247" w:type="dxa"/>
          </w:tcPr>
          <w:p w14:paraId="436CD8D7" w14:textId="77777777" w:rsidR="003056E4" w:rsidRPr="00C60E22" w:rsidRDefault="00305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</w:tbl>
    <w:p w14:paraId="70A14DF4" w14:textId="61BA45C4" w:rsidR="00B152FA" w:rsidRPr="00C60E22" w:rsidRDefault="00B152FA">
      <w:pPr>
        <w:rPr>
          <w:rFonts w:eastAsiaTheme="majorEastAsia"/>
          <w:sz w:val="32"/>
          <w:szCs w:val="32"/>
        </w:rPr>
      </w:pPr>
      <w:r w:rsidRPr="00C60E22">
        <w:br w:type="page"/>
      </w:r>
    </w:p>
    <w:p w14:paraId="0C73CD64" w14:textId="5DECCACA" w:rsidR="006E30F4" w:rsidRPr="00C60E22" w:rsidRDefault="006E30F4">
      <w:pPr>
        <w:pStyle w:val="Heading1"/>
        <w:rPr>
          <w:rFonts w:cs="Arial"/>
        </w:rPr>
      </w:pPr>
      <w:r w:rsidRPr="00C60E22">
        <w:rPr>
          <w:rFonts w:cs="Arial"/>
        </w:rPr>
        <w:lastRenderedPageBreak/>
        <w:t xml:space="preserve">Chapter </w:t>
      </w:r>
      <w:r w:rsidR="00396995" w:rsidRPr="00C60E22">
        <w:rPr>
          <w:rFonts w:cs="Arial"/>
        </w:rPr>
        <w:t>12</w:t>
      </w:r>
      <w:r w:rsidR="00AF3806">
        <w:rPr>
          <w:rFonts w:cs="Arial"/>
        </w:rPr>
        <w:t>:</w:t>
      </w:r>
      <w:r w:rsidR="00396995" w:rsidRPr="00C60E22">
        <w:rPr>
          <w:rFonts w:cs="Arial"/>
        </w:rPr>
        <w:t xml:space="preserve"> </w:t>
      </w:r>
      <w:r w:rsidRPr="00C60E22">
        <w:rPr>
          <w:rFonts w:cs="Arial"/>
        </w:rPr>
        <w:t xml:space="preserve">Managing </w:t>
      </w:r>
      <w:r w:rsidR="00AF3806">
        <w:rPr>
          <w:rFonts w:cs="Arial"/>
        </w:rPr>
        <w:t>r</w:t>
      </w:r>
      <w:r w:rsidR="00396995" w:rsidRPr="00C60E22">
        <w:rPr>
          <w:rFonts w:cs="Arial"/>
        </w:rPr>
        <w:t>esources</w:t>
      </w:r>
    </w:p>
    <w:p w14:paraId="406CB998" w14:textId="7AF127A7" w:rsidR="00F769C0" w:rsidRPr="00C60E22" w:rsidRDefault="00AF3806" w:rsidP="00B476F5">
      <w:pPr>
        <w:pStyle w:val="Heading2"/>
      </w:pPr>
      <w:r w:rsidRPr="00C60E22">
        <w:t xml:space="preserve">Template evaluate roles and responsibilities with the </w:t>
      </w:r>
      <w:r w:rsidRPr="00B476F5">
        <w:rPr>
          <w:caps/>
        </w:rPr>
        <w:t>raci</w:t>
      </w:r>
      <w:r w:rsidRPr="00C60E22">
        <w:t xml:space="preserve"> matrix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81"/>
        <w:gridCol w:w="1417"/>
        <w:gridCol w:w="1417"/>
        <w:gridCol w:w="1417"/>
        <w:gridCol w:w="1417"/>
      </w:tblGrid>
      <w:tr w:rsidR="00F769C0" w:rsidRPr="00AF3806" w14:paraId="110FC2A2" w14:textId="77777777" w:rsidTr="00B476F5">
        <w:trPr>
          <w:jc w:val="center"/>
        </w:trPr>
        <w:tc>
          <w:tcPr>
            <w:tcW w:w="2381" w:type="dxa"/>
          </w:tcPr>
          <w:p w14:paraId="2618C593" w14:textId="77777777" w:rsidR="00F769C0" w:rsidRPr="00B476F5" w:rsidRDefault="00F769C0" w:rsidP="00B476F5">
            <w:pPr>
              <w:rPr>
                <w:b/>
              </w:rPr>
            </w:pPr>
            <w:r w:rsidRPr="00B476F5">
              <w:rPr>
                <w:b/>
              </w:rPr>
              <w:t>Task</w:t>
            </w:r>
          </w:p>
        </w:tc>
        <w:tc>
          <w:tcPr>
            <w:tcW w:w="1417" w:type="dxa"/>
          </w:tcPr>
          <w:p w14:paraId="1F606B93" w14:textId="77777777" w:rsidR="00F769C0" w:rsidRPr="00B476F5" w:rsidRDefault="00F769C0" w:rsidP="00B476F5">
            <w:pPr>
              <w:rPr>
                <w:b/>
              </w:rPr>
            </w:pPr>
            <w:r w:rsidRPr="00B476F5">
              <w:rPr>
                <w:b/>
              </w:rPr>
              <w:t>Role 1</w:t>
            </w:r>
          </w:p>
          <w:p w14:paraId="48AD3549" w14:textId="77777777" w:rsidR="00F769C0" w:rsidRPr="00B476F5" w:rsidRDefault="00F769C0" w:rsidP="00B476F5">
            <w:pPr>
              <w:rPr>
                <w:b/>
              </w:rPr>
            </w:pPr>
          </w:p>
        </w:tc>
        <w:tc>
          <w:tcPr>
            <w:tcW w:w="1417" w:type="dxa"/>
          </w:tcPr>
          <w:p w14:paraId="37E204C4" w14:textId="77777777" w:rsidR="00F769C0" w:rsidRPr="00B476F5" w:rsidRDefault="00F769C0" w:rsidP="00B476F5">
            <w:pPr>
              <w:rPr>
                <w:b/>
              </w:rPr>
            </w:pPr>
            <w:r w:rsidRPr="00B476F5">
              <w:rPr>
                <w:b/>
              </w:rPr>
              <w:t>Role 2</w:t>
            </w:r>
          </w:p>
        </w:tc>
        <w:tc>
          <w:tcPr>
            <w:tcW w:w="1417" w:type="dxa"/>
          </w:tcPr>
          <w:p w14:paraId="74DDA579" w14:textId="77777777" w:rsidR="00F769C0" w:rsidRPr="00B476F5" w:rsidRDefault="00F769C0" w:rsidP="00B476F5">
            <w:pPr>
              <w:rPr>
                <w:b/>
              </w:rPr>
            </w:pPr>
            <w:r w:rsidRPr="00B476F5">
              <w:rPr>
                <w:b/>
              </w:rPr>
              <w:t>Role 3</w:t>
            </w:r>
          </w:p>
        </w:tc>
        <w:tc>
          <w:tcPr>
            <w:tcW w:w="1417" w:type="dxa"/>
          </w:tcPr>
          <w:p w14:paraId="7621FDBA" w14:textId="77777777" w:rsidR="00F769C0" w:rsidRPr="00B476F5" w:rsidRDefault="00F769C0" w:rsidP="00B476F5">
            <w:pPr>
              <w:rPr>
                <w:b/>
              </w:rPr>
            </w:pPr>
            <w:r w:rsidRPr="00B476F5">
              <w:rPr>
                <w:b/>
              </w:rPr>
              <w:t>Role 4</w:t>
            </w:r>
          </w:p>
        </w:tc>
      </w:tr>
      <w:tr w:rsidR="00F769C0" w:rsidRPr="00AF3806" w14:paraId="3E832A73" w14:textId="77777777" w:rsidTr="00B476F5">
        <w:trPr>
          <w:jc w:val="center"/>
        </w:trPr>
        <w:tc>
          <w:tcPr>
            <w:tcW w:w="2381" w:type="dxa"/>
          </w:tcPr>
          <w:p w14:paraId="24AA7048" w14:textId="77777777" w:rsidR="00F769C0" w:rsidRPr="00B476F5" w:rsidRDefault="00F769C0" w:rsidP="00B476F5">
            <w:r w:rsidRPr="00B476F5">
              <w:t>1</w:t>
            </w:r>
          </w:p>
          <w:p w14:paraId="235D90BC" w14:textId="77777777" w:rsidR="00F769C0" w:rsidRPr="00B476F5" w:rsidRDefault="00F769C0" w:rsidP="00B476F5"/>
        </w:tc>
        <w:tc>
          <w:tcPr>
            <w:tcW w:w="1417" w:type="dxa"/>
          </w:tcPr>
          <w:p w14:paraId="5786364A" w14:textId="77777777" w:rsidR="00F769C0" w:rsidRPr="00B476F5" w:rsidRDefault="00F769C0" w:rsidP="00B476F5"/>
        </w:tc>
        <w:tc>
          <w:tcPr>
            <w:tcW w:w="1417" w:type="dxa"/>
          </w:tcPr>
          <w:p w14:paraId="52DDA559" w14:textId="77777777" w:rsidR="00F769C0" w:rsidRPr="00B476F5" w:rsidRDefault="00F769C0" w:rsidP="00B476F5"/>
        </w:tc>
        <w:tc>
          <w:tcPr>
            <w:tcW w:w="1417" w:type="dxa"/>
          </w:tcPr>
          <w:p w14:paraId="1C1D39D3" w14:textId="77777777" w:rsidR="00F769C0" w:rsidRPr="00B476F5" w:rsidRDefault="00F769C0" w:rsidP="00B476F5"/>
        </w:tc>
        <w:tc>
          <w:tcPr>
            <w:tcW w:w="1417" w:type="dxa"/>
          </w:tcPr>
          <w:p w14:paraId="28401C1C" w14:textId="77777777" w:rsidR="00F769C0" w:rsidRPr="00B476F5" w:rsidRDefault="00F769C0" w:rsidP="00B476F5"/>
        </w:tc>
      </w:tr>
      <w:tr w:rsidR="00F769C0" w:rsidRPr="00AF3806" w14:paraId="12300CE8" w14:textId="77777777" w:rsidTr="00B476F5">
        <w:trPr>
          <w:jc w:val="center"/>
        </w:trPr>
        <w:tc>
          <w:tcPr>
            <w:tcW w:w="2381" w:type="dxa"/>
          </w:tcPr>
          <w:p w14:paraId="2CA9E005" w14:textId="602C959A" w:rsidR="00F769C0" w:rsidRPr="00B476F5" w:rsidRDefault="00F769C0" w:rsidP="00B476F5">
            <w:r w:rsidRPr="00B476F5">
              <w:t>2</w:t>
            </w:r>
          </w:p>
          <w:p w14:paraId="0C03F6F6" w14:textId="77777777" w:rsidR="00F769C0" w:rsidRPr="00B476F5" w:rsidRDefault="00F769C0" w:rsidP="00B476F5"/>
        </w:tc>
        <w:tc>
          <w:tcPr>
            <w:tcW w:w="1417" w:type="dxa"/>
          </w:tcPr>
          <w:p w14:paraId="0F25F85D" w14:textId="77777777" w:rsidR="00F769C0" w:rsidRPr="00B476F5" w:rsidRDefault="00F769C0" w:rsidP="00B476F5"/>
        </w:tc>
        <w:tc>
          <w:tcPr>
            <w:tcW w:w="1417" w:type="dxa"/>
          </w:tcPr>
          <w:p w14:paraId="3EB5B5B7" w14:textId="77777777" w:rsidR="00F769C0" w:rsidRPr="00B476F5" w:rsidRDefault="00F769C0" w:rsidP="00B476F5"/>
        </w:tc>
        <w:tc>
          <w:tcPr>
            <w:tcW w:w="1417" w:type="dxa"/>
          </w:tcPr>
          <w:p w14:paraId="5C091495" w14:textId="77777777" w:rsidR="00F769C0" w:rsidRPr="00B476F5" w:rsidRDefault="00F769C0" w:rsidP="00B476F5"/>
        </w:tc>
        <w:tc>
          <w:tcPr>
            <w:tcW w:w="1417" w:type="dxa"/>
          </w:tcPr>
          <w:p w14:paraId="63676F92" w14:textId="77777777" w:rsidR="00F769C0" w:rsidRPr="00B476F5" w:rsidRDefault="00F769C0" w:rsidP="00B476F5"/>
        </w:tc>
      </w:tr>
      <w:tr w:rsidR="00F769C0" w:rsidRPr="00AF3806" w14:paraId="3F7AAB8F" w14:textId="77777777" w:rsidTr="00B476F5">
        <w:trPr>
          <w:jc w:val="center"/>
        </w:trPr>
        <w:tc>
          <w:tcPr>
            <w:tcW w:w="2381" w:type="dxa"/>
          </w:tcPr>
          <w:p w14:paraId="3E1A2EF5" w14:textId="29741634" w:rsidR="00F769C0" w:rsidRPr="00B476F5" w:rsidRDefault="00F769C0" w:rsidP="00B476F5">
            <w:r w:rsidRPr="00B476F5">
              <w:t>3</w:t>
            </w:r>
          </w:p>
          <w:p w14:paraId="0D88365D" w14:textId="77777777" w:rsidR="00F769C0" w:rsidRPr="00B476F5" w:rsidRDefault="00F769C0" w:rsidP="00B476F5"/>
        </w:tc>
        <w:tc>
          <w:tcPr>
            <w:tcW w:w="1417" w:type="dxa"/>
          </w:tcPr>
          <w:p w14:paraId="3D9A3A98" w14:textId="77777777" w:rsidR="00F769C0" w:rsidRPr="00B476F5" w:rsidRDefault="00F769C0" w:rsidP="00B476F5"/>
        </w:tc>
        <w:tc>
          <w:tcPr>
            <w:tcW w:w="1417" w:type="dxa"/>
          </w:tcPr>
          <w:p w14:paraId="60C6A485" w14:textId="77777777" w:rsidR="00F769C0" w:rsidRPr="00B476F5" w:rsidRDefault="00F769C0" w:rsidP="00B476F5"/>
        </w:tc>
        <w:tc>
          <w:tcPr>
            <w:tcW w:w="1417" w:type="dxa"/>
          </w:tcPr>
          <w:p w14:paraId="3FA27136" w14:textId="77777777" w:rsidR="00F769C0" w:rsidRPr="00B476F5" w:rsidRDefault="00F769C0" w:rsidP="00B476F5"/>
        </w:tc>
        <w:tc>
          <w:tcPr>
            <w:tcW w:w="1417" w:type="dxa"/>
          </w:tcPr>
          <w:p w14:paraId="55DDF7DD" w14:textId="77777777" w:rsidR="00F769C0" w:rsidRPr="00B476F5" w:rsidRDefault="00F769C0" w:rsidP="00B476F5"/>
        </w:tc>
      </w:tr>
      <w:tr w:rsidR="00F769C0" w:rsidRPr="00AF3806" w14:paraId="6AD1C1F7" w14:textId="77777777" w:rsidTr="00B476F5">
        <w:trPr>
          <w:jc w:val="center"/>
        </w:trPr>
        <w:tc>
          <w:tcPr>
            <w:tcW w:w="2381" w:type="dxa"/>
          </w:tcPr>
          <w:p w14:paraId="06820A0C" w14:textId="658499E3" w:rsidR="00F769C0" w:rsidRPr="00B476F5" w:rsidRDefault="00F769C0" w:rsidP="00B476F5">
            <w:r w:rsidRPr="00B476F5">
              <w:t>4</w:t>
            </w:r>
          </w:p>
          <w:p w14:paraId="45C816BF" w14:textId="77777777" w:rsidR="00F769C0" w:rsidRPr="00B476F5" w:rsidRDefault="00F769C0" w:rsidP="00B476F5"/>
        </w:tc>
        <w:tc>
          <w:tcPr>
            <w:tcW w:w="1417" w:type="dxa"/>
          </w:tcPr>
          <w:p w14:paraId="281D738E" w14:textId="77777777" w:rsidR="00F769C0" w:rsidRPr="00B476F5" w:rsidRDefault="00F769C0" w:rsidP="00B476F5"/>
        </w:tc>
        <w:tc>
          <w:tcPr>
            <w:tcW w:w="1417" w:type="dxa"/>
          </w:tcPr>
          <w:p w14:paraId="0CE6E415" w14:textId="77777777" w:rsidR="00F769C0" w:rsidRPr="00B476F5" w:rsidRDefault="00F769C0" w:rsidP="00B476F5"/>
        </w:tc>
        <w:tc>
          <w:tcPr>
            <w:tcW w:w="1417" w:type="dxa"/>
          </w:tcPr>
          <w:p w14:paraId="10C8B6C6" w14:textId="77777777" w:rsidR="00F769C0" w:rsidRPr="00B476F5" w:rsidRDefault="00F769C0" w:rsidP="00B476F5"/>
        </w:tc>
        <w:tc>
          <w:tcPr>
            <w:tcW w:w="1417" w:type="dxa"/>
          </w:tcPr>
          <w:p w14:paraId="7F1885CB" w14:textId="77777777" w:rsidR="00F769C0" w:rsidRPr="00B476F5" w:rsidRDefault="00F769C0" w:rsidP="00B476F5"/>
        </w:tc>
      </w:tr>
      <w:tr w:rsidR="00F769C0" w:rsidRPr="00AF3806" w14:paraId="2261BF94" w14:textId="77777777" w:rsidTr="00B476F5">
        <w:trPr>
          <w:jc w:val="center"/>
        </w:trPr>
        <w:tc>
          <w:tcPr>
            <w:tcW w:w="2381" w:type="dxa"/>
          </w:tcPr>
          <w:p w14:paraId="21C1C529" w14:textId="2B1080DE" w:rsidR="00F769C0" w:rsidRPr="00B476F5" w:rsidRDefault="00F769C0" w:rsidP="00B476F5">
            <w:r w:rsidRPr="00B476F5">
              <w:t>5</w:t>
            </w:r>
          </w:p>
          <w:p w14:paraId="21B57596" w14:textId="77777777" w:rsidR="00F769C0" w:rsidRPr="00B476F5" w:rsidRDefault="00F769C0" w:rsidP="00B476F5"/>
        </w:tc>
        <w:tc>
          <w:tcPr>
            <w:tcW w:w="1417" w:type="dxa"/>
          </w:tcPr>
          <w:p w14:paraId="496CBE1A" w14:textId="77777777" w:rsidR="00F769C0" w:rsidRPr="00B476F5" w:rsidRDefault="00F769C0" w:rsidP="00B476F5"/>
        </w:tc>
        <w:tc>
          <w:tcPr>
            <w:tcW w:w="1417" w:type="dxa"/>
          </w:tcPr>
          <w:p w14:paraId="6BC5D7A4" w14:textId="77777777" w:rsidR="00F769C0" w:rsidRPr="00B476F5" w:rsidRDefault="00F769C0" w:rsidP="00B476F5"/>
        </w:tc>
        <w:tc>
          <w:tcPr>
            <w:tcW w:w="1417" w:type="dxa"/>
          </w:tcPr>
          <w:p w14:paraId="1FEE9382" w14:textId="77777777" w:rsidR="00F769C0" w:rsidRPr="00B476F5" w:rsidRDefault="00F769C0" w:rsidP="00B476F5"/>
        </w:tc>
        <w:tc>
          <w:tcPr>
            <w:tcW w:w="1417" w:type="dxa"/>
          </w:tcPr>
          <w:p w14:paraId="1E9DAF7B" w14:textId="77777777" w:rsidR="00F769C0" w:rsidRPr="00B476F5" w:rsidRDefault="00F769C0" w:rsidP="00B476F5"/>
        </w:tc>
      </w:tr>
      <w:tr w:rsidR="00F769C0" w:rsidRPr="00AF3806" w14:paraId="2B0A111C" w14:textId="77777777" w:rsidTr="00B476F5">
        <w:trPr>
          <w:jc w:val="center"/>
        </w:trPr>
        <w:tc>
          <w:tcPr>
            <w:tcW w:w="2381" w:type="dxa"/>
          </w:tcPr>
          <w:p w14:paraId="4E1D8DDE" w14:textId="332C919A" w:rsidR="00F769C0" w:rsidRPr="00B476F5" w:rsidRDefault="00F769C0" w:rsidP="00B476F5">
            <w:r w:rsidRPr="00B476F5">
              <w:t>6</w:t>
            </w:r>
          </w:p>
          <w:p w14:paraId="5ED85995" w14:textId="77777777" w:rsidR="00F769C0" w:rsidRPr="00B476F5" w:rsidRDefault="00F769C0" w:rsidP="00B476F5"/>
        </w:tc>
        <w:tc>
          <w:tcPr>
            <w:tcW w:w="1417" w:type="dxa"/>
          </w:tcPr>
          <w:p w14:paraId="2CF1A476" w14:textId="77777777" w:rsidR="00F769C0" w:rsidRPr="00B476F5" w:rsidRDefault="00F769C0" w:rsidP="00B476F5"/>
        </w:tc>
        <w:tc>
          <w:tcPr>
            <w:tcW w:w="1417" w:type="dxa"/>
          </w:tcPr>
          <w:p w14:paraId="4D3F1BF5" w14:textId="77777777" w:rsidR="00F769C0" w:rsidRPr="00B476F5" w:rsidRDefault="00F769C0" w:rsidP="00B476F5"/>
        </w:tc>
        <w:tc>
          <w:tcPr>
            <w:tcW w:w="1417" w:type="dxa"/>
          </w:tcPr>
          <w:p w14:paraId="09205EB9" w14:textId="77777777" w:rsidR="00F769C0" w:rsidRPr="00B476F5" w:rsidRDefault="00F769C0" w:rsidP="00B476F5"/>
        </w:tc>
        <w:tc>
          <w:tcPr>
            <w:tcW w:w="1417" w:type="dxa"/>
          </w:tcPr>
          <w:p w14:paraId="39DE9515" w14:textId="77777777" w:rsidR="00F769C0" w:rsidRPr="00B476F5" w:rsidRDefault="00F769C0" w:rsidP="00B476F5"/>
        </w:tc>
      </w:tr>
      <w:tr w:rsidR="00F769C0" w:rsidRPr="00AF3806" w14:paraId="5A226B56" w14:textId="77777777" w:rsidTr="00B476F5">
        <w:trPr>
          <w:jc w:val="center"/>
        </w:trPr>
        <w:tc>
          <w:tcPr>
            <w:tcW w:w="2381" w:type="dxa"/>
          </w:tcPr>
          <w:p w14:paraId="5DE5D781" w14:textId="4FDA8953" w:rsidR="00F769C0" w:rsidRPr="00B476F5" w:rsidRDefault="00F769C0" w:rsidP="00B476F5">
            <w:r w:rsidRPr="00B476F5">
              <w:t>7</w:t>
            </w:r>
          </w:p>
          <w:p w14:paraId="55896460" w14:textId="77777777" w:rsidR="00F769C0" w:rsidRPr="00B476F5" w:rsidRDefault="00F769C0" w:rsidP="00B476F5"/>
        </w:tc>
        <w:tc>
          <w:tcPr>
            <w:tcW w:w="1417" w:type="dxa"/>
          </w:tcPr>
          <w:p w14:paraId="12DCA207" w14:textId="77777777" w:rsidR="00F769C0" w:rsidRPr="00B476F5" w:rsidRDefault="00F769C0" w:rsidP="00B476F5"/>
        </w:tc>
        <w:tc>
          <w:tcPr>
            <w:tcW w:w="1417" w:type="dxa"/>
          </w:tcPr>
          <w:p w14:paraId="35409047" w14:textId="77777777" w:rsidR="00F769C0" w:rsidRPr="00B476F5" w:rsidRDefault="00F769C0" w:rsidP="00B476F5"/>
        </w:tc>
        <w:tc>
          <w:tcPr>
            <w:tcW w:w="1417" w:type="dxa"/>
          </w:tcPr>
          <w:p w14:paraId="08EBD44E" w14:textId="77777777" w:rsidR="00F769C0" w:rsidRPr="00B476F5" w:rsidRDefault="00F769C0" w:rsidP="00B476F5"/>
        </w:tc>
        <w:tc>
          <w:tcPr>
            <w:tcW w:w="1417" w:type="dxa"/>
          </w:tcPr>
          <w:p w14:paraId="5A3C6603" w14:textId="77777777" w:rsidR="00F769C0" w:rsidRPr="00B476F5" w:rsidRDefault="00F769C0" w:rsidP="00B476F5"/>
        </w:tc>
      </w:tr>
    </w:tbl>
    <w:p w14:paraId="4BBE3DCC" w14:textId="77777777" w:rsidR="00F769C0" w:rsidRPr="00C60E22" w:rsidRDefault="00F769C0">
      <w:r w:rsidRPr="00AF3806">
        <w:t xml:space="preserve">R = Responsible, A = Accountable, C = Consulted, I = </w:t>
      </w:r>
      <w:r w:rsidRPr="00C60E22">
        <w:t>Informed</w:t>
      </w:r>
    </w:p>
    <w:p w14:paraId="0A1629D5" w14:textId="77777777" w:rsidR="00752439" w:rsidRPr="00C60E22" w:rsidRDefault="00752439">
      <w:r w:rsidRPr="00C60E22">
        <w:br w:type="page"/>
      </w:r>
    </w:p>
    <w:p w14:paraId="0A9211D3" w14:textId="779F192A" w:rsidR="00871882" w:rsidRDefault="00AF3806">
      <w:pPr>
        <w:pStyle w:val="Heading2"/>
      </w:pPr>
      <w:bookmarkStart w:id="21" w:name="_Hlk521169747"/>
      <w:r w:rsidRPr="00C60E22">
        <w:lastRenderedPageBreak/>
        <w:t>Template the suitability feasibility acceptability judgement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416"/>
        <w:gridCol w:w="4454"/>
        <w:gridCol w:w="2146"/>
      </w:tblGrid>
      <w:tr w:rsidR="00752439" w:rsidRPr="00C60E22" w14:paraId="0C614B98" w14:textId="77777777" w:rsidTr="00B476F5">
        <w:trPr>
          <w:cantSplit/>
          <w:trHeight w:val="794"/>
          <w:tblHeader/>
          <w:jc w:val="center"/>
        </w:trPr>
        <w:tc>
          <w:tcPr>
            <w:tcW w:w="1340" w:type="pct"/>
            <w:vAlign w:val="center"/>
          </w:tcPr>
          <w:bookmarkEnd w:id="21"/>
          <w:p w14:paraId="7AE39ECF" w14:textId="77777777" w:rsidR="00752439" w:rsidRPr="00B476F5" w:rsidRDefault="00752439" w:rsidP="00B476F5">
            <w:pPr>
              <w:jc w:val="center"/>
              <w:rPr>
                <w:b/>
              </w:rPr>
            </w:pPr>
            <w:r w:rsidRPr="00B476F5">
              <w:rPr>
                <w:b/>
              </w:rPr>
              <w:t>SAF framework element</w:t>
            </w:r>
          </w:p>
        </w:tc>
        <w:tc>
          <w:tcPr>
            <w:tcW w:w="2469" w:type="pct"/>
            <w:vAlign w:val="center"/>
          </w:tcPr>
          <w:p w14:paraId="095073A6" w14:textId="77777777" w:rsidR="00752439" w:rsidRPr="00B476F5" w:rsidRDefault="00752439" w:rsidP="00B476F5">
            <w:pPr>
              <w:jc w:val="center"/>
              <w:rPr>
                <w:b/>
              </w:rPr>
            </w:pPr>
            <w:r w:rsidRPr="00B476F5">
              <w:rPr>
                <w:b/>
              </w:rPr>
              <w:t>Key considerations</w:t>
            </w:r>
          </w:p>
        </w:tc>
        <w:tc>
          <w:tcPr>
            <w:tcW w:w="1190" w:type="pct"/>
            <w:vAlign w:val="center"/>
          </w:tcPr>
          <w:p w14:paraId="6E7151F0" w14:textId="77777777" w:rsidR="00752439" w:rsidRPr="00B476F5" w:rsidRDefault="00752439" w:rsidP="00B476F5">
            <w:pPr>
              <w:jc w:val="center"/>
              <w:rPr>
                <w:b/>
              </w:rPr>
            </w:pPr>
            <w:r w:rsidRPr="00B476F5">
              <w:rPr>
                <w:b/>
              </w:rPr>
              <w:t>Your score</w:t>
            </w:r>
          </w:p>
        </w:tc>
      </w:tr>
      <w:tr w:rsidR="00752439" w:rsidRPr="00C60E22" w14:paraId="5CFED38D" w14:textId="77777777" w:rsidTr="00B476F5">
        <w:trPr>
          <w:cantSplit/>
          <w:trHeight w:val="794"/>
          <w:jc w:val="center"/>
        </w:trPr>
        <w:tc>
          <w:tcPr>
            <w:tcW w:w="1340" w:type="pct"/>
            <w:vMerge w:val="restart"/>
            <w:vAlign w:val="center"/>
          </w:tcPr>
          <w:p w14:paraId="0B9DACCF" w14:textId="77777777" w:rsidR="00752439" w:rsidRPr="00C60E22" w:rsidRDefault="00752439" w:rsidP="00B476F5">
            <w:r w:rsidRPr="00C60E22">
              <w:t>Suitability</w:t>
            </w:r>
          </w:p>
          <w:p w14:paraId="3AFB4995" w14:textId="77777777" w:rsidR="00752439" w:rsidRPr="00C60E22" w:rsidRDefault="00752439" w:rsidP="00B476F5"/>
        </w:tc>
        <w:tc>
          <w:tcPr>
            <w:tcW w:w="2469" w:type="pct"/>
          </w:tcPr>
          <w:p w14:paraId="55429E70" w14:textId="2CF6D7C2" w:rsidR="00752439" w:rsidRPr="00C60E22" w:rsidRDefault="00752439" w:rsidP="00B476F5">
            <w:r w:rsidRPr="00C60E22">
              <w:t xml:space="preserve">Will the strategy meet the </w:t>
            </w:r>
            <w:r w:rsidR="00AC2883" w:rsidRPr="00C60E22">
              <w:t>organi</w:t>
            </w:r>
            <w:r w:rsidR="00AC2883">
              <w:t>z</w:t>
            </w:r>
            <w:r w:rsidR="00AC2883" w:rsidRPr="00C60E22">
              <w:t xml:space="preserve">ation’s </w:t>
            </w:r>
            <w:r w:rsidRPr="00C60E22">
              <w:t>objectives?</w:t>
            </w:r>
          </w:p>
        </w:tc>
        <w:tc>
          <w:tcPr>
            <w:tcW w:w="1190" w:type="pct"/>
          </w:tcPr>
          <w:p w14:paraId="77C50933" w14:textId="77777777" w:rsidR="00752439" w:rsidRPr="00C60E22" w:rsidRDefault="00752439" w:rsidP="00B476F5"/>
        </w:tc>
      </w:tr>
      <w:tr w:rsidR="00752439" w:rsidRPr="00C60E22" w14:paraId="12AEA859" w14:textId="77777777" w:rsidTr="00B476F5">
        <w:trPr>
          <w:cantSplit/>
          <w:trHeight w:val="794"/>
          <w:jc w:val="center"/>
        </w:trPr>
        <w:tc>
          <w:tcPr>
            <w:tcW w:w="1340" w:type="pct"/>
            <w:vMerge/>
          </w:tcPr>
          <w:p w14:paraId="3706A2F6" w14:textId="77777777" w:rsidR="00752439" w:rsidRPr="00C60E22" w:rsidRDefault="00752439" w:rsidP="00B476F5"/>
        </w:tc>
        <w:tc>
          <w:tcPr>
            <w:tcW w:w="2469" w:type="pct"/>
          </w:tcPr>
          <w:p w14:paraId="14A68FEF" w14:textId="14BFFBC8" w:rsidR="00752439" w:rsidRPr="00C60E22" w:rsidRDefault="00752439" w:rsidP="00B476F5">
            <w:r w:rsidRPr="00C60E22">
              <w:t>Does it exploit the strategic capabilities of the organi</w:t>
            </w:r>
            <w:r w:rsidR="00AC2883">
              <w:t>z</w:t>
            </w:r>
            <w:r w:rsidRPr="00C60E22">
              <w:t>ation?</w:t>
            </w:r>
          </w:p>
        </w:tc>
        <w:tc>
          <w:tcPr>
            <w:tcW w:w="1190" w:type="pct"/>
          </w:tcPr>
          <w:p w14:paraId="54EC9220" w14:textId="77777777" w:rsidR="00752439" w:rsidRPr="00C60E22" w:rsidRDefault="00752439" w:rsidP="00B476F5"/>
        </w:tc>
      </w:tr>
      <w:tr w:rsidR="00752439" w:rsidRPr="00C60E22" w14:paraId="063A83CD" w14:textId="77777777" w:rsidTr="00B476F5">
        <w:trPr>
          <w:cantSplit/>
          <w:trHeight w:val="794"/>
          <w:jc w:val="center"/>
        </w:trPr>
        <w:tc>
          <w:tcPr>
            <w:tcW w:w="1340" w:type="pct"/>
            <w:vMerge/>
          </w:tcPr>
          <w:p w14:paraId="517D2630" w14:textId="77777777" w:rsidR="00752439" w:rsidRPr="00C60E22" w:rsidRDefault="00752439" w:rsidP="00B476F5"/>
        </w:tc>
        <w:tc>
          <w:tcPr>
            <w:tcW w:w="2469" w:type="pct"/>
          </w:tcPr>
          <w:p w14:paraId="492EE0B2" w14:textId="77777777" w:rsidR="00752439" w:rsidRPr="00C60E22" w:rsidRDefault="00752439" w:rsidP="00B476F5">
            <w:r w:rsidRPr="00C60E22">
              <w:t>Is it sustainable over the long term?</w:t>
            </w:r>
          </w:p>
        </w:tc>
        <w:tc>
          <w:tcPr>
            <w:tcW w:w="1190" w:type="pct"/>
          </w:tcPr>
          <w:p w14:paraId="266EDDAA" w14:textId="77777777" w:rsidR="00752439" w:rsidRPr="00C60E22" w:rsidRDefault="00752439" w:rsidP="00B476F5"/>
        </w:tc>
      </w:tr>
      <w:tr w:rsidR="00752439" w:rsidRPr="00C60E22" w14:paraId="5964C89E" w14:textId="77777777" w:rsidTr="00B476F5">
        <w:trPr>
          <w:cantSplit/>
          <w:trHeight w:val="794"/>
          <w:jc w:val="center"/>
        </w:trPr>
        <w:tc>
          <w:tcPr>
            <w:tcW w:w="1340" w:type="pct"/>
            <w:vMerge w:val="restart"/>
            <w:vAlign w:val="center"/>
          </w:tcPr>
          <w:p w14:paraId="0DDEF610" w14:textId="77777777" w:rsidR="00752439" w:rsidRPr="00C60E22" w:rsidRDefault="00752439" w:rsidP="00B476F5">
            <w:r w:rsidRPr="00C60E22">
              <w:t>Acceptability</w:t>
            </w:r>
          </w:p>
          <w:p w14:paraId="3D928C32" w14:textId="77777777" w:rsidR="00752439" w:rsidRPr="00C60E22" w:rsidRDefault="00752439" w:rsidP="00B476F5"/>
        </w:tc>
        <w:tc>
          <w:tcPr>
            <w:tcW w:w="2469" w:type="pct"/>
          </w:tcPr>
          <w:p w14:paraId="3A191F79" w14:textId="77777777" w:rsidR="00752439" w:rsidRPr="00C60E22" w:rsidRDefault="00752439" w:rsidP="00B476F5">
            <w:r w:rsidRPr="00C60E22">
              <w:t>Will the strategy be acceptable to key stakeholders?</w:t>
            </w:r>
          </w:p>
        </w:tc>
        <w:tc>
          <w:tcPr>
            <w:tcW w:w="1190" w:type="pct"/>
          </w:tcPr>
          <w:p w14:paraId="70D93F78" w14:textId="77777777" w:rsidR="00752439" w:rsidRPr="00C60E22" w:rsidRDefault="00752439" w:rsidP="00B476F5"/>
        </w:tc>
      </w:tr>
      <w:tr w:rsidR="00752439" w:rsidRPr="00C60E22" w14:paraId="6A259239" w14:textId="77777777" w:rsidTr="00B476F5">
        <w:trPr>
          <w:cantSplit/>
          <w:trHeight w:val="794"/>
          <w:jc w:val="center"/>
        </w:trPr>
        <w:tc>
          <w:tcPr>
            <w:tcW w:w="1340" w:type="pct"/>
            <w:vMerge/>
          </w:tcPr>
          <w:p w14:paraId="0A713024" w14:textId="77777777" w:rsidR="00752439" w:rsidRPr="00C60E22" w:rsidRDefault="00752439" w:rsidP="00B476F5"/>
        </w:tc>
        <w:tc>
          <w:tcPr>
            <w:tcW w:w="2469" w:type="pct"/>
          </w:tcPr>
          <w:p w14:paraId="33508748" w14:textId="77777777" w:rsidR="00752439" w:rsidRPr="00C60E22" w:rsidRDefault="00752439" w:rsidP="00B476F5">
            <w:r w:rsidRPr="00C60E22">
              <w:t>Are the expected performance outcomes (e.g. Return on investment) acceptable?</w:t>
            </w:r>
          </w:p>
        </w:tc>
        <w:tc>
          <w:tcPr>
            <w:tcW w:w="1190" w:type="pct"/>
          </w:tcPr>
          <w:p w14:paraId="3362A375" w14:textId="77777777" w:rsidR="00752439" w:rsidRPr="00C60E22" w:rsidRDefault="00752439" w:rsidP="00B476F5"/>
        </w:tc>
      </w:tr>
      <w:tr w:rsidR="00752439" w:rsidRPr="00C60E22" w14:paraId="0B08FB7E" w14:textId="77777777" w:rsidTr="00B476F5">
        <w:trPr>
          <w:cantSplit/>
          <w:trHeight w:val="794"/>
          <w:jc w:val="center"/>
        </w:trPr>
        <w:tc>
          <w:tcPr>
            <w:tcW w:w="1340" w:type="pct"/>
            <w:vMerge/>
          </w:tcPr>
          <w:p w14:paraId="3E6782ED" w14:textId="77777777" w:rsidR="00752439" w:rsidRPr="00C60E22" w:rsidRDefault="00752439" w:rsidP="00B476F5"/>
        </w:tc>
        <w:tc>
          <w:tcPr>
            <w:tcW w:w="2469" w:type="pct"/>
          </w:tcPr>
          <w:p w14:paraId="24169F5B" w14:textId="77777777" w:rsidR="00752439" w:rsidRPr="00C60E22" w:rsidRDefault="00752439" w:rsidP="00B476F5">
            <w:r w:rsidRPr="00C60E22">
              <w:t>Are associated/potential risks containable?</w:t>
            </w:r>
          </w:p>
        </w:tc>
        <w:tc>
          <w:tcPr>
            <w:tcW w:w="1190" w:type="pct"/>
          </w:tcPr>
          <w:p w14:paraId="12EC370F" w14:textId="77777777" w:rsidR="00752439" w:rsidRPr="00C60E22" w:rsidRDefault="00752439" w:rsidP="00B476F5"/>
        </w:tc>
      </w:tr>
      <w:tr w:rsidR="00752439" w:rsidRPr="00C60E22" w14:paraId="056850C2" w14:textId="77777777" w:rsidTr="00B476F5">
        <w:trPr>
          <w:cantSplit/>
          <w:trHeight w:val="794"/>
          <w:jc w:val="center"/>
        </w:trPr>
        <w:tc>
          <w:tcPr>
            <w:tcW w:w="1340" w:type="pct"/>
            <w:vMerge w:val="restart"/>
            <w:vAlign w:val="center"/>
          </w:tcPr>
          <w:p w14:paraId="72A4B75C" w14:textId="77777777" w:rsidR="00752439" w:rsidRPr="00C60E22" w:rsidRDefault="00752439" w:rsidP="00B476F5">
            <w:r w:rsidRPr="00C60E22">
              <w:t>Feasibility</w:t>
            </w:r>
          </w:p>
          <w:p w14:paraId="341B332B" w14:textId="77777777" w:rsidR="00752439" w:rsidRPr="00C60E22" w:rsidRDefault="00752439" w:rsidP="00B476F5"/>
        </w:tc>
        <w:tc>
          <w:tcPr>
            <w:tcW w:w="2469" w:type="pct"/>
          </w:tcPr>
          <w:p w14:paraId="1286BE15" w14:textId="77777777" w:rsidR="00752439" w:rsidRPr="00C60E22" w:rsidRDefault="00752439" w:rsidP="00B476F5">
            <w:r w:rsidRPr="00C60E22">
              <w:t>Can we afford it?</w:t>
            </w:r>
          </w:p>
          <w:p w14:paraId="5636EDB7" w14:textId="77777777" w:rsidR="00752439" w:rsidRPr="00C60E22" w:rsidRDefault="00752439" w:rsidP="00B476F5"/>
        </w:tc>
        <w:tc>
          <w:tcPr>
            <w:tcW w:w="1190" w:type="pct"/>
          </w:tcPr>
          <w:p w14:paraId="144A6744" w14:textId="77777777" w:rsidR="00752439" w:rsidRPr="00C60E22" w:rsidRDefault="00752439" w:rsidP="00B476F5"/>
        </w:tc>
      </w:tr>
      <w:tr w:rsidR="00752439" w:rsidRPr="00C60E22" w14:paraId="68BA87A0" w14:textId="77777777" w:rsidTr="00B476F5">
        <w:trPr>
          <w:cantSplit/>
          <w:trHeight w:val="794"/>
          <w:jc w:val="center"/>
        </w:trPr>
        <w:tc>
          <w:tcPr>
            <w:tcW w:w="1340" w:type="pct"/>
            <w:vMerge/>
          </w:tcPr>
          <w:p w14:paraId="0DEEC6AC" w14:textId="77777777" w:rsidR="00752439" w:rsidRPr="00C60E22" w:rsidRDefault="00752439" w:rsidP="00B476F5"/>
        </w:tc>
        <w:tc>
          <w:tcPr>
            <w:tcW w:w="2469" w:type="pct"/>
          </w:tcPr>
          <w:p w14:paraId="1C485DB3" w14:textId="77777777" w:rsidR="00752439" w:rsidRPr="00C60E22" w:rsidRDefault="00752439" w:rsidP="00B476F5">
            <w:proofErr w:type="gramStart"/>
            <w:r w:rsidRPr="00C60E22">
              <w:t>Can the strategy be made</w:t>
            </w:r>
            <w:proofErr w:type="gramEnd"/>
            <w:r w:rsidRPr="00C60E22">
              <w:t xml:space="preserve"> to work in practice?</w:t>
            </w:r>
          </w:p>
          <w:p w14:paraId="1F3F4BC2" w14:textId="77777777" w:rsidR="00752439" w:rsidRPr="00C60E22" w:rsidRDefault="00752439" w:rsidP="00B476F5"/>
        </w:tc>
        <w:tc>
          <w:tcPr>
            <w:tcW w:w="1190" w:type="pct"/>
          </w:tcPr>
          <w:p w14:paraId="5A4A2000" w14:textId="77777777" w:rsidR="00752439" w:rsidRPr="00C60E22" w:rsidRDefault="00752439" w:rsidP="00B476F5"/>
        </w:tc>
      </w:tr>
      <w:tr w:rsidR="00752439" w:rsidRPr="00C60E22" w14:paraId="3992141F" w14:textId="77777777" w:rsidTr="00B476F5">
        <w:trPr>
          <w:cantSplit/>
          <w:trHeight w:val="794"/>
          <w:jc w:val="center"/>
        </w:trPr>
        <w:tc>
          <w:tcPr>
            <w:tcW w:w="1340" w:type="pct"/>
            <w:vMerge/>
          </w:tcPr>
          <w:p w14:paraId="56F1E6FB" w14:textId="77777777" w:rsidR="00752439" w:rsidRPr="00C60E22" w:rsidRDefault="00752439" w:rsidP="00B476F5"/>
        </w:tc>
        <w:tc>
          <w:tcPr>
            <w:tcW w:w="2469" w:type="pct"/>
          </w:tcPr>
          <w:p w14:paraId="19370D91" w14:textId="77777777" w:rsidR="00752439" w:rsidRPr="00C60E22" w:rsidRDefault="00752439" w:rsidP="00B476F5">
            <w:r w:rsidRPr="00C60E22">
              <w:t>Do we have resources and competencies to make it happen?</w:t>
            </w:r>
          </w:p>
        </w:tc>
        <w:tc>
          <w:tcPr>
            <w:tcW w:w="1190" w:type="pct"/>
          </w:tcPr>
          <w:p w14:paraId="70103A1B" w14:textId="77777777" w:rsidR="00752439" w:rsidRPr="00C60E22" w:rsidRDefault="00752439" w:rsidP="00B476F5"/>
        </w:tc>
      </w:tr>
      <w:tr w:rsidR="00752439" w:rsidRPr="00C60E22" w14:paraId="0CEF47A6" w14:textId="77777777" w:rsidTr="00B476F5">
        <w:trPr>
          <w:cantSplit/>
          <w:trHeight w:val="794"/>
          <w:jc w:val="center"/>
        </w:trPr>
        <w:tc>
          <w:tcPr>
            <w:tcW w:w="1340" w:type="pct"/>
            <w:vMerge/>
          </w:tcPr>
          <w:p w14:paraId="341ABBE9" w14:textId="77777777" w:rsidR="00752439" w:rsidRPr="00C60E22" w:rsidRDefault="00752439" w:rsidP="00B476F5"/>
        </w:tc>
        <w:tc>
          <w:tcPr>
            <w:tcW w:w="2469" w:type="pct"/>
          </w:tcPr>
          <w:p w14:paraId="00A79A89" w14:textId="77777777" w:rsidR="00752439" w:rsidRPr="00C60E22" w:rsidRDefault="00752439" w:rsidP="00B476F5">
            <w:r w:rsidRPr="00C60E22">
              <w:t>Do we have appropriate experience/success in delivering similar strategies in the past?</w:t>
            </w:r>
          </w:p>
        </w:tc>
        <w:tc>
          <w:tcPr>
            <w:tcW w:w="1190" w:type="pct"/>
          </w:tcPr>
          <w:p w14:paraId="38E038C9" w14:textId="77777777" w:rsidR="00752439" w:rsidRPr="00C60E22" w:rsidRDefault="00752439" w:rsidP="00B476F5"/>
        </w:tc>
      </w:tr>
      <w:tr w:rsidR="00752439" w:rsidRPr="00C60E22" w14:paraId="55C4703A" w14:textId="77777777" w:rsidTr="00B476F5">
        <w:trPr>
          <w:cantSplit/>
          <w:trHeight w:val="794"/>
          <w:jc w:val="center"/>
        </w:trPr>
        <w:tc>
          <w:tcPr>
            <w:tcW w:w="3810" w:type="pct"/>
            <w:gridSpan w:val="2"/>
          </w:tcPr>
          <w:p w14:paraId="529C54F7" w14:textId="77777777" w:rsidR="00752439" w:rsidRPr="00B476F5" w:rsidRDefault="00752439" w:rsidP="00B476F5">
            <w:pPr>
              <w:rPr>
                <w:b/>
              </w:rPr>
            </w:pPr>
            <w:r w:rsidRPr="00B476F5">
              <w:rPr>
                <w:b/>
              </w:rPr>
              <w:t>Total score</w:t>
            </w:r>
          </w:p>
        </w:tc>
        <w:tc>
          <w:tcPr>
            <w:tcW w:w="1190" w:type="pct"/>
          </w:tcPr>
          <w:p w14:paraId="52746145" w14:textId="77777777" w:rsidR="00752439" w:rsidRPr="00C60E22" w:rsidRDefault="00752439" w:rsidP="00B476F5">
            <w:pPr>
              <w:pStyle w:val="NoSpacing"/>
              <w:spacing w:line="360" w:lineRule="auto"/>
              <w:jc w:val="center"/>
              <w:rPr>
                <w:rFonts w:cs="Arial"/>
                <w:b/>
              </w:rPr>
            </w:pPr>
          </w:p>
        </w:tc>
      </w:tr>
    </w:tbl>
    <w:p w14:paraId="07F652C1" w14:textId="73972FEA" w:rsidR="00B152FA" w:rsidRPr="00C60E22" w:rsidRDefault="00B152FA">
      <w:pPr>
        <w:rPr>
          <w:rFonts w:eastAsiaTheme="majorEastAsia"/>
          <w:sz w:val="32"/>
          <w:szCs w:val="32"/>
        </w:rPr>
      </w:pPr>
      <w:r w:rsidRPr="00C60E22">
        <w:br w:type="page"/>
      </w:r>
    </w:p>
    <w:p w14:paraId="519B37B7" w14:textId="150BF767" w:rsidR="006E30F4" w:rsidRPr="00C60E22" w:rsidRDefault="006E30F4">
      <w:pPr>
        <w:pStyle w:val="Heading1"/>
        <w:rPr>
          <w:rFonts w:cs="Arial"/>
        </w:rPr>
      </w:pPr>
      <w:r w:rsidRPr="00C60E22">
        <w:rPr>
          <w:rFonts w:cs="Arial"/>
        </w:rPr>
        <w:lastRenderedPageBreak/>
        <w:t xml:space="preserve">Chapter </w:t>
      </w:r>
      <w:r w:rsidR="00396995" w:rsidRPr="00C60E22">
        <w:rPr>
          <w:rFonts w:cs="Arial"/>
        </w:rPr>
        <w:t>13</w:t>
      </w:r>
      <w:r w:rsidR="00AF3806">
        <w:rPr>
          <w:rFonts w:cs="Arial"/>
        </w:rPr>
        <w:t>:</w:t>
      </w:r>
      <w:r w:rsidR="00396995" w:rsidRPr="00C60E22">
        <w:rPr>
          <w:rFonts w:cs="Arial"/>
        </w:rPr>
        <w:t xml:space="preserve"> </w:t>
      </w:r>
      <w:r w:rsidRPr="00C60E22">
        <w:rPr>
          <w:rFonts w:cs="Arial"/>
        </w:rPr>
        <w:t xml:space="preserve">Digital </w:t>
      </w:r>
      <w:r w:rsidR="00AF3806">
        <w:rPr>
          <w:rFonts w:cs="Arial"/>
        </w:rPr>
        <w:t>m</w:t>
      </w:r>
      <w:r w:rsidR="00396995" w:rsidRPr="00C60E22">
        <w:rPr>
          <w:rFonts w:cs="Arial"/>
        </w:rPr>
        <w:t xml:space="preserve">arketing </w:t>
      </w:r>
      <w:r w:rsidR="00AF3806">
        <w:rPr>
          <w:rFonts w:cs="Arial"/>
        </w:rPr>
        <w:t>m</w:t>
      </w:r>
      <w:r w:rsidR="00396995" w:rsidRPr="00C60E22">
        <w:rPr>
          <w:rFonts w:cs="Arial"/>
        </w:rPr>
        <w:t xml:space="preserve">etrics, </w:t>
      </w:r>
      <w:r w:rsidR="00AF3806">
        <w:rPr>
          <w:rFonts w:cs="Arial"/>
        </w:rPr>
        <w:t>a</w:t>
      </w:r>
      <w:r w:rsidR="00396995" w:rsidRPr="00C60E22">
        <w:rPr>
          <w:rFonts w:cs="Arial"/>
        </w:rPr>
        <w:t xml:space="preserve">nalytics </w:t>
      </w:r>
      <w:r w:rsidR="00AF3806">
        <w:rPr>
          <w:rFonts w:cs="Arial"/>
        </w:rPr>
        <w:t>a</w:t>
      </w:r>
      <w:r w:rsidR="00396995" w:rsidRPr="00C60E22">
        <w:rPr>
          <w:rFonts w:cs="Arial"/>
        </w:rPr>
        <w:t xml:space="preserve">nd </w:t>
      </w:r>
      <w:r w:rsidR="00AF3806">
        <w:rPr>
          <w:rFonts w:cs="Arial"/>
        </w:rPr>
        <w:t>r</w:t>
      </w:r>
      <w:r w:rsidR="00396995" w:rsidRPr="00C60E22">
        <w:rPr>
          <w:rFonts w:cs="Arial"/>
        </w:rPr>
        <w:t>eporting</w:t>
      </w:r>
    </w:p>
    <w:p w14:paraId="22DB7F3E" w14:textId="35B99956" w:rsidR="009207CA" w:rsidRPr="00B476F5" w:rsidRDefault="00AF3806" w:rsidP="00B476F5">
      <w:pPr>
        <w:pStyle w:val="Heading2"/>
      </w:pPr>
      <w:r w:rsidRPr="00AF3806">
        <w:t>Twitter data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405"/>
        <w:gridCol w:w="4820"/>
        <w:gridCol w:w="1269"/>
      </w:tblGrid>
      <w:tr w:rsidR="009207CA" w:rsidRPr="00AC2883" w14:paraId="6E616B32" w14:textId="77777777" w:rsidTr="00971B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2F467C8" w14:textId="77777777" w:rsidR="009207CA" w:rsidRPr="00B476F5" w:rsidRDefault="009207CA">
            <w:r w:rsidRPr="00AC2883">
              <w:t>Activity</w:t>
            </w:r>
          </w:p>
        </w:tc>
        <w:tc>
          <w:tcPr>
            <w:tcW w:w="4820" w:type="dxa"/>
          </w:tcPr>
          <w:p w14:paraId="553E3FD1" w14:textId="77777777" w:rsidR="009207CA" w:rsidRPr="00B476F5" w:rsidRDefault="009207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C2883">
              <w:rPr>
                <w:lang w:eastAsia="en-GB"/>
              </w:rPr>
              <w:t>What this means</w:t>
            </w:r>
          </w:p>
        </w:tc>
        <w:tc>
          <w:tcPr>
            <w:tcW w:w="1269" w:type="dxa"/>
          </w:tcPr>
          <w:p w14:paraId="50231ECC" w14:textId="77777777" w:rsidR="009207CA" w:rsidRPr="00B476F5" w:rsidRDefault="009207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AC2883">
              <w:rPr>
                <w:lang w:eastAsia="en-GB"/>
              </w:rPr>
              <w:t>Volume</w:t>
            </w:r>
          </w:p>
        </w:tc>
      </w:tr>
      <w:tr w:rsidR="009207CA" w:rsidRPr="00C60E22" w14:paraId="0DA2E855" w14:textId="77777777" w:rsidTr="00971B2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A5A5D5E" w14:textId="77777777" w:rsidR="009207CA" w:rsidRPr="00C60E22" w:rsidRDefault="009207CA">
            <w:r w:rsidRPr="00C60E22">
              <w:t>I</w:t>
            </w:r>
            <w:r w:rsidRPr="00C60E22">
              <w:rPr>
                <w:lang w:eastAsia="en-GB"/>
              </w:rPr>
              <w:t>mpressions</w:t>
            </w:r>
          </w:p>
        </w:tc>
        <w:tc>
          <w:tcPr>
            <w:tcW w:w="4820" w:type="dxa"/>
          </w:tcPr>
          <w:p w14:paraId="67BCB0E5" w14:textId="77777777" w:rsidR="009207CA" w:rsidRPr="00C60E22" w:rsidRDefault="00920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C60E22">
              <w:rPr>
                <w:lang w:eastAsia="en-GB"/>
              </w:rPr>
              <w:t>How many people saw the tweet</w:t>
            </w:r>
          </w:p>
        </w:tc>
        <w:tc>
          <w:tcPr>
            <w:tcW w:w="1269" w:type="dxa"/>
          </w:tcPr>
          <w:p w14:paraId="4CDB218C" w14:textId="77777777" w:rsidR="009207CA" w:rsidRPr="00C60E22" w:rsidRDefault="00920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0E22">
              <w:rPr>
                <w:lang w:eastAsia="en-GB"/>
              </w:rPr>
              <w:t>20,192</w:t>
            </w:r>
          </w:p>
        </w:tc>
      </w:tr>
      <w:tr w:rsidR="009207CA" w:rsidRPr="00C60E22" w14:paraId="6E3E9845" w14:textId="77777777" w:rsidTr="00971B2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3DB7AAA5" w14:textId="77777777" w:rsidR="009207CA" w:rsidRPr="00C60E22" w:rsidRDefault="009207CA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Total engagements</w:t>
            </w:r>
          </w:p>
        </w:tc>
        <w:tc>
          <w:tcPr>
            <w:tcW w:w="4820" w:type="dxa"/>
          </w:tcPr>
          <w:p w14:paraId="4A1A4466" w14:textId="77777777" w:rsidR="009207CA" w:rsidRPr="00C60E22" w:rsidRDefault="00920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C60E22">
              <w:rPr>
                <w:lang w:eastAsia="en-GB"/>
              </w:rPr>
              <w:t>How many times people interacted with the tweet</w:t>
            </w:r>
          </w:p>
        </w:tc>
        <w:tc>
          <w:tcPr>
            <w:tcW w:w="1269" w:type="dxa"/>
            <w:hideMark/>
          </w:tcPr>
          <w:p w14:paraId="6CBEC954" w14:textId="77777777" w:rsidR="009207CA" w:rsidRPr="00C60E22" w:rsidRDefault="00920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C60E22">
              <w:rPr>
                <w:lang w:eastAsia="en-GB"/>
              </w:rPr>
              <w:t>1,070</w:t>
            </w:r>
          </w:p>
        </w:tc>
      </w:tr>
      <w:tr w:rsidR="009207CA" w:rsidRPr="00C60E22" w14:paraId="25C75EE9" w14:textId="77777777" w:rsidTr="00971B2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72647989" w14:textId="77777777" w:rsidR="009207CA" w:rsidRPr="00C60E22" w:rsidRDefault="009207CA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Profile clicks</w:t>
            </w:r>
          </w:p>
        </w:tc>
        <w:tc>
          <w:tcPr>
            <w:tcW w:w="4820" w:type="dxa"/>
          </w:tcPr>
          <w:p w14:paraId="13978152" w14:textId="77777777" w:rsidR="009207CA" w:rsidRPr="00C60E22" w:rsidRDefault="00920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C60E22">
              <w:rPr>
                <w:lang w:eastAsia="en-GB"/>
              </w:rPr>
              <w:t>Number of clicks to Twitter profile</w:t>
            </w:r>
          </w:p>
        </w:tc>
        <w:tc>
          <w:tcPr>
            <w:tcW w:w="1269" w:type="dxa"/>
            <w:hideMark/>
          </w:tcPr>
          <w:p w14:paraId="3648E6B4" w14:textId="77777777" w:rsidR="009207CA" w:rsidRPr="00C60E22" w:rsidRDefault="00920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C60E22">
              <w:rPr>
                <w:lang w:eastAsia="en-GB"/>
              </w:rPr>
              <w:t>371</w:t>
            </w:r>
          </w:p>
        </w:tc>
      </w:tr>
      <w:tr w:rsidR="009207CA" w:rsidRPr="00C60E22" w14:paraId="2FA5182B" w14:textId="77777777" w:rsidTr="00971B2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6C90CA1D" w14:textId="77777777" w:rsidR="009207CA" w:rsidRPr="00C60E22" w:rsidRDefault="009207CA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Media engagements</w:t>
            </w:r>
          </w:p>
        </w:tc>
        <w:tc>
          <w:tcPr>
            <w:tcW w:w="4820" w:type="dxa"/>
          </w:tcPr>
          <w:p w14:paraId="09A6A097" w14:textId="77777777" w:rsidR="009207CA" w:rsidRPr="00C60E22" w:rsidRDefault="00920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C60E22">
              <w:rPr>
                <w:lang w:eastAsia="en-GB"/>
              </w:rPr>
              <w:t>Number of clicks on images posted</w:t>
            </w:r>
          </w:p>
        </w:tc>
        <w:tc>
          <w:tcPr>
            <w:tcW w:w="1269" w:type="dxa"/>
            <w:hideMark/>
          </w:tcPr>
          <w:p w14:paraId="586B839E" w14:textId="77777777" w:rsidR="009207CA" w:rsidRPr="00C60E22" w:rsidRDefault="00920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C60E22">
              <w:rPr>
                <w:lang w:eastAsia="en-GB"/>
              </w:rPr>
              <w:t>282</w:t>
            </w:r>
          </w:p>
        </w:tc>
      </w:tr>
      <w:tr w:rsidR="009207CA" w:rsidRPr="00C60E22" w14:paraId="7A88649C" w14:textId="77777777" w:rsidTr="00971B2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6B9D064E" w14:textId="77777777" w:rsidR="009207CA" w:rsidRPr="00C60E22" w:rsidRDefault="009207CA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Likes</w:t>
            </w:r>
          </w:p>
        </w:tc>
        <w:tc>
          <w:tcPr>
            <w:tcW w:w="4820" w:type="dxa"/>
          </w:tcPr>
          <w:p w14:paraId="0207D2A1" w14:textId="77777777" w:rsidR="009207CA" w:rsidRPr="00C60E22" w:rsidRDefault="00920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C60E22">
              <w:rPr>
                <w:lang w:eastAsia="en-GB"/>
              </w:rPr>
              <w:t>How many times people liked this tweet</w:t>
            </w:r>
          </w:p>
        </w:tc>
        <w:tc>
          <w:tcPr>
            <w:tcW w:w="1269" w:type="dxa"/>
            <w:hideMark/>
          </w:tcPr>
          <w:p w14:paraId="01281A5F" w14:textId="77777777" w:rsidR="009207CA" w:rsidRPr="00C60E22" w:rsidRDefault="00920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C60E22">
              <w:rPr>
                <w:lang w:eastAsia="en-GB"/>
              </w:rPr>
              <w:t>201</w:t>
            </w:r>
          </w:p>
        </w:tc>
      </w:tr>
      <w:tr w:rsidR="009207CA" w:rsidRPr="00C60E22" w14:paraId="6509E12A" w14:textId="77777777" w:rsidTr="00971B2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5D88AB0D" w14:textId="77777777" w:rsidR="009207CA" w:rsidRPr="00C60E22" w:rsidRDefault="009207CA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Detail expands</w:t>
            </w:r>
          </w:p>
        </w:tc>
        <w:tc>
          <w:tcPr>
            <w:tcW w:w="4820" w:type="dxa"/>
          </w:tcPr>
          <w:p w14:paraId="5F16FE98" w14:textId="77777777" w:rsidR="009207CA" w:rsidRPr="00C60E22" w:rsidRDefault="00920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C60E22">
              <w:rPr>
                <w:lang w:eastAsia="en-GB"/>
              </w:rPr>
              <w:t>Number of times people viewed the details about this tweet</w:t>
            </w:r>
          </w:p>
        </w:tc>
        <w:tc>
          <w:tcPr>
            <w:tcW w:w="1269" w:type="dxa"/>
            <w:hideMark/>
          </w:tcPr>
          <w:p w14:paraId="1031E424" w14:textId="77777777" w:rsidR="009207CA" w:rsidRPr="00C60E22" w:rsidRDefault="00920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C60E22">
              <w:rPr>
                <w:lang w:eastAsia="en-GB"/>
              </w:rPr>
              <w:t>112</w:t>
            </w:r>
          </w:p>
        </w:tc>
      </w:tr>
      <w:tr w:rsidR="009207CA" w:rsidRPr="00C60E22" w14:paraId="54DBB08A" w14:textId="77777777" w:rsidTr="00971B2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470FE8EA" w14:textId="77777777" w:rsidR="009207CA" w:rsidRPr="00C60E22" w:rsidRDefault="009207CA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Retweets</w:t>
            </w:r>
          </w:p>
        </w:tc>
        <w:tc>
          <w:tcPr>
            <w:tcW w:w="4820" w:type="dxa"/>
          </w:tcPr>
          <w:p w14:paraId="48673EFC" w14:textId="77777777" w:rsidR="009207CA" w:rsidRPr="00C60E22" w:rsidRDefault="00920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C60E22">
              <w:rPr>
                <w:lang w:eastAsia="en-GB"/>
              </w:rPr>
              <w:t>Number of times people retweeted this Tweet</w:t>
            </w:r>
          </w:p>
        </w:tc>
        <w:tc>
          <w:tcPr>
            <w:tcW w:w="1269" w:type="dxa"/>
            <w:hideMark/>
          </w:tcPr>
          <w:p w14:paraId="3BE82B8E" w14:textId="77777777" w:rsidR="009207CA" w:rsidRPr="00C60E22" w:rsidRDefault="00920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C60E22">
              <w:rPr>
                <w:lang w:eastAsia="en-GB"/>
              </w:rPr>
              <w:t>73</w:t>
            </w:r>
          </w:p>
        </w:tc>
      </w:tr>
      <w:tr w:rsidR="009207CA" w:rsidRPr="00C60E22" w14:paraId="5115E875" w14:textId="77777777" w:rsidTr="00971B2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0B1082B1" w14:textId="77777777" w:rsidR="009207CA" w:rsidRPr="00C60E22" w:rsidRDefault="009207CA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Link clicks</w:t>
            </w:r>
          </w:p>
        </w:tc>
        <w:tc>
          <w:tcPr>
            <w:tcW w:w="4820" w:type="dxa"/>
          </w:tcPr>
          <w:p w14:paraId="13726AA3" w14:textId="77777777" w:rsidR="009207CA" w:rsidRPr="00C60E22" w:rsidRDefault="00920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C60E22">
              <w:rPr>
                <w:lang w:eastAsia="en-GB"/>
              </w:rPr>
              <w:t>Number of times people clicked in a link in this Tweet</w:t>
            </w:r>
          </w:p>
        </w:tc>
        <w:tc>
          <w:tcPr>
            <w:tcW w:w="1269" w:type="dxa"/>
            <w:hideMark/>
          </w:tcPr>
          <w:p w14:paraId="2771BABF" w14:textId="77777777" w:rsidR="009207CA" w:rsidRPr="00C60E22" w:rsidRDefault="00920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C60E22">
              <w:rPr>
                <w:lang w:eastAsia="en-GB"/>
              </w:rPr>
              <w:t>25</w:t>
            </w:r>
          </w:p>
        </w:tc>
      </w:tr>
      <w:tr w:rsidR="009207CA" w:rsidRPr="00C60E22" w14:paraId="229173D6" w14:textId="77777777" w:rsidTr="00971B2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5083BDC0" w14:textId="77777777" w:rsidR="009207CA" w:rsidRPr="00C60E22" w:rsidRDefault="009207CA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Replies</w:t>
            </w:r>
          </w:p>
        </w:tc>
        <w:tc>
          <w:tcPr>
            <w:tcW w:w="4820" w:type="dxa"/>
          </w:tcPr>
          <w:p w14:paraId="69134225" w14:textId="77777777" w:rsidR="009207CA" w:rsidRPr="00C60E22" w:rsidRDefault="00920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C60E22">
              <w:rPr>
                <w:lang w:eastAsia="en-GB"/>
              </w:rPr>
              <w:t>Number of people that replied to this Tweet</w:t>
            </w:r>
          </w:p>
        </w:tc>
        <w:tc>
          <w:tcPr>
            <w:tcW w:w="1269" w:type="dxa"/>
            <w:hideMark/>
          </w:tcPr>
          <w:p w14:paraId="22DD65A7" w14:textId="77777777" w:rsidR="009207CA" w:rsidRPr="00C60E22" w:rsidRDefault="00920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C60E22">
              <w:rPr>
                <w:lang w:eastAsia="en-GB"/>
              </w:rPr>
              <w:t>11</w:t>
            </w:r>
          </w:p>
        </w:tc>
      </w:tr>
      <w:tr w:rsidR="009207CA" w:rsidRPr="00C60E22" w14:paraId="4B2A41B5" w14:textId="77777777" w:rsidTr="00971B2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4115AD1D" w14:textId="77777777" w:rsidR="009207CA" w:rsidRPr="00C60E22" w:rsidRDefault="009207CA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Hashtag clicks</w:t>
            </w:r>
          </w:p>
        </w:tc>
        <w:tc>
          <w:tcPr>
            <w:tcW w:w="4820" w:type="dxa"/>
          </w:tcPr>
          <w:p w14:paraId="779EF93D" w14:textId="77777777" w:rsidR="009207CA" w:rsidRPr="00C60E22" w:rsidRDefault="00920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C60E22">
              <w:rPr>
                <w:lang w:eastAsia="en-GB"/>
              </w:rPr>
              <w:t>Number of clicks on a hashtag in this Tweet</w:t>
            </w:r>
          </w:p>
        </w:tc>
        <w:tc>
          <w:tcPr>
            <w:tcW w:w="1269" w:type="dxa"/>
            <w:hideMark/>
          </w:tcPr>
          <w:p w14:paraId="28CC92D8" w14:textId="77777777" w:rsidR="009207CA" w:rsidRPr="00C60E22" w:rsidRDefault="00920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C60E22">
              <w:rPr>
                <w:lang w:eastAsia="en-GB"/>
              </w:rPr>
              <w:t>12</w:t>
            </w:r>
          </w:p>
        </w:tc>
      </w:tr>
    </w:tbl>
    <w:p w14:paraId="3621AB3A" w14:textId="77777777" w:rsidR="00971B24" w:rsidRPr="00C60E22" w:rsidRDefault="00971B24">
      <w:pPr>
        <w:rPr>
          <w:rFonts w:eastAsiaTheme="majorEastAsia"/>
          <w:b/>
          <w:sz w:val="26"/>
          <w:szCs w:val="26"/>
        </w:rPr>
      </w:pPr>
      <w:r w:rsidRPr="00C60E22">
        <w:br w:type="page"/>
      </w:r>
    </w:p>
    <w:p w14:paraId="2A2AD79D" w14:textId="071EF760" w:rsidR="009207CA" w:rsidRPr="00B476F5" w:rsidRDefault="00AF3806" w:rsidP="00B476F5">
      <w:pPr>
        <w:pStyle w:val="Heading2"/>
      </w:pPr>
      <w:r w:rsidRPr="00AF3806">
        <w:lastRenderedPageBreak/>
        <w:t xml:space="preserve">Template application of the </w:t>
      </w:r>
      <w:r w:rsidR="00AA108B">
        <w:t>PDCA</w:t>
      </w:r>
      <w:r w:rsidR="00AA108B" w:rsidRPr="00AF3806">
        <w:t xml:space="preserve"> </w:t>
      </w:r>
      <w:r w:rsidRPr="00AF3806">
        <w:t>cycle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9207CA" w:rsidRPr="00AC2883" w14:paraId="3DBCE54F" w14:textId="77777777" w:rsidTr="00B47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89E7295" w14:textId="77777777" w:rsidR="009207CA" w:rsidRPr="00B476F5" w:rsidRDefault="009207CA">
            <w:r w:rsidRPr="00AC2883">
              <w:t>PDCA stage</w:t>
            </w:r>
          </w:p>
        </w:tc>
        <w:tc>
          <w:tcPr>
            <w:tcW w:w="5664" w:type="dxa"/>
          </w:tcPr>
          <w:p w14:paraId="019EA216" w14:textId="77777777" w:rsidR="009207CA" w:rsidRPr="00B476F5" w:rsidRDefault="009207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2883">
              <w:t>Your analysis</w:t>
            </w:r>
          </w:p>
        </w:tc>
      </w:tr>
      <w:tr w:rsidR="009207CA" w:rsidRPr="00C60E22" w14:paraId="7D7C8731" w14:textId="77777777" w:rsidTr="00971B24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2B5CDD6" w14:textId="77777777" w:rsidR="009207CA" w:rsidRPr="00C60E22" w:rsidRDefault="009207CA">
            <w:r w:rsidRPr="00C60E22">
              <w:t xml:space="preserve">Plan what’s needed </w:t>
            </w:r>
          </w:p>
        </w:tc>
        <w:tc>
          <w:tcPr>
            <w:tcW w:w="5664" w:type="dxa"/>
          </w:tcPr>
          <w:p w14:paraId="63A64A48" w14:textId="77777777" w:rsidR="009207CA" w:rsidRPr="00C60E22" w:rsidRDefault="00920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07CA" w:rsidRPr="00C60E22" w14:paraId="2C42D491" w14:textId="77777777" w:rsidTr="00971B24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D5B573E" w14:textId="77777777" w:rsidR="009207CA" w:rsidRPr="00C60E22" w:rsidRDefault="009207CA">
            <w:r w:rsidRPr="00C60E22">
              <w:t xml:space="preserve">Do something about it </w:t>
            </w:r>
          </w:p>
        </w:tc>
        <w:tc>
          <w:tcPr>
            <w:tcW w:w="5664" w:type="dxa"/>
          </w:tcPr>
          <w:p w14:paraId="242EA37E" w14:textId="77777777" w:rsidR="009207CA" w:rsidRPr="00C60E22" w:rsidRDefault="00920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07CA" w:rsidRPr="00C60E22" w14:paraId="29E3FF5C" w14:textId="77777777" w:rsidTr="00971B24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AE19692" w14:textId="77777777" w:rsidR="009207CA" w:rsidRPr="00C60E22" w:rsidRDefault="009207CA">
            <w:r w:rsidRPr="00C60E22">
              <w:t xml:space="preserve">Check the results </w:t>
            </w:r>
          </w:p>
        </w:tc>
        <w:tc>
          <w:tcPr>
            <w:tcW w:w="5664" w:type="dxa"/>
          </w:tcPr>
          <w:p w14:paraId="5B5A14FC" w14:textId="77777777" w:rsidR="009207CA" w:rsidRPr="00C60E22" w:rsidRDefault="00920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07CA" w:rsidRPr="00C60E22" w14:paraId="3F8C4BA4" w14:textId="77777777" w:rsidTr="00971B24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AC830E8" w14:textId="77777777" w:rsidR="009207CA" w:rsidRPr="00C60E22" w:rsidRDefault="009207CA">
            <w:r w:rsidRPr="00C60E22">
              <w:t xml:space="preserve">Act to fix it </w:t>
            </w:r>
          </w:p>
        </w:tc>
        <w:tc>
          <w:tcPr>
            <w:tcW w:w="5664" w:type="dxa"/>
          </w:tcPr>
          <w:p w14:paraId="5D090EDE" w14:textId="77777777" w:rsidR="009207CA" w:rsidRPr="00C60E22" w:rsidRDefault="00920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E2E91A4" w14:textId="5FEFB0A6" w:rsidR="00B152FA" w:rsidRPr="00C60E22" w:rsidRDefault="00B152FA">
      <w:pPr>
        <w:rPr>
          <w:rFonts w:eastAsiaTheme="majorEastAsia"/>
          <w:sz w:val="32"/>
          <w:szCs w:val="32"/>
        </w:rPr>
      </w:pPr>
      <w:r w:rsidRPr="00C60E22">
        <w:br w:type="page"/>
      </w:r>
    </w:p>
    <w:p w14:paraId="3AD3C4C2" w14:textId="4510D15D" w:rsidR="00F76581" w:rsidRPr="00C60E22" w:rsidRDefault="006E30F4">
      <w:pPr>
        <w:pStyle w:val="Heading1"/>
        <w:rPr>
          <w:rFonts w:cs="Arial"/>
        </w:rPr>
      </w:pPr>
      <w:r w:rsidRPr="00C60E22">
        <w:rPr>
          <w:rFonts w:cs="Arial"/>
        </w:rPr>
        <w:lastRenderedPageBreak/>
        <w:t xml:space="preserve">Chapter </w:t>
      </w:r>
      <w:r w:rsidR="00396995" w:rsidRPr="00C60E22">
        <w:rPr>
          <w:rFonts w:cs="Arial"/>
        </w:rPr>
        <w:t>14</w:t>
      </w:r>
      <w:r w:rsidR="00AF3806">
        <w:rPr>
          <w:rFonts w:cs="Arial"/>
        </w:rPr>
        <w:t>:</w:t>
      </w:r>
      <w:r w:rsidR="00396995" w:rsidRPr="00C60E22">
        <w:rPr>
          <w:rFonts w:cs="Arial"/>
        </w:rPr>
        <w:t xml:space="preserve"> </w:t>
      </w:r>
      <w:r w:rsidRPr="00C60E22">
        <w:rPr>
          <w:rFonts w:cs="Arial"/>
        </w:rPr>
        <w:t>Integrating</w:t>
      </w:r>
      <w:r w:rsidR="00396995" w:rsidRPr="00C60E22">
        <w:rPr>
          <w:rFonts w:cs="Arial"/>
        </w:rPr>
        <w:t xml:space="preserve">, </w:t>
      </w:r>
      <w:r w:rsidR="00AF3806">
        <w:rPr>
          <w:rFonts w:cs="Arial"/>
        </w:rPr>
        <w:t>i</w:t>
      </w:r>
      <w:r w:rsidR="00396995" w:rsidRPr="00C60E22">
        <w:rPr>
          <w:rFonts w:cs="Arial"/>
        </w:rPr>
        <w:t xml:space="preserve">mproving </w:t>
      </w:r>
      <w:r w:rsidR="00281710" w:rsidRPr="00C60E22">
        <w:rPr>
          <w:rFonts w:cs="Arial"/>
        </w:rPr>
        <w:t>a</w:t>
      </w:r>
      <w:r w:rsidR="00396995" w:rsidRPr="00C60E22">
        <w:rPr>
          <w:rFonts w:cs="Arial"/>
        </w:rPr>
        <w:t xml:space="preserve">nd </w:t>
      </w:r>
      <w:r w:rsidR="00AF3806">
        <w:rPr>
          <w:rFonts w:cs="Arial"/>
        </w:rPr>
        <w:t>t</w:t>
      </w:r>
      <w:r w:rsidR="00396995" w:rsidRPr="00C60E22">
        <w:rPr>
          <w:rFonts w:cs="Arial"/>
        </w:rPr>
        <w:t xml:space="preserve">ransforming </w:t>
      </w:r>
      <w:r w:rsidR="00AF3806">
        <w:rPr>
          <w:rFonts w:cs="Arial"/>
        </w:rPr>
        <w:t>d</w:t>
      </w:r>
      <w:r w:rsidR="00396995" w:rsidRPr="00C60E22">
        <w:rPr>
          <w:rFonts w:cs="Arial"/>
        </w:rPr>
        <w:t xml:space="preserve">igital </w:t>
      </w:r>
      <w:r w:rsidR="00AF3806">
        <w:rPr>
          <w:rFonts w:cs="Arial"/>
        </w:rPr>
        <w:t>m</w:t>
      </w:r>
      <w:r w:rsidR="00396995" w:rsidRPr="00C60E22">
        <w:rPr>
          <w:rFonts w:cs="Arial"/>
        </w:rPr>
        <w:t>arketing</w:t>
      </w:r>
    </w:p>
    <w:p w14:paraId="60BFD5D5" w14:textId="313CB07B" w:rsidR="00281710" w:rsidRPr="00C60E22" w:rsidRDefault="00AF3806" w:rsidP="00B476F5">
      <w:pPr>
        <w:pStyle w:val="Heading2"/>
      </w:pPr>
      <w:bookmarkStart w:id="22" w:name="_Hlk521220923"/>
      <w:r w:rsidRPr="00C60E22">
        <w:t xml:space="preserve">Template examination of the </w:t>
      </w:r>
      <w:r w:rsidR="00142951" w:rsidRPr="00C60E22">
        <w:t>4</w:t>
      </w:r>
      <w:r w:rsidR="00142951">
        <w:t>C</w:t>
      </w:r>
      <w:r w:rsidR="00142951" w:rsidRPr="00C60E22">
        <w:t xml:space="preserve">s </w:t>
      </w:r>
      <w:r w:rsidRPr="00C60E22">
        <w:t>with a successful campaign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9"/>
        <w:gridCol w:w="6735"/>
      </w:tblGrid>
      <w:tr w:rsidR="00AC2883" w:rsidRPr="00C60E22" w14:paraId="22A292EE" w14:textId="77777777" w:rsidTr="00721B55">
        <w:tc>
          <w:tcPr>
            <w:tcW w:w="2049" w:type="dxa"/>
          </w:tcPr>
          <w:p w14:paraId="0F29164A" w14:textId="77777777" w:rsidR="00AC2883" w:rsidRPr="00721B55" w:rsidRDefault="00AC2883" w:rsidP="00B476F5">
            <w:pPr>
              <w:rPr>
                <w:b/>
              </w:rPr>
            </w:pPr>
            <w:r w:rsidRPr="00721B55">
              <w:rPr>
                <w:b/>
              </w:rPr>
              <w:t>Campaign name</w:t>
            </w:r>
          </w:p>
        </w:tc>
        <w:tc>
          <w:tcPr>
            <w:tcW w:w="6735" w:type="dxa"/>
          </w:tcPr>
          <w:p w14:paraId="3648D1BA" w14:textId="77777777" w:rsidR="00AC2883" w:rsidRPr="00721B55" w:rsidRDefault="00AC2883" w:rsidP="00721B55">
            <w:pPr>
              <w:jc w:val="center"/>
              <w:rPr>
                <w:b/>
              </w:rPr>
            </w:pPr>
          </w:p>
        </w:tc>
      </w:tr>
      <w:bookmarkEnd w:id="22"/>
      <w:tr w:rsidR="00281710" w:rsidRPr="00C60E22" w14:paraId="7D6E2226" w14:textId="77777777" w:rsidTr="00281710">
        <w:tc>
          <w:tcPr>
            <w:tcW w:w="2049" w:type="dxa"/>
          </w:tcPr>
          <w:p w14:paraId="6CDBE40A" w14:textId="77777777" w:rsidR="00281710" w:rsidRPr="00B476F5" w:rsidRDefault="00281710" w:rsidP="00B476F5">
            <w:pPr>
              <w:rPr>
                <w:b/>
              </w:rPr>
            </w:pPr>
            <w:r w:rsidRPr="00B476F5">
              <w:rPr>
                <w:b/>
              </w:rPr>
              <w:t>4Cs element</w:t>
            </w:r>
          </w:p>
        </w:tc>
        <w:tc>
          <w:tcPr>
            <w:tcW w:w="6735" w:type="dxa"/>
          </w:tcPr>
          <w:p w14:paraId="4AC8338A" w14:textId="77777777" w:rsidR="00281710" w:rsidRPr="00C60E22" w:rsidRDefault="00281710" w:rsidP="00B476F5">
            <w:pPr>
              <w:pStyle w:val="NoSpacing"/>
              <w:spacing w:line="360" w:lineRule="auto"/>
              <w:rPr>
                <w:rFonts w:cs="Arial"/>
                <w:b/>
              </w:rPr>
            </w:pPr>
          </w:p>
        </w:tc>
      </w:tr>
      <w:tr w:rsidR="00281710" w:rsidRPr="00C60E22" w14:paraId="1497021E" w14:textId="77777777" w:rsidTr="00281710">
        <w:trPr>
          <w:trHeight w:val="1417"/>
        </w:trPr>
        <w:tc>
          <w:tcPr>
            <w:tcW w:w="2049" w:type="dxa"/>
          </w:tcPr>
          <w:p w14:paraId="05211706" w14:textId="77777777" w:rsidR="00281710" w:rsidRPr="00C60E22" w:rsidRDefault="00281710" w:rsidP="00B476F5">
            <w:r w:rsidRPr="00C60E22">
              <w:t>Clarity</w:t>
            </w:r>
          </w:p>
        </w:tc>
        <w:tc>
          <w:tcPr>
            <w:tcW w:w="6735" w:type="dxa"/>
          </w:tcPr>
          <w:p w14:paraId="617D0789" w14:textId="77777777" w:rsidR="00281710" w:rsidRPr="00C60E22" w:rsidRDefault="00281710" w:rsidP="00B476F5">
            <w:pPr>
              <w:pStyle w:val="NoSpacing"/>
              <w:spacing w:line="360" w:lineRule="auto"/>
              <w:rPr>
                <w:rFonts w:cs="Arial"/>
              </w:rPr>
            </w:pPr>
          </w:p>
        </w:tc>
      </w:tr>
      <w:tr w:rsidR="00281710" w:rsidRPr="00C60E22" w14:paraId="2D1BA4D8" w14:textId="77777777" w:rsidTr="00281710">
        <w:trPr>
          <w:trHeight w:val="1417"/>
        </w:trPr>
        <w:tc>
          <w:tcPr>
            <w:tcW w:w="2049" w:type="dxa"/>
          </w:tcPr>
          <w:p w14:paraId="0038E93B" w14:textId="77777777" w:rsidR="00281710" w:rsidRPr="00C60E22" w:rsidRDefault="00281710" w:rsidP="00B476F5">
            <w:r w:rsidRPr="00C60E22">
              <w:t>Credibility</w:t>
            </w:r>
          </w:p>
        </w:tc>
        <w:tc>
          <w:tcPr>
            <w:tcW w:w="6735" w:type="dxa"/>
          </w:tcPr>
          <w:p w14:paraId="225835FB" w14:textId="77777777" w:rsidR="00281710" w:rsidRPr="00C60E22" w:rsidRDefault="00281710" w:rsidP="00B476F5">
            <w:pPr>
              <w:pStyle w:val="NoSpacing"/>
              <w:spacing w:line="360" w:lineRule="auto"/>
              <w:rPr>
                <w:rFonts w:cs="Arial"/>
              </w:rPr>
            </w:pPr>
          </w:p>
        </w:tc>
      </w:tr>
      <w:tr w:rsidR="00281710" w:rsidRPr="00C60E22" w14:paraId="3CEDBAD1" w14:textId="77777777" w:rsidTr="00281710">
        <w:trPr>
          <w:trHeight w:val="1417"/>
        </w:trPr>
        <w:tc>
          <w:tcPr>
            <w:tcW w:w="2049" w:type="dxa"/>
          </w:tcPr>
          <w:p w14:paraId="188FBF59" w14:textId="77777777" w:rsidR="00281710" w:rsidRPr="00C60E22" w:rsidRDefault="00281710" w:rsidP="00B476F5">
            <w:r w:rsidRPr="00C60E22">
              <w:t>Consistency</w:t>
            </w:r>
          </w:p>
        </w:tc>
        <w:tc>
          <w:tcPr>
            <w:tcW w:w="6735" w:type="dxa"/>
          </w:tcPr>
          <w:p w14:paraId="5DAC7ABE" w14:textId="77777777" w:rsidR="00281710" w:rsidRPr="00C60E22" w:rsidRDefault="00281710" w:rsidP="00B476F5">
            <w:pPr>
              <w:pStyle w:val="NoSpacing"/>
              <w:spacing w:line="360" w:lineRule="auto"/>
              <w:rPr>
                <w:rFonts w:cs="Arial"/>
              </w:rPr>
            </w:pPr>
          </w:p>
        </w:tc>
      </w:tr>
      <w:tr w:rsidR="00281710" w:rsidRPr="00C60E22" w14:paraId="341CE754" w14:textId="77777777" w:rsidTr="00281710">
        <w:trPr>
          <w:trHeight w:val="1417"/>
        </w:trPr>
        <w:tc>
          <w:tcPr>
            <w:tcW w:w="2049" w:type="dxa"/>
          </w:tcPr>
          <w:p w14:paraId="0724BE11" w14:textId="77777777" w:rsidR="00281710" w:rsidRPr="00C60E22" w:rsidRDefault="00281710" w:rsidP="00B476F5">
            <w:r w:rsidRPr="00C60E22">
              <w:t xml:space="preserve">Competitiveness </w:t>
            </w:r>
          </w:p>
        </w:tc>
        <w:tc>
          <w:tcPr>
            <w:tcW w:w="6735" w:type="dxa"/>
          </w:tcPr>
          <w:p w14:paraId="279C595C" w14:textId="77777777" w:rsidR="00281710" w:rsidRPr="00C60E22" w:rsidRDefault="00281710" w:rsidP="00B476F5">
            <w:pPr>
              <w:pStyle w:val="NoSpacing"/>
              <w:spacing w:line="360" w:lineRule="auto"/>
              <w:rPr>
                <w:rFonts w:cs="Arial"/>
              </w:rPr>
            </w:pPr>
          </w:p>
        </w:tc>
      </w:tr>
    </w:tbl>
    <w:p w14:paraId="568C9F15" w14:textId="77777777" w:rsidR="00281710" w:rsidRPr="00C60E22" w:rsidRDefault="00281710">
      <w:pPr>
        <w:rPr>
          <w:lang w:eastAsia="en-GB"/>
        </w:rPr>
      </w:pPr>
      <w:r w:rsidRPr="00C60E22">
        <w:br w:type="page"/>
      </w:r>
    </w:p>
    <w:p w14:paraId="6BBFD100" w14:textId="32781C1A" w:rsidR="00281710" w:rsidRPr="00C60E22" w:rsidRDefault="00AF3806" w:rsidP="00B476F5">
      <w:pPr>
        <w:pStyle w:val="Heading2"/>
      </w:pPr>
      <w:r w:rsidRPr="00C60E22">
        <w:lastRenderedPageBreak/>
        <w:t xml:space="preserve">Template examination of the </w:t>
      </w:r>
      <w:r w:rsidR="00142951" w:rsidRPr="00C60E22">
        <w:t>4</w:t>
      </w:r>
      <w:r w:rsidR="00142951">
        <w:t>C</w:t>
      </w:r>
      <w:r w:rsidR="00142951" w:rsidRPr="00C60E22">
        <w:t xml:space="preserve">s </w:t>
      </w:r>
      <w:r w:rsidRPr="00C60E22">
        <w:t>with an unsuccessful campaign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9"/>
        <w:gridCol w:w="3049"/>
        <w:gridCol w:w="3686"/>
      </w:tblGrid>
      <w:tr w:rsidR="00281710" w:rsidRPr="00C60E22" w14:paraId="10039042" w14:textId="77777777" w:rsidTr="00281710">
        <w:tc>
          <w:tcPr>
            <w:tcW w:w="2049" w:type="dxa"/>
          </w:tcPr>
          <w:p w14:paraId="02DB13E3" w14:textId="77777777" w:rsidR="00281710" w:rsidRPr="00B476F5" w:rsidRDefault="00281710" w:rsidP="00B476F5">
            <w:pPr>
              <w:rPr>
                <w:b/>
              </w:rPr>
            </w:pPr>
            <w:r w:rsidRPr="00B476F5">
              <w:rPr>
                <w:b/>
              </w:rPr>
              <w:t>Campaign name</w:t>
            </w:r>
          </w:p>
        </w:tc>
        <w:tc>
          <w:tcPr>
            <w:tcW w:w="6735" w:type="dxa"/>
            <w:gridSpan w:val="2"/>
          </w:tcPr>
          <w:p w14:paraId="29968F48" w14:textId="77777777" w:rsidR="00281710" w:rsidRPr="00B476F5" w:rsidRDefault="00281710" w:rsidP="00B476F5">
            <w:pPr>
              <w:jc w:val="center"/>
              <w:rPr>
                <w:b/>
              </w:rPr>
            </w:pPr>
          </w:p>
        </w:tc>
      </w:tr>
      <w:tr w:rsidR="00281710" w:rsidRPr="00C60E22" w14:paraId="0C6164BE" w14:textId="77777777" w:rsidTr="00281710">
        <w:tc>
          <w:tcPr>
            <w:tcW w:w="2049" w:type="dxa"/>
          </w:tcPr>
          <w:p w14:paraId="73C1E8F3" w14:textId="77777777" w:rsidR="00281710" w:rsidRPr="00B476F5" w:rsidRDefault="00281710" w:rsidP="00B476F5">
            <w:pPr>
              <w:rPr>
                <w:b/>
              </w:rPr>
            </w:pPr>
            <w:r w:rsidRPr="00B476F5">
              <w:rPr>
                <w:b/>
              </w:rPr>
              <w:t>4Cs element</w:t>
            </w:r>
          </w:p>
        </w:tc>
        <w:tc>
          <w:tcPr>
            <w:tcW w:w="3049" w:type="dxa"/>
          </w:tcPr>
          <w:p w14:paraId="71129C39" w14:textId="77777777" w:rsidR="00281710" w:rsidRPr="00B476F5" w:rsidRDefault="00281710" w:rsidP="00B476F5">
            <w:pPr>
              <w:rPr>
                <w:b/>
              </w:rPr>
            </w:pPr>
            <w:r w:rsidRPr="00B476F5">
              <w:rPr>
                <w:b/>
              </w:rPr>
              <w:t>Imaginary scenario before the advert is launched</w:t>
            </w:r>
          </w:p>
        </w:tc>
        <w:tc>
          <w:tcPr>
            <w:tcW w:w="3686" w:type="dxa"/>
          </w:tcPr>
          <w:p w14:paraId="720030EA" w14:textId="77777777" w:rsidR="00281710" w:rsidRPr="00B476F5" w:rsidRDefault="00281710" w:rsidP="00B476F5">
            <w:pPr>
              <w:rPr>
                <w:b/>
              </w:rPr>
            </w:pPr>
            <w:r w:rsidRPr="00B476F5">
              <w:rPr>
                <w:b/>
              </w:rPr>
              <w:t>Actual situation scenario after the advert is launched</w:t>
            </w:r>
          </w:p>
        </w:tc>
      </w:tr>
      <w:tr w:rsidR="00281710" w:rsidRPr="00C60E22" w14:paraId="753825C4" w14:textId="77777777" w:rsidTr="00281710">
        <w:trPr>
          <w:trHeight w:val="1134"/>
        </w:trPr>
        <w:tc>
          <w:tcPr>
            <w:tcW w:w="2049" w:type="dxa"/>
          </w:tcPr>
          <w:p w14:paraId="0F627783" w14:textId="77777777" w:rsidR="00281710" w:rsidRPr="00C60E22" w:rsidRDefault="00281710" w:rsidP="00B476F5">
            <w:r w:rsidRPr="00C60E22">
              <w:t>Clarity</w:t>
            </w:r>
          </w:p>
        </w:tc>
        <w:tc>
          <w:tcPr>
            <w:tcW w:w="3049" w:type="dxa"/>
          </w:tcPr>
          <w:p w14:paraId="4F8F8FB1" w14:textId="77777777" w:rsidR="00281710" w:rsidRPr="00C60E22" w:rsidRDefault="00281710" w:rsidP="00B476F5"/>
        </w:tc>
        <w:tc>
          <w:tcPr>
            <w:tcW w:w="3686" w:type="dxa"/>
          </w:tcPr>
          <w:p w14:paraId="51884E7E" w14:textId="77777777" w:rsidR="00281710" w:rsidRPr="00C60E22" w:rsidRDefault="00281710" w:rsidP="00B476F5"/>
        </w:tc>
      </w:tr>
      <w:tr w:rsidR="00281710" w:rsidRPr="00C60E22" w14:paraId="01999307" w14:textId="77777777" w:rsidTr="00281710">
        <w:trPr>
          <w:trHeight w:val="1134"/>
        </w:trPr>
        <w:tc>
          <w:tcPr>
            <w:tcW w:w="2049" w:type="dxa"/>
          </w:tcPr>
          <w:p w14:paraId="060DC2EC" w14:textId="77777777" w:rsidR="00281710" w:rsidRPr="00C60E22" w:rsidRDefault="00281710" w:rsidP="00B476F5">
            <w:r w:rsidRPr="00C60E22">
              <w:t>Credibility</w:t>
            </w:r>
          </w:p>
        </w:tc>
        <w:tc>
          <w:tcPr>
            <w:tcW w:w="3049" w:type="dxa"/>
          </w:tcPr>
          <w:p w14:paraId="58FB8ECE" w14:textId="77777777" w:rsidR="00281710" w:rsidRPr="00C60E22" w:rsidRDefault="00281710" w:rsidP="00B476F5"/>
        </w:tc>
        <w:tc>
          <w:tcPr>
            <w:tcW w:w="3686" w:type="dxa"/>
          </w:tcPr>
          <w:p w14:paraId="45A26215" w14:textId="77777777" w:rsidR="00281710" w:rsidRPr="00C60E22" w:rsidRDefault="00281710" w:rsidP="00B476F5"/>
        </w:tc>
      </w:tr>
      <w:tr w:rsidR="00281710" w:rsidRPr="00C60E22" w14:paraId="2E2F13E4" w14:textId="77777777" w:rsidTr="00281710">
        <w:trPr>
          <w:trHeight w:val="1134"/>
        </w:trPr>
        <w:tc>
          <w:tcPr>
            <w:tcW w:w="2049" w:type="dxa"/>
          </w:tcPr>
          <w:p w14:paraId="7BAA2D62" w14:textId="77777777" w:rsidR="00281710" w:rsidRPr="00C60E22" w:rsidRDefault="00281710" w:rsidP="00B476F5">
            <w:r w:rsidRPr="00C60E22">
              <w:t>Consistency</w:t>
            </w:r>
          </w:p>
        </w:tc>
        <w:tc>
          <w:tcPr>
            <w:tcW w:w="3049" w:type="dxa"/>
          </w:tcPr>
          <w:p w14:paraId="4A9C117F" w14:textId="77777777" w:rsidR="00281710" w:rsidRPr="00C60E22" w:rsidRDefault="00281710" w:rsidP="00B476F5"/>
        </w:tc>
        <w:tc>
          <w:tcPr>
            <w:tcW w:w="3686" w:type="dxa"/>
          </w:tcPr>
          <w:p w14:paraId="6058151E" w14:textId="77777777" w:rsidR="00281710" w:rsidRPr="00C60E22" w:rsidRDefault="00281710" w:rsidP="00B476F5"/>
        </w:tc>
      </w:tr>
      <w:tr w:rsidR="00281710" w:rsidRPr="00C60E22" w14:paraId="128ED8C8" w14:textId="77777777" w:rsidTr="00281710">
        <w:trPr>
          <w:trHeight w:val="1134"/>
        </w:trPr>
        <w:tc>
          <w:tcPr>
            <w:tcW w:w="2049" w:type="dxa"/>
          </w:tcPr>
          <w:p w14:paraId="5F1ACC32" w14:textId="77777777" w:rsidR="00281710" w:rsidRPr="00C60E22" w:rsidRDefault="00281710" w:rsidP="00B476F5">
            <w:r w:rsidRPr="00C60E22">
              <w:t xml:space="preserve">Competitiveness </w:t>
            </w:r>
          </w:p>
        </w:tc>
        <w:tc>
          <w:tcPr>
            <w:tcW w:w="3049" w:type="dxa"/>
          </w:tcPr>
          <w:p w14:paraId="2218871D" w14:textId="77777777" w:rsidR="00281710" w:rsidRPr="00C60E22" w:rsidRDefault="00281710" w:rsidP="00B476F5"/>
        </w:tc>
        <w:tc>
          <w:tcPr>
            <w:tcW w:w="3686" w:type="dxa"/>
          </w:tcPr>
          <w:p w14:paraId="22041B0F" w14:textId="77777777" w:rsidR="00281710" w:rsidRPr="00C60E22" w:rsidRDefault="00281710" w:rsidP="00B476F5"/>
        </w:tc>
      </w:tr>
    </w:tbl>
    <w:p w14:paraId="3069AA87" w14:textId="486B5203" w:rsidR="00092431" w:rsidRPr="00C60E22" w:rsidRDefault="00092431">
      <w:r w:rsidRPr="00C60E22">
        <w:br w:type="page"/>
      </w:r>
    </w:p>
    <w:p w14:paraId="2F0BEF45" w14:textId="44DAD974" w:rsidR="00092431" w:rsidRPr="00C60E22" w:rsidRDefault="00AF3806" w:rsidP="00B476F5">
      <w:pPr>
        <w:pStyle w:val="Heading2"/>
      </w:pPr>
      <w:r w:rsidRPr="00C60E22">
        <w:lastRenderedPageBreak/>
        <w:t xml:space="preserve">Template assessment of </w:t>
      </w:r>
      <w:r w:rsidR="00142951" w:rsidRPr="00C60E22">
        <w:t>4</w:t>
      </w:r>
      <w:r w:rsidR="00142951">
        <w:t>C</w:t>
      </w:r>
      <w:r w:rsidR="00142951" w:rsidRPr="00C60E22">
        <w:t xml:space="preserve">s </w:t>
      </w:r>
      <w:r w:rsidRPr="00C60E22">
        <w:t>of cross platform integration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850"/>
        <w:gridCol w:w="3717"/>
        <w:gridCol w:w="3449"/>
      </w:tblGrid>
      <w:tr w:rsidR="00092431" w:rsidRPr="00C60E22" w14:paraId="0597EB8F" w14:textId="77777777" w:rsidTr="00971B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14:paraId="77E7028E" w14:textId="77777777" w:rsidR="00092431" w:rsidRPr="00C60E22" w:rsidRDefault="00092431">
            <w:pPr>
              <w:rPr>
                <w:b w:val="0"/>
                <w:lang w:eastAsia="en-GB"/>
              </w:rPr>
            </w:pPr>
            <w:r w:rsidRPr="00C60E22">
              <w:rPr>
                <w:lang w:eastAsia="en-GB"/>
              </w:rPr>
              <w:t>Element</w:t>
            </w:r>
          </w:p>
        </w:tc>
        <w:tc>
          <w:tcPr>
            <w:tcW w:w="4169" w:type="dxa"/>
          </w:tcPr>
          <w:p w14:paraId="7459EF47" w14:textId="77777777" w:rsidR="00092431" w:rsidRPr="00C60E22" w:rsidRDefault="00092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GB"/>
              </w:rPr>
            </w:pPr>
            <w:r w:rsidRPr="00C60E22">
              <w:rPr>
                <w:lang w:eastAsia="en-GB"/>
              </w:rPr>
              <w:t>Strengths</w:t>
            </w:r>
          </w:p>
        </w:tc>
        <w:tc>
          <w:tcPr>
            <w:tcW w:w="3810" w:type="dxa"/>
          </w:tcPr>
          <w:p w14:paraId="393D7400" w14:textId="77777777" w:rsidR="00092431" w:rsidRPr="00C60E22" w:rsidRDefault="00092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GB"/>
              </w:rPr>
            </w:pPr>
            <w:r w:rsidRPr="00C60E22">
              <w:rPr>
                <w:lang w:eastAsia="en-GB"/>
              </w:rPr>
              <w:t>Weaknesses</w:t>
            </w:r>
          </w:p>
        </w:tc>
      </w:tr>
      <w:tr w:rsidR="00092431" w:rsidRPr="00C60E22" w14:paraId="559EC630" w14:textId="77777777" w:rsidTr="00971B2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14:paraId="30349256" w14:textId="77777777" w:rsidR="00092431" w:rsidRPr="00C60E22" w:rsidRDefault="00092431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Consistency</w:t>
            </w:r>
          </w:p>
        </w:tc>
        <w:tc>
          <w:tcPr>
            <w:tcW w:w="4169" w:type="dxa"/>
          </w:tcPr>
          <w:p w14:paraId="6BDEA85C" w14:textId="77777777" w:rsidR="00092431" w:rsidRPr="00C60E22" w:rsidRDefault="0009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3810" w:type="dxa"/>
          </w:tcPr>
          <w:p w14:paraId="57EDB753" w14:textId="77777777" w:rsidR="00092431" w:rsidRPr="00C60E22" w:rsidRDefault="0009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092431" w:rsidRPr="00C60E22" w14:paraId="4102C9F8" w14:textId="77777777" w:rsidTr="00971B2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14:paraId="472613E0" w14:textId="77777777" w:rsidR="00092431" w:rsidRPr="00C60E22" w:rsidRDefault="00092431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Customization</w:t>
            </w:r>
          </w:p>
        </w:tc>
        <w:tc>
          <w:tcPr>
            <w:tcW w:w="4169" w:type="dxa"/>
          </w:tcPr>
          <w:p w14:paraId="1AD55C8F" w14:textId="77777777" w:rsidR="00092431" w:rsidRPr="00C60E22" w:rsidRDefault="0009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3810" w:type="dxa"/>
          </w:tcPr>
          <w:p w14:paraId="064C87CF" w14:textId="77777777" w:rsidR="00092431" w:rsidRPr="00C60E22" w:rsidRDefault="0009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092431" w:rsidRPr="00C60E22" w14:paraId="013754F0" w14:textId="77777777" w:rsidTr="00971B2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14:paraId="230B0AA9" w14:textId="77777777" w:rsidR="00092431" w:rsidRPr="00C60E22" w:rsidRDefault="00092431">
            <w:pPr>
              <w:rPr>
                <w:lang w:eastAsia="en-GB"/>
              </w:rPr>
            </w:pPr>
            <w:r w:rsidRPr="00C60E22">
              <w:rPr>
                <w:lang w:eastAsia="en-GB"/>
              </w:rPr>
              <w:t>Commitment</w:t>
            </w:r>
          </w:p>
        </w:tc>
        <w:tc>
          <w:tcPr>
            <w:tcW w:w="4169" w:type="dxa"/>
          </w:tcPr>
          <w:p w14:paraId="79A4A785" w14:textId="77777777" w:rsidR="00092431" w:rsidRPr="00C60E22" w:rsidRDefault="0009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3810" w:type="dxa"/>
          </w:tcPr>
          <w:p w14:paraId="3CBB8703" w14:textId="77777777" w:rsidR="00092431" w:rsidRPr="00C60E22" w:rsidRDefault="0009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092431" w:rsidRPr="00C60E22" w14:paraId="2039FF75" w14:textId="77777777" w:rsidTr="00971B2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14:paraId="42C21C4E" w14:textId="77777777" w:rsidR="00092431" w:rsidRPr="00C60E22" w:rsidRDefault="00092431">
            <w:r w:rsidRPr="00C60E22">
              <w:rPr>
                <w:lang w:eastAsia="en-GB"/>
              </w:rPr>
              <w:t>Caution</w:t>
            </w:r>
          </w:p>
        </w:tc>
        <w:tc>
          <w:tcPr>
            <w:tcW w:w="4169" w:type="dxa"/>
          </w:tcPr>
          <w:p w14:paraId="2BC4C11E" w14:textId="77777777" w:rsidR="00092431" w:rsidRPr="00C60E22" w:rsidRDefault="0009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3810" w:type="dxa"/>
          </w:tcPr>
          <w:p w14:paraId="3631669A" w14:textId="77777777" w:rsidR="00092431" w:rsidRPr="00C60E22" w:rsidRDefault="0009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</w:tbl>
    <w:p w14:paraId="58361D39" w14:textId="6F6C1CD7" w:rsidR="00DC24C3" w:rsidRPr="00C60E22" w:rsidRDefault="00DC24C3">
      <w:r w:rsidRPr="00C60E22">
        <w:br w:type="page"/>
      </w:r>
    </w:p>
    <w:p w14:paraId="5CB55273" w14:textId="57769E1D" w:rsidR="00DC24C3" w:rsidRPr="00C60E22" w:rsidRDefault="00AF3806">
      <w:pPr>
        <w:pStyle w:val="Heading2"/>
      </w:pPr>
      <w:r w:rsidRPr="00C60E22">
        <w:lastRenderedPageBreak/>
        <w:t>Template construction of the integrated customer journey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672"/>
        <w:gridCol w:w="1542"/>
        <w:gridCol w:w="1854"/>
        <w:gridCol w:w="1838"/>
        <w:gridCol w:w="2110"/>
      </w:tblGrid>
      <w:tr w:rsidR="00DC24C3" w:rsidRPr="00C60E22" w14:paraId="0FC49C6A" w14:textId="77777777" w:rsidTr="00971B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14:paraId="3328E53D" w14:textId="77777777" w:rsidR="00DC24C3" w:rsidRPr="00C60E22" w:rsidRDefault="00DC24C3">
            <w:pPr>
              <w:rPr>
                <w:b w:val="0"/>
              </w:rPr>
            </w:pPr>
            <w:r w:rsidRPr="00C60E22">
              <w:t>Customer journey stage overview</w:t>
            </w:r>
          </w:p>
        </w:tc>
        <w:tc>
          <w:tcPr>
            <w:tcW w:w="1856" w:type="dxa"/>
          </w:tcPr>
          <w:p w14:paraId="42EF185F" w14:textId="77777777" w:rsidR="00DC24C3" w:rsidRPr="00C60E22" w:rsidRDefault="00DC24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60E22">
              <w:t>Detailed steps (list below)</w:t>
            </w:r>
          </w:p>
        </w:tc>
        <w:tc>
          <w:tcPr>
            <w:tcW w:w="2234" w:type="dxa"/>
          </w:tcPr>
          <w:p w14:paraId="6986CBBA" w14:textId="77777777" w:rsidR="00DC24C3" w:rsidRPr="00C60E22" w:rsidRDefault="00DC24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60E22">
              <w:t>Digital marketing tools used</w:t>
            </w:r>
          </w:p>
        </w:tc>
        <w:tc>
          <w:tcPr>
            <w:tcW w:w="2136" w:type="dxa"/>
          </w:tcPr>
          <w:p w14:paraId="734288E4" w14:textId="77777777" w:rsidR="00DC24C3" w:rsidRPr="00C60E22" w:rsidRDefault="00DC24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60E22">
              <w:t>Traditional marketing tools used</w:t>
            </w:r>
          </w:p>
        </w:tc>
        <w:tc>
          <w:tcPr>
            <w:tcW w:w="1664" w:type="dxa"/>
          </w:tcPr>
          <w:p w14:paraId="5A8A895D" w14:textId="77777777" w:rsidR="00DC24C3" w:rsidRPr="00C60E22" w:rsidRDefault="00DC24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60E22">
              <w:t>Recommendations</w:t>
            </w:r>
          </w:p>
        </w:tc>
      </w:tr>
      <w:tr w:rsidR="00DC24C3" w:rsidRPr="00C60E22" w14:paraId="79F11270" w14:textId="77777777" w:rsidTr="00971B24">
        <w:trPr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14:paraId="04B14A01" w14:textId="77777777" w:rsidR="00DC24C3" w:rsidRPr="00C60E22" w:rsidRDefault="00DC24C3">
            <w:r w:rsidRPr="00C60E22">
              <w:t>Pre-purchase</w:t>
            </w:r>
          </w:p>
        </w:tc>
        <w:tc>
          <w:tcPr>
            <w:tcW w:w="1856" w:type="dxa"/>
          </w:tcPr>
          <w:p w14:paraId="2070C462" w14:textId="77777777" w:rsidR="00DC24C3" w:rsidRPr="00C60E22" w:rsidRDefault="00DC2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4" w:type="dxa"/>
          </w:tcPr>
          <w:p w14:paraId="212AAA09" w14:textId="77777777" w:rsidR="00DC24C3" w:rsidRPr="00C60E22" w:rsidRDefault="00DC2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6" w:type="dxa"/>
          </w:tcPr>
          <w:p w14:paraId="7CC9EB37" w14:textId="77777777" w:rsidR="00DC24C3" w:rsidRPr="00C60E22" w:rsidRDefault="00DC2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695195EA" w14:textId="77777777" w:rsidR="00DC24C3" w:rsidRPr="00C60E22" w:rsidRDefault="00DC2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24C3" w:rsidRPr="00C60E22" w14:paraId="5E1E3CC4" w14:textId="77777777" w:rsidTr="00971B24">
        <w:trPr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14:paraId="305D4A20" w14:textId="77777777" w:rsidR="00DC24C3" w:rsidRPr="00C60E22" w:rsidRDefault="00DC24C3">
            <w:r w:rsidRPr="00C60E22">
              <w:t>Purchase</w:t>
            </w:r>
          </w:p>
        </w:tc>
        <w:tc>
          <w:tcPr>
            <w:tcW w:w="1856" w:type="dxa"/>
          </w:tcPr>
          <w:p w14:paraId="05F175C9" w14:textId="77777777" w:rsidR="00DC24C3" w:rsidRPr="00C60E22" w:rsidRDefault="00DC2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4" w:type="dxa"/>
          </w:tcPr>
          <w:p w14:paraId="1B40506D" w14:textId="77777777" w:rsidR="00DC24C3" w:rsidRPr="00C60E22" w:rsidRDefault="00DC2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6" w:type="dxa"/>
          </w:tcPr>
          <w:p w14:paraId="0D5A261D" w14:textId="77777777" w:rsidR="00DC24C3" w:rsidRPr="00C60E22" w:rsidRDefault="00DC2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5674E912" w14:textId="77777777" w:rsidR="00DC24C3" w:rsidRPr="00C60E22" w:rsidRDefault="00DC2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24C3" w:rsidRPr="00C60E22" w14:paraId="6C9EA211" w14:textId="77777777" w:rsidTr="00971B24">
        <w:trPr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14:paraId="490E1441" w14:textId="77777777" w:rsidR="00DC24C3" w:rsidRPr="00C60E22" w:rsidRDefault="00DC24C3">
            <w:r w:rsidRPr="00C60E22">
              <w:t>Post-purchase</w:t>
            </w:r>
          </w:p>
        </w:tc>
        <w:tc>
          <w:tcPr>
            <w:tcW w:w="1856" w:type="dxa"/>
          </w:tcPr>
          <w:p w14:paraId="3C2BCE6A" w14:textId="77777777" w:rsidR="00DC24C3" w:rsidRPr="00C60E22" w:rsidRDefault="00DC2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4" w:type="dxa"/>
          </w:tcPr>
          <w:p w14:paraId="779A9950" w14:textId="77777777" w:rsidR="00DC24C3" w:rsidRPr="00C60E22" w:rsidRDefault="00DC2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6" w:type="dxa"/>
          </w:tcPr>
          <w:p w14:paraId="00F885FB" w14:textId="77777777" w:rsidR="00DC24C3" w:rsidRPr="00C60E22" w:rsidRDefault="00DC2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4" w:type="dxa"/>
          </w:tcPr>
          <w:p w14:paraId="5938A1A8" w14:textId="77777777" w:rsidR="00DC24C3" w:rsidRPr="00C60E22" w:rsidRDefault="00DC2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19B4511" w14:textId="76842288" w:rsidR="004039E4" w:rsidRPr="00C60E22" w:rsidRDefault="004039E4">
      <w:r w:rsidRPr="00C60E22">
        <w:br w:type="page"/>
      </w:r>
    </w:p>
    <w:p w14:paraId="649FB4B0" w14:textId="1AD4FFF9" w:rsidR="004039E4" w:rsidRPr="00C60E22" w:rsidRDefault="00AF3806">
      <w:pPr>
        <w:pStyle w:val="Heading2"/>
      </w:pPr>
      <w:r w:rsidRPr="00C60E22">
        <w:lastRenderedPageBreak/>
        <w:t xml:space="preserve">Template </w:t>
      </w:r>
      <w:r w:rsidR="00AC2883" w:rsidRPr="00C60E22">
        <w:t>organi</w:t>
      </w:r>
      <w:r w:rsidR="00AC2883">
        <w:t>z</w:t>
      </w:r>
      <w:r w:rsidR="00AC2883" w:rsidRPr="00C60E22">
        <w:t xml:space="preserve">e </w:t>
      </w:r>
      <w:r w:rsidRPr="00C60E22">
        <w:t>the 9 steps to digital transformation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026"/>
        <w:gridCol w:w="3331"/>
      </w:tblGrid>
      <w:tr w:rsidR="004039E4" w:rsidRPr="00C60E22" w14:paraId="184EC2E8" w14:textId="77777777" w:rsidTr="00971B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</w:tcPr>
          <w:p w14:paraId="04479D82" w14:textId="77777777" w:rsidR="004039E4" w:rsidRPr="00C60E22" w:rsidRDefault="004039E4">
            <w:pPr>
              <w:rPr>
                <w:b w:val="0"/>
                <w:lang w:eastAsia="en-GB"/>
              </w:rPr>
            </w:pPr>
            <w:r w:rsidRPr="00C60E22">
              <w:rPr>
                <w:lang w:eastAsia="en-GB"/>
              </w:rPr>
              <w:t>Step</w:t>
            </w:r>
          </w:p>
        </w:tc>
        <w:tc>
          <w:tcPr>
            <w:tcW w:w="3331" w:type="dxa"/>
          </w:tcPr>
          <w:p w14:paraId="4A7226FE" w14:textId="77777777" w:rsidR="004039E4" w:rsidRPr="00C60E22" w:rsidRDefault="00403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GB"/>
              </w:rPr>
            </w:pPr>
            <w:r w:rsidRPr="00C60E22">
              <w:rPr>
                <w:lang w:eastAsia="en-GB"/>
              </w:rPr>
              <w:t>Status</w:t>
            </w:r>
          </w:p>
        </w:tc>
      </w:tr>
      <w:tr w:rsidR="004039E4" w:rsidRPr="00C60E22" w14:paraId="4661995D" w14:textId="77777777" w:rsidTr="00971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</w:tcPr>
          <w:p w14:paraId="2097EF96" w14:textId="5861DB94" w:rsidR="004039E4" w:rsidRPr="00C60E22" w:rsidRDefault="0064522C" w:rsidP="00B476F5">
            <w:pPr>
              <w:ind w:left="517" w:hanging="517"/>
              <w:rPr>
                <w:rFonts w:cs="Arial"/>
                <w:lang w:eastAsia="en-GB"/>
              </w:rPr>
            </w:pPr>
            <w:r>
              <w:rPr>
                <w:rFonts w:cs="Arial"/>
              </w:rPr>
              <w:t>1.</w:t>
            </w:r>
            <w:r>
              <w:tab/>
            </w:r>
            <w:r w:rsidR="004039E4" w:rsidRPr="00C60E22">
              <w:rPr>
                <w:rFonts w:cs="Arial"/>
              </w:rPr>
              <w:t>Find the advocate</w:t>
            </w:r>
          </w:p>
        </w:tc>
        <w:tc>
          <w:tcPr>
            <w:tcW w:w="3331" w:type="dxa"/>
          </w:tcPr>
          <w:p w14:paraId="7FCF14E5" w14:textId="77777777" w:rsidR="004039E4" w:rsidRPr="00C60E22" w:rsidRDefault="00403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4039E4" w:rsidRPr="00C60E22" w14:paraId="7FD7A951" w14:textId="77777777" w:rsidTr="00971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</w:tcPr>
          <w:p w14:paraId="29456E83" w14:textId="08078B72" w:rsidR="004039E4" w:rsidRPr="00C60E22" w:rsidRDefault="0064522C" w:rsidP="00B476F5">
            <w:pPr>
              <w:ind w:left="517" w:hanging="517"/>
              <w:rPr>
                <w:rFonts w:cs="Arial"/>
                <w:lang w:eastAsia="en-GB"/>
              </w:rPr>
            </w:pPr>
            <w:r>
              <w:rPr>
                <w:rFonts w:cs="Arial"/>
              </w:rPr>
              <w:t>2.</w:t>
            </w:r>
            <w:r>
              <w:tab/>
            </w:r>
            <w:r w:rsidR="004039E4" w:rsidRPr="00C60E22">
              <w:rPr>
                <w:rFonts w:cs="Arial"/>
                <w:lang w:eastAsia="en-GB"/>
              </w:rPr>
              <w:t>Create an online customer journey</w:t>
            </w:r>
          </w:p>
        </w:tc>
        <w:tc>
          <w:tcPr>
            <w:tcW w:w="3331" w:type="dxa"/>
          </w:tcPr>
          <w:p w14:paraId="67AD5661" w14:textId="77777777" w:rsidR="004039E4" w:rsidRPr="00C60E22" w:rsidRDefault="00403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4039E4" w:rsidRPr="00C60E22" w14:paraId="6981774B" w14:textId="77777777" w:rsidTr="00971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</w:tcPr>
          <w:p w14:paraId="0F877FB7" w14:textId="6DD84B37" w:rsidR="004039E4" w:rsidRPr="00C60E22" w:rsidRDefault="0064522C" w:rsidP="00B476F5">
            <w:pPr>
              <w:ind w:left="517" w:hanging="517"/>
              <w:rPr>
                <w:rFonts w:cs="Arial"/>
                <w:lang w:eastAsia="en-GB"/>
              </w:rPr>
            </w:pPr>
            <w:r>
              <w:rPr>
                <w:rFonts w:cs="Arial"/>
              </w:rPr>
              <w:t>3.</w:t>
            </w:r>
            <w:r>
              <w:tab/>
            </w:r>
            <w:r w:rsidR="004039E4" w:rsidRPr="00C60E22">
              <w:rPr>
                <w:rFonts w:cs="Arial"/>
                <w:lang w:eastAsia="en-GB"/>
              </w:rPr>
              <w:t>Construct the customer experience</w:t>
            </w:r>
          </w:p>
        </w:tc>
        <w:tc>
          <w:tcPr>
            <w:tcW w:w="3331" w:type="dxa"/>
          </w:tcPr>
          <w:p w14:paraId="5C3B498C" w14:textId="77777777" w:rsidR="004039E4" w:rsidRPr="00C60E22" w:rsidRDefault="00403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4039E4" w:rsidRPr="00C60E22" w14:paraId="5D109430" w14:textId="77777777" w:rsidTr="00971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</w:tcPr>
          <w:p w14:paraId="26CA669E" w14:textId="37E8F1AE" w:rsidR="004039E4" w:rsidRPr="00C60E22" w:rsidRDefault="0064522C" w:rsidP="00B476F5">
            <w:pPr>
              <w:ind w:left="517" w:hanging="517"/>
              <w:rPr>
                <w:rFonts w:cs="Arial"/>
                <w:lang w:eastAsia="en-GB"/>
              </w:rPr>
            </w:pPr>
            <w:r>
              <w:rPr>
                <w:rFonts w:cs="Arial"/>
              </w:rPr>
              <w:t>4.</w:t>
            </w:r>
            <w:r>
              <w:tab/>
            </w:r>
            <w:r w:rsidR="004039E4" w:rsidRPr="00C60E22">
              <w:rPr>
                <w:rFonts w:cs="Arial"/>
                <w:lang w:eastAsia="en-GB"/>
              </w:rPr>
              <w:t>Map the digital toolbox</w:t>
            </w:r>
          </w:p>
        </w:tc>
        <w:tc>
          <w:tcPr>
            <w:tcW w:w="3331" w:type="dxa"/>
          </w:tcPr>
          <w:p w14:paraId="3DCF843B" w14:textId="77777777" w:rsidR="004039E4" w:rsidRPr="00C60E22" w:rsidRDefault="00403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4039E4" w:rsidRPr="00C60E22" w14:paraId="3959B7BD" w14:textId="77777777" w:rsidTr="00971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</w:tcPr>
          <w:p w14:paraId="6011DD96" w14:textId="3E5F587C" w:rsidR="004039E4" w:rsidRPr="00C60E22" w:rsidRDefault="0064522C" w:rsidP="00B476F5">
            <w:pPr>
              <w:ind w:left="517" w:hanging="517"/>
              <w:rPr>
                <w:rFonts w:cs="Arial"/>
                <w:lang w:eastAsia="en-GB"/>
              </w:rPr>
            </w:pPr>
            <w:r>
              <w:rPr>
                <w:rFonts w:cs="Arial"/>
              </w:rPr>
              <w:t>5.</w:t>
            </w:r>
            <w:r>
              <w:tab/>
            </w:r>
            <w:r w:rsidR="004039E4" w:rsidRPr="00C60E22">
              <w:rPr>
                <w:rFonts w:cs="Arial"/>
                <w:lang w:eastAsia="en-GB"/>
              </w:rPr>
              <w:t>Review content assets</w:t>
            </w:r>
          </w:p>
        </w:tc>
        <w:tc>
          <w:tcPr>
            <w:tcW w:w="3331" w:type="dxa"/>
          </w:tcPr>
          <w:p w14:paraId="286EAFC4" w14:textId="77777777" w:rsidR="004039E4" w:rsidRPr="00C60E22" w:rsidRDefault="00403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4039E4" w:rsidRPr="00C60E22" w14:paraId="4F9EE8DD" w14:textId="77777777" w:rsidTr="00971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</w:tcPr>
          <w:p w14:paraId="41EA96B7" w14:textId="28F43E4F" w:rsidR="004039E4" w:rsidRPr="00C60E22" w:rsidRDefault="0064522C" w:rsidP="00B476F5">
            <w:pPr>
              <w:ind w:left="517" w:hanging="517"/>
              <w:rPr>
                <w:rFonts w:cs="Arial"/>
              </w:rPr>
            </w:pPr>
            <w:r>
              <w:rPr>
                <w:rFonts w:cs="Arial"/>
              </w:rPr>
              <w:t>6.</w:t>
            </w:r>
            <w:r>
              <w:tab/>
            </w:r>
            <w:r w:rsidR="004039E4" w:rsidRPr="00C60E22">
              <w:rPr>
                <w:rFonts w:cs="Arial"/>
                <w:lang w:eastAsia="en-GB"/>
              </w:rPr>
              <w:t>Identify community support</w:t>
            </w:r>
          </w:p>
        </w:tc>
        <w:tc>
          <w:tcPr>
            <w:tcW w:w="3331" w:type="dxa"/>
          </w:tcPr>
          <w:p w14:paraId="5FA4C824" w14:textId="77777777" w:rsidR="004039E4" w:rsidRPr="00C60E22" w:rsidRDefault="00403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4039E4" w:rsidRPr="00C60E22" w14:paraId="36207B76" w14:textId="77777777" w:rsidTr="00971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</w:tcPr>
          <w:p w14:paraId="1E5853AF" w14:textId="4507C049" w:rsidR="004039E4" w:rsidRPr="00C60E22" w:rsidRDefault="0064522C" w:rsidP="00B476F5">
            <w:pPr>
              <w:ind w:left="517" w:hanging="517"/>
              <w:rPr>
                <w:rFonts w:cs="Arial"/>
              </w:rPr>
            </w:pPr>
            <w:r>
              <w:rPr>
                <w:rFonts w:cs="Arial"/>
              </w:rPr>
              <w:t>7.</w:t>
            </w:r>
            <w:r>
              <w:tab/>
            </w:r>
            <w:r w:rsidR="004039E4" w:rsidRPr="00C60E22">
              <w:rPr>
                <w:rFonts w:cs="Arial"/>
              </w:rPr>
              <w:t>Identify the strategic options</w:t>
            </w:r>
          </w:p>
        </w:tc>
        <w:tc>
          <w:tcPr>
            <w:tcW w:w="3331" w:type="dxa"/>
          </w:tcPr>
          <w:p w14:paraId="3D8F1B8B" w14:textId="77777777" w:rsidR="004039E4" w:rsidRPr="00C60E22" w:rsidRDefault="00403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39E4" w:rsidRPr="00C60E22" w14:paraId="4A290936" w14:textId="77777777" w:rsidTr="00971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</w:tcPr>
          <w:p w14:paraId="172D4126" w14:textId="38EC455F" w:rsidR="004039E4" w:rsidRPr="00C60E22" w:rsidRDefault="0064522C" w:rsidP="00B476F5">
            <w:pPr>
              <w:ind w:left="517" w:hanging="517"/>
              <w:rPr>
                <w:rFonts w:cs="Arial"/>
              </w:rPr>
            </w:pPr>
            <w:r>
              <w:rPr>
                <w:rFonts w:cs="Arial"/>
              </w:rPr>
              <w:t>8.</w:t>
            </w:r>
            <w:r>
              <w:tab/>
            </w:r>
            <w:r w:rsidR="004039E4" w:rsidRPr="00C60E22">
              <w:rPr>
                <w:rFonts w:cs="Arial"/>
              </w:rPr>
              <w:t>Create a strategy</w:t>
            </w:r>
          </w:p>
        </w:tc>
        <w:tc>
          <w:tcPr>
            <w:tcW w:w="3331" w:type="dxa"/>
          </w:tcPr>
          <w:p w14:paraId="3E291C22" w14:textId="77777777" w:rsidR="004039E4" w:rsidRPr="00C60E22" w:rsidRDefault="00403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39E4" w:rsidRPr="00C60E22" w14:paraId="7B7C61C7" w14:textId="77777777" w:rsidTr="00971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</w:tcPr>
          <w:p w14:paraId="235333B0" w14:textId="60358BC4" w:rsidR="004039E4" w:rsidRPr="00C60E22" w:rsidRDefault="0064522C" w:rsidP="00B476F5">
            <w:pPr>
              <w:ind w:left="517" w:hanging="517"/>
              <w:rPr>
                <w:rFonts w:cs="Arial"/>
              </w:rPr>
            </w:pPr>
            <w:r>
              <w:rPr>
                <w:rFonts w:cs="Arial"/>
              </w:rPr>
              <w:t>9.</w:t>
            </w:r>
            <w:r>
              <w:tab/>
            </w:r>
            <w:r w:rsidR="004039E4" w:rsidRPr="00C60E22">
              <w:rPr>
                <w:rFonts w:cs="Arial"/>
              </w:rPr>
              <w:t>Pause and present the strategy</w:t>
            </w:r>
          </w:p>
        </w:tc>
        <w:tc>
          <w:tcPr>
            <w:tcW w:w="3331" w:type="dxa"/>
          </w:tcPr>
          <w:p w14:paraId="49F29CF6" w14:textId="77777777" w:rsidR="004039E4" w:rsidRPr="00C60E22" w:rsidRDefault="00403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62DC307" w14:textId="77777777" w:rsidR="00281710" w:rsidRPr="00C60E22" w:rsidRDefault="00281710"/>
    <w:sectPr w:rsidR="00281710" w:rsidRPr="00C60E22" w:rsidSect="00883F98">
      <w:headerReference w:type="default" r:id="rId8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1BF79" w14:textId="77777777" w:rsidR="00A25ABC" w:rsidRDefault="00A25ABC" w:rsidP="00883F98">
      <w:r>
        <w:separator/>
      </w:r>
    </w:p>
  </w:endnote>
  <w:endnote w:type="continuationSeparator" w:id="0">
    <w:p w14:paraId="2B89D149" w14:textId="77777777" w:rsidR="00A25ABC" w:rsidRDefault="00A25ABC" w:rsidP="0088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STIXGener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38E8A" w14:textId="77777777" w:rsidR="00A25ABC" w:rsidRDefault="00A25ABC" w:rsidP="00883F98">
      <w:r>
        <w:separator/>
      </w:r>
    </w:p>
  </w:footnote>
  <w:footnote w:type="continuationSeparator" w:id="0">
    <w:p w14:paraId="1164901F" w14:textId="77777777" w:rsidR="00A25ABC" w:rsidRDefault="00A25ABC" w:rsidP="00883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B79E4" w14:textId="77777777" w:rsidR="00307CB3" w:rsidRDefault="00307CB3" w:rsidP="00B476F5">
    <w:pPr>
      <w:pStyle w:val="Header"/>
      <w:spacing w:line="240" w:lineRule="auto"/>
      <w:jc w:val="right"/>
    </w:pPr>
    <w:r>
      <w:t>Instructor Resource</w:t>
    </w:r>
  </w:p>
  <w:p w14:paraId="211FD51B" w14:textId="77777777" w:rsidR="00307CB3" w:rsidRDefault="00307CB3" w:rsidP="00B476F5">
    <w:pPr>
      <w:pStyle w:val="Header"/>
      <w:spacing w:line="240" w:lineRule="auto"/>
      <w:jc w:val="right"/>
    </w:pPr>
    <w:r>
      <w:t xml:space="preserve">Hanlon, </w:t>
    </w:r>
    <w:r w:rsidRPr="00064433">
      <w:rPr>
        <w:i/>
      </w:rPr>
      <w:t>Digital Marketing: Strategic Planning &amp; Integration</w:t>
    </w:r>
  </w:p>
  <w:p w14:paraId="7D2750D6" w14:textId="5A9DF87E" w:rsidR="00307CB3" w:rsidRDefault="00307CB3" w:rsidP="00B476F5">
    <w:pPr>
      <w:pStyle w:val="Header"/>
      <w:spacing w:line="240" w:lineRule="auto"/>
      <w:jc w:val="right"/>
    </w:pPr>
    <w:r>
      <w:t>SAGE Publishing,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3947FDC"/>
    <w:multiLevelType w:val="hybridMultilevel"/>
    <w:tmpl w:val="F0D6D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81E38"/>
    <w:multiLevelType w:val="hybridMultilevel"/>
    <w:tmpl w:val="EB665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BC1FB7"/>
    <w:multiLevelType w:val="hybridMultilevel"/>
    <w:tmpl w:val="11DCA686"/>
    <w:lvl w:ilvl="0" w:tplc="414A18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F1511D"/>
    <w:multiLevelType w:val="hybridMultilevel"/>
    <w:tmpl w:val="6F9E59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A214D9"/>
    <w:multiLevelType w:val="hybridMultilevel"/>
    <w:tmpl w:val="DF94B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919A5"/>
    <w:multiLevelType w:val="hybridMultilevel"/>
    <w:tmpl w:val="0D26A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E5FE6"/>
    <w:multiLevelType w:val="hybridMultilevel"/>
    <w:tmpl w:val="A580C5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E35AB"/>
    <w:multiLevelType w:val="hybridMultilevel"/>
    <w:tmpl w:val="C26A15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81F21"/>
    <w:multiLevelType w:val="hybridMultilevel"/>
    <w:tmpl w:val="CDF85156"/>
    <w:lvl w:ilvl="0" w:tplc="E44AA1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6C0A4E"/>
    <w:multiLevelType w:val="hybridMultilevel"/>
    <w:tmpl w:val="EB302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54153"/>
    <w:multiLevelType w:val="hybridMultilevel"/>
    <w:tmpl w:val="AB6AA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A0BF4"/>
    <w:multiLevelType w:val="hybridMultilevel"/>
    <w:tmpl w:val="B97C6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C2DD1"/>
    <w:multiLevelType w:val="hybridMultilevel"/>
    <w:tmpl w:val="BB58C66C"/>
    <w:lvl w:ilvl="0" w:tplc="3A7CF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00EC7"/>
    <w:multiLevelType w:val="hybridMultilevel"/>
    <w:tmpl w:val="44C80882"/>
    <w:lvl w:ilvl="0" w:tplc="52CCA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604C7"/>
    <w:multiLevelType w:val="hybridMultilevel"/>
    <w:tmpl w:val="DE74C8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181B4B"/>
    <w:multiLevelType w:val="hybridMultilevel"/>
    <w:tmpl w:val="727695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55DE2"/>
    <w:multiLevelType w:val="hybridMultilevel"/>
    <w:tmpl w:val="D5D62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F8709C"/>
    <w:multiLevelType w:val="hybridMultilevel"/>
    <w:tmpl w:val="2BAE1D2C"/>
    <w:lvl w:ilvl="0" w:tplc="448E64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5"/>
  </w:num>
  <w:num w:numId="3">
    <w:abstractNumId w:val="4"/>
  </w:num>
  <w:num w:numId="4">
    <w:abstractNumId w:val="29"/>
  </w:num>
  <w:num w:numId="5">
    <w:abstractNumId w:val="10"/>
  </w:num>
  <w:num w:numId="6">
    <w:abstractNumId w:val="11"/>
  </w:num>
  <w:num w:numId="7">
    <w:abstractNumId w:val="21"/>
  </w:num>
  <w:num w:numId="8">
    <w:abstractNumId w:val="14"/>
  </w:num>
  <w:num w:numId="9">
    <w:abstractNumId w:val="24"/>
  </w:num>
  <w:num w:numId="10">
    <w:abstractNumId w:val="18"/>
  </w:num>
  <w:num w:numId="11">
    <w:abstractNumId w:val="9"/>
  </w:num>
  <w:num w:numId="12">
    <w:abstractNumId w:val="13"/>
  </w:num>
  <w:num w:numId="13">
    <w:abstractNumId w:val="25"/>
  </w:num>
  <w:num w:numId="14">
    <w:abstractNumId w:val="20"/>
  </w:num>
  <w:num w:numId="15">
    <w:abstractNumId w:val="7"/>
  </w:num>
  <w:num w:numId="16">
    <w:abstractNumId w:val="28"/>
  </w:num>
  <w:num w:numId="17">
    <w:abstractNumId w:val="19"/>
  </w:num>
  <w:num w:numId="18">
    <w:abstractNumId w:val="12"/>
  </w:num>
  <w:num w:numId="19">
    <w:abstractNumId w:val="15"/>
  </w:num>
  <w:num w:numId="20">
    <w:abstractNumId w:val="6"/>
  </w:num>
  <w:num w:numId="21">
    <w:abstractNumId w:val="2"/>
  </w:num>
  <w:num w:numId="22">
    <w:abstractNumId w:val="1"/>
  </w:num>
  <w:num w:numId="23">
    <w:abstractNumId w:val="0"/>
  </w:num>
  <w:num w:numId="24">
    <w:abstractNumId w:val="3"/>
  </w:num>
  <w:num w:numId="25">
    <w:abstractNumId w:val="23"/>
  </w:num>
  <w:num w:numId="26">
    <w:abstractNumId w:val="26"/>
  </w:num>
  <w:num w:numId="27">
    <w:abstractNumId w:val="17"/>
  </w:num>
  <w:num w:numId="28">
    <w:abstractNumId w:val="8"/>
  </w:num>
  <w:num w:numId="29">
    <w:abstractNumId w:val="2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linkStyle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F4"/>
    <w:rsid w:val="00015BCD"/>
    <w:rsid w:val="00030B15"/>
    <w:rsid w:val="000566A4"/>
    <w:rsid w:val="00063595"/>
    <w:rsid w:val="00081D08"/>
    <w:rsid w:val="00092431"/>
    <w:rsid w:val="000A5432"/>
    <w:rsid w:val="000B05A2"/>
    <w:rsid w:val="000B3094"/>
    <w:rsid w:val="00107D62"/>
    <w:rsid w:val="00120A31"/>
    <w:rsid w:val="00136FAD"/>
    <w:rsid w:val="00142951"/>
    <w:rsid w:val="00150FA3"/>
    <w:rsid w:val="00172E99"/>
    <w:rsid w:val="00183653"/>
    <w:rsid w:val="00195A1E"/>
    <w:rsid w:val="001C0E31"/>
    <w:rsid w:val="001D5418"/>
    <w:rsid w:val="001D7F9D"/>
    <w:rsid w:val="001F597B"/>
    <w:rsid w:val="00281710"/>
    <w:rsid w:val="00292BE0"/>
    <w:rsid w:val="002A25E4"/>
    <w:rsid w:val="002D4D1B"/>
    <w:rsid w:val="002F37F5"/>
    <w:rsid w:val="003056E4"/>
    <w:rsid w:val="00307CB3"/>
    <w:rsid w:val="0031753F"/>
    <w:rsid w:val="00396995"/>
    <w:rsid w:val="003B160C"/>
    <w:rsid w:val="004039E4"/>
    <w:rsid w:val="00445764"/>
    <w:rsid w:val="004624C9"/>
    <w:rsid w:val="0049270D"/>
    <w:rsid w:val="005869D9"/>
    <w:rsid w:val="00586CB1"/>
    <w:rsid w:val="005A3CA1"/>
    <w:rsid w:val="005C1B3F"/>
    <w:rsid w:val="0060266D"/>
    <w:rsid w:val="00612F19"/>
    <w:rsid w:val="006267C8"/>
    <w:rsid w:val="0064522C"/>
    <w:rsid w:val="0067018C"/>
    <w:rsid w:val="00674E79"/>
    <w:rsid w:val="00696C1A"/>
    <w:rsid w:val="006B12B5"/>
    <w:rsid w:val="006E30F4"/>
    <w:rsid w:val="00704CD8"/>
    <w:rsid w:val="00752439"/>
    <w:rsid w:val="00795915"/>
    <w:rsid w:val="007E0608"/>
    <w:rsid w:val="00823CF5"/>
    <w:rsid w:val="00847B25"/>
    <w:rsid w:val="00871882"/>
    <w:rsid w:val="00883F98"/>
    <w:rsid w:val="00885E67"/>
    <w:rsid w:val="00890C7B"/>
    <w:rsid w:val="009207CA"/>
    <w:rsid w:val="00930666"/>
    <w:rsid w:val="00971B24"/>
    <w:rsid w:val="0098451A"/>
    <w:rsid w:val="009B1E54"/>
    <w:rsid w:val="009C3E61"/>
    <w:rsid w:val="009D17E8"/>
    <w:rsid w:val="00A24085"/>
    <w:rsid w:val="00A25ABC"/>
    <w:rsid w:val="00AA108B"/>
    <w:rsid w:val="00AC2883"/>
    <w:rsid w:val="00AF3806"/>
    <w:rsid w:val="00AF3C42"/>
    <w:rsid w:val="00B152FA"/>
    <w:rsid w:val="00B407DA"/>
    <w:rsid w:val="00B476F5"/>
    <w:rsid w:val="00B67FD4"/>
    <w:rsid w:val="00B85430"/>
    <w:rsid w:val="00BC4F08"/>
    <w:rsid w:val="00C56DB5"/>
    <w:rsid w:val="00C60E22"/>
    <w:rsid w:val="00C74F93"/>
    <w:rsid w:val="00C813AB"/>
    <w:rsid w:val="00C90C35"/>
    <w:rsid w:val="00CF0A16"/>
    <w:rsid w:val="00CF435D"/>
    <w:rsid w:val="00DC1171"/>
    <w:rsid w:val="00DC24C3"/>
    <w:rsid w:val="00DF403C"/>
    <w:rsid w:val="00E24B79"/>
    <w:rsid w:val="00E67D4D"/>
    <w:rsid w:val="00E95F68"/>
    <w:rsid w:val="00EA1113"/>
    <w:rsid w:val="00EE3E9E"/>
    <w:rsid w:val="00F424AD"/>
    <w:rsid w:val="00F4624A"/>
    <w:rsid w:val="00F624F3"/>
    <w:rsid w:val="00F76581"/>
    <w:rsid w:val="00F769C0"/>
    <w:rsid w:val="00FA1DF4"/>
    <w:rsid w:val="00FB19C9"/>
    <w:rsid w:val="00FB7BF9"/>
    <w:rsid w:val="00FC2C10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73F0E"/>
  <w15:chartTrackingRefBased/>
  <w15:docId w15:val="{0D9FD12B-731A-449E-9649-F6BEBA30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C7B"/>
    <w:pPr>
      <w:spacing w:before="120" w:after="12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90C7B"/>
    <w:pPr>
      <w:keepNext/>
      <w:keepLines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307CB3"/>
    <w:pPr>
      <w:keepNext/>
      <w:keepLines/>
      <w:spacing w:after="0"/>
      <w:jc w:val="center"/>
      <w:outlineLvl w:val="1"/>
    </w:pPr>
    <w:rPr>
      <w:rFonts w:ascii="Times New Roman Bold" w:hAnsi="Times New Roman Bold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90C7B"/>
    <w:pPr>
      <w:keepNext/>
      <w:keepLines/>
      <w:spacing w:before="240"/>
      <w:outlineLvl w:val="2"/>
    </w:pPr>
    <w:rPr>
      <w:b/>
      <w:color w:val="1F4E7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0C7B"/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link w:val="Heading2"/>
    <w:rsid w:val="00307CB3"/>
    <w:rPr>
      <w:rFonts w:ascii="Times New Roman Bold" w:eastAsia="Times New Roman" w:hAnsi="Times New Roman Bold" w:cs="Times New Roman"/>
      <w:b/>
      <w:bCs/>
      <w:color w:val="4472C4" w:themeColor="accent1"/>
      <w:sz w:val="26"/>
      <w:szCs w:val="26"/>
      <w:lang w:val="en-US"/>
    </w:rPr>
  </w:style>
  <w:style w:type="character" w:styleId="BookTitle">
    <w:name w:val="Book Title"/>
    <w:basedOn w:val="DefaultParagraphFont"/>
    <w:uiPriority w:val="33"/>
    <w:qFormat/>
    <w:rsid w:val="003B160C"/>
    <w:rPr>
      <w:b/>
      <w:bCs/>
      <w:iCs/>
      <w:spacing w:val="5"/>
      <w:sz w:val="44"/>
    </w:rPr>
  </w:style>
  <w:style w:type="character" w:customStyle="1" w:styleId="Heading3Char">
    <w:name w:val="Heading 3 Char"/>
    <w:link w:val="Heading3"/>
    <w:uiPriority w:val="9"/>
    <w:rsid w:val="00890C7B"/>
    <w:rPr>
      <w:rFonts w:ascii="Times New Roman" w:eastAsia="Times New Roman" w:hAnsi="Times New Roman" w:cs="Times New Roman"/>
      <w:b/>
      <w:color w:val="1F4E79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890C7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autoRedefine/>
    <w:uiPriority w:val="34"/>
    <w:qFormat/>
    <w:rsid w:val="00890C7B"/>
    <w:pPr>
      <w:spacing w:before="0" w:after="0"/>
      <w:ind w:left="720" w:hanging="360"/>
      <w:jc w:val="both"/>
    </w:pPr>
    <w:rPr>
      <w:rFonts w:eastAsia="Calibri"/>
    </w:rPr>
  </w:style>
  <w:style w:type="paragraph" w:styleId="NoSpacing">
    <w:name w:val="No Spacing"/>
    <w:uiPriority w:val="1"/>
    <w:qFormat/>
    <w:rsid w:val="00696C1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table">
    <w:name w:val="table"/>
    <w:basedOn w:val="Normal"/>
    <w:link w:val="tableChar"/>
    <w:qFormat/>
    <w:rsid w:val="00A24085"/>
    <w:rPr>
      <w:sz w:val="20"/>
      <w:szCs w:val="20"/>
      <w:lang w:eastAsia="en-GB"/>
    </w:rPr>
  </w:style>
  <w:style w:type="character" w:customStyle="1" w:styleId="tableChar">
    <w:name w:val="table Char"/>
    <w:basedOn w:val="DefaultParagraphFont"/>
    <w:link w:val="table"/>
    <w:rsid w:val="00A24085"/>
    <w:rPr>
      <w:rFonts w:ascii="Arial" w:eastAsia="Times New Roman" w:hAnsi="Arial" w:cs="Times New Roman"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120A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6267C8"/>
    <w:pPr>
      <w:pBdr>
        <w:top w:val="nil"/>
        <w:left w:val="nil"/>
        <w:bottom w:val="nil"/>
        <w:right w:val="nil"/>
        <w:between w:val="nil"/>
        <w:bar w:val="nil"/>
      </w:pBdr>
      <w:spacing w:after="0" w:line="300" w:lineRule="atLeast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table" w:styleId="GridTable1Light">
    <w:name w:val="Grid Table 1 Light"/>
    <w:basedOn w:val="TableNormal"/>
    <w:uiPriority w:val="46"/>
    <w:rsid w:val="00971B2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71B2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1">
    <w:name w:val="toc 1"/>
    <w:basedOn w:val="Normal"/>
    <w:next w:val="Normal"/>
    <w:autoRedefine/>
    <w:uiPriority w:val="39"/>
    <w:unhideWhenUsed/>
    <w:rsid w:val="00C90C3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90C3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90C35"/>
    <w:pPr>
      <w:spacing w:after="100"/>
      <w:ind w:left="440"/>
    </w:pPr>
  </w:style>
  <w:style w:type="paragraph" w:styleId="Title">
    <w:name w:val="Title"/>
    <w:basedOn w:val="Normal"/>
    <w:next w:val="Normal"/>
    <w:link w:val="TitleChar"/>
    <w:qFormat/>
    <w:rsid w:val="00890C7B"/>
    <w:pPr>
      <w:pBdr>
        <w:bottom w:val="single" w:sz="8" w:space="4" w:color="4472C4" w:themeColor="accent1"/>
      </w:pBdr>
      <w:spacing w:after="300"/>
    </w:pPr>
    <w:rPr>
      <w:rFonts w:eastAsiaTheme="majorEastAsia" w:cstheme="majorBidi"/>
      <w:color w:val="1F3864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90C7B"/>
    <w:rPr>
      <w:rFonts w:ascii="Times New Roman" w:eastAsiaTheme="majorEastAsia" w:hAnsi="Times New Roman" w:cstheme="majorBidi"/>
      <w:color w:val="1F3864" w:themeColor="accent1" w:themeShade="80"/>
      <w:spacing w:val="5"/>
      <w:kern w:val="28"/>
      <w:sz w:val="52"/>
      <w:szCs w:val="52"/>
      <w:lang w:val="en-US"/>
    </w:rPr>
  </w:style>
  <w:style w:type="paragraph" w:styleId="Header">
    <w:name w:val="header"/>
    <w:basedOn w:val="Normal"/>
    <w:link w:val="HeaderChar"/>
    <w:rsid w:val="00890C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3F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90C7B"/>
  </w:style>
  <w:style w:type="character" w:styleId="Hyperlink">
    <w:name w:val="Hyperlink"/>
    <w:uiPriority w:val="99"/>
    <w:unhideWhenUsed/>
    <w:rsid w:val="00890C7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90C7B"/>
  </w:style>
  <w:style w:type="paragraph" w:customStyle="1" w:styleId="NumberedList">
    <w:name w:val="Numbered List"/>
    <w:basedOn w:val="Normal"/>
    <w:uiPriority w:val="99"/>
    <w:qFormat/>
    <w:rsid w:val="00890C7B"/>
    <w:pPr>
      <w:numPr>
        <w:numId w:val="25"/>
      </w:numPr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890C7B"/>
    <w:pPr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890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0C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890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0C7B"/>
    <w:rPr>
      <w:rFonts w:ascii="Tahoma" w:eastAsia="Times New Roman" w:hAnsi="Tahoma" w:cs="Tahoma"/>
      <w:sz w:val="16"/>
      <w:szCs w:val="16"/>
      <w:lang w:val="en-US"/>
    </w:rPr>
  </w:style>
  <w:style w:type="paragraph" w:customStyle="1" w:styleId="BulletedList">
    <w:name w:val="Bulleted List"/>
    <w:basedOn w:val="Normal"/>
    <w:qFormat/>
    <w:rsid w:val="00890C7B"/>
    <w:pPr>
      <w:numPr>
        <w:numId w:val="26"/>
      </w:numPr>
    </w:pPr>
  </w:style>
  <w:style w:type="paragraph" w:customStyle="1" w:styleId="H3">
    <w:name w:val="H3"/>
    <w:basedOn w:val="Normal"/>
    <w:qFormat/>
    <w:rsid w:val="0031753F"/>
    <w:pPr>
      <w:spacing w:line="480" w:lineRule="auto"/>
    </w:pPr>
    <w:rPr>
      <w:b/>
    </w:rPr>
  </w:style>
  <w:style w:type="paragraph" w:customStyle="1" w:styleId="H1">
    <w:name w:val="H1"/>
    <w:basedOn w:val="NormalWeb"/>
    <w:qFormat/>
    <w:rsid w:val="0031753F"/>
    <w:pPr>
      <w:shd w:val="clear" w:color="auto" w:fill="FFFFFF"/>
      <w:spacing w:line="480" w:lineRule="auto"/>
    </w:pPr>
    <w:rPr>
      <w:b/>
    </w:rPr>
  </w:style>
  <w:style w:type="paragraph" w:styleId="NormalWeb">
    <w:name w:val="Normal (Web)"/>
    <w:basedOn w:val="Normal"/>
    <w:semiHidden/>
    <w:unhideWhenUsed/>
    <w:rsid w:val="0031753F"/>
  </w:style>
  <w:style w:type="paragraph" w:customStyle="1" w:styleId="H2">
    <w:name w:val="H2"/>
    <w:basedOn w:val="Normal"/>
    <w:qFormat/>
    <w:rsid w:val="0031753F"/>
    <w:rPr>
      <w:b/>
    </w:rPr>
  </w:style>
  <w:style w:type="paragraph" w:customStyle="1" w:styleId="List1">
    <w:name w:val="List1"/>
    <w:basedOn w:val="Normal"/>
    <w:autoRedefine/>
    <w:qFormat/>
    <w:rsid w:val="0031753F"/>
    <w:pPr>
      <w:tabs>
        <w:tab w:val="left" w:pos="720"/>
      </w:tabs>
      <w:ind w:left="1353" w:hanging="446"/>
    </w:pPr>
    <w:rPr>
      <w:rFonts w:ascii="Courier New" w:eastAsia="Calibri" w:hAnsi="Courier New" w:cs="Courier New"/>
      <w:lang w:val="en-GB"/>
    </w:rPr>
  </w:style>
  <w:style w:type="paragraph" w:customStyle="1" w:styleId="BlS">
    <w:name w:val="Bl_S"/>
    <w:basedOn w:val="BulletedList"/>
    <w:autoRedefine/>
    <w:qFormat/>
    <w:rsid w:val="0031753F"/>
    <w:pPr>
      <w:ind w:left="1080" w:firstLine="720"/>
    </w:pPr>
    <w:rPr>
      <w:spacing w:val="-1"/>
    </w:rPr>
  </w:style>
  <w:style w:type="paragraph" w:customStyle="1" w:styleId="BlSL">
    <w:name w:val="Bl_SL"/>
    <w:basedOn w:val="BulletedList"/>
    <w:autoRedefine/>
    <w:qFormat/>
    <w:rsid w:val="0031753F"/>
    <w:pPr>
      <w:tabs>
        <w:tab w:val="left" w:pos="1440"/>
      </w:tabs>
      <w:ind w:left="1512"/>
      <w:jc w:val="both"/>
    </w:pPr>
    <w:rPr>
      <w:spacing w:val="-1"/>
    </w:rPr>
  </w:style>
  <w:style w:type="paragraph" w:customStyle="1" w:styleId="Heading12">
    <w:name w:val="Heading 12"/>
    <w:basedOn w:val="Heading2"/>
    <w:qFormat/>
    <w:rsid w:val="0060266D"/>
    <w:rPr>
      <w:rFonts w:cs="Arial"/>
    </w:rPr>
  </w:style>
  <w:style w:type="paragraph" w:customStyle="1" w:styleId="BL">
    <w:name w:val="BL"/>
    <w:basedOn w:val="Normal"/>
    <w:autoRedefine/>
    <w:uiPriority w:val="99"/>
    <w:rsid w:val="00890C7B"/>
    <w:pPr>
      <w:widowControl w:val="0"/>
      <w:tabs>
        <w:tab w:val="left" w:pos="280"/>
      </w:tabs>
      <w:autoSpaceDE w:val="0"/>
      <w:autoSpaceDN w:val="0"/>
      <w:adjustRightInd w:val="0"/>
      <w:spacing w:before="0"/>
      <w:ind w:left="1440" w:hanging="360"/>
      <w:contextualSpacing w:val="0"/>
      <w:jc w:val="both"/>
      <w:textAlignment w:val="center"/>
    </w:pPr>
    <w:rPr>
      <w:rFonts w:eastAsia="Calibri" w:cs="Frutiger LT Std 57 Cn"/>
      <w:color w:val="000000"/>
      <w:szCs w:val="18"/>
      <w:lang w:val="en-GB" w:eastAsia="en-GB"/>
    </w:rPr>
  </w:style>
  <w:style w:type="paragraph" w:customStyle="1" w:styleId="NL">
    <w:name w:val="NL"/>
    <w:basedOn w:val="Normal"/>
    <w:qFormat/>
    <w:rsid w:val="00890C7B"/>
    <w:pPr>
      <w:ind w:left="720" w:hanging="36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05275-F593-430B-8014-93BAC713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0</TotalTime>
  <Pages>58</Pages>
  <Words>3901</Words>
  <Characters>22237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AH2017DELL</dc:creator>
  <cp:keywords/>
  <dc:description/>
  <cp:lastModifiedBy>Nicola Carrier</cp:lastModifiedBy>
  <cp:revision>2</cp:revision>
  <dcterms:created xsi:type="dcterms:W3CDTF">2019-04-03T17:42:00Z</dcterms:created>
  <dcterms:modified xsi:type="dcterms:W3CDTF">2019-04-03T17:42:00Z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http://csl.mendeley.com/styles/27107671/harvard-cite-them-right-AH-6</vt:lpwstr>
  </property>
  <property fmtid="{D5CDD505-2E9C-101B-9397-08002B2CF9AE}" pid="13" name="Mendeley Recent Style Name 5_1">
    <vt:lpwstr>Cite Them Right 10th edition - Harvard - AH2018 - Annmarie Hanlon, PhD Candidate / Lecturer in Digital Marketing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Harvard - Cite Them Right 9th edition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