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5561E" w14:textId="77777777" w:rsidR="00881B4D" w:rsidRDefault="00881B4D" w:rsidP="00881B4D">
      <w:pPr>
        <w:pStyle w:val="Title"/>
      </w:pPr>
      <w:r>
        <w:t>Online Resource</w:t>
      </w:r>
    </w:p>
    <w:p w14:paraId="6975561F" w14:textId="77777777" w:rsidR="008C1D14" w:rsidRDefault="00552095">
      <w:pPr>
        <w:pStyle w:val="Heading1"/>
      </w:pPr>
      <w:r>
        <w:t>Chapter 7</w:t>
      </w:r>
      <w:r w:rsidR="00881B4D">
        <w:t xml:space="preserve">: Statistical </w:t>
      </w:r>
      <w:r w:rsidR="00361B31">
        <w:t>t</w:t>
      </w:r>
      <w:r w:rsidR="00881B4D">
        <w:t xml:space="preserve">ests for </w:t>
      </w:r>
      <w:r w:rsidR="00361B31">
        <w:t>o</w:t>
      </w:r>
      <w:r w:rsidR="00881B4D">
        <w:t xml:space="preserve">ne </w:t>
      </w:r>
      <w:r w:rsidR="00361B31">
        <w:t>i</w:t>
      </w:r>
      <w:r w:rsidR="00881B4D">
        <w:t xml:space="preserve">ndependent </w:t>
      </w:r>
      <w:r w:rsidR="00361B31">
        <w:t>v</w:t>
      </w:r>
      <w:r w:rsidR="00881B4D">
        <w:t>ariable</w:t>
      </w:r>
    </w:p>
    <w:p w14:paraId="69755621" w14:textId="492372E8" w:rsidR="00552095" w:rsidRDefault="00552095" w:rsidP="00552095">
      <w:pPr>
        <w:pStyle w:val="Heading2"/>
      </w:pPr>
      <w:r>
        <w:t xml:space="preserve">Post </w:t>
      </w:r>
      <w:r w:rsidR="00881B4D">
        <w:t>hoc testing</w:t>
      </w:r>
    </w:p>
    <w:p w14:paraId="69755623" w14:textId="77777777" w:rsidR="00F035B9" w:rsidRDefault="00852D70" w:rsidP="00552095">
      <w:r>
        <w:t>One of the (many) frailties of null hypothesis testing is that the more of it you do</w:t>
      </w:r>
      <w:r w:rsidR="00F81000">
        <w:t>,</w:t>
      </w:r>
      <w:r>
        <w:t xml:space="preserve"> the more likely you are to make an error. If you run half a dozen separate tests, the chances of making an Type I error somewhere amongst them are uncomfortably high (26%). So, when doing null hypothesis testing, it is important to be economical with tests.</w:t>
      </w:r>
    </w:p>
    <w:p w14:paraId="69755625" w14:textId="77777777" w:rsidR="008C1D14" w:rsidRDefault="00852D70" w:rsidP="00400FB6">
      <w:pPr>
        <w:ind w:firstLine="540"/>
      </w:pPr>
      <w:r>
        <w:t>In the case of a Categorical IV with 6 different categories and an Interval DV, in theory we can do 6*5=30 different t-tests between the categories. If we did that, we would have a 79% chance of making a Type I error. So, we mustn’t. But imagine that we had 6 categories because we were genuinely interested in all 6. It would</w:t>
      </w:r>
      <w:bookmarkStart w:id="0" w:name="_GoBack"/>
      <w:bookmarkEnd w:id="0"/>
      <w:r>
        <w:t xml:space="preserve"> seem that we are caught between two different issues. </w:t>
      </w:r>
      <w:r w:rsidR="00A55EB0">
        <w:t>T</w:t>
      </w:r>
      <w:r>
        <w:t>his is why the 1-way ANOVA exists.</w:t>
      </w:r>
    </w:p>
    <w:p w14:paraId="69755628" w14:textId="1F7E9B23" w:rsidR="0095446B" w:rsidRDefault="00852D70" w:rsidP="00881B4D">
      <w:pPr>
        <w:ind w:firstLine="540"/>
      </w:pPr>
      <w:r>
        <w:t>A 1-way ANOVA tests the general proposition that the mean is the same for all 6 groups (or whatever number we have in mind). If we get a significant result, then we can say that one or more of the 6 groups are different from the others. Given that crucial piece of information, we can now proceed to do post-hoc pairwise tests to track down where the difference lies. The term “post-hoc” means more or less “with hindsight”.</w:t>
      </w:r>
    </w:p>
    <w:p w14:paraId="6975562A" w14:textId="77777777" w:rsidR="008C1D14" w:rsidRDefault="00852D70" w:rsidP="00400FB6">
      <w:pPr>
        <w:ind w:firstLine="540"/>
      </w:pPr>
      <w:r>
        <w:t>Since we are still doing lots of tests, albeit post-hoc ones, we must still be aware that simply running of loads of pairwise t-tests could be misleading, so some care in both the analysis and the reporting of the analysis procedure is required.</w:t>
      </w:r>
    </w:p>
    <w:p w14:paraId="6975562C" w14:textId="77777777" w:rsidR="008C1D14" w:rsidRDefault="00A55EB0" w:rsidP="00400FB6">
      <w:pPr>
        <w:ind w:firstLine="540"/>
      </w:pPr>
      <w:r>
        <w:t>Various post-hoc tests exist. The most commonly used ones are th</w:t>
      </w:r>
      <w:r w:rsidR="001E2FDE">
        <w:t>ese:</w:t>
      </w:r>
    </w:p>
    <w:p w14:paraId="6975562D" w14:textId="77777777" w:rsidR="008C1D14" w:rsidRDefault="00881B4D" w:rsidP="00400FB6">
      <w:pPr>
        <w:ind w:left="720" w:hanging="360"/>
      </w:pPr>
      <w:r>
        <w:rPr>
          <w:rFonts w:eastAsia="Calibri"/>
        </w:rPr>
        <w:t>1.</w:t>
      </w:r>
      <w:r>
        <w:rPr>
          <w:rFonts w:eastAsia="Calibri"/>
        </w:rPr>
        <w:tab/>
      </w:r>
      <w:r w:rsidR="001148AD">
        <w:t>Fisher’s LSD test (Least Significant D</w:t>
      </w:r>
      <w:r w:rsidR="001E2FDE">
        <w:t>ifference). Not recommended. In this, one calculates the critical value of a t statistic that would count as just significant and then applies it to all pairwise differences between means.</w:t>
      </w:r>
    </w:p>
    <w:p w14:paraId="6975562E" w14:textId="77777777" w:rsidR="008C1D14" w:rsidRDefault="00881B4D" w:rsidP="00400FB6">
      <w:pPr>
        <w:ind w:left="720" w:hanging="360"/>
      </w:pPr>
      <w:r>
        <w:rPr>
          <w:rFonts w:eastAsia="Calibri"/>
        </w:rPr>
        <w:t>2.</w:t>
      </w:r>
      <w:r>
        <w:rPr>
          <w:rFonts w:eastAsia="Calibri"/>
        </w:rPr>
        <w:tab/>
      </w:r>
      <w:r w:rsidR="001148AD">
        <w:t>Tukey’s HSD test (Honest Significant D</w:t>
      </w:r>
      <w:r w:rsidR="001E2FDE">
        <w:t>ifference). Better than LSD. In this, there is a degree of compensation to keep the Type I error rate at 0.05 (alpha).</w:t>
      </w:r>
    </w:p>
    <w:p w14:paraId="6975562F" w14:textId="77777777" w:rsidR="008C1D14" w:rsidRDefault="00881B4D" w:rsidP="00400FB6">
      <w:pPr>
        <w:ind w:left="720" w:hanging="360"/>
      </w:pPr>
      <w:r>
        <w:rPr>
          <w:rFonts w:eastAsia="Calibri"/>
        </w:rPr>
        <w:t>3.</w:t>
      </w:r>
      <w:r>
        <w:rPr>
          <w:rFonts w:eastAsia="Calibri"/>
        </w:rPr>
        <w:tab/>
      </w:r>
      <w:r w:rsidR="001E2FDE">
        <w:t>Scheffe’s test. Probably the most commonly used. A little more conservative than Tukey’s.</w:t>
      </w:r>
    </w:p>
    <w:p w14:paraId="69755631" w14:textId="3CDD63ED" w:rsidR="008C1D14" w:rsidRDefault="001148AD" w:rsidP="00400FB6">
      <w:pPr>
        <w:ind w:firstLine="540"/>
      </w:pPr>
      <w:r>
        <w:lastRenderedPageBreak/>
        <w:t xml:space="preserve">Typically, instructions for post hoc testing can be found alongside instructions for running the initial matching statistical test. Our preferred option, </w:t>
      </w:r>
      <w:hyperlink r:id="rId8" w:history="1">
        <w:r w:rsidRPr="00E01029">
          <w:rPr>
            <w:rStyle w:val="Hyperlink"/>
          </w:rPr>
          <w:t>Laerd</w:t>
        </w:r>
      </w:hyperlink>
      <w:r>
        <w:t>, provides post hoc instructions where needed.</w:t>
      </w:r>
    </w:p>
    <w:p w14:paraId="69755635" w14:textId="73FC5CF6" w:rsidR="0095446B" w:rsidRDefault="002705FD" w:rsidP="00552095">
      <w:pPr>
        <w:pStyle w:val="Heading2"/>
      </w:pPr>
      <w:r>
        <w:t>Assumptions and</w:t>
      </w:r>
      <w:r w:rsidR="00552095">
        <w:t xml:space="preserve"> </w:t>
      </w:r>
      <w:r w:rsidR="0074450E">
        <w:t>non-</w:t>
      </w:r>
      <w:r w:rsidR="008B7E47">
        <w:t>parametric tests</w:t>
      </w:r>
    </w:p>
    <w:p w14:paraId="69755636" w14:textId="77777777" w:rsidR="00552095" w:rsidRDefault="00C731B2" w:rsidP="00552095">
      <w:r>
        <w:t>The parametric tests (where the IV is Interval) all have a final step where a test-statistic (t or F, which is t</w:t>
      </w:r>
      <w:r w:rsidRPr="00C731B2">
        <w:rPr>
          <w:vertAlign w:val="superscript"/>
        </w:rPr>
        <w:t>2</w:t>
      </w:r>
      <w:r>
        <w:t xml:space="preserve">) is used to calculate a p-value. </w:t>
      </w:r>
      <w:r w:rsidR="00D167B2">
        <w:t xml:space="preserve">The calculation is exactly correct only when certain conditions are fulfilled. It is reasonably and acceptably correct for a more relaxed set of conditions. The </w:t>
      </w:r>
      <w:r w:rsidR="000D4ED7">
        <w:t xml:space="preserve">key </w:t>
      </w:r>
      <w:r w:rsidR="00D167B2">
        <w:t>conditions are:</w:t>
      </w:r>
    </w:p>
    <w:p w14:paraId="69755638" w14:textId="77777777" w:rsidR="008C1D14" w:rsidRDefault="00881B4D" w:rsidP="00400FB6">
      <w:pPr>
        <w:ind w:left="720" w:hanging="360"/>
      </w:pPr>
      <w:r>
        <w:rPr>
          <w:rFonts w:eastAsia="Calibri"/>
        </w:rPr>
        <w:t>1.</w:t>
      </w:r>
      <w:r>
        <w:rPr>
          <w:rFonts w:eastAsia="Calibri"/>
        </w:rPr>
        <w:tab/>
      </w:r>
      <w:r w:rsidR="000D4ED7">
        <w:t>The participants in the sample are all independent of each other. This assumption is crucial.</w:t>
      </w:r>
    </w:p>
    <w:p w14:paraId="69755639" w14:textId="77777777" w:rsidR="008C1D14" w:rsidRDefault="00881B4D" w:rsidP="00400FB6">
      <w:pPr>
        <w:ind w:left="720" w:hanging="360"/>
      </w:pPr>
      <w:r>
        <w:rPr>
          <w:rFonts w:eastAsia="Calibri"/>
        </w:rPr>
        <w:t>2.</w:t>
      </w:r>
      <w:r>
        <w:rPr>
          <w:rFonts w:eastAsia="Calibri"/>
        </w:rPr>
        <w:tab/>
      </w:r>
      <w:r w:rsidR="000D4ED7">
        <w:t>The scale used for the DV is continuous and the variable is Interval. This condition means that the arithmetic mean makes sense.</w:t>
      </w:r>
    </w:p>
    <w:p w14:paraId="6975563A" w14:textId="3A3699FD" w:rsidR="00CD486B" w:rsidRDefault="00881B4D">
      <w:pPr>
        <w:ind w:left="720" w:hanging="360"/>
      </w:pPr>
      <w:r>
        <w:rPr>
          <w:rFonts w:eastAsia="Calibri"/>
        </w:rPr>
        <w:t>3.</w:t>
      </w:r>
      <w:r>
        <w:rPr>
          <w:rFonts w:eastAsia="Calibri"/>
        </w:rPr>
        <w:tab/>
      </w:r>
      <w:r w:rsidR="00D167B2">
        <w:t>The residuals are normally distributed. This assumption is not so critical and with realistic sample sizes</w:t>
      </w:r>
      <w:r w:rsidR="000D4ED7">
        <w:t xml:space="preserve"> most samples are close to normal.</w:t>
      </w:r>
    </w:p>
    <w:p w14:paraId="6975563B" w14:textId="77777777" w:rsidR="008C1D14" w:rsidRDefault="000D4ED7" w:rsidP="00400FB6">
      <w:pPr>
        <w:ind w:left="720"/>
      </w:pPr>
      <w:r>
        <w:t>Please note that the assumption concerns the residuals, not the measured variables.</w:t>
      </w:r>
    </w:p>
    <w:p w14:paraId="6975563C" w14:textId="77777777" w:rsidR="008C1D14" w:rsidRDefault="00881B4D" w:rsidP="00400FB6">
      <w:pPr>
        <w:ind w:left="720" w:hanging="360"/>
      </w:pPr>
      <w:r>
        <w:rPr>
          <w:rFonts w:eastAsia="Calibri"/>
        </w:rPr>
        <w:t>4.</w:t>
      </w:r>
      <w:r>
        <w:rPr>
          <w:rFonts w:eastAsia="Calibri"/>
        </w:rPr>
        <w:tab/>
      </w:r>
      <w:r w:rsidR="000D4ED7">
        <w:t>The variance of the residuals does not depend on the corresponding value</w:t>
      </w:r>
      <w:r w:rsidR="00D167B2">
        <w:t xml:space="preserve"> </w:t>
      </w:r>
      <w:r w:rsidR="000D4ED7">
        <w:t>of the IV. This is often described as equal variance in the different groups for a t-test or ANOVA. Equal variance is called Homoscedasticity.</w:t>
      </w:r>
    </w:p>
    <w:p w14:paraId="6975563E" w14:textId="77777777" w:rsidR="008C1D14" w:rsidRDefault="000D4ED7" w:rsidP="00400FB6">
      <w:pPr>
        <w:ind w:firstLine="540"/>
      </w:pPr>
      <w:r>
        <w:t>There are circumstances where these conditions are not exactly met. However, parametric tests are robust, which means that they can still operate reasonably despite some deviation from these assumptions. The only conditions which are not safe to violate are:</w:t>
      </w:r>
    </w:p>
    <w:p w14:paraId="69755640" w14:textId="77777777" w:rsidR="008C1D14" w:rsidRDefault="00881B4D" w:rsidP="00400FB6">
      <w:pPr>
        <w:ind w:left="720" w:hanging="360"/>
      </w:pPr>
      <w:r>
        <w:rPr>
          <w:rFonts w:eastAsia="Calibri"/>
        </w:rPr>
        <w:t>1.</w:t>
      </w:r>
      <w:r>
        <w:rPr>
          <w:rFonts w:eastAsia="Calibri"/>
        </w:rPr>
        <w:tab/>
      </w:r>
      <w:r w:rsidR="000D4ED7">
        <w:t>Independence of sample.</w:t>
      </w:r>
    </w:p>
    <w:p w14:paraId="69755641" w14:textId="77777777" w:rsidR="008C1D14" w:rsidRDefault="00881B4D" w:rsidP="00400FB6">
      <w:pPr>
        <w:ind w:left="720" w:hanging="360"/>
      </w:pPr>
      <w:r>
        <w:rPr>
          <w:rFonts w:eastAsia="Calibri"/>
        </w:rPr>
        <w:t>2.</w:t>
      </w:r>
      <w:r>
        <w:rPr>
          <w:rFonts w:eastAsia="Calibri"/>
        </w:rPr>
        <w:tab/>
      </w:r>
      <w:r w:rsidR="000D4ED7">
        <w:t>Validity of the mean as a measure of central tendency. Distributions such as the Cauchy which can have infinite values are not safe – but are extremely rare.</w:t>
      </w:r>
    </w:p>
    <w:p w14:paraId="69755643" w14:textId="77777777" w:rsidR="008C1D14" w:rsidRDefault="000D4ED7" w:rsidP="00400FB6">
      <w:pPr>
        <w:ind w:firstLine="540"/>
      </w:pPr>
      <w:r>
        <w:t>If you wish to err on the side of safety, then the best option is to use an equivalent non-parametric test. These are tests that compare medians and/or frequencies rather than means. They are safe provided the following assumption is met:</w:t>
      </w:r>
    </w:p>
    <w:p w14:paraId="69755645" w14:textId="77777777" w:rsidR="000D4ED7" w:rsidRDefault="000D4ED7">
      <w:pPr>
        <w:pStyle w:val="ListParagraph"/>
      </w:pPr>
      <w:r>
        <w:t>Independence of sample</w:t>
      </w:r>
    </w:p>
    <w:p w14:paraId="69755648" w14:textId="4BCCBBFD" w:rsidR="00552095" w:rsidRDefault="00CD3712" w:rsidP="00552095">
      <w:pPr>
        <w:pStyle w:val="Heading2"/>
      </w:pPr>
      <w:r>
        <w:lastRenderedPageBreak/>
        <w:t>APA-</w:t>
      </w:r>
      <w:r w:rsidR="0074450E">
        <w:t xml:space="preserve">format </w:t>
      </w:r>
      <w:r w:rsidR="00881B4D">
        <w:t>resources</w:t>
      </w:r>
    </w:p>
    <w:p w14:paraId="6975564A" w14:textId="77777777" w:rsidR="008C1D14" w:rsidRDefault="00AA13A3">
      <w:r>
        <w:t>Typically your institution will provide access to some kind of reference manager, which can generate references in their preferred style. To learn more about the most commonly used referencing style, APA, have a look through the following resources.</w:t>
      </w:r>
    </w:p>
    <w:p w14:paraId="6975564C" w14:textId="77777777" w:rsidR="00155F80" w:rsidRDefault="00F47CDE" w:rsidP="00155F80">
      <w:hyperlink r:id="rId9" w:history="1">
        <w:r w:rsidR="00155F80" w:rsidRPr="00726F14">
          <w:rPr>
            <w:rStyle w:val="Hyperlink"/>
          </w:rPr>
          <w:t>https://www.mendeley.com/guides/apa-citation-guide</w:t>
        </w:r>
      </w:hyperlink>
    </w:p>
    <w:p w14:paraId="6975564E" w14:textId="77777777" w:rsidR="001B0FCD" w:rsidRDefault="00F47CDE" w:rsidP="00155F80">
      <w:hyperlink r:id="rId10" w:history="1">
        <w:r w:rsidR="001B0FCD" w:rsidRPr="00726F14">
          <w:rPr>
            <w:rStyle w:val="Hyperlink"/>
          </w:rPr>
          <w:t>https://www.apastyle.org/</w:t>
        </w:r>
      </w:hyperlink>
    </w:p>
    <w:p w14:paraId="69755651" w14:textId="0F5F6EB7" w:rsidR="00552095" w:rsidRDefault="00552095" w:rsidP="00552095">
      <w:pPr>
        <w:pStyle w:val="Heading2"/>
      </w:pPr>
      <w:r>
        <w:t xml:space="preserve">SPSS </w:t>
      </w:r>
      <w:r w:rsidR="00881B4D">
        <w:t>walkthrough resources</w:t>
      </w:r>
    </w:p>
    <w:p w14:paraId="69755654" w14:textId="79CC54D9" w:rsidR="0095446B" w:rsidRDefault="008F37B7" w:rsidP="00CD46A6">
      <w:r>
        <w:t>This link will take you to the landing page for our favourite SPSS walkthrough website, Laerd. You can pay to access their extended explanations of statistical tests and SPSS processes, or use their basic free pages.</w:t>
      </w:r>
    </w:p>
    <w:p w14:paraId="69755656" w14:textId="77777777" w:rsidR="00552095" w:rsidRDefault="0074450E" w:rsidP="00400FB6">
      <w:pPr>
        <w:ind w:firstLine="720"/>
        <w:rPr>
          <w:color w:val="FF0000"/>
        </w:rPr>
      </w:pPr>
      <w:hyperlink r:id="rId11" w:history="1">
        <w:r w:rsidRPr="00C95D88">
          <w:rPr>
            <w:rStyle w:val="Hyperlink"/>
          </w:rPr>
          <w:t>https://statistics.laerd.com/</w:t>
        </w:r>
      </w:hyperlink>
    </w:p>
    <w:p w14:paraId="69755659" w14:textId="31FB3F93" w:rsidR="0095446B" w:rsidRDefault="00A23BEF" w:rsidP="00A23BEF">
      <w:r>
        <w:t>We have included links to each individual test page below too for quick navigation:</w:t>
      </w:r>
    </w:p>
    <w:p w14:paraId="6975565C" w14:textId="110B0F86" w:rsidR="0095446B" w:rsidRDefault="00A4472C" w:rsidP="00CD46A6">
      <w:pPr>
        <w:rPr>
          <w:color w:val="000000" w:themeColor="text1"/>
        </w:rPr>
      </w:pPr>
      <w:r w:rsidRPr="00CD46A6">
        <w:rPr>
          <w:color w:val="000000" w:themeColor="text1"/>
        </w:rPr>
        <w:t xml:space="preserve">Pearson’s </w:t>
      </w:r>
      <w:r w:rsidR="0074450E">
        <w:rPr>
          <w:color w:val="000000" w:themeColor="text1"/>
        </w:rPr>
        <w:t>c</w:t>
      </w:r>
      <w:r w:rsidR="0074450E" w:rsidRPr="00CD46A6">
        <w:rPr>
          <w:color w:val="000000" w:themeColor="text1"/>
        </w:rPr>
        <w:t>orrelation</w:t>
      </w:r>
      <w:r w:rsidRPr="00CD46A6">
        <w:rPr>
          <w:color w:val="000000" w:themeColor="text1"/>
        </w:rPr>
        <w:t>:</w:t>
      </w:r>
    </w:p>
    <w:p w14:paraId="6975565D" w14:textId="77777777" w:rsidR="008C1D14" w:rsidRDefault="0074450E" w:rsidP="00400FB6">
      <w:pPr>
        <w:ind w:left="720"/>
        <w:rPr>
          <w:color w:val="FF0000"/>
        </w:rPr>
      </w:pPr>
      <w:hyperlink r:id="rId12" w:history="1">
        <w:r w:rsidRPr="00C95D88">
          <w:rPr>
            <w:rStyle w:val="Hyperlink"/>
          </w:rPr>
          <w:t>https://statistics.laerd.com/spss-tutorials/pearsons-product-moment-correlation-using-spss-statistics.php</w:t>
        </w:r>
      </w:hyperlink>
    </w:p>
    <w:p w14:paraId="6975565F" w14:textId="77BC1C7D" w:rsidR="00A4472C" w:rsidRPr="00CD46A6" w:rsidRDefault="00A4472C" w:rsidP="00CD46A6">
      <w:pPr>
        <w:rPr>
          <w:color w:val="000000" w:themeColor="text1"/>
        </w:rPr>
      </w:pPr>
      <w:r w:rsidRPr="00CD46A6">
        <w:rPr>
          <w:color w:val="000000" w:themeColor="text1"/>
        </w:rPr>
        <w:t xml:space="preserve">Independent </w:t>
      </w:r>
      <w:r w:rsidR="0074450E">
        <w:rPr>
          <w:color w:val="000000" w:themeColor="text1"/>
        </w:rPr>
        <w:t>s</w:t>
      </w:r>
      <w:r w:rsidR="0074450E" w:rsidRPr="00CD46A6">
        <w:rPr>
          <w:color w:val="000000" w:themeColor="text1"/>
        </w:rPr>
        <w:t xml:space="preserve">amples </w:t>
      </w:r>
      <w:r w:rsidR="0074450E">
        <w:rPr>
          <w:color w:val="000000" w:themeColor="text1"/>
        </w:rPr>
        <w:t>t</w:t>
      </w:r>
      <w:r w:rsidRPr="00CD46A6">
        <w:rPr>
          <w:color w:val="000000" w:themeColor="text1"/>
        </w:rPr>
        <w:t>-</w:t>
      </w:r>
      <w:r w:rsidR="0074450E">
        <w:rPr>
          <w:color w:val="000000" w:themeColor="text1"/>
        </w:rPr>
        <w:t>t</w:t>
      </w:r>
      <w:r w:rsidR="0074450E" w:rsidRPr="00CD46A6">
        <w:rPr>
          <w:color w:val="000000" w:themeColor="text1"/>
        </w:rPr>
        <w:t>est</w:t>
      </w:r>
      <w:r w:rsidRPr="00CD46A6">
        <w:rPr>
          <w:color w:val="000000" w:themeColor="text1"/>
        </w:rPr>
        <w:t>:</w:t>
      </w:r>
    </w:p>
    <w:p w14:paraId="69755660" w14:textId="77777777" w:rsidR="00A4472C" w:rsidRDefault="0074450E" w:rsidP="00400FB6">
      <w:pPr>
        <w:ind w:firstLine="720"/>
        <w:rPr>
          <w:color w:val="FF0000"/>
        </w:rPr>
      </w:pPr>
      <w:hyperlink r:id="rId13" w:history="1">
        <w:r w:rsidRPr="00C95D88">
          <w:rPr>
            <w:rStyle w:val="Hyperlink"/>
          </w:rPr>
          <w:t>https://statistics.laerd.com/spss-tutorials/independent-t-test-using-spss-statistics.php</w:t>
        </w:r>
      </w:hyperlink>
    </w:p>
    <w:p w14:paraId="69755662" w14:textId="3867D5F3" w:rsidR="00A4472C" w:rsidRPr="00CD46A6" w:rsidRDefault="00A4472C" w:rsidP="00CD46A6">
      <w:pPr>
        <w:rPr>
          <w:color w:val="000000" w:themeColor="text1"/>
        </w:rPr>
      </w:pPr>
      <w:r w:rsidRPr="00CD46A6">
        <w:rPr>
          <w:color w:val="000000" w:themeColor="text1"/>
        </w:rPr>
        <w:t xml:space="preserve">Paired </w:t>
      </w:r>
      <w:r w:rsidR="0074450E">
        <w:rPr>
          <w:color w:val="000000" w:themeColor="text1"/>
        </w:rPr>
        <w:t>s</w:t>
      </w:r>
      <w:r w:rsidR="0074450E" w:rsidRPr="00CD46A6">
        <w:rPr>
          <w:color w:val="000000" w:themeColor="text1"/>
        </w:rPr>
        <w:t xml:space="preserve">amples </w:t>
      </w:r>
      <w:r w:rsidRPr="00CD46A6">
        <w:rPr>
          <w:color w:val="000000" w:themeColor="text1"/>
        </w:rPr>
        <w:t>(</w:t>
      </w:r>
      <w:r w:rsidR="0074450E">
        <w:rPr>
          <w:color w:val="000000" w:themeColor="text1"/>
        </w:rPr>
        <w:t>d</w:t>
      </w:r>
      <w:r w:rsidR="0074450E" w:rsidRPr="00CD46A6">
        <w:rPr>
          <w:color w:val="000000" w:themeColor="text1"/>
        </w:rPr>
        <w:t>ependent</w:t>
      </w:r>
      <w:r w:rsidRPr="00CD46A6">
        <w:rPr>
          <w:color w:val="000000" w:themeColor="text1"/>
        </w:rPr>
        <w:t xml:space="preserve">) </w:t>
      </w:r>
      <w:r w:rsidR="0074450E">
        <w:rPr>
          <w:color w:val="000000" w:themeColor="text1"/>
        </w:rPr>
        <w:t>t</w:t>
      </w:r>
      <w:r w:rsidRPr="00CD46A6">
        <w:rPr>
          <w:color w:val="000000" w:themeColor="text1"/>
        </w:rPr>
        <w:t>-</w:t>
      </w:r>
      <w:r w:rsidR="0074450E">
        <w:rPr>
          <w:color w:val="000000" w:themeColor="text1"/>
        </w:rPr>
        <w:t>t</w:t>
      </w:r>
      <w:r w:rsidR="0074450E" w:rsidRPr="00CD46A6">
        <w:rPr>
          <w:color w:val="000000" w:themeColor="text1"/>
        </w:rPr>
        <w:t>est</w:t>
      </w:r>
      <w:r w:rsidRPr="00CD46A6">
        <w:rPr>
          <w:color w:val="000000" w:themeColor="text1"/>
        </w:rPr>
        <w:t>:</w:t>
      </w:r>
    </w:p>
    <w:p w14:paraId="69755663" w14:textId="77777777" w:rsidR="008C1D14" w:rsidRPr="00400FB6" w:rsidRDefault="0074450E" w:rsidP="00400FB6">
      <w:pPr>
        <w:ind w:firstLine="720"/>
        <w:rPr>
          <w:color w:val="353535"/>
        </w:rPr>
      </w:pPr>
      <w:hyperlink r:id="rId14" w:history="1">
        <w:r w:rsidRPr="00400FB6">
          <w:rPr>
            <w:rStyle w:val="Hyperlink"/>
          </w:rPr>
          <w:t>https://statistics.laerd.com/spss-tutorials/dependent-t-test-using-spss-statistics.php</w:t>
        </w:r>
      </w:hyperlink>
    </w:p>
    <w:p w14:paraId="69755666" w14:textId="401F4664" w:rsidR="0095446B" w:rsidRDefault="00E756F0" w:rsidP="00881B4D">
      <w:r w:rsidRPr="00400FB6">
        <w:t>One-</w:t>
      </w:r>
      <w:r w:rsidR="0074450E">
        <w:t>w</w:t>
      </w:r>
      <w:r w:rsidR="0074450E" w:rsidRPr="00400FB6">
        <w:t xml:space="preserve">ay </w:t>
      </w:r>
      <w:r w:rsidRPr="00400FB6">
        <w:t>ANOVA:</w:t>
      </w:r>
    </w:p>
    <w:p w14:paraId="69755667" w14:textId="77777777" w:rsidR="008C1D14" w:rsidRPr="00400FB6" w:rsidRDefault="00E756F0" w:rsidP="00400FB6">
      <w:pPr>
        <w:ind w:firstLine="720"/>
        <w:rPr>
          <w:color w:val="353535"/>
        </w:rPr>
      </w:pPr>
      <w:hyperlink r:id="rId15" w:history="1">
        <w:r w:rsidRPr="00400FB6">
          <w:rPr>
            <w:rStyle w:val="Hyperlink"/>
          </w:rPr>
          <w:t>https://statistics.laerd.com/spss-tutorials/one-way-anova-using-spss-statistics.php</w:t>
        </w:r>
      </w:hyperlink>
    </w:p>
    <w:p w14:paraId="69755669" w14:textId="095135C9" w:rsidR="008C1D14" w:rsidRDefault="00E756F0">
      <w:pPr>
        <w:rPr>
          <w:color w:val="000000" w:themeColor="text1"/>
        </w:rPr>
      </w:pPr>
      <w:r w:rsidRPr="00400FB6">
        <w:rPr>
          <w:color w:val="000000" w:themeColor="text1"/>
        </w:rPr>
        <w:t xml:space="preserve">Logistic </w:t>
      </w:r>
      <w:r w:rsidR="0074450E">
        <w:rPr>
          <w:color w:val="000000" w:themeColor="text1"/>
        </w:rPr>
        <w:t>r</w:t>
      </w:r>
      <w:r w:rsidR="0074450E" w:rsidRPr="00400FB6">
        <w:rPr>
          <w:color w:val="000000" w:themeColor="text1"/>
        </w:rPr>
        <w:t>egression</w:t>
      </w:r>
      <w:r w:rsidRPr="00400FB6">
        <w:rPr>
          <w:color w:val="000000" w:themeColor="text1"/>
        </w:rPr>
        <w:t>:</w:t>
      </w:r>
    </w:p>
    <w:p w14:paraId="6975566A" w14:textId="77777777" w:rsidR="008C1D14" w:rsidRPr="00400FB6" w:rsidRDefault="0074450E" w:rsidP="00400FB6">
      <w:pPr>
        <w:ind w:firstLine="720"/>
        <w:rPr>
          <w:color w:val="000000" w:themeColor="text1"/>
        </w:rPr>
      </w:pPr>
      <w:hyperlink r:id="rId16" w:history="1">
        <w:r w:rsidRPr="00400FB6">
          <w:rPr>
            <w:rStyle w:val="Hyperlink"/>
          </w:rPr>
          <w:t>https://statistics.laerd.com/spss-tutorials/binomial-logistic-regression-using-spss-statistics.php</w:t>
        </w:r>
      </w:hyperlink>
    </w:p>
    <w:p w14:paraId="6975566C" w14:textId="073AF30A" w:rsidR="008C1D14" w:rsidRPr="00400FB6" w:rsidRDefault="00E756F0">
      <w:pPr>
        <w:rPr>
          <w:color w:val="000000" w:themeColor="text1"/>
        </w:rPr>
      </w:pPr>
      <w:r w:rsidRPr="00400FB6">
        <w:rPr>
          <w:color w:val="000000" w:themeColor="text1"/>
        </w:rPr>
        <w:t>Chi-</w:t>
      </w:r>
      <w:r w:rsidR="0074450E">
        <w:rPr>
          <w:color w:val="000000" w:themeColor="text1"/>
        </w:rPr>
        <w:t>s</w:t>
      </w:r>
      <w:r w:rsidR="0074450E" w:rsidRPr="00400FB6">
        <w:rPr>
          <w:color w:val="000000" w:themeColor="text1"/>
        </w:rPr>
        <w:t xml:space="preserve">quare </w:t>
      </w:r>
      <w:r w:rsidR="0074450E">
        <w:rPr>
          <w:color w:val="000000" w:themeColor="text1"/>
        </w:rPr>
        <w:t>t</w:t>
      </w:r>
      <w:r w:rsidR="0074450E" w:rsidRPr="00400FB6">
        <w:rPr>
          <w:color w:val="000000" w:themeColor="text1"/>
        </w:rPr>
        <w:t>est</w:t>
      </w:r>
      <w:r w:rsidRPr="00400FB6">
        <w:rPr>
          <w:color w:val="000000" w:themeColor="text1"/>
        </w:rPr>
        <w:t>:</w:t>
      </w:r>
    </w:p>
    <w:p w14:paraId="6975566D" w14:textId="77777777" w:rsidR="008C1D14" w:rsidRDefault="0074450E" w:rsidP="00400FB6">
      <w:pPr>
        <w:ind w:left="720"/>
        <w:rPr>
          <w:rFonts w:ascii="AppleSystemUIFont" w:hAnsi="AppleSystemUIFont" w:cs="AppleSystemUIFont"/>
          <w:color w:val="000000" w:themeColor="text1"/>
        </w:rPr>
      </w:pPr>
      <w:hyperlink r:id="rId17" w:history="1">
        <w:r w:rsidRPr="00400FB6">
          <w:rPr>
            <w:rStyle w:val="Hyperlink"/>
          </w:rPr>
          <w:t>https://statistics.laerd.com/spss-tutorials/chi-square-test-for-association-using-spss-statistics.php</w:t>
        </w:r>
      </w:hyperlink>
    </w:p>
    <w:p w14:paraId="69755670" w14:textId="7C377B93" w:rsidR="0095446B" w:rsidRDefault="00552095" w:rsidP="00552095">
      <w:pPr>
        <w:pStyle w:val="Heading2"/>
      </w:pPr>
      <w:r>
        <w:t>Extra</w:t>
      </w:r>
      <w:r w:rsidR="006233A6">
        <w:t xml:space="preserve"> </w:t>
      </w:r>
      <w:r w:rsidR="00881B4D">
        <w:t>activity</w:t>
      </w:r>
    </w:p>
    <w:p w14:paraId="69755672" w14:textId="77777777" w:rsidR="00552095" w:rsidRPr="00400FB6" w:rsidRDefault="00552095" w:rsidP="00552095">
      <w:r w:rsidRPr="00400FB6">
        <w:t>Match each pair of variables to the correct test: choose from the multiple choice answers.</w:t>
      </w:r>
    </w:p>
    <w:tbl>
      <w:tblPr>
        <w:tblStyle w:val="TableGrid"/>
        <w:tblW w:w="0" w:type="auto"/>
        <w:tblLook w:val="04A0" w:firstRow="1" w:lastRow="0" w:firstColumn="1" w:lastColumn="0" w:noHBand="0" w:noVBand="1"/>
      </w:tblPr>
      <w:tblGrid>
        <w:gridCol w:w="3106"/>
        <w:gridCol w:w="3101"/>
        <w:gridCol w:w="2803"/>
      </w:tblGrid>
      <w:tr w:rsidR="00552095" w:rsidRPr="00204756" w14:paraId="69755677" w14:textId="77777777" w:rsidTr="004A5BB9">
        <w:tc>
          <w:tcPr>
            <w:tcW w:w="3106" w:type="dxa"/>
          </w:tcPr>
          <w:p w14:paraId="69755674" w14:textId="1EEA0534" w:rsidR="008C1D14" w:rsidRPr="00400FB6" w:rsidRDefault="00552095">
            <w:pPr>
              <w:rPr>
                <w:b/>
                <w:szCs w:val="24"/>
              </w:rPr>
            </w:pPr>
            <w:r w:rsidRPr="00400FB6">
              <w:rPr>
                <w:b/>
              </w:rPr>
              <w:t xml:space="preserve">Variable </w:t>
            </w:r>
            <w:r w:rsidR="00881B4D" w:rsidRPr="00400FB6">
              <w:rPr>
                <w:b/>
              </w:rPr>
              <w:t xml:space="preserve">pair </w:t>
            </w:r>
          </w:p>
        </w:tc>
        <w:tc>
          <w:tcPr>
            <w:tcW w:w="3101" w:type="dxa"/>
          </w:tcPr>
          <w:p w14:paraId="69755675" w14:textId="12D65C1B" w:rsidR="008C1D14" w:rsidRPr="00400FB6" w:rsidRDefault="00552095">
            <w:pPr>
              <w:rPr>
                <w:b/>
                <w:szCs w:val="24"/>
              </w:rPr>
            </w:pPr>
            <w:r w:rsidRPr="00400FB6">
              <w:rPr>
                <w:b/>
              </w:rPr>
              <w:t xml:space="preserve">Correct </w:t>
            </w:r>
            <w:r w:rsidR="00881B4D" w:rsidRPr="00400FB6">
              <w:rPr>
                <w:b/>
              </w:rPr>
              <w:t>answer</w:t>
            </w:r>
          </w:p>
        </w:tc>
        <w:tc>
          <w:tcPr>
            <w:tcW w:w="2803" w:type="dxa"/>
          </w:tcPr>
          <w:p w14:paraId="69755676" w14:textId="449844D6" w:rsidR="008C1D14" w:rsidRPr="00400FB6" w:rsidRDefault="00552095">
            <w:pPr>
              <w:rPr>
                <w:b/>
                <w:szCs w:val="24"/>
              </w:rPr>
            </w:pPr>
            <w:r w:rsidRPr="00400FB6">
              <w:rPr>
                <w:b/>
              </w:rPr>
              <w:t xml:space="preserve">Alternative </w:t>
            </w:r>
            <w:r w:rsidR="00881B4D" w:rsidRPr="00400FB6">
              <w:rPr>
                <w:b/>
              </w:rPr>
              <w:t>answers</w:t>
            </w:r>
          </w:p>
        </w:tc>
      </w:tr>
      <w:tr w:rsidR="00552095" w14:paraId="6975567C" w14:textId="77777777" w:rsidTr="004A5BB9">
        <w:tc>
          <w:tcPr>
            <w:tcW w:w="3106" w:type="dxa"/>
          </w:tcPr>
          <w:p w14:paraId="69755678" w14:textId="77777777" w:rsidR="00552095" w:rsidRDefault="00552095" w:rsidP="004A5BB9">
            <w:r>
              <w:lastRenderedPageBreak/>
              <w:t>Two-group Categorical IV, Interval DV</w:t>
            </w:r>
          </w:p>
        </w:tc>
        <w:tc>
          <w:tcPr>
            <w:tcW w:w="3101" w:type="dxa"/>
          </w:tcPr>
          <w:p w14:paraId="69755679" w14:textId="20959518" w:rsidR="00552095" w:rsidRDefault="00552095">
            <w:r>
              <w:t>T-</w:t>
            </w:r>
            <w:r w:rsidR="0074450E">
              <w:t>test</w:t>
            </w:r>
          </w:p>
        </w:tc>
        <w:tc>
          <w:tcPr>
            <w:tcW w:w="2803" w:type="dxa"/>
          </w:tcPr>
          <w:p w14:paraId="6975567A" w14:textId="77777777" w:rsidR="00552095" w:rsidRDefault="00552095" w:rsidP="004A5BB9">
            <w:r>
              <w:t>One-way ANOVA</w:t>
            </w:r>
          </w:p>
          <w:p w14:paraId="6975567B" w14:textId="25857AE9" w:rsidR="00552095" w:rsidRDefault="00552095">
            <w:r>
              <w:t xml:space="preserve">Pearson’s </w:t>
            </w:r>
            <w:r w:rsidR="0074450E">
              <w:t>correlation</w:t>
            </w:r>
          </w:p>
        </w:tc>
      </w:tr>
      <w:tr w:rsidR="00552095" w14:paraId="69755681" w14:textId="77777777" w:rsidTr="004A5BB9">
        <w:tc>
          <w:tcPr>
            <w:tcW w:w="3106" w:type="dxa"/>
          </w:tcPr>
          <w:p w14:paraId="6975567D" w14:textId="77777777" w:rsidR="00552095" w:rsidRDefault="00552095" w:rsidP="004A5BB9">
            <w:r>
              <w:t>Five-group Categorical IV (between groups), Interval DV</w:t>
            </w:r>
          </w:p>
        </w:tc>
        <w:tc>
          <w:tcPr>
            <w:tcW w:w="3101" w:type="dxa"/>
          </w:tcPr>
          <w:p w14:paraId="6975567E" w14:textId="77777777" w:rsidR="00552095" w:rsidRDefault="00552095" w:rsidP="004A5BB9">
            <w:r>
              <w:t>One-way ANOVA</w:t>
            </w:r>
          </w:p>
        </w:tc>
        <w:tc>
          <w:tcPr>
            <w:tcW w:w="2803" w:type="dxa"/>
          </w:tcPr>
          <w:p w14:paraId="6975567F" w14:textId="0CC8F12C" w:rsidR="00552095" w:rsidRDefault="00552095" w:rsidP="004A5BB9">
            <w:r>
              <w:t xml:space="preserve">Pearson’s </w:t>
            </w:r>
            <w:r w:rsidR="0074450E">
              <w:t>correlation</w:t>
            </w:r>
          </w:p>
          <w:p w14:paraId="69755680" w14:textId="02DAC2B0" w:rsidR="00552095" w:rsidRDefault="00552095">
            <w:r>
              <w:t>Chi-</w:t>
            </w:r>
            <w:r w:rsidR="0074450E">
              <w:t>square test</w:t>
            </w:r>
          </w:p>
        </w:tc>
      </w:tr>
      <w:tr w:rsidR="00552095" w14:paraId="69755686" w14:textId="77777777" w:rsidTr="004A5BB9">
        <w:tc>
          <w:tcPr>
            <w:tcW w:w="3106" w:type="dxa"/>
          </w:tcPr>
          <w:p w14:paraId="69755682" w14:textId="1D6B870C" w:rsidR="00552095" w:rsidRDefault="0074450E">
            <w:r>
              <w:t>Three-</w:t>
            </w:r>
            <w:r w:rsidR="00552095">
              <w:t>group Categorical IV (within groups), Interval DV</w:t>
            </w:r>
          </w:p>
        </w:tc>
        <w:tc>
          <w:tcPr>
            <w:tcW w:w="3101" w:type="dxa"/>
          </w:tcPr>
          <w:p w14:paraId="69755683" w14:textId="77777777" w:rsidR="00552095" w:rsidRDefault="00552095" w:rsidP="004A5BB9">
            <w:r>
              <w:t>One-way repeated measures ANOVA</w:t>
            </w:r>
          </w:p>
        </w:tc>
        <w:tc>
          <w:tcPr>
            <w:tcW w:w="2803" w:type="dxa"/>
          </w:tcPr>
          <w:p w14:paraId="69755684" w14:textId="77777777" w:rsidR="00552095" w:rsidRDefault="00552095" w:rsidP="004A5BB9">
            <w:r>
              <w:t>One-way ANOVA</w:t>
            </w:r>
          </w:p>
          <w:p w14:paraId="69755685" w14:textId="4128982D" w:rsidR="00552095" w:rsidRDefault="00552095">
            <w:r>
              <w:t xml:space="preserve">Logistic </w:t>
            </w:r>
            <w:r w:rsidR="0074450E">
              <w:t>regression</w:t>
            </w:r>
          </w:p>
        </w:tc>
      </w:tr>
      <w:tr w:rsidR="00552095" w14:paraId="6975568C" w14:textId="77777777" w:rsidTr="004A5BB9">
        <w:tc>
          <w:tcPr>
            <w:tcW w:w="3106" w:type="dxa"/>
          </w:tcPr>
          <w:p w14:paraId="69755687" w14:textId="613BA5BB" w:rsidR="00552095" w:rsidRDefault="00562528" w:rsidP="004A5BB9">
            <w:r>
              <w:t xml:space="preserve">Interval IV, </w:t>
            </w:r>
            <w:r w:rsidR="0074450E">
              <w:t>two-</w:t>
            </w:r>
            <w:r w:rsidR="00552095">
              <w:t xml:space="preserve">group Categorical </w:t>
            </w:r>
            <w:r>
              <w:t>DV</w:t>
            </w:r>
          </w:p>
          <w:p w14:paraId="69755688" w14:textId="77777777" w:rsidR="00552095" w:rsidRDefault="00552095" w:rsidP="004A5BB9"/>
        </w:tc>
        <w:tc>
          <w:tcPr>
            <w:tcW w:w="3101" w:type="dxa"/>
          </w:tcPr>
          <w:p w14:paraId="69755689" w14:textId="4851E24E" w:rsidR="00552095" w:rsidRDefault="00552095">
            <w:r>
              <w:t xml:space="preserve">Logistic </w:t>
            </w:r>
            <w:r w:rsidR="0074450E">
              <w:t>regression</w:t>
            </w:r>
          </w:p>
        </w:tc>
        <w:tc>
          <w:tcPr>
            <w:tcW w:w="2803" w:type="dxa"/>
          </w:tcPr>
          <w:p w14:paraId="6975568A" w14:textId="734A70BF" w:rsidR="00552095" w:rsidRDefault="00552095" w:rsidP="004A5BB9">
            <w:r>
              <w:t>Chi-</w:t>
            </w:r>
            <w:r w:rsidR="0074450E">
              <w:t>square test</w:t>
            </w:r>
          </w:p>
          <w:p w14:paraId="6975568B" w14:textId="09D44EEB" w:rsidR="00552095" w:rsidRDefault="00552095">
            <w:r>
              <w:t xml:space="preserve">Pearson’s </w:t>
            </w:r>
            <w:r w:rsidR="0074450E">
              <w:t>correlation</w:t>
            </w:r>
          </w:p>
        </w:tc>
      </w:tr>
      <w:tr w:rsidR="00552095" w14:paraId="69755691" w14:textId="77777777" w:rsidTr="004A5BB9">
        <w:tc>
          <w:tcPr>
            <w:tcW w:w="3106" w:type="dxa"/>
          </w:tcPr>
          <w:p w14:paraId="6975568D" w14:textId="407E8C28" w:rsidR="00552095" w:rsidRDefault="0074450E">
            <w:r>
              <w:t>Three-</w:t>
            </w:r>
            <w:r w:rsidR="00552095">
              <w:t xml:space="preserve">group Categorical IV, </w:t>
            </w:r>
            <w:r>
              <w:t>four-</w:t>
            </w:r>
            <w:r w:rsidR="00552095">
              <w:t>group Categorical DV</w:t>
            </w:r>
          </w:p>
        </w:tc>
        <w:tc>
          <w:tcPr>
            <w:tcW w:w="3101" w:type="dxa"/>
          </w:tcPr>
          <w:p w14:paraId="6975568E" w14:textId="51D3C381" w:rsidR="00552095" w:rsidRDefault="00552095">
            <w:r>
              <w:t xml:space="preserve">Chi-square </w:t>
            </w:r>
            <w:r w:rsidR="0074450E">
              <w:t>test</w:t>
            </w:r>
          </w:p>
        </w:tc>
        <w:tc>
          <w:tcPr>
            <w:tcW w:w="2803" w:type="dxa"/>
          </w:tcPr>
          <w:p w14:paraId="6975568F" w14:textId="4400180F" w:rsidR="00552095" w:rsidRDefault="00552095" w:rsidP="004A5BB9">
            <w:r>
              <w:t xml:space="preserve">Logistic </w:t>
            </w:r>
            <w:r w:rsidR="0074450E">
              <w:t>regression</w:t>
            </w:r>
          </w:p>
          <w:p w14:paraId="69755690" w14:textId="52A7DC60" w:rsidR="00552095" w:rsidRDefault="00552095">
            <w:r>
              <w:t xml:space="preserve">One-way </w:t>
            </w:r>
            <w:r w:rsidR="0074450E">
              <w:t>repeated-</w:t>
            </w:r>
            <w:r>
              <w:t>measures ANOVA</w:t>
            </w:r>
          </w:p>
        </w:tc>
      </w:tr>
      <w:tr w:rsidR="00552095" w14:paraId="69755696" w14:textId="77777777" w:rsidTr="004A5BB9">
        <w:tc>
          <w:tcPr>
            <w:tcW w:w="3106" w:type="dxa"/>
          </w:tcPr>
          <w:p w14:paraId="69755692" w14:textId="77777777" w:rsidR="00552095" w:rsidRDefault="00552095" w:rsidP="004A5BB9">
            <w:r>
              <w:t>Interval IV, Interval DV</w:t>
            </w:r>
          </w:p>
        </w:tc>
        <w:tc>
          <w:tcPr>
            <w:tcW w:w="3101" w:type="dxa"/>
          </w:tcPr>
          <w:p w14:paraId="69755693" w14:textId="0CBE426B" w:rsidR="00552095" w:rsidRDefault="00552095">
            <w:r>
              <w:t xml:space="preserve">Pearson’s </w:t>
            </w:r>
            <w:r w:rsidR="0074450E">
              <w:t>correlation</w:t>
            </w:r>
          </w:p>
        </w:tc>
        <w:tc>
          <w:tcPr>
            <w:tcW w:w="2803" w:type="dxa"/>
          </w:tcPr>
          <w:p w14:paraId="69755694" w14:textId="7A06B9CA" w:rsidR="00552095" w:rsidRDefault="00552095" w:rsidP="004A5BB9">
            <w:r>
              <w:t>T-</w:t>
            </w:r>
            <w:r w:rsidR="0074450E">
              <w:t>test</w:t>
            </w:r>
          </w:p>
          <w:p w14:paraId="69755695" w14:textId="05D5BCBF" w:rsidR="00552095" w:rsidRDefault="0074450E">
            <w:r>
              <w:t>Chi-square test</w:t>
            </w:r>
          </w:p>
        </w:tc>
      </w:tr>
      <w:tr w:rsidR="00552095" w14:paraId="6975569B" w14:textId="77777777" w:rsidTr="004A5BB9">
        <w:tc>
          <w:tcPr>
            <w:tcW w:w="3106" w:type="dxa"/>
          </w:tcPr>
          <w:p w14:paraId="69755697" w14:textId="77777777" w:rsidR="00552095" w:rsidRDefault="00552095" w:rsidP="004A5BB9">
            <w:r>
              <w:t>Ordinal IV, Ordinal DV</w:t>
            </w:r>
          </w:p>
        </w:tc>
        <w:tc>
          <w:tcPr>
            <w:tcW w:w="3101" w:type="dxa"/>
          </w:tcPr>
          <w:p w14:paraId="69755698" w14:textId="3DA090FD" w:rsidR="00552095" w:rsidRDefault="00552095">
            <w:r>
              <w:t>Non-</w:t>
            </w:r>
            <w:r w:rsidR="0074450E">
              <w:t>parametric tests</w:t>
            </w:r>
          </w:p>
        </w:tc>
        <w:tc>
          <w:tcPr>
            <w:tcW w:w="2803" w:type="dxa"/>
          </w:tcPr>
          <w:p w14:paraId="69755699" w14:textId="77777777" w:rsidR="00552095" w:rsidRDefault="00552095" w:rsidP="004A5BB9">
            <w:r>
              <w:t>One-way ANOVA</w:t>
            </w:r>
          </w:p>
          <w:p w14:paraId="6975569A" w14:textId="5FB76368" w:rsidR="00552095" w:rsidRDefault="00552095">
            <w:r>
              <w:t>Chi-</w:t>
            </w:r>
            <w:r w:rsidR="0074450E">
              <w:t>square test</w:t>
            </w:r>
          </w:p>
        </w:tc>
      </w:tr>
    </w:tbl>
    <w:p w14:paraId="6975569E" w14:textId="77777777" w:rsidR="004A5BB9" w:rsidRDefault="004A5BB9"/>
    <w:sectPr w:rsidR="004A5BB9" w:rsidSect="00400FB6">
      <w:headerReference w:type="default" r:id="rId18"/>
      <w:pgSz w:w="11900" w:h="16840"/>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EE42EE" w16cid:durableId="1F65AC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556A1" w14:textId="77777777" w:rsidR="003D4500" w:rsidRDefault="003D4500" w:rsidP="00881B4D">
      <w:pPr>
        <w:spacing w:before="0" w:after="0" w:line="240" w:lineRule="auto"/>
      </w:pPr>
      <w:r>
        <w:separator/>
      </w:r>
    </w:p>
  </w:endnote>
  <w:endnote w:type="continuationSeparator" w:id="0">
    <w:p w14:paraId="697556A2" w14:textId="77777777" w:rsidR="003D4500" w:rsidRDefault="003D4500" w:rsidP="00881B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5569F" w14:textId="77777777" w:rsidR="003D4500" w:rsidRDefault="003D4500" w:rsidP="00881B4D">
      <w:pPr>
        <w:spacing w:before="0" w:after="0" w:line="240" w:lineRule="auto"/>
      </w:pPr>
      <w:r>
        <w:separator/>
      </w:r>
    </w:p>
  </w:footnote>
  <w:footnote w:type="continuationSeparator" w:id="0">
    <w:p w14:paraId="697556A0" w14:textId="77777777" w:rsidR="003D4500" w:rsidRDefault="003D4500" w:rsidP="00881B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56A4" w14:textId="77777777" w:rsidR="004A5BB9" w:rsidRDefault="004A5BB9" w:rsidP="00881B4D">
    <w:pPr>
      <w:pStyle w:val="Header"/>
      <w:spacing w:before="0" w:after="0" w:line="240" w:lineRule="auto"/>
      <w:jc w:val="right"/>
      <w:rPr>
        <w:i/>
      </w:rPr>
    </w:pPr>
    <w:r>
      <w:t xml:space="preserve">Watt and Collins, </w:t>
    </w:r>
    <w:r>
      <w:rPr>
        <w:i/>
      </w:rPr>
      <w:t>Statistics for Psychology. A Guide for Beginners</w:t>
    </w:r>
  </w:p>
  <w:p w14:paraId="697556A5" w14:textId="77777777" w:rsidR="008C1D14" w:rsidRDefault="004A5BB9" w:rsidP="00400FB6">
    <w:pPr>
      <w:pStyle w:val="Header"/>
      <w:spacing w:before="0" w:after="0" w:line="240" w:lineRule="auto"/>
      <w:jc w:val="right"/>
    </w:pPr>
    <w:r>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5F104E"/>
    <w:multiLevelType w:val="hybridMultilevel"/>
    <w:tmpl w:val="7854BF94"/>
    <w:lvl w:ilvl="0" w:tplc="1B6EC02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B95093"/>
    <w:multiLevelType w:val="hybridMultilevel"/>
    <w:tmpl w:val="C9D46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27A6E"/>
    <w:multiLevelType w:val="hybridMultilevel"/>
    <w:tmpl w:val="47F02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31044F"/>
    <w:multiLevelType w:val="hybridMultilevel"/>
    <w:tmpl w:val="EDDA4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18"/>
  </w:num>
  <w:num w:numId="5">
    <w:abstractNumId w:val="5"/>
  </w:num>
  <w:num w:numId="6">
    <w:abstractNumId w:val="17"/>
  </w:num>
  <w:num w:numId="7">
    <w:abstractNumId w:val="13"/>
  </w:num>
  <w:num w:numId="8">
    <w:abstractNumId w:val="9"/>
  </w:num>
  <w:num w:numId="9">
    <w:abstractNumId w:val="10"/>
  </w:num>
  <w:num w:numId="10">
    <w:abstractNumId w:val="4"/>
  </w:num>
  <w:num w:numId="11">
    <w:abstractNumId w:val="2"/>
  </w:num>
  <w:num w:numId="12">
    <w:abstractNumId w:val="1"/>
  </w:num>
  <w:num w:numId="13">
    <w:abstractNumId w:val="0"/>
  </w:num>
  <w:num w:numId="14">
    <w:abstractNumId w:val="3"/>
  </w:num>
  <w:num w:numId="15">
    <w:abstractNumId w:val="15"/>
  </w:num>
  <w:num w:numId="16">
    <w:abstractNumId w:val="16"/>
  </w:num>
  <w:num w:numId="17">
    <w:abstractNumId w:val="6"/>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0NzEyMzA0NjawMLdU0lEKTi0uzszPAykwrAUAKbEAaywAAAA="/>
  </w:docVars>
  <w:rsids>
    <w:rsidRoot w:val="00552095"/>
    <w:rsid w:val="000008D5"/>
    <w:rsid w:val="000B2879"/>
    <w:rsid w:val="000D4ED7"/>
    <w:rsid w:val="001148AD"/>
    <w:rsid w:val="00155F80"/>
    <w:rsid w:val="001874FF"/>
    <w:rsid w:val="001B0FCD"/>
    <w:rsid w:val="001E2FDE"/>
    <w:rsid w:val="002148B0"/>
    <w:rsid w:val="0026592C"/>
    <w:rsid w:val="002705FD"/>
    <w:rsid w:val="00323BDD"/>
    <w:rsid w:val="00361B31"/>
    <w:rsid w:val="00376BF0"/>
    <w:rsid w:val="003D4500"/>
    <w:rsid w:val="00400FB6"/>
    <w:rsid w:val="004A5BB9"/>
    <w:rsid w:val="004D55DF"/>
    <w:rsid w:val="00552095"/>
    <w:rsid w:val="00562528"/>
    <w:rsid w:val="005A4D04"/>
    <w:rsid w:val="005C3E6E"/>
    <w:rsid w:val="005D1B15"/>
    <w:rsid w:val="006233A6"/>
    <w:rsid w:val="006434A6"/>
    <w:rsid w:val="00673369"/>
    <w:rsid w:val="00675C82"/>
    <w:rsid w:val="0074450E"/>
    <w:rsid w:val="00852D70"/>
    <w:rsid w:val="00881B4D"/>
    <w:rsid w:val="008B7E47"/>
    <w:rsid w:val="008C1D14"/>
    <w:rsid w:val="008F37B7"/>
    <w:rsid w:val="0095446B"/>
    <w:rsid w:val="00A23BEF"/>
    <w:rsid w:val="00A4472C"/>
    <w:rsid w:val="00A55EB0"/>
    <w:rsid w:val="00A941CB"/>
    <w:rsid w:val="00AA13A3"/>
    <w:rsid w:val="00C46BD8"/>
    <w:rsid w:val="00C731B2"/>
    <w:rsid w:val="00CD1C8F"/>
    <w:rsid w:val="00CD3712"/>
    <w:rsid w:val="00CD46A6"/>
    <w:rsid w:val="00CD486B"/>
    <w:rsid w:val="00D167B2"/>
    <w:rsid w:val="00DD4681"/>
    <w:rsid w:val="00E01029"/>
    <w:rsid w:val="00E756F0"/>
    <w:rsid w:val="00F035B9"/>
    <w:rsid w:val="00F47CDE"/>
    <w:rsid w:val="00F81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561E"/>
  <w15:docId w15:val="{EDC4A88D-A616-45DE-9EBF-141CFE02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BD8"/>
    <w:pPr>
      <w:spacing w:before="120" w:after="120" w:line="360" w:lineRule="auto"/>
      <w:contextualSpacing/>
    </w:pPr>
    <w:rPr>
      <w:rFonts w:ascii="Times New Roman" w:eastAsia="Times New Roman" w:hAnsi="Times New Roman" w:cs="Times New Roman"/>
      <w:lang w:val="en-US"/>
    </w:rPr>
  </w:style>
  <w:style w:type="paragraph" w:styleId="Heading1">
    <w:name w:val="heading 1"/>
    <w:basedOn w:val="Normal"/>
    <w:next w:val="Normal"/>
    <w:link w:val="Heading1Char"/>
    <w:qFormat/>
    <w:rsid w:val="00C46BD8"/>
    <w:pPr>
      <w:keepNext/>
      <w:keepLines/>
      <w:spacing w:before="24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autoRedefine/>
    <w:unhideWhenUsed/>
    <w:qFormat/>
    <w:rsid w:val="00C46BD8"/>
    <w:pPr>
      <w:keepNext/>
      <w:keepLines/>
      <w:spacing w:before="240" w:after="0"/>
      <w:outlineLvl w:val="1"/>
    </w:pPr>
    <w:rPr>
      <w:rFonts w:ascii="Times New Roman Bold" w:hAnsi="Times New Roman Bold"/>
      <w:b/>
      <w:bCs/>
      <w:color w:val="4472C4" w:themeColor="accent1"/>
      <w:sz w:val="26"/>
      <w:szCs w:val="26"/>
    </w:rPr>
  </w:style>
  <w:style w:type="paragraph" w:styleId="Heading3">
    <w:name w:val="heading 3"/>
    <w:basedOn w:val="Normal"/>
    <w:next w:val="Normal"/>
    <w:link w:val="Heading3Char"/>
    <w:autoRedefine/>
    <w:uiPriority w:val="9"/>
    <w:unhideWhenUsed/>
    <w:qFormat/>
    <w:rsid w:val="00C46BD8"/>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BD8"/>
    <w:rPr>
      <w:rFonts w:ascii="Times New Roman" w:eastAsiaTheme="majorEastAsia" w:hAnsi="Times New Roman" w:cstheme="majorBidi"/>
      <w:b/>
      <w:bCs/>
      <w:color w:val="2F5496" w:themeColor="accent1" w:themeShade="BF"/>
      <w:sz w:val="28"/>
      <w:szCs w:val="28"/>
      <w:lang w:val="en-US"/>
    </w:rPr>
  </w:style>
  <w:style w:type="character" w:customStyle="1" w:styleId="Heading2Char">
    <w:name w:val="Heading 2 Char"/>
    <w:link w:val="Heading2"/>
    <w:rsid w:val="00C46BD8"/>
    <w:rPr>
      <w:rFonts w:ascii="Times New Roman Bold" w:eastAsia="Times New Roman" w:hAnsi="Times New Roman Bold" w:cs="Times New Roman"/>
      <w:b/>
      <w:bCs/>
      <w:color w:val="4472C4" w:themeColor="accent1"/>
      <w:sz w:val="26"/>
      <w:szCs w:val="26"/>
      <w:lang w:val="en-US"/>
    </w:rPr>
  </w:style>
  <w:style w:type="table" w:styleId="TableGrid">
    <w:name w:val="Table Grid"/>
    <w:basedOn w:val="TableNormal"/>
    <w:uiPriority w:val="59"/>
    <w:rsid w:val="00C46BD8"/>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8D5"/>
    <w:rPr>
      <w:sz w:val="16"/>
      <w:szCs w:val="16"/>
    </w:rPr>
  </w:style>
  <w:style w:type="paragraph" w:styleId="CommentText">
    <w:name w:val="annotation text"/>
    <w:basedOn w:val="Normal"/>
    <w:link w:val="CommentTextChar"/>
    <w:uiPriority w:val="99"/>
    <w:semiHidden/>
    <w:unhideWhenUsed/>
    <w:rsid w:val="000008D5"/>
    <w:rPr>
      <w:sz w:val="20"/>
      <w:szCs w:val="20"/>
    </w:rPr>
  </w:style>
  <w:style w:type="character" w:customStyle="1" w:styleId="CommentTextChar">
    <w:name w:val="Comment Text Char"/>
    <w:basedOn w:val="DefaultParagraphFont"/>
    <w:link w:val="CommentText"/>
    <w:uiPriority w:val="99"/>
    <w:semiHidden/>
    <w:rsid w:val="000008D5"/>
    <w:rPr>
      <w:sz w:val="20"/>
      <w:szCs w:val="20"/>
    </w:rPr>
  </w:style>
  <w:style w:type="paragraph" w:styleId="CommentSubject">
    <w:name w:val="annotation subject"/>
    <w:basedOn w:val="CommentText"/>
    <w:next w:val="CommentText"/>
    <w:link w:val="CommentSubjectChar"/>
    <w:uiPriority w:val="99"/>
    <w:semiHidden/>
    <w:unhideWhenUsed/>
    <w:rsid w:val="000008D5"/>
    <w:rPr>
      <w:b/>
      <w:bCs/>
    </w:rPr>
  </w:style>
  <w:style w:type="character" w:customStyle="1" w:styleId="CommentSubjectChar">
    <w:name w:val="Comment Subject Char"/>
    <w:basedOn w:val="CommentTextChar"/>
    <w:link w:val="CommentSubject"/>
    <w:uiPriority w:val="99"/>
    <w:semiHidden/>
    <w:rsid w:val="000008D5"/>
    <w:rPr>
      <w:b/>
      <w:bCs/>
      <w:sz w:val="20"/>
      <w:szCs w:val="20"/>
    </w:rPr>
  </w:style>
  <w:style w:type="paragraph" w:styleId="BalloonText">
    <w:name w:val="Balloon Text"/>
    <w:basedOn w:val="Normal"/>
    <w:link w:val="BalloonTextChar"/>
    <w:rsid w:val="00C46BD8"/>
    <w:rPr>
      <w:rFonts w:ascii="Tahoma" w:hAnsi="Tahoma" w:cs="Tahoma"/>
      <w:sz w:val="16"/>
      <w:szCs w:val="16"/>
    </w:rPr>
  </w:style>
  <w:style w:type="character" w:customStyle="1" w:styleId="BalloonTextChar">
    <w:name w:val="Balloon Text Char"/>
    <w:basedOn w:val="DefaultParagraphFont"/>
    <w:link w:val="BalloonText"/>
    <w:rsid w:val="00C46BD8"/>
    <w:rPr>
      <w:rFonts w:ascii="Tahoma" w:eastAsia="Times New Roman" w:hAnsi="Tahoma" w:cs="Tahoma"/>
      <w:sz w:val="16"/>
      <w:szCs w:val="16"/>
      <w:lang w:val="en-US"/>
    </w:rPr>
  </w:style>
  <w:style w:type="paragraph" w:styleId="ListParagraph">
    <w:name w:val="List Paragraph"/>
    <w:basedOn w:val="Normal"/>
    <w:autoRedefine/>
    <w:uiPriority w:val="34"/>
    <w:qFormat/>
    <w:rsid w:val="00C46BD8"/>
    <w:pPr>
      <w:numPr>
        <w:numId w:val="3"/>
      </w:numPr>
      <w:spacing w:before="0" w:after="240"/>
      <w:jc w:val="both"/>
    </w:pPr>
    <w:rPr>
      <w:rFonts w:eastAsia="Calibri"/>
    </w:rPr>
  </w:style>
  <w:style w:type="character" w:styleId="Hyperlink">
    <w:name w:val="Hyperlink"/>
    <w:uiPriority w:val="99"/>
    <w:unhideWhenUsed/>
    <w:rsid w:val="00C46BD8"/>
    <w:rPr>
      <w:color w:val="0000FF"/>
      <w:u w:val="single"/>
    </w:rPr>
  </w:style>
  <w:style w:type="character" w:customStyle="1" w:styleId="UnresolvedMention">
    <w:name w:val="Unresolved Mention"/>
    <w:basedOn w:val="DefaultParagraphFont"/>
    <w:uiPriority w:val="99"/>
    <w:semiHidden/>
    <w:unhideWhenUsed/>
    <w:rsid w:val="00155F80"/>
    <w:rPr>
      <w:color w:val="605E5C"/>
      <w:shd w:val="clear" w:color="auto" w:fill="E1DFDD"/>
    </w:rPr>
  </w:style>
  <w:style w:type="character" w:customStyle="1" w:styleId="Heading3Char">
    <w:name w:val="Heading 3 Char"/>
    <w:link w:val="Heading3"/>
    <w:uiPriority w:val="9"/>
    <w:rsid w:val="00C46BD8"/>
    <w:rPr>
      <w:rFonts w:ascii="Times New Roman" w:eastAsia="Times New Roman" w:hAnsi="Times New Roman" w:cs="Times New Roman"/>
      <w:b/>
      <w:color w:val="1F4E79"/>
      <w:szCs w:val="20"/>
      <w:lang w:val="en-US"/>
    </w:rPr>
  </w:style>
  <w:style w:type="paragraph" w:styleId="Header">
    <w:name w:val="header"/>
    <w:basedOn w:val="Normal"/>
    <w:link w:val="HeaderChar"/>
    <w:rsid w:val="00C46BD8"/>
    <w:pPr>
      <w:tabs>
        <w:tab w:val="center" w:pos="4320"/>
        <w:tab w:val="right" w:pos="8640"/>
      </w:tabs>
    </w:pPr>
  </w:style>
  <w:style w:type="character" w:customStyle="1" w:styleId="HeaderChar">
    <w:name w:val="Header Char"/>
    <w:basedOn w:val="DefaultParagraphFont"/>
    <w:link w:val="Header"/>
    <w:rsid w:val="00881B4D"/>
    <w:rPr>
      <w:rFonts w:ascii="Times New Roman" w:eastAsia="Times New Roman" w:hAnsi="Times New Roman" w:cs="Times New Roman"/>
      <w:lang w:val="en-US"/>
    </w:rPr>
  </w:style>
  <w:style w:type="character" w:styleId="PageNumber">
    <w:name w:val="page number"/>
    <w:basedOn w:val="DefaultParagraphFont"/>
    <w:rsid w:val="00C46BD8"/>
  </w:style>
  <w:style w:type="character" w:customStyle="1" w:styleId="apple-converted-space">
    <w:name w:val="apple-converted-space"/>
    <w:basedOn w:val="DefaultParagraphFont"/>
    <w:rsid w:val="00C46BD8"/>
  </w:style>
  <w:style w:type="paragraph" w:customStyle="1" w:styleId="NumberedList">
    <w:name w:val="Numbered List"/>
    <w:basedOn w:val="Normal"/>
    <w:uiPriority w:val="99"/>
    <w:qFormat/>
    <w:rsid w:val="00C46BD8"/>
    <w:pPr>
      <w:numPr>
        <w:numId w:val="15"/>
      </w:numPr>
    </w:pPr>
    <w:rPr>
      <w:rFonts w:eastAsia="Calibri"/>
      <w:szCs w:val="22"/>
    </w:rPr>
  </w:style>
  <w:style w:type="paragraph" w:customStyle="1" w:styleId="ReferenceText">
    <w:name w:val="Reference Text"/>
    <w:basedOn w:val="Normal"/>
    <w:uiPriority w:val="99"/>
    <w:qFormat/>
    <w:rsid w:val="00C46BD8"/>
    <w:pPr>
      <w:ind w:left="720" w:hanging="720"/>
    </w:pPr>
    <w:rPr>
      <w:rFonts w:eastAsiaTheme="minorHAnsi" w:cstheme="minorBidi"/>
      <w:szCs w:val="22"/>
    </w:rPr>
  </w:style>
  <w:style w:type="paragraph" w:styleId="Footer">
    <w:name w:val="footer"/>
    <w:basedOn w:val="Normal"/>
    <w:link w:val="FooterChar"/>
    <w:rsid w:val="00C46BD8"/>
    <w:pPr>
      <w:tabs>
        <w:tab w:val="center" w:pos="4680"/>
        <w:tab w:val="right" w:pos="9360"/>
      </w:tabs>
    </w:pPr>
  </w:style>
  <w:style w:type="character" w:customStyle="1" w:styleId="FooterChar">
    <w:name w:val="Footer Char"/>
    <w:basedOn w:val="DefaultParagraphFont"/>
    <w:link w:val="Footer"/>
    <w:rsid w:val="00C46BD8"/>
    <w:rPr>
      <w:rFonts w:ascii="Times New Roman" w:eastAsia="Times New Roman" w:hAnsi="Times New Roman" w:cs="Times New Roman"/>
      <w:lang w:val="en-US"/>
    </w:rPr>
  </w:style>
  <w:style w:type="paragraph" w:styleId="Title">
    <w:name w:val="Title"/>
    <w:basedOn w:val="Normal"/>
    <w:next w:val="Normal"/>
    <w:link w:val="TitleChar"/>
    <w:qFormat/>
    <w:rsid w:val="00C46BD8"/>
    <w:pPr>
      <w:pBdr>
        <w:bottom w:val="single" w:sz="8" w:space="4" w:color="4472C4" w:themeColor="accent1"/>
      </w:pBdr>
      <w:spacing w:after="300"/>
    </w:pPr>
    <w:rPr>
      <w:rFonts w:eastAsiaTheme="majorEastAsia" w:cstheme="majorBidi"/>
      <w:color w:val="1F3864" w:themeColor="accent1" w:themeShade="80"/>
      <w:spacing w:val="5"/>
      <w:kern w:val="28"/>
      <w:sz w:val="52"/>
      <w:szCs w:val="52"/>
    </w:rPr>
  </w:style>
  <w:style w:type="character" w:customStyle="1" w:styleId="TitleChar">
    <w:name w:val="Title Char"/>
    <w:basedOn w:val="DefaultParagraphFont"/>
    <w:link w:val="Title"/>
    <w:rsid w:val="00C46BD8"/>
    <w:rPr>
      <w:rFonts w:ascii="Times New Roman" w:eastAsiaTheme="majorEastAsia" w:hAnsi="Times New Roman" w:cstheme="majorBidi"/>
      <w:color w:val="1F3864" w:themeColor="accent1" w:themeShade="80"/>
      <w:spacing w:val="5"/>
      <w:kern w:val="28"/>
      <w:sz w:val="52"/>
      <w:szCs w:val="52"/>
      <w:lang w:val="en-US"/>
    </w:rPr>
  </w:style>
  <w:style w:type="paragraph" w:customStyle="1" w:styleId="BulletedList">
    <w:name w:val="Bulleted List"/>
    <w:basedOn w:val="Normal"/>
    <w:qFormat/>
    <w:rsid w:val="00C46BD8"/>
    <w:pPr>
      <w:numPr>
        <w:numId w:val="16"/>
      </w:numPr>
    </w:pPr>
  </w:style>
  <w:style w:type="paragraph" w:customStyle="1" w:styleId="BL">
    <w:name w:val="BL"/>
    <w:basedOn w:val="Normal"/>
    <w:autoRedefine/>
    <w:uiPriority w:val="99"/>
    <w:rsid w:val="00C46BD8"/>
    <w:pPr>
      <w:widowControl w:val="0"/>
      <w:numPr>
        <w:numId w:val="17"/>
      </w:numPr>
      <w:tabs>
        <w:tab w:val="left" w:pos="280"/>
      </w:tabs>
      <w:autoSpaceDE w:val="0"/>
      <w:autoSpaceDN w:val="0"/>
      <w:adjustRightInd w:val="0"/>
      <w:spacing w:before="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C46BD8"/>
    <w:pPr>
      <w:ind w:left="720" w:hanging="360"/>
    </w:pPr>
    <w:rPr>
      <w:color w:val="000000"/>
    </w:rPr>
  </w:style>
  <w:style w:type="paragraph" w:customStyle="1" w:styleId="Default">
    <w:name w:val="Default"/>
    <w:rsid w:val="00881B4D"/>
    <w:pPr>
      <w:autoSpaceDE w:val="0"/>
      <w:autoSpaceDN w:val="0"/>
      <w:adjustRightInd w:val="0"/>
    </w:pPr>
    <w:rPr>
      <w:rFonts w:ascii="Times New Roman" w:hAnsi="Times New Roman" w:cs="Times New Roman"/>
      <w:color w:val="000000"/>
      <w:lang w:val="en-US"/>
    </w:rPr>
  </w:style>
  <w:style w:type="character" w:styleId="FollowedHyperlink">
    <w:name w:val="FollowedHyperlink"/>
    <w:basedOn w:val="DefaultParagraphFont"/>
    <w:uiPriority w:val="99"/>
    <w:semiHidden/>
    <w:unhideWhenUsed/>
    <w:rsid w:val="004A5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stics.laerd.com/" TargetMode="External"/><Relationship Id="rId13" Type="http://schemas.openxmlformats.org/officeDocument/2006/relationships/hyperlink" Target="https://statistics.laerd.com/spss-tutorials/independent-t-test-using-spss-statistics.php"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tatistics.laerd.com/spss-tutorials/pearsons-product-moment-correlation-using-spss-statistics.php" TargetMode="External"/><Relationship Id="rId17" Type="http://schemas.openxmlformats.org/officeDocument/2006/relationships/hyperlink" Target="https://statistics.laerd.com/spss-tutorials/chi-square-test-for-association-using-spss-statistics.php" TargetMode="External"/><Relationship Id="rId2" Type="http://schemas.openxmlformats.org/officeDocument/2006/relationships/numbering" Target="numbering.xml"/><Relationship Id="rId16" Type="http://schemas.openxmlformats.org/officeDocument/2006/relationships/hyperlink" Target="https://statistics.laerd.com/spss-tutorials/binomial-logistic-regression-using-spss-statistics.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stics.laerd.com/" TargetMode="External"/><Relationship Id="rId5" Type="http://schemas.openxmlformats.org/officeDocument/2006/relationships/webSettings" Target="webSettings.xml"/><Relationship Id="rId15" Type="http://schemas.openxmlformats.org/officeDocument/2006/relationships/hyperlink" Target="https://statistics.laerd.com/spss-tutorials/one-way-anova-using-spss-statistics.php" TargetMode="External"/><Relationship Id="rId10" Type="http://schemas.openxmlformats.org/officeDocument/2006/relationships/hyperlink" Target="https://www.apastyl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guides/apa-citation-guide" TargetMode="External"/><Relationship Id="rId14" Type="http://schemas.openxmlformats.org/officeDocument/2006/relationships/hyperlink" Target="https://statistics.laerd.com/spss-tutorials/dependent-t-test-using-spss-statistic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91DDF-F44F-414A-8E07-56B27E9D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template.dotx</Template>
  <TotalTime>25</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Collins</dc:creator>
  <cp:keywords/>
  <dc:description/>
  <cp:lastModifiedBy>Imogen Roome</cp:lastModifiedBy>
  <cp:revision>2</cp:revision>
  <dcterms:created xsi:type="dcterms:W3CDTF">2018-10-08T10:15:00Z</dcterms:created>
  <dcterms:modified xsi:type="dcterms:W3CDTF">2019-05-10T15:26:00Z</dcterms:modified>
</cp:coreProperties>
</file>