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BC5A1" w14:textId="5A4D3CDD" w:rsidR="002C4431" w:rsidRPr="00BF2B53" w:rsidRDefault="00A40A1D" w:rsidP="00BF2B53">
      <w:pPr>
        <w:pStyle w:val="Title"/>
        <w:rPr>
          <w:lang w:val="en-GB"/>
        </w:rPr>
      </w:pPr>
      <w:r w:rsidRPr="001B35AC">
        <w:rPr>
          <w:lang w:val="en-GB"/>
        </w:rPr>
        <w:t>Wor</w:t>
      </w:r>
      <w:bookmarkStart w:id="0" w:name="_GoBack"/>
      <w:bookmarkEnd w:id="0"/>
      <w:r w:rsidRPr="001B35AC">
        <w:rPr>
          <w:lang w:val="en-GB"/>
        </w:rPr>
        <w:t xml:space="preserve">k </w:t>
      </w:r>
      <w:r w:rsidR="001B35AC" w:rsidRPr="001B35AC">
        <w:rPr>
          <w:lang w:val="en-GB"/>
        </w:rPr>
        <w:t>W</w:t>
      </w:r>
      <w:r w:rsidR="00C74FB7" w:rsidRPr="001B35AC">
        <w:rPr>
          <w:lang w:val="en-GB"/>
        </w:rPr>
        <w:t xml:space="preserve">ith </w:t>
      </w:r>
      <w:r w:rsidR="001B35AC" w:rsidRPr="001B35AC">
        <w:rPr>
          <w:lang w:val="en-GB"/>
        </w:rPr>
        <w:t>U</w:t>
      </w:r>
      <w:r w:rsidR="00C74FB7" w:rsidRPr="001B35AC">
        <w:rPr>
          <w:lang w:val="en-GB"/>
        </w:rPr>
        <w:t>s</w:t>
      </w:r>
    </w:p>
    <w:tbl>
      <w:tblPr>
        <w:tblStyle w:val="TableGrid"/>
        <w:tblW w:w="0" w:type="auto"/>
        <w:tblLook w:val="04A0" w:firstRow="1" w:lastRow="0" w:firstColumn="1" w:lastColumn="0" w:noHBand="0" w:noVBand="1"/>
      </w:tblPr>
      <w:tblGrid>
        <w:gridCol w:w="1271"/>
        <w:gridCol w:w="4739"/>
        <w:gridCol w:w="3006"/>
      </w:tblGrid>
      <w:tr w:rsidR="001F15C0" w:rsidRPr="001B35AC" w14:paraId="0AABC5AA" w14:textId="77777777" w:rsidTr="001F15C0">
        <w:tc>
          <w:tcPr>
            <w:tcW w:w="1271" w:type="dxa"/>
          </w:tcPr>
          <w:p w14:paraId="0AABC5A7" w14:textId="77777777" w:rsidR="001F15C0" w:rsidRPr="001B35AC" w:rsidRDefault="001F15C0" w:rsidP="00451268">
            <w:pPr>
              <w:rPr>
                <w:lang w:val="en-GB"/>
              </w:rPr>
            </w:pPr>
            <w:r w:rsidRPr="001B35AC">
              <w:rPr>
                <w:lang w:val="en-GB"/>
              </w:rPr>
              <w:t>Step</w:t>
            </w:r>
          </w:p>
        </w:tc>
        <w:tc>
          <w:tcPr>
            <w:tcW w:w="4739" w:type="dxa"/>
          </w:tcPr>
          <w:p w14:paraId="0AABC5A8" w14:textId="77777777" w:rsidR="001F15C0" w:rsidRPr="001B35AC" w:rsidRDefault="001F15C0" w:rsidP="00451268">
            <w:pPr>
              <w:rPr>
                <w:lang w:val="en-GB"/>
              </w:rPr>
            </w:pPr>
            <w:r w:rsidRPr="001B35AC">
              <w:rPr>
                <w:lang w:val="en-GB"/>
              </w:rPr>
              <w:t>Task</w:t>
            </w:r>
          </w:p>
        </w:tc>
        <w:tc>
          <w:tcPr>
            <w:tcW w:w="3006" w:type="dxa"/>
          </w:tcPr>
          <w:p w14:paraId="0AABC5A9" w14:textId="77777777" w:rsidR="001F15C0" w:rsidRPr="001B35AC" w:rsidRDefault="001F15C0" w:rsidP="00451268">
            <w:pPr>
              <w:rPr>
                <w:lang w:val="en-GB"/>
              </w:rPr>
            </w:pPr>
            <w:r w:rsidRPr="001B35AC">
              <w:rPr>
                <w:lang w:val="en-GB"/>
              </w:rPr>
              <w:t>Chapters</w:t>
            </w:r>
          </w:p>
        </w:tc>
      </w:tr>
      <w:tr w:rsidR="001F15C0" w:rsidRPr="001B35AC" w14:paraId="0AABC5AE" w14:textId="77777777" w:rsidTr="001F15C0">
        <w:tc>
          <w:tcPr>
            <w:tcW w:w="1271" w:type="dxa"/>
          </w:tcPr>
          <w:p w14:paraId="0AABC5AB" w14:textId="77777777" w:rsidR="001F15C0" w:rsidRPr="001B35AC" w:rsidRDefault="001F15C0" w:rsidP="00451268">
            <w:pPr>
              <w:rPr>
                <w:lang w:val="en-GB"/>
              </w:rPr>
            </w:pPr>
            <w:r w:rsidRPr="001B35AC">
              <w:rPr>
                <w:lang w:val="en-GB"/>
              </w:rPr>
              <w:t>1</w:t>
            </w:r>
          </w:p>
        </w:tc>
        <w:tc>
          <w:tcPr>
            <w:tcW w:w="4739" w:type="dxa"/>
          </w:tcPr>
          <w:p w14:paraId="0AABC5AC" w14:textId="77777777" w:rsidR="001F15C0" w:rsidRPr="001B35AC" w:rsidRDefault="005E7D2D" w:rsidP="00451268">
            <w:pPr>
              <w:rPr>
                <w:lang w:val="en-GB"/>
              </w:rPr>
            </w:pPr>
            <w:r w:rsidRPr="001B35AC">
              <w:rPr>
                <w:lang w:val="en-GB"/>
              </w:rPr>
              <w:t>Think about variables</w:t>
            </w:r>
          </w:p>
        </w:tc>
        <w:tc>
          <w:tcPr>
            <w:tcW w:w="3006" w:type="dxa"/>
          </w:tcPr>
          <w:p w14:paraId="0AABC5AD" w14:textId="77777777" w:rsidR="001F15C0" w:rsidRPr="001B35AC" w:rsidRDefault="005252F0" w:rsidP="00451268">
            <w:pPr>
              <w:rPr>
                <w:lang w:val="en-GB"/>
              </w:rPr>
            </w:pPr>
            <w:r w:rsidRPr="001B35AC">
              <w:rPr>
                <w:lang w:val="en-GB"/>
              </w:rPr>
              <w:t>2</w:t>
            </w:r>
          </w:p>
        </w:tc>
      </w:tr>
      <w:tr w:rsidR="001F15C0" w:rsidRPr="001B35AC" w14:paraId="0AABC5B2" w14:textId="77777777" w:rsidTr="001F15C0">
        <w:tc>
          <w:tcPr>
            <w:tcW w:w="1271" w:type="dxa"/>
          </w:tcPr>
          <w:p w14:paraId="0AABC5AF" w14:textId="77777777" w:rsidR="001F15C0" w:rsidRPr="001B35AC" w:rsidRDefault="001F15C0" w:rsidP="00451268">
            <w:pPr>
              <w:rPr>
                <w:lang w:val="en-GB"/>
              </w:rPr>
            </w:pPr>
            <w:r w:rsidRPr="001B35AC">
              <w:rPr>
                <w:lang w:val="en-GB"/>
              </w:rPr>
              <w:t>2</w:t>
            </w:r>
          </w:p>
        </w:tc>
        <w:tc>
          <w:tcPr>
            <w:tcW w:w="4739" w:type="dxa"/>
          </w:tcPr>
          <w:p w14:paraId="0AABC5B0" w14:textId="77777777" w:rsidR="001F15C0" w:rsidRPr="001B35AC" w:rsidRDefault="005252F0" w:rsidP="00451268">
            <w:pPr>
              <w:rPr>
                <w:lang w:val="en-GB"/>
              </w:rPr>
            </w:pPr>
            <w:r w:rsidRPr="001B35AC">
              <w:rPr>
                <w:lang w:val="en-GB"/>
              </w:rPr>
              <w:t>Define measures for variables</w:t>
            </w:r>
          </w:p>
        </w:tc>
        <w:tc>
          <w:tcPr>
            <w:tcW w:w="3006" w:type="dxa"/>
          </w:tcPr>
          <w:p w14:paraId="0AABC5B1" w14:textId="77777777" w:rsidR="001F15C0" w:rsidRPr="001B35AC" w:rsidRDefault="005252F0" w:rsidP="00451268">
            <w:pPr>
              <w:rPr>
                <w:lang w:val="en-GB"/>
              </w:rPr>
            </w:pPr>
            <w:r w:rsidRPr="001B35AC">
              <w:rPr>
                <w:lang w:val="en-GB"/>
              </w:rPr>
              <w:t>3</w:t>
            </w:r>
          </w:p>
        </w:tc>
      </w:tr>
      <w:tr w:rsidR="001F15C0" w:rsidRPr="001B35AC" w14:paraId="0AABC5B6" w14:textId="77777777" w:rsidTr="001F15C0">
        <w:tc>
          <w:tcPr>
            <w:tcW w:w="1271" w:type="dxa"/>
          </w:tcPr>
          <w:p w14:paraId="0AABC5B3" w14:textId="77777777" w:rsidR="001F15C0" w:rsidRPr="001B35AC" w:rsidRDefault="001F15C0" w:rsidP="00451268">
            <w:pPr>
              <w:rPr>
                <w:lang w:val="en-GB"/>
              </w:rPr>
            </w:pPr>
            <w:r w:rsidRPr="001B35AC">
              <w:rPr>
                <w:lang w:val="en-GB"/>
              </w:rPr>
              <w:t>3</w:t>
            </w:r>
          </w:p>
        </w:tc>
        <w:tc>
          <w:tcPr>
            <w:tcW w:w="4739" w:type="dxa"/>
          </w:tcPr>
          <w:p w14:paraId="0AABC5B4" w14:textId="77777777" w:rsidR="001F15C0" w:rsidRPr="001B35AC" w:rsidRDefault="005252F0" w:rsidP="00451268">
            <w:pPr>
              <w:rPr>
                <w:lang w:val="en-GB"/>
              </w:rPr>
            </w:pPr>
            <w:r w:rsidRPr="001B35AC">
              <w:rPr>
                <w:lang w:val="en-GB"/>
              </w:rPr>
              <w:t>Build hypotheses</w:t>
            </w:r>
          </w:p>
        </w:tc>
        <w:tc>
          <w:tcPr>
            <w:tcW w:w="3006" w:type="dxa"/>
          </w:tcPr>
          <w:p w14:paraId="0AABC5B5" w14:textId="77777777" w:rsidR="001F15C0" w:rsidRPr="001B35AC" w:rsidRDefault="005252F0" w:rsidP="00451268">
            <w:pPr>
              <w:rPr>
                <w:lang w:val="en-GB"/>
              </w:rPr>
            </w:pPr>
            <w:r w:rsidRPr="001B35AC">
              <w:rPr>
                <w:lang w:val="en-GB"/>
              </w:rPr>
              <w:t>4</w:t>
            </w:r>
          </w:p>
        </w:tc>
      </w:tr>
      <w:tr w:rsidR="001F15C0" w:rsidRPr="001B35AC" w14:paraId="0AABC5BA" w14:textId="77777777" w:rsidTr="001F15C0">
        <w:tc>
          <w:tcPr>
            <w:tcW w:w="1271" w:type="dxa"/>
          </w:tcPr>
          <w:p w14:paraId="0AABC5B7" w14:textId="77777777" w:rsidR="001F15C0" w:rsidRPr="001B35AC" w:rsidRDefault="001F15C0" w:rsidP="00451268">
            <w:pPr>
              <w:rPr>
                <w:lang w:val="en-GB"/>
              </w:rPr>
            </w:pPr>
            <w:r w:rsidRPr="001B35AC">
              <w:rPr>
                <w:lang w:val="en-GB"/>
              </w:rPr>
              <w:t>4</w:t>
            </w:r>
          </w:p>
        </w:tc>
        <w:tc>
          <w:tcPr>
            <w:tcW w:w="4739" w:type="dxa"/>
          </w:tcPr>
          <w:p w14:paraId="0AABC5B8" w14:textId="77777777" w:rsidR="001F15C0" w:rsidRPr="001B35AC" w:rsidRDefault="004E790F" w:rsidP="00451268">
            <w:pPr>
              <w:rPr>
                <w:lang w:val="en-GB"/>
              </w:rPr>
            </w:pPr>
            <w:r w:rsidRPr="001B35AC">
              <w:rPr>
                <w:lang w:val="en-GB"/>
              </w:rPr>
              <w:t>Effect sizes, g</w:t>
            </w:r>
            <w:r w:rsidR="005252F0" w:rsidRPr="001B35AC">
              <w:rPr>
                <w:lang w:val="en-GB"/>
              </w:rPr>
              <w:t>raphs and uncertainty</w:t>
            </w:r>
          </w:p>
        </w:tc>
        <w:tc>
          <w:tcPr>
            <w:tcW w:w="3006" w:type="dxa"/>
          </w:tcPr>
          <w:p w14:paraId="0AABC5B9" w14:textId="5E530EA9" w:rsidR="001F15C0" w:rsidRPr="001B35AC" w:rsidRDefault="005252F0">
            <w:pPr>
              <w:rPr>
                <w:lang w:val="en-GB"/>
              </w:rPr>
            </w:pPr>
            <w:r w:rsidRPr="001B35AC">
              <w:rPr>
                <w:lang w:val="en-GB"/>
              </w:rPr>
              <w:t>4</w:t>
            </w:r>
            <w:r w:rsidR="001B35AC" w:rsidRPr="001B35AC">
              <w:rPr>
                <w:lang w:val="en-GB"/>
              </w:rPr>
              <w:t>–</w:t>
            </w:r>
            <w:r w:rsidRPr="001B35AC">
              <w:rPr>
                <w:lang w:val="en-GB"/>
              </w:rPr>
              <w:t>5</w:t>
            </w:r>
          </w:p>
        </w:tc>
      </w:tr>
      <w:tr w:rsidR="001F15C0" w:rsidRPr="001B35AC" w14:paraId="0AABC5BE" w14:textId="77777777" w:rsidTr="001F15C0">
        <w:tc>
          <w:tcPr>
            <w:tcW w:w="1271" w:type="dxa"/>
          </w:tcPr>
          <w:p w14:paraId="0AABC5BB" w14:textId="77777777" w:rsidR="001F15C0" w:rsidRPr="001B35AC" w:rsidRDefault="001F15C0" w:rsidP="00451268">
            <w:pPr>
              <w:rPr>
                <w:lang w:val="en-GB"/>
              </w:rPr>
            </w:pPr>
            <w:r w:rsidRPr="001B35AC">
              <w:rPr>
                <w:lang w:val="en-GB"/>
              </w:rPr>
              <w:t>5</w:t>
            </w:r>
          </w:p>
        </w:tc>
        <w:tc>
          <w:tcPr>
            <w:tcW w:w="4739" w:type="dxa"/>
          </w:tcPr>
          <w:p w14:paraId="0AABC5BC" w14:textId="77777777" w:rsidR="001F15C0" w:rsidRPr="001B35AC" w:rsidRDefault="004E790F" w:rsidP="00451268">
            <w:pPr>
              <w:rPr>
                <w:lang w:val="en-GB"/>
              </w:rPr>
            </w:pPr>
            <w:r w:rsidRPr="001B35AC">
              <w:rPr>
                <w:lang w:val="en-GB"/>
              </w:rPr>
              <w:t>Identify s</w:t>
            </w:r>
            <w:r w:rsidR="005252F0" w:rsidRPr="001B35AC">
              <w:rPr>
                <w:lang w:val="en-GB"/>
              </w:rPr>
              <w:t>tatistical tests – which and how to report</w:t>
            </w:r>
          </w:p>
        </w:tc>
        <w:tc>
          <w:tcPr>
            <w:tcW w:w="3006" w:type="dxa"/>
          </w:tcPr>
          <w:p w14:paraId="0AABC5BD" w14:textId="77777777" w:rsidR="001F15C0" w:rsidRPr="001B35AC" w:rsidRDefault="005252F0" w:rsidP="00451268">
            <w:pPr>
              <w:rPr>
                <w:lang w:val="en-GB"/>
              </w:rPr>
            </w:pPr>
            <w:r w:rsidRPr="001B35AC">
              <w:rPr>
                <w:lang w:val="en-GB"/>
              </w:rPr>
              <w:t>7</w:t>
            </w:r>
          </w:p>
        </w:tc>
      </w:tr>
      <w:tr w:rsidR="001F15C0" w:rsidRPr="001B35AC" w14:paraId="0AABC5C2" w14:textId="77777777" w:rsidTr="001F15C0">
        <w:tc>
          <w:tcPr>
            <w:tcW w:w="1271" w:type="dxa"/>
          </w:tcPr>
          <w:p w14:paraId="0AABC5BF" w14:textId="77777777" w:rsidR="001F15C0" w:rsidRPr="001B35AC" w:rsidRDefault="001F15C0" w:rsidP="00451268">
            <w:pPr>
              <w:rPr>
                <w:lang w:val="en-GB"/>
              </w:rPr>
            </w:pPr>
            <w:r w:rsidRPr="001B35AC">
              <w:rPr>
                <w:lang w:val="en-GB"/>
              </w:rPr>
              <w:t>6</w:t>
            </w:r>
          </w:p>
        </w:tc>
        <w:tc>
          <w:tcPr>
            <w:tcW w:w="4739" w:type="dxa"/>
          </w:tcPr>
          <w:p w14:paraId="0AABC5C0" w14:textId="77777777" w:rsidR="001F15C0" w:rsidRPr="001B35AC" w:rsidRDefault="005252F0" w:rsidP="00451268">
            <w:pPr>
              <w:rPr>
                <w:lang w:val="en-GB"/>
              </w:rPr>
            </w:pPr>
            <w:r w:rsidRPr="001B35AC">
              <w:rPr>
                <w:lang w:val="en-GB"/>
              </w:rPr>
              <w:t>Analyse some raw data</w:t>
            </w:r>
          </w:p>
        </w:tc>
        <w:tc>
          <w:tcPr>
            <w:tcW w:w="3006" w:type="dxa"/>
          </w:tcPr>
          <w:p w14:paraId="0AABC5C1" w14:textId="77777777" w:rsidR="001F15C0" w:rsidRPr="001B35AC" w:rsidRDefault="005252F0" w:rsidP="00451268">
            <w:pPr>
              <w:rPr>
                <w:lang w:val="en-GB"/>
              </w:rPr>
            </w:pPr>
            <w:r w:rsidRPr="001B35AC">
              <w:rPr>
                <w:lang w:val="en-GB"/>
              </w:rPr>
              <w:t>7</w:t>
            </w:r>
            <w:r w:rsidR="00825CF5" w:rsidRPr="001B35AC">
              <w:rPr>
                <w:lang w:val="en-GB"/>
              </w:rPr>
              <w:t xml:space="preserve"> plus online data generator</w:t>
            </w:r>
          </w:p>
        </w:tc>
      </w:tr>
      <w:tr w:rsidR="001F15C0" w:rsidRPr="001B35AC" w14:paraId="0AABC5C6" w14:textId="77777777" w:rsidTr="001F15C0">
        <w:tc>
          <w:tcPr>
            <w:tcW w:w="1271" w:type="dxa"/>
          </w:tcPr>
          <w:p w14:paraId="0AABC5C3" w14:textId="77777777" w:rsidR="001F15C0" w:rsidRPr="001B35AC" w:rsidRDefault="001F15C0" w:rsidP="00451268">
            <w:pPr>
              <w:rPr>
                <w:lang w:val="en-GB"/>
              </w:rPr>
            </w:pPr>
            <w:r w:rsidRPr="001B35AC">
              <w:rPr>
                <w:lang w:val="en-GB"/>
              </w:rPr>
              <w:t>7</w:t>
            </w:r>
          </w:p>
        </w:tc>
        <w:tc>
          <w:tcPr>
            <w:tcW w:w="4739" w:type="dxa"/>
          </w:tcPr>
          <w:p w14:paraId="0AABC5C4" w14:textId="77777777" w:rsidR="001F15C0" w:rsidRPr="001B35AC" w:rsidRDefault="004E790F" w:rsidP="00451268">
            <w:pPr>
              <w:rPr>
                <w:lang w:val="en-GB"/>
              </w:rPr>
            </w:pPr>
            <w:r w:rsidRPr="001B35AC">
              <w:rPr>
                <w:lang w:val="en-GB"/>
              </w:rPr>
              <w:t xml:space="preserve">Consider </w:t>
            </w:r>
            <w:r w:rsidR="005252F0" w:rsidRPr="001B35AC">
              <w:rPr>
                <w:lang w:val="en-GB"/>
              </w:rPr>
              <w:t>Type I and II errors</w:t>
            </w:r>
          </w:p>
        </w:tc>
        <w:tc>
          <w:tcPr>
            <w:tcW w:w="3006" w:type="dxa"/>
          </w:tcPr>
          <w:p w14:paraId="0AABC5C5" w14:textId="33665E95" w:rsidR="001F15C0" w:rsidRPr="001B35AC" w:rsidRDefault="005252F0" w:rsidP="005252F0">
            <w:pPr>
              <w:rPr>
                <w:lang w:val="en-GB"/>
              </w:rPr>
            </w:pPr>
            <w:r w:rsidRPr="001B35AC">
              <w:rPr>
                <w:lang w:val="en-GB"/>
              </w:rPr>
              <w:t>8</w:t>
            </w:r>
            <w:r w:rsidR="001B35AC" w:rsidRPr="001B35AC">
              <w:rPr>
                <w:lang w:val="en-GB"/>
              </w:rPr>
              <w:t>–</w:t>
            </w:r>
            <w:r w:rsidRPr="001B35AC">
              <w:rPr>
                <w:lang w:val="en-GB"/>
              </w:rPr>
              <w:t>10</w:t>
            </w:r>
          </w:p>
        </w:tc>
      </w:tr>
      <w:tr w:rsidR="001F15C0" w:rsidRPr="001B35AC" w14:paraId="0AABC5CA" w14:textId="77777777" w:rsidTr="001F15C0">
        <w:tc>
          <w:tcPr>
            <w:tcW w:w="1271" w:type="dxa"/>
          </w:tcPr>
          <w:p w14:paraId="0AABC5C7" w14:textId="77777777" w:rsidR="001F15C0" w:rsidRPr="001B35AC" w:rsidRDefault="001F15C0" w:rsidP="00451268">
            <w:pPr>
              <w:rPr>
                <w:lang w:val="en-GB"/>
              </w:rPr>
            </w:pPr>
            <w:r w:rsidRPr="001B35AC">
              <w:rPr>
                <w:lang w:val="en-GB"/>
              </w:rPr>
              <w:t>8</w:t>
            </w:r>
          </w:p>
        </w:tc>
        <w:tc>
          <w:tcPr>
            <w:tcW w:w="4739" w:type="dxa"/>
          </w:tcPr>
          <w:p w14:paraId="0AABC5C8" w14:textId="77777777" w:rsidR="001F15C0" w:rsidRPr="001B35AC" w:rsidRDefault="005252F0" w:rsidP="00451268">
            <w:pPr>
              <w:rPr>
                <w:lang w:val="en-GB"/>
              </w:rPr>
            </w:pPr>
            <w:r w:rsidRPr="001B35AC">
              <w:rPr>
                <w:lang w:val="en-GB"/>
              </w:rPr>
              <w:t>Design experiments</w:t>
            </w:r>
          </w:p>
        </w:tc>
        <w:tc>
          <w:tcPr>
            <w:tcW w:w="3006" w:type="dxa"/>
          </w:tcPr>
          <w:p w14:paraId="0AABC5C9" w14:textId="77777777" w:rsidR="001F15C0" w:rsidRPr="001B35AC" w:rsidRDefault="005252F0" w:rsidP="00451268">
            <w:pPr>
              <w:rPr>
                <w:lang w:val="en-GB"/>
              </w:rPr>
            </w:pPr>
            <w:r w:rsidRPr="001B35AC">
              <w:rPr>
                <w:lang w:val="en-GB"/>
              </w:rPr>
              <w:t>10</w:t>
            </w:r>
          </w:p>
        </w:tc>
      </w:tr>
      <w:tr w:rsidR="001F15C0" w:rsidRPr="001B35AC" w14:paraId="0AABC5CE" w14:textId="77777777" w:rsidTr="001F15C0">
        <w:tc>
          <w:tcPr>
            <w:tcW w:w="1271" w:type="dxa"/>
          </w:tcPr>
          <w:p w14:paraId="0AABC5CB" w14:textId="77777777" w:rsidR="001F15C0" w:rsidRPr="001B35AC" w:rsidRDefault="001F15C0" w:rsidP="00451268">
            <w:pPr>
              <w:rPr>
                <w:lang w:val="en-GB"/>
              </w:rPr>
            </w:pPr>
            <w:r w:rsidRPr="001B35AC">
              <w:rPr>
                <w:lang w:val="en-GB"/>
              </w:rPr>
              <w:t>9</w:t>
            </w:r>
          </w:p>
        </w:tc>
        <w:tc>
          <w:tcPr>
            <w:tcW w:w="4739" w:type="dxa"/>
          </w:tcPr>
          <w:p w14:paraId="0AABC5CC" w14:textId="77777777" w:rsidR="001F15C0" w:rsidRPr="001B35AC" w:rsidRDefault="004E790F" w:rsidP="00451268">
            <w:pPr>
              <w:rPr>
                <w:lang w:val="en-GB"/>
              </w:rPr>
            </w:pPr>
            <w:r w:rsidRPr="001B35AC">
              <w:rPr>
                <w:lang w:val="en-GB"/>
              </w:rPr>
              <w:t xml:space="preserve">Plan using more </w:t>
            </w:r>
            <w:r w:rsidR="005252F0" w:rsidRPr="001B35AC">
              <w:rPr>
                <w:lang w:val="en-GB"/>
              </w:rPr>
              <w:t>IVs</w:t>
            </w:r>
          </w:p>
        </w:tc>
        <w:tc>
          <w:tcPr>
            <w:tcW w:w="3006" w:type="dxa"/>
          </w:tcPr>
          <w:p w14:paraId="0AABC5CD" w14:textId="79475743" w:rsidR="001F15C0" w:rsidRPr="001B35AC" w:rsidRDefault="005252F0" w:rsidP="00451268">
            <w:pPr>
              <w:rPr>
                <w:lang w:val="en-GB"/>
              </w:rPr>
            </w:pPr>
            <w:r w:rsidRPr="001B35AC">
              <w:rPr>
                <w:lang w:val="en-GB"/>
              </w:rPr>
              <w:t>11</w:t>
            </w:r>
            <w:r w:rsidR="001B35AC" w:rsidRPr="001B35AC">
              <w:rPr>
                <w:lang w:val="en-GB"/>
              </w:rPr>
              <w:t>–</w:t>
            </w:r>
            <w:r w:rsidRPr="001B35AC">
              <w:rPr>
                <w:lang w:val="en-GB"/>
              </w:rPr>
              <w:t>12</w:t>
            </w:r>
          </w:p>
        </w:tc>
      </w:tr>
      <w:tr w:rsidR="005252F0" w:rsidRPr="001B35AC" w14:paraId="0AABC5D2" w14:textId="77777777" w:rsidTr="001F15C0">
        <w:tc>
          <w:tcPr>
            <w:tcW w:w="1271" w:type="dxa"/>
          </w:tcPr>
          <w:p w14:paraId="0AABC5CF" w14:textId="77777777" w:rsidR="005252F0" w:rsidRPr="001B35AC" w:rsidRDefault="005252F0" w:rsidP="00451268">
            <w:pPr>
              <w:rPr>
                <w:lang w:val="en-GB"/>
              </w:rPr>
            </w:pPr>
            <w:r w:rsidRPr="001B35AC">
              <w:rPr>
                <w:lang w:val="en-GB"/>
              </w:rPr>
              <w:t>10</w:t>
            </w:r>
          </w:p>
        </w:tc>
        <w:tc>
          <w:tcPr>
            <w:tcW w:w="4739" w:type="dxa"/>
          </w:tcPr>
          <w:p w14:paraId="0AABC5D0" w14:textId="77777777" w:rsidR="005252F0" w:rsidRPr="001B35AC" w:rsidRDefault="005252F0" w:rsidP="00451268">
            <w:pPr>
              <w:rPr>
                <w:lang w:val="en-GB"/>
              </w:rPr>
            </w:pPr>
            <w:r w:rsidRPr="001B35AC">
              <w:rPr>
                <w:lang w:val="en-GB"/>
              </w:rPr>
              <w:t>Analyse some raw data</w:t>
            </w:r>
          </w:p>
        </w:tc>
        <w:tc>
          <w:tcPr>
            <w:tcW w:w="3006" w:type="dxa"/>
          </w:tcPr>
          <w:p w14:paraId="0AABC5D1" w14:textId="77777777" w:rsidR="005252F0" w:rsidRPr="001B35AC" w:rsidRDefault="005252F0" w:rsidP="00451268">
            <w:pPr>
              <w:rPr>
                <w:lang w:val="en-GB"/>
              </w:rPr>
            </w:pPr>
            <w:r w:rsidRPr="001B35AC">
              <w:rPr>
                <w:lang w:val="en-GB"/>
              </w:rPr>
              <w:t>13</w:t>
            </w:r>
            <w:r w:rsidR="00825CF5" w:rsidRPr="001B35AC">
              <w:rPr>
                <w:lang w:val="en-GB"/>
              </w:rPr>
              <w:t xml:space="preserve"> plus online data generator</w:t>
            </w:r>
          </w:p>
        </w:tc>
      </w:tr>
      <w:tr w:rsidR="00A76E60" w:rsidRPr="001B35AC" w14:paraId="0AABC5D6" w14:textId="77777777" w:rsidTr="001F15C0">
        <w:tc>
          <w:tcPr>
            <w:tcW w:w="1271" w:type="dxa"/>
          </w:tcPr>
          <w:p w14:paraId="0AABC5D3" w14:textId="77777777" w:rsidR="00A76E60" w:rsidRPr="001B35AC" w:rsidRDefault="00A76E60" w:rsidP="00451268">
            <w:pPr>
              <w:rPr>
                <w:lang w:val="en-GB"/>
              </w:rPr>
            </w:pPr>
            <w:r w:rsidRPr="001B35AC">
              <w:rPr>
                <w:lang w:val="en-GB"/>
              </w:rPr>
              <w:t>11</w:t>
            </w:r>
          </w:p>
        </w:tc>
        <w:tc>
          <w:tcPr>
            <w:tcW w:w="4739" w:type="dxa"/>
          </w:tcPr>
          <w:p w14:paraId="0AABC5D4" w14:textId="77777777" w:rsidR="00A76E60" w:rsidRPr="001B35AC" w:rsidRDefault="00A76E60" w:rsidP="00451268">
            <w:pPr>
              <w:rPr>
                <w:lang w:val="en-GB"/>
              </w:rPr>
            </w:pPr>
            <w:r w:rsidRPr="001B35AC">
              <w:rPr>
                <w:lang w:val="en-GB"/>
              </w:rPr>
              <w:t>Write the results up</w:t>
            </w:r>
          </w:p>
        </w:tc>
        <w:tc>
          <w:tcPr>
            <w:tcW w:w="3006" w:type="dxa"/>
          </w:tcPr>
          <w:p w14:paraId="0AABC5D5" w14:textId="77777777" w:rsidR="00A76E60" w:rsidRPr="001B35AC" w:rsidRDefault="00A953C4" w:rsidP="00451268">
            <w:pPr>
              <w:rPr>
                <w:lang w:val="en-GB"/>
              </w:rPr>
            </w:pPr>
            <w:r w:rsidRPr="001B35AC">
              <w:rPr>
                <w:lang w:val="en-GB"/>
              </w:rPr>
              <w:t>15</w:t>
            </w:r>
          </w:p>
        </w:tc>
      </w:tr>
      <w:tr w:rsidR="00A76E60" w:rsidRPr="001B35AC" w14:paraId="0AABC5DA" w14:textId="77777777" w:rsidTr="001F15C0">
        <w:tc>
          <w:tcPr>
            <w:tcW w:w="1271" w:type="dxa"/>
          </w:tcPr>
          <w:p w14:paraId="0AABC5D7" w14:textId="77777777" w:rsidR="00A76E60" w:rsidRPr="001B35AC" w:rsidRDefault="00A76E60" w:rsidP="00451268">
            <w:pPr>
              <w:rPr>
                <w:lang w:val="en-GB"/>
              </w:rPr>
            </w:pPr>
            <w:r w:rsidRPr="001B35AC">
              <w:rPr>
                <w:lang w:val="en-GB"/>
              </w:rPr>
              <w:t>12</w:t>
            </w:r>
          </w:p>
        </w:tc>
        <w:tc>
          <w:tcPr>
            <w:tcW w:w="4739" w:type="dxa"/>
          </w:tcPr>
          <w:p w14:paraId="0AABC5D8" w14:textId="77777777" w:rsidR="00A76E60" w:rsidRPr="001B35AC" w:rsidRDefault="00A76E60" w:rsidP="00451268">
            <w:pPr>
              <w:rPr>
                <w:lang w:val="en-GB"/>
              </w:rPr>
            </w:pPr>
            <w:r w:rsidRPr="001B35AC">
              <w:rPr>
                <w:lang w:val="en-GB"/>
              </w:rPr>
              <w:t>Plan a follow-up study</w:t>
            </w:r>
          </w:p>
        </w:tc>
        <w:tc>
          <w:tcPr>
            <w:tcW w:w="3006" w:type="dxa"/>
          </w:tcPr>
          <w:p w14:paraId="0AABC5D9" w14:textId="40EB9D13" w:rsidR="00A76E60" w:rsidRPr="001B35AC" w:rsidRDefault="00A953C4">
            <w:pPr>
              <w:rPr>
                <w:lang w:val="en-GB"/>
              </w:rPr>
            </w:pPr>
            <w:r w:rsidRPr="001B35AC">
              <w:rPr>
                <w:lang w:val="en-GB"/>
              </w:rPr>
              <w:t>1</w:t>
            </w:r>
            <w:r w:rsidR="001B35AC" w:rsidRPr="001B35AC">
              <w:rPr>
                <w:lang w:val="en-GB"/>
              </w:rPr>
              <w:t>–</w:t>
            </w:r>
            <w:r w:rsidRPr="001B35AC">
              <w:rPr>
                <w:lang w:val="en-GB"/>
              </w:rPr>
              <w:t>15</w:t>
            </w:r>
          </w:p>
        </w:tc>
      </w:tr>
    </w:tbl>
    <w:p w14:paraId="0AABC5DB" w14:textId="77777777" w:rsidR="00377501" w:rsidRPr="001B35AC" w:rsidRDefault="00377501" w:rsidP="00451268">
      <w:pPr>
        <w:rPr>
          <w:lang w:val="en-GB"/>
        </w:rPr>
      </w:pPr>
      <w:r w:rsidRPr="001B35AC">
        <w:rPr>
          <w:lang w:val="en-GB"/>
        </w:rPr>
        <w:br w:type="page"/>
      </w:r>
    </w:p>
    <w:p w14:paraId="0AABC5DC" w14:textId="77777777" w:rsidR="009729D4" w:rsidRPr="001B35AC" w:rsidRDefault="00F64797" w:rsidP="00530B53">
      <w:pPr>
        <w:pStyle w:val="Heading2"/>
        <w:rPr>
          <w:lang w:val="en-GB"/>
        </w:rPr>
      </w:pPr>
      <w:r w:rsidRPr="001B35AC">
        <w:rPr>
          <w:lang w:val="en-GB"/>
        </w:rPr>
        <w:lastRenderedPageBreak/>
        <w:t>Think about variables</w:t>
      </w:r>
    </w:p>
    <w:p w14:paraId="0AABC5DE" w14:textId="77777777" w:rsidR="007B31B5" w:rsidRPr="001B35AC" w:rsidRDefault="007B31B5" w:rsidP="00451268">
      <w:pPr>
        <w:rPr>
          <w:lang w:val="en-GB"/>
        </w:rPr>
      </w:pPr>
      <w:r w:rsidRPr="001B35AC">
        <w:rPr>
          <w:lang w:val="en-GB"/>
        </w:rPr>
        <w:t xml:space="preserve">This requires Chapter </w:t>
      </w:r>
      <w:r w:rsidR="00956932" w:rsidRPr="001B35AC">
        <w:rPr>
          <w:lang w:val="en-GB"/>
        </w:rPr>
        <w:t>2.</w:t>
      </w:r>
    </w:p>
    <w:p w14:paraId="0AABC5E0" w14:textId="77777777" w:rsidR="002C4431" w:rsidRPr="001B35AC" w:rsidRDefault="009729D4" w:rsidP="00BF2B53">
      <w:pPr>
        <w:ind w:firstLine="540"/>
        <w:rPr>
          <w:lang w:val="en-GB"/>
        </w:rPr>
      </w:pPr>
      <w:r w:rsidRPr="001B35AC">
        <w:rPr>
          <w:lang w:val="en-GB"/>
        </w:rPr>
        <w:t xml:space="preserve">We want you to look around your educational setting </w:t>
      </w:r>
      <w:r w:rsidR="00176015" w:rsidRPr="001B35AC">
        <w:rPr>
          <w:lang w:val="en-GB"/>
        </w:rPr>
        <w:t xml:space="preserve">(e.g. your class group, or people on your degree programme) </w:t>
      </w:r>
      <w:r w:rsidRPr="001B35AC">
        <w:rPr>
          <w:lang w:val="en-GB"/>
        </w:rPr>
        <w:t xml:space="preserve">and see if you can find some example variables. </w:t>
      </w:r>
    </w:p>
    <w:p w14:paraId="0AABC5E2" w14:textId="77777777" w:rsidR="002C4431" w:rsidRPr="001B35AC" w:rsidRDefault="009729D4" w:rsidP="00BF2B53">
      <w:pPr>
        <w:ind w:firstLine="540"/>
        <w:rPr>
          <w:lang w:val="en-GB"/>
        </w:rPr>
      </w:pPr>
      <w:r w:rsidRPr="001B35AC">
        <w:rPr>
          <w:lang w:val="en-GB"/>
        </w:rPr>
        <w:t xml:space="preserve">Our </w:t>
      </w:r>
      <w:r w:rsidR="009B6004" w:rsidRPr="001B35AC">
        <w:rPr>
          <w:lang w:val="en-GB"/>
        </w:rPr>
        <w:t>prompts</w:t>
      </w:r>
      <w:r w:rsidRPr="001B35AC">
        <w:rPr>
          <w:lang w:val="en-GB"/>
        </w:rPr>
        <w:t xml:space="preserve"> in this table will help you find variables that </w:t>
      </w:r>
      <w:r w:rsidR="00176015" w:rsidRPr="001B35AC">
        <w:rPr>
          <w:lang w:val="en-GB"/>
        </w:rPr>
        <w:t>could be rather interesting. I</w:t>
      </w:r>
      <w:r w:rsidR="009B6004" w:rsidRPr="001B35AC">
        <w:rPr>
          <w:lang w:val="en-GB"/>
        </w:rPr>
        <w:t>n each case we’ve given you one example</w:t>
      </w:r>
      <w:r w:rsidR="00BC40EB" w:rsidRPr="001B35AC">
        <w:rPr>
          <w:lang w:val="en-GB"/>
        </w:rPr>
        <w:t xml:space="preserve"> to get you started</w:t>
      </w:r>
      <w:r w:rsidRPr="001B35AC">
        <w:rPr>
          <w:lang w:val="en-GB"/>
        </w:rPr>
        <w:t>.</w:t>
      </w:r>
    </w:p>
    <w:tbl>
      <w:tblPr>
        <w:tblStyle w:val="TableGrid"/>
        <w:tblW w:w="0" w:type="auto"/>
        <w:tblLook w:val="04A0" w:firstRow="1" w:lastRow="0" w:firstColumn="1" w:lastColumn="0" w:noHBand="0" w:noVBand="1"/>
      </w:tblPr>
      <w:tblGrid>
        <w:gridCol w:w="2689"/>
        <w:gridCol w:w="2835"/>
        <w:gridCol w:w="3492"/>
      </w:tblGrid>
      <w:tr w:rsidR="00F518BD" w:rsidRPr="001B35AC" w14:paraId="0AABC5E7" w14:textId="77777777" w:rsidTr="00F518BD">
        <w:tc>
          <w:tcPr>
            <w:tcW w:w="2689" w:type="dxa"/>
            <w:shd w:val="clear" w:color="auto" w:fill="1F4E79" w:themeFill="accent5" w:themeFillShade="80"/>
          </w:tcPr>
          <w:p w14:paraId="0AABC5E4" w14:textId="77777777" w:rsidR="009729D4" w:rsidRPr="001B35AC" w:rsidRDefault="009729D4" w:rsidP="00451268">
            <w:pPr>
              <w:rPr>
                <w:b/>
                <w:color w:val="FFFFFF" w:themeColor="background1"/>
                <w:lang w:val="en-GB"/>
              </w:rPr>
            </w:pPr>
            <w:r w:rsidRPr="001B35AC">
              <w:rPr>
                <w:b/>
                <w:color w:val="FFFFFF" w:themeColor="background1"/>
                <w:lang w:val="en-GB"/>
              </w:rPr>
              <w:t>Prompt</w:t>
            </w:r>
          </w:p>
        </w:tc>
        <w:tc>
          <w:tcPr>
            <w:tcW w:w="2835" w:type="dxa"/>
            <w:shd w:val="clear" w:color="auto" w:fill="1F4E79" w:themeFill="accent5" w:themeFillShade="80"/>
          </w:tcPr>
          <w:p w14:paraId="0AABC5E5" w14:textId="77777777" w:rsidR="009729D4" w:rsidRPr="001B35AC" w:rsidRDefault="009729D4" w:rsidP="00451268">
            <w:pPr>
              <w:rPr>
                <w:color w:val="FFFFFF" w:themeColor="background1"/>
                <w:lang w:val="en-GB"/>
              </w:rPr>
            </w:pPr>
            <w:r w:rsidRPr="001B35AC">
              <w:rPr>
                <w:color w:val="FFFFFF" w:themeColor="background1"/>
                <w:lang w:val="en-GB"/>
              </w:rPr>
              <w:t>Write down your variable name here</w:t>
            </w:r>
          </w:p>
        </w:tc>
        <w:tc>
          <w:tcPr>
            <w:tcW w:w="3492" w:type="dxa"/>
            <w:shd w:val="clear" w:color="auto" w:fill="1F4E79" w:themeFill="accent5" w:themeFillShade="80"/>
          </w:tcPr>
          <w:p w14:paraId="0AABC5E6" w14:textId="77777777" w:rsidR="009729D4" w:rsidRPr="001B35AC" w:rsidRDefault="009729D4" w:rsidP="00451268">
            <w:pPr>
              <w:rPr>
                <w:color w:val="FFFFFF" w:themeColor="background1"/>
                <w:lang w:val="en-GB"/>
              </w:rPr>
            </w:pPr>
            <w:r w:rsidRPr="001B35AC">
              <w:rPr>
                <w:color w:val="FFFFFF" w:themeColor="background1"/>
                <w:lang w:val="en-GB"/>
              </w:rPr>
              <w:t xml:space="preserve">Write down some </w:t>
            </w:r>
            <w:r w:rsidR="00176015" w:rsidRPr="001B35AC">
              <w:rPr>
                <w:color w:val="FFFFFF" w:themeColor="background1"/>
                <w:lang w:val="en-GB"/>
              </w:rPr>
              <w:t>possible values here</w:t>
            </w:r>
          </w:p>
        </w:tc>
      </w:tr>
      <w:tr w:rsidR="009729D4" w:rsidRPr="001B35AC" w14:paraId="0AABC5EB" w14:textId="77777777" w:rsidTr="009729D4">
        <w:tc>
          <w:tcPr>
            <w:tcW w:w="2689" w:type="dxa"/>
            <w:vMerge w:val="restart"/>
          </w:tcPr>
          <w:p w14:paraId="0AABC5E8" w14:textId="77777777" w:rsidR="009729D4" w:rsidRPr="001B35AC" w:rsidRDefault="009729D4" w:rsidP="00451268">
            <w:pPr>
              <w:rPr>
                <w:b/>
                <w:lang w:val="en-GB"/>
              </w:rPr>
            </w:pPr>
            <w:r w:rsidRPr="001B35AC">
              <w:rPr>
                <w:b/>
                <w:lang w:val="en-GB"/>
              </w:rPr>
              <w:t>When students are learning, what types of outcome matter most to them? Give 3 examples</w:t>
            </w:r>
          </w:p>
        </w:tc>
        <w:tc>
          <w:tcPr>
            <w:tcW w:w="2835" w:type="dxa"/>
          </w:tcPr>
          <w:p w14:paraId="0AABC5E9" w14:textId="77777777" w:rsidR="009729D4" w:rsidRPr="001B35AC" w:rsidRDefault="009729D4" w:rsidP="00451268">
            <w:pPr>
              <w:rPr>
                <w:lang w:val="en-GB"/>
              </w:rPr>
            </w:pPr>
            <w:r w:rsidRPr="001B35AC">
              <w:rPr>
                <w:lang w:val="en-GB"/>
              </w:rPr>
              <w:t>Grades</w:t>
            </w:r>
          </w:p>
        </w:tc>
        <w:tc>
          <w:tcPr>
            <w:tcW w:w="3492" w:type="dxa"/>
          </w:tcPr>
          <w:p w14:paraId="0AABC5EA" w14:textId="77777777" w:rsidR="009729D4" w:rsidRPr="001B35AC" w:rsidRDefault="009729D4" w:rsidP="00451268">
            <w:pPr>
              <w:rPr>
                <w:lang w:val="en-GB"/>
              </w:rPr>
            </w:pPr>
            <w:r w:rsidRPr="001B35AC">
              <w:rPr>
                <w:lang w:val="en-GB"/>
              </w:rPr>
              <w:t>40, 60, 75</w:t>
            </w:r>
          </w:p>
        </w:tc>
      </w:tr>
      <w:tr w:rsidR="009729D4" w:rsidRPr="001B35AC" w14:paraId="0AABC5F0" w14:textId="77777777" w:rsidTr="009729D4">
        <w:tc>
          <w:tcPr>
            <w:tcW w:w="2689" w:type="dxa"/>
            <w:vMerge/>
          </w:tcPr>
          <w:p w14:paraId="0AABC5EC" w14:textId="77777777" w:rsidR="009729D4" w:rsidRPr="001B35AC" w:rsidRDefault="009729D4" w:rsidP="00451268">
            <w:pPr>
              <w:rPr>
                <w:b/>
                <w:lang w:val="en-GB"/>
              </w:rPr>
            </w:pPr>
          </w:p>
        </w:tc>
        <w:tc>
          <w:tcPr>
            <w:tcW w:w="2835" w:type="dxa"/>
          </w:tcPr>
          <w:p w14:paraId="0AABC5ED" w14:textId="77777777" w:rsidR="009729D4" w:rsidRPr="001B35AC" w:rsidRDefault="009729D4" w:rsidP="00451268">
            <w:pPr>
              <w:rPr>
                <w:lang w:val="en-GB"/>
              </w:rPr>
            </w:pPr>
          </w:p>
          <w:p w14:paraId="0AABC5EE" w14:textId="77777777" w:rsidR="00176015" w:rsidRPr="001B35AC" w:rsidRDefault="00176015" w:rsidP="00451268">
            <w:pPr>
              <w:rPr>
                <w:lang w:val="en-GB"/>
              </w:rPr>
            </w:pPr>
          </w:p>
        </w:tc>
        <w:tc>
          <w:tcPr>
            <w:tcW w:w="3492" w:type="dxa"/>
          </w:tcPr>
          <w:p w14:paraId="0AABC5EF" w14:textId="77777777" w:rsidR="009729D4" w:rsidRPr="001B35AC" w:rsidRDefault="009729D4" w:rsidP="00451268">
            <w:pPr>
              <w:rPr>
                <w:lang w:val="en-GB"/>
              </w:rPr>
            </w:pPr>
          </w:p>
        </w:tc>
      </w:tr>
      <w:tr w:rsidR="009729D4" w:rsidRPr="001B35AC" w14:paraId="0AABC5F6" w14:textId="77777777" w:rsidTr="009729D4">
        <w:tc>
          <w:tcPr>
            <w:tcW w:w="2689" w:type="dxa"/>
            <w:vMerge/>
          </w:tcPr>
          <w:p w14:paraId="0AABC5F1" w14:textId="77777777" w:rsidR="009729D4" w:rsidRPr="001B35AC" w:rsidRDefault="009729D4" w:rsidP="00451268">
            <w:pPr>
              <w:rPr>
                <w:b/>
                <w:lang w:val="en-GB"/>
              </w:rPr>
            </w:pPr>
          </w:p>
        </w:tc>
        <w:tc>
          <w:tcPr>
            <w:tcW w:w="2835" w:type="dxa"/>
          </w:tcPr>
          <w:p w14:paraId="0AABC5F3" w14:textId="77777777" w:rsidR="00E51714" w:rsidRPr="001B35AC" w:rsidRDefault="00E51714" w:rsidP="00451268">
            <w:pPr>
              <w:rPr>
                <w:lang w:val="en-GB"/>
              </w:rPr>
            </w:pPr>
          </w:p>
          <w:p w14:paraId="0AABC5F4" w14:textId="77777777" w:rsidR="00176015" w:rsidRPr="001B35AC" w:rsidRDefault="00176015" w:rsidP="00451268">
            <w:pPr>
              <w:rPr>
                <w:lang w:val="en-GB"/>
              </w:rPr>
            </w:pPr>
          </w:p>
        </w:tc>
        <w:tc>
          <w:tcPr>
            <w:tcW w:w="3492" w:type="dxa"/>
          </w:tcPr>
          <w:p w14:paraId="0AABC5F5" w14:textId="77777777" w:rsidR="009729D4" w:rsidRPr="001B35AC" w:rsidRDefault="009729D4" w:rsidP="00451268">
            <w:pPr>
              <w:rPr>
                <w:lang w:val="en-GB"/>
              </w:rPr>
            </w:pPr>
          </w:p>
        </w:tc>
      </w:tr>
      <w:tr w:rsidR="009729D4" w:rsidRPr="001B35AC" w14:paraId="0AABC5FB" w14:textId="77777777" w:rsidTr="009729D4">
        <w:tc>
          <w:tcPr>
            <w:tcW w:w="2689" w:type="dxa"/>
            <w:vMerge w:val="restart"/>
          </w:tcPr>
          <w:p w14:paraId="0AABC5F7" w14:textId="77777777" w:rsidR="009729D4" w:rsidRPr="001B35AC" w:rsidRDefault="009729D4" w:rsidP="00451268">
            <w:pPr>
              <w:rPr>
                <w:b/>
                <w:lang w:val="en-GB"/>
              </w:rPr>
            </w:pPr>
            <w:r w:rsidRPr="001B35AC">
              <w:rPr>
                <w:b/>
                <w:lang w:val="en-GB"/>
              </w:rPr>
              <w:t>What distinguishes good students from poor students?</w:t>
            </w:r>
          </w:p>
        </w:tc>
        <w:tc>
          <w:tcPr>
            <w:tcW w:w="2835" w:type="dxa"/>
          </w:tcPr>
          <w:p w14:paraId="0AABC5F8" w14:textId="0247ED8C" w:rsidR="009729D4" w:rsidRPr="001B35AC" w:rsidRDefault="00176015">
            <w:pPr>
              <w:rPr>
                <w:lang w:val="en-GB"/>
              </w:rPr>
            </w:pPr>
            <w:r w:rsidRPr="001B35AC">
              <w:rPr>
                <w:lang w:val="en-GB"/>
              </w:rPr>
              <w:t xml:space="preserve">Hours </w:t>
            </w:r>
            <w:r w:rsidR="00E51714">
              <w:rPr>
                <w:lang w:val="en-GB"/>
              </w:rPr>
              <w:t>s</w:t>
            </w:r>
            <w:r w:rsidR="00E51714" w:rsidRPr="001B35AC">
              <w:rPr>
                <w:lang w:val="en-GB"/>
              </w:rPr>
              <w:t>tudied</w:t>
            </w:r>
          </w:p>
        </w:tc>
        <w:tc>
          <w:tcPr>
            <w:tcW w:w="3492" w:type="dxa"/>
          </w:tcPr>
          <w:p w14:paraId="0AABC5F9" w14:textId="77777777" w:rsidR="009729D4" w:rsidRPr="001B35AC" w:rsidRDefault="008416AF" w:rsidP="00451268">
            <w:pPr>
              <w:rPr>
                <w:lang w:val="en-GB"/>
              </w:rPr>
            </w:pPr>
            <w:r w:rsidRPr="001B35AC">
              <w:rPr>
                <w:lang w:val="en-GB"/>
              </w:rPr>
              <w:t>0 (</w:t>
            </w:r>
            <w:r w:rsidR="00176015" w:rsidRPr="001B35AC">
              <w:rPr>
                <w:lang w:val="en-GB"/>
              </w:rPr>
              <w:t>no hours extra)</w:t>
            </w:r>
          </w:p>
          <w:p w14:paraId="0AABC5FA" w14:textId="77777777" w:rsidR="00176015" w:rsidRPr="001B35AC" w:rsidRDefault="00176015" w:rsidP="00451268">
            <w:pPr>
              <w:rPr>
                <w:lang w:val="en-GB"/>
              </w:rPr>
            </w:pPr>
            <w:r w:rsidRPr="001B35AC">
              <w:rPr>
                <w:lang w:val="en-GB"/>
              </w:rPr>
              <w:t>25 (25 hours extra)</w:t>
            </w:r>
          </w:p>
        </w:tc>
      </w:tr>
      <w:tr w:rsidR="009729D4" w:rsidRPr="001B35AC" w14:paraId="0AABC600" w14:textId="77777777" w:rsidTr="009729D4">
        <w:tc>
          <w:tcPr>
            <w:tcW w:w="2689" w:type="dxa"/>
            <w:vMerge/>
          </w:tcPr>
          <w:p w14:paraId="0AABC5FC" w14:textId="77777777" w:rsidR="009729D4" w:rsidRPr="001B35AC" w:rsidRDefault="009729D4" w:rsidP="00451268">
            <w:pPr>
              <w:rPr>
                <w:b/>
                <w:lang w:val="en-GB"/>
              </w:rPr>
            </w:pPr>
          </w:p>
        </w:tc>
        <w:tc>
          <w:tcPr>
            <w:tcW w:w="2835" w:type="dxa"/>
          </w:tcPr>
          <w:p w14:paraId="0AABC5FD" w14:textId="77777777" w:rsidR="009729D4" w:rsidRPr="001B35AC" w:rsidRDefault="009729D4" w:rsidP="00451268">
            <w:pPr>
              <w:rPr>
                <w:lang w:val="en-GB"/>
              </w:rPr>
            </w:pPr>
          </w:p>
          <w:p w14:paraId="0AABC5FE" w14:textId="77777777" w:rsidR="00176015" w:rsidRPr="001B35AC" w:rsidRDefault="00176015" w:rsidP="00451268">
            <w:pPr>
              <w:rPr>
                <w:lang w:val="en-GB"/>
              </w:rPr>
            </w:pPr>
          </w:p>
        </w:tc>
        <w:tc>
          <w:tcPr>
            <w:tcW w:w="3492" w:type="dxa"/>
          </w:tcPr>
          <w:p w14:paraId="0AABC5FF" w14:textId="77777777" w:rsidR="009729D4" w:rsidRPr="001B35AC" w:rsidRDefault="009729D4" w:rsidP="00451268">
            <w:pPr>
              <w:rPr>
                <w:lang w:val="en-GB"/>
              </w:rPr>
            </w:pPr>
          </w:p>
        </w:tc>
      </w:tr>
      <w:tr w:rsidR="009729D4" w:rsidRPr="001B35AC" w14:paraId="0AABC605" w14:textId="77777777" w:rsidTr="009729D4">
        <w:tc>
          <w:tcPr>
            <w:tcW w:w="2689" w:type="dxa"/>
            <w:vMerge/>
          </w:tcPr>
          <w:p w14:paraId="0AABC601" w14:textId="77777777" w:rsidR="009729D4" w:rsidRPr="001B35AC" w:rsidRDefault="009729D4" w:rsidP="00451268">
            <w:pPr>
              <w:rPr>
                <w:b/>
                <w:lang w:val="en-GB"/>
              </w:rPr>
            </w:pPr>
          </w:p>
        </w:tc>
        <w:tc>
          <w:tcPr>
            <w:tcW w:w="2835" w:type="dxa"/>
          </w:tcPr>
          <w:p w14:paraId="0AABC602" w14:textId="77777777" w:rsidR="009729D4" w:rsidRPr="001B35AC" w:rsidRDefault="009729D4" w:rsidP="00451268">
            <w:pPr>
              <w:rPr>
                <w:lang w:val="en-GB"/>
              </w:rPr>
            </w:pPr>
          </w:p>
          <w:p w14:paraId="0AABC603" w14:textId="77777777" w:rsidR="00176015" w:rsidRPr="001B35AC" w:rsidRDefault="00176015" w:rsidP="00451268">
            <w:pPr>
              <w:rPr>
                <w:lang w:val="en-GB"/>
              </w:rPr>
            </w:pPr>
          </w:p>
        </w:tc>
        <w:tc>
          <w:tcPr>
            <w:tcW w:w="3492" w:type="dxa"/>
          </w:tcPr>
          <w:p w14:paraId="0AABC604" w14:textId="77777777" w:rsidR="009729D4" w:rsidRPr="001B35AC" w:rsidRDefault="009729D4" w:rsidP="00451268">
            <w:pPr>
              <w:rPr>
                <w:lang w:val="en-GB"/>
              </w:rPr>
            </w:pPr>
          </w:p>
        </w:tc>
      </w:tr>
      <w:tr w:rsidR="009B6004" w:rsidRPr="001B35AC" w14:paraId="0AABC60A" w14:textId="77777777" w:rsidTr="009729D4">
        <w:tc>
          <w:tcPr>
            <w:tcW w:w="2689" w:type="dxa"/>
            <w:vMerge w:val="restart"/>
          </w:tcPr>
          <w:p w14:paraId="0AABC606" w14:textId="77777777" w:rsidR="009B6004" w:rsidRPr="001B35AC" w:rsidRDefault="009B6004" w:rsidP="00451268">
            <w:pPr>
              <w:rPr>
                <w:b/>
                <w:lang w:val="en-GB"/>
              </w:rPr>
            </w:pPr>
            <w:r w:rsidRPr="001B35AC">
              <w:rPr>
                <w:b/>
                <w:lang w:val="en-GB"/>
              </w:rPr>
              <w:t>What feelings and emotions might students feel while they are learning?</w:t>
            </w:r>
          </w:p>
        </w:tc>
        <w:tc>
          <w:tcPr>
            <w:tcW w:w="2835" w:type="dxa"/>
          </w:tcPr>
          <w:p w14:paraId="0AABC607" w14:textId="77777777" w:rsidR="009B6004" w:rsidRPr="001B35AC" w:rsidRDefault="009B6004" w:rsidP="00451268">
            <w:pPr>
              <w:rPr>
                <w:lang w:val="en-GB"/>
              </w:rPr>
            </w:pPr>
            <w:r w:rsidRPr="001B35AC">
              <w:rPr>
                <w:lang w:val="en-GB"/>
              </w:rPr>
              <w:t>Surprise</w:t>
            </w:r>
          </w:p>
        </w:tc>
        <w:tc>
          <w:tcPr>
            <w:tcW w:w="3492" w:type="dxa"/>
          </w:tcPr>
          <w:p w14:paraId="0AABC608" w14:textId="77777777" w:rsidR="009B6004" w:rsidRPr="001B35AC" w:rsidRDefault="008416AF" w:rsidP="00451268">
            <w:pPr>
              <w:rPr>
                <w:lang w:val="en-GB"/>
              </w:rPr>
            </w:pPr>
            <w:r w:rsidRPr="001B35AC">
              <w:rPr>
                <w:lang w:val="en-GB"/>
              </w:rPr>
              <w:t>0 (no surprise at anything)</w:t>
            </w:r>
            <w:r w:rsidRPr="001B35AC">
              <w:rPr>
                <w:lang w:val="en-GB"/>
              </w:rPr>
              <w:br/>
              <w:t>0.2 (slightly surprised)</w:t>
            </w:r>
          </w:p>
          <w:p w14:paraId="0AABC609" w14:textId="77777777" w:rsidR="008416AF" w:rsidRPr="001B35AC" w:rsidRDefault="008416AF" w:rsidP="00451268">
            <w:pPr>
              <w:rPr>
                <w:lang w:val="en-GB"/>
              </w:rPr>
            </w:pPr>
            <w:r w:rsidRPr="001B35AC">
              <w:rPr>
                <w:lang w:val="en-GB"/>
              </w:rPr>
              <w:t>1 (amazed)</w:t>
            </w:r>
          </w:p>
        </w:tc>
      </w:tr>
      <w:tr w:rsidR="009B6004" w:rsidRPr="001B35AC" w14:paraId="0AABC60F" w14:textId="77777777" w:rsidTr="009729D4">
        <w:tc>
          <w:tcPr>
            <w:tcW w:w="2689" w:type="dxa"/>
            <w:vMerge/>
          </w:tcPr>
          <w:p w14:paraId="0AABC60B" w14:textId="77777777" w:rsidR="009B6004" w:rsidRPr="001B35AC" w:rsidRDefault="009B6004" w:rsidP="00451268">
            <w:pPr>
              <w:rPr>
                <w:b/>
                <w:lang w:val="en-GB"/>
              </w:rPr>
            </w:pPr>
          </w:p>
        </w:tc>
        <w:tc>
          <w:tcPr>
            <w:tcW w:w="2835" w:type="dxa"/>
          </w:tcPr>
          <w:p w14:paraId="0AABC60C" w14:textId="77777777" w:rsidR="009B6004" w:rsidRPr="001B35AC" w:rsidRDefault="009B6004" w:rsidP="00451268">
            <w:pPr>
              <w:rPr>
                <w:lang w:val="en-GB"/>
              </w:rPr>
            </w:pPr>
          </w:p>
          <w:p w14:paraId="0AABC60D" w14:textId="77777777" w:rsidR="00176015" w:rsidRPr="001B35AC" w:rsidRDefault="00176015" w:rsidP="00451268">
            <w:pPr>
              <w:rPr>
                <w:lang w:val="en-GB"/>
              </w:rPr>
            </w:pPr>
          </w:p>
        </w:tc>
        <w:tc>
          <w:tcPr>
            <w:tcW w:w="3492" w:type="dxa"/>
          </w:tcPr>
          <w:p w14:paraId="0AABC60E" w14:textId="77777777" w:rsidR="009B6004" w:rsidRPr="001B35AC" w:rsidRDefault="009B6004" w:rsidP="00451268">
            <w:pPr>
              <w:rPr>
                <w:lang w:val="en-GB"/>
              </w:rPr>
            </w:pPr>
          </w:p>
        </w:tc>
      </w:tr>
      <w:tr w:rsidR="009B6004" w:rsidRPr="001B35AC" w14:paraId="0AABC614" w14:textId="77777777" w:rsidTr="009729D4">
        <w:tc>
          <w:tcPr>
            <w:tcW w:w="2689" w:type="dxa"/>
            <w:vMerge/>
          </w:tcPr>
          <w:p w14:paraId="0AABC610" w14:textId="77777777" w:rsidR="009B6004" w:rsidRPr="001B35AC" w:rsidRDefault="009B6004" w:rsidP="00451268">
            <w:pPr>
              <w:rPr>
                <w:b/>
                <w:lang w:val="en-GB"/>
              </w:rPr>
            </w:pPr>
          </w:p>
        </w:tc>
        <w:tc>
          <w:tcPr>
            <w:tcW w:w="2835" w:type="dxa"/>
          </w:tcPr>
          <w:p w14:paraId="0AABC611" w14:textId="77777777" w:rsidR="009B6004" w:rsidRPr="001B35AC" w:rsidRDefault="009B6004" w:rsidP="00451268">
            <w:pPr>
              <w:rPr>
                <w:lang w:val="en-GB"/>
              </w:rPr>
            </w:pPr>
          </w:p>
          <w:p w14:paraId="0AABC612" w14:textId="77777777" w:rsidR="00176015" w:rsidRPr="001B35AC" w:rsidRDefault="00176015" w:rsidP="00451268">
            <w:pPr>
              <w:rPr>
                <w:lang w:val="en-GB"/>
              </w:rPr>
            </w:pPr>
          </w:p>
        </w:tc>
        <w:tc>
          <w:tcPr>
            <w:tcW w:w="3492" w:type="dxa"/>
          </w:tcPr>
          <w:p w14:paraId="0AABC613" w14:textId="77777777" w:rsidR="009B6004" w:rsidRPr="001B35AC" w:rsidRDefault="009B6004" w:rsidP="00451268">
            <w:pPr>
              <w:rPr>
                <w:lang w:val="en-GB"/>
              </w:rPr>
            </w:pPr>
          </w:p>
        </w:tc>
      </w:tr>
      <w:tr w:rsidR="009B6004" w:rsidRPr="001B35AC" w14:paraId="0AABC618" w14:textId="77777777" w:rsidTr="009729D4">
        <w:tc>
          <w:tcPr>
            <w:tcW w:w="2689" w:type="dxa"/>
            <w:vMerge w:val="restart"/>
          </w:tcPr>
          <w:p w14:paraId="0AABC615" w14:textId="77777777" w:rsidR="009B6004" w:rsidRPr="001B35AC" w:rsidRDefault="009B6004" w:rsidP="00451268">
            <w:pPr>
              <w:rPr>
                <w:b/>
                <w:lang w:val="en-GB"/>
              </w:rPr>
            </w:pPr>
            <w:r w:rsidRPr="001B35AC">
              <w:rPr>
                <w:b/>
                <w:lang w:val="en-GB"/>
              </w:rPr>
              <w:t>What sort of activities are available to support learning?</w:t>
            </w:r>
          </w:p>
        </w:tc>
        <w:tc>
          <w:tcPr>
            <w:tcW w:w="2835" w:type="dxa"/>
          </w:tcPr>
          <w:p w14:paraId="0AABC616" w14:textId="1C70C025" w:rsidR="009B6004" w:rsidRPr="001B35AC" w:rsidRDefault="00176015">
            <w:pPr>
              <w:rPr>
                <w:lang w:val="en-GB"/>
              </w:rPr>
            </w:pPr>
            <w:r w:rsidRPr="001B35AC">
              <w:rPr>
                <w:lang w:val="en-GB"/>
              </w:rPr>
              <w:t xml:space="preserve">Tutorial </w:t>
            </w:r>
            <w:r w:rsidR="00E51714">
              <w:rPr>
                <w:lang w:val="en-GB"/>
              </w:rPr>
              <w:t>a</w:t>
            </w:r>
            <w:r w:rsidR="00E51714" w:rsidRPr="001B35AC">
              <w:rPr>
                <w:lang w:val="en-GB"/>
              </w:rPr>
              <w:t>ttendance</w:t>
            </w:r>
          </w:p>
        </w:tc>
        <w:tc>
          <w:tcPr>
            <w:tcW w:w="3492" w:type="dxa"/>
          </w:tcPr>
          <w:p w14:paraId="0AABC617" w14:textId="77777777" w:rsidR="009B6004" w:rsidRPr="001B35AC" w:rsidRDefault="00E51714" w:rsidP="00451268">
            <w:pPr>
              <w:rPr>
                <w:lang w:val="en-GB"/>
              </w:rPr>
            </w:pPr>
            <w:r w:rsidRPr="001B35AC">
              <w:rPr>
                <w:lang w:val="en-GB"/>
              </w:rPr>
              <w:t>Y</w:t>
            </w:r>
            <w:r w:rsidR="008416AF" w:rsidRPr="001B35AC">
              <w:rPr>
                <w:lang w:val="en-GB"/>
              </w:rPr>
              <w:t>es</w:t>
            </w:r>
            <w:r w:rsidRPr="001B35AC">
              <w:rPr>
                <w:lang w:val="en-GB"/>
              </w:rPr>
              <w:br/>
              <w:t>No</w:t>
            </w:r>
          </w:p>
        </w:tc>
      </w:tr>
      <w:tr w:rsidR="009B6004" w:rsidRPr="001B35AC" w14:paraId="0AABC61D" w14:textId="77777777" w:rsidTr="009729D4">
        <w:tc>
          <w:tcPr>
            <w:tcW w:w="2689" w:type="dxa"/>
            <w:vMerge/>
          </w:tcPr>
          <w:p w14:paraId="0AABC619" w14:textId="77777777" w:rsidR="009B6004" w:rsidRPr="001B35AC" w:rsidRDefault="009B6004" w:rsidP="00451268">
            <w:pPr>
              <w:rPr>
                <w:b/>
                <w:lang w:val="en-GB"/>
              </w:rPr>
            </w:pPr>
          </w:p>
        </w:tc>
        <w:tc>
          <w:tcPr>
            <w:tcW w:w="2835" w:type="dxa"/>
          </w:tcPr>
          <w:p w14:paraId="0AABC61A" w14:textId="77777777" w:rsidR="009B6004" w:rsidRPr="001B35AC" w:rsidRDefault="009B6004" w:rsidP="00451268">
            <w:pPr>
              <w:rPr>
                <w:lang w:val="en-GB"/>
              </w:rPr>
            </w:pPr>
          </w:p>
          <w:p w14:paraId="0AABC61B" w14:textId="77777777" w:rsidR="00176015" w:rsidRPr="001B35AC" w:rsidRDefault="00176015" w:rsidP="00451268">
            <w:pPr>
              <w:rPr>
                <w:lang w:val="en-GB"/>
              </w:rPr>
            </w:pPr>
          </w:p>
        </w:tc>
        <w:tc>
          <w:tcPr>
            <w:tcW w:w="3492" w:type="dxa"/>
          </w:tcPr>
          <w:p w14:paraId="0AABC61C" w14:textId="77777777" w:rsidR="009B6004" w:rsidRPr="001B35AC" w:rsidRDefault="009B6004" w:rsidP="00451268">
            <w:pPr>
              <w:rPr>
                <w:lang w:val="en-GB"/>
              </w:rPr>
            </w:pPr>
          </w:p>
        </w:tc>
      </w:tr>
      <w:tr w:rsidR="009B6004" w:rsidRPr="001B35AC" w14:paraId="0AABC622" w14:textId="77777777" w:rsidTr="009729D4">
        <w:tc>
          <w:tcPr>
            <w:tcW w:w="2689" w:type="dxa"/>
            <w:vMerge/>
          </w:tcPr>
          <w:p w14:paraId="0AABC61E" w14:textId="77777777" w:rsidR="009B6004" w:rsidRPr="001B35AC" w:rsidRDefault="009B6004" w:rsidP="00451268">
            <w:pPr>
              <w:rPr>
                <w:b/>
                <w:lang w:val="en-GB"/>
              </w:rPr>
            </w:pPr>
          </w:p>
        </w:tc>
        <w:tc>
          <w:tcPr>
            <w:tcW w:w="2835" w:type="dxa"/>
          </w:tcPr>
          <w:p w14:paraId="0AABC61F" w14:textId="77777777" w:rsidR="009B6004" w:rsidRPr="001B35AC" w:rsidRDefault="009B6004" w:rsidP="00451268">
            <w:pPr>
              <w:rPr>
                <w:lang w:val="en-GB"/>
              </w:rPr>
            </w:pPr>
          </w:p>
          <w:p w14:paraId="0AABC620" w14:textId="77777777" w:rsidR="00176015" w:rsidRPr="001B35AC" w:rsidRDefault="00176015" w:rsidP="00451268">
            <w:pPr>
              <w:rPr>
                <w:lang w:val="en-GB"/>
              </w:rPr>
            </w:pPr>
          </w:p>
        </w:tc>
        <w:tc>
          <w:tcPr>
            <w:tcW w:w="3492" w:type="dxa"/>
          </w:tcPr>
          <w:p w14:paraId="0AABC621" w14:textId="77777777" w:rsidR="009B6004" w:rsidRPr="001B35AC" w:rsidRDefault="009B6004" w:rsidP="00451268">
            <w:pPr>
              <w:rPr>
                <w:lang w:val="en-GB"/>
              </w:rPr>
            </w:pPr>
          </w:p>
        </w:tc>
      </w:tr>
      <w:tr w:rsidR="00527ECC" w:rsidRPr="001B35AC" w14:paraId="0AABC628" w14:textId="77777777" w:rsidTr="009729D4">
        <w:tc>
          <w:tcPr>
            <w:tcW w:w="2689" w:type="dxa"/>
            <w:vMerge w:val="restart"/>
          </w:tcPr>
          <w:p w14:paraId="0AABC623" w14:textId="77777777" w:rsidR="00527ECC" w:rsidRPr="001B35AC" w:rsidRDefault="00527ECC" w:rsidP="00451268">
            <w:pPr>
              <w:rPr>
                <w:b/>
                <w:lang w:val="en-GB"/>
              </w:rPr>
            </w:pPr>
            <w:r w:rsidRPr="001B35AC">
              <w:rPr>
                <w:b/>
                <w:lang w:val="en-GB"/>
              </w:rPr>
              <w:t>Can you think of ways in which students vary that shouldn’t matter for their learning, but that possibly do?</w:t>
            </w:r>
          </w:p>
        </w:tc>
        <w:tc>
          <w:tcPr>
            <w:tcW w:w="2835" w:type="dxa"/>
          </w:tcPr>
          <w:p w14:paraId="0AABC624" w14:textId="2C880C55" w:rsidR="00527ECC" w:rsidRPr="001B35AC" w:rsidRDefault="000E7929">
            <w:pPr>
              <w:rPr>
                <w:lang w:val="en-GB"/>
              </w:rPr>
            </w:pPr>
            <w:r w:rsidRPr="001B35AC">
              <w:rPr>
                <w:lang w:val="en-GB"/>
              </w:rPr>
              <w:t xml:space="preserve">Declared </w:t>
            </w:r>
            <w:r w:rsidR="00E51714">
              <w:rPr>
                <w:lang w:val="en-GB"/>
              </w:rPr>
              <w:t>d</w:t>
            </w:r>
            <w:r w:rsidR="00E51714" w:rsidRPr="001B35AC">
              <w:rPr>
                <w:lang w:val="en-GB"/>
              </w:rPr>
              <w:t>isability</w:t>
            </w:r>
          </w:p>
        </w:tc>
        <w:tc>
          <w:tcPr>
            <w:tcW w:w="3492" w:type="dxa"/>
          </w:tcPr>
          <w:p w14:paraId="0AABC625" w14:textId="77777777" w:rsidR="00527ECC" w:rsidRPr="001B35AC" w:rsidRDefault="00E51714" w:rsidP="00451268">
            <w:pPr>
              <w:rPr>
                <w:lang w:val="en-GB"/>
              </w:rPr>
            </w:pPr>
            <w:r w:rsidRPr="001B35AC">
              <w:rPr>
                <w:lang w:val="en-GB"/>
              </w:rPr>
              <w:t>None</w:t>
            </w:r>
          </w:p>
          <w:p w14:paraId="0AABC626" w14:textId="77777777" w:rsidR="00701F31" w:rsidRPr="001B35AC" w:rsidRDefault="00E51714" w:rsidP="00451268">
            <w:pPr>
              <w:rPr>
                <w:lang w:val="en-GB"/>
              </w:rPr>
            </w:pPr>
            <w:r w:rsidRPr="001B35AC">
              <w:rPr>
                <w:lang w:val="en-GB"/>
              </w:rPr>
              <w:t>Physical</w:t>
            </w:r>
          </w:p>
          <w:p w14:paraId="0AABC627" w14:textId="77777777" w:rsidR="00701F31" w:rsidRPr="001B35AC" w:rsidRDefault="00E51714" w:rsidP="00451268">
            <w:pPr>
              <w:rPr>
                <w:lang w:val="en-GB"/>
              </w:rPr>
            </w:pPr>
            <w:r w:rsidRPr="001B35AC">
              <w:rPr>
                <w:lang w:val="en-GB"/>
              </w:rPr>
              <w:t>Mental</w:t>
            </w:r>
          </w:p>
        </w:tc>
      </w:tr>
      <w:tr w:rsidR="00527ECC" w:rsidRPr="001B35AC" w14:paraId="0AABC62D" w14:textId="77777777" w:rsidTr="009729D4">
        <w:tc>
          <w:tcPr>
            <w:tcW w:w="2689" w:type="dxa"/>
            <w:vMerge/>
          </w:tcPr>
          <w:p w14:paraId="0AABC629" w14:textId="77777777" w:rsidR="00527ECC" w:rsidRPr="001B35AC" w:rsidRDefault="00527ECC" w:rsidP="00451268">
            <w:pPr>
              <w:rPr>
                <w:lang w:val="en-GB"/>
              </w:rPr>
            </w:pPr>
          </w:p>
        </w:tc>
        <w:tc>
          <w:tcPr>
            <w:tcW w:w="2835" w:type="dxa"/>
          </w:tcPr>
          <w:p w14:paraId="0AABC62A" w14:textId="77777777" w:rsidR="00527ECC" w:rsidRPr="001B35AC" w:rsidRDefault="00527ECC" w:rsidP="00451268">
            <w:pPr>
              <w:rPr>
                <w:lang w:val="en-GB"/>
              </w:rPr>
            </w:pPr>
          </w:p>
          <w:p w14:paraId="0AABC62B" w14:textId="77777777" w:rsidR="00EB4A3E" w:rsidRPr="001B35AC" w:rsidRDefault="00EB4A3E" w:rsidP="00451268">
            <w:pPr>
              <w:rPr>
                <w:lang w:val="en-GB"/>
              </w:rPr>
            </w:pPr>
          </w:p>
        </w:tc>
        <w:tc>
          <w:tcPr>
            <w:tcW w:w="3492" w:type="dxa"/>
          </w:tcPr>
          <w:p w14:paraId="0AABC62C" w14:textId="77777777" w:rsidR="00527ECC" w:rsidRPr="001B35AC" w:rsidRDefault="00527ECC" w:rsidP="00451268">
            <w:pPr>
              <w:rPr>
                <w:lang w:val="en-GB"/>
              </w:rPr>
            </w:pPr>
          </w:p>
        </w:tc>
      </w:tr>
      <w:tr w:rsidR="00527ECC" w:rsidRPr="001B35AC" w14:paraId="0AABC632" w14:textId="77777777" w:rsidTr="009729D4">
        <w:tc>
          <w:tcPr>
            <w:tcW w:w="2689" w:type="dxa"/>
            <w:vMerge/>
          </w:tcPr>
          <w:p w14:paraId="0AABC62E" w14:textId="77777777" w:rsidR="00527ECC" w:rsidRPr="001B35AC" w:rsidRDefault="00527ECC" w:rsidP="00451268">
            <w:pPr>
              <w:rPr>
                <w:lang w:val="en-GB"/>
              </w:rPr>
            </w:pPr>
          </w:p>
        </w:tc>
        <w:tc>
          <w:tcPr>
            <w:tcW w:w="2835" w:type="dxa"/>
          </w:tcPr>
          <w:p w14:paraId="0AABC62F" w14:textId="77777777" w:rsidR="00527ECC" w:rsidRPr="001B35AC" w:rsidRDefault="00527ECC" w:rsidP="00451268">
            <w:pPr>
              <w:rPr>
                <w:lang w:val="en-GB"/>
              </w:rPr>
            </w:pPr>
          </w:p>
          <w:p w14:paraId="0AABC630" w14:textId="77777777" w:rsidR="00EB4A3E" w:rsidRPr="001B35AC" w:rsidRDefault="00EB4A3E" w:rsidP="00451268">
            <w:pPr>
              <w:rPr>
                <w:lang w:val="en-GB"/>
              </w:rPr>
            </w:pPr>
          </w:p>
        </w:tc>
        <w:tc>
          <w:tcPr>
            <w:tcW w:w="3492" w:type="dxa"/>
          </w:tcPr>
          <w:p w14:paraId="0AABC631" w14:textId="77777777" w:rsidR="00527ECC" w:rsidRPr="001B35AC" w:rsidRDefault="00527ECC" w:rsidP="00451268">
            <w:pPr>
              <w:rPr>
                <w:lang w:val="en-GB"/>
              </w:rPr>
            </w:pPr>
          </w:p>
        </w:tc>
      </w:tr>
    </w:tbl>
    <w:p w14:paraId="0AABC634" w14:textId="207ADEFF" w:rsidR="009729D4" w:rsidRPr="001B35AC" w:rsidRDefault="009729D4" w:rsidP="00451268">
      <w:pPr>
        <w:rPr>
          <w:lang w:val="en-GB"/>
        </w:rPr>
      </w:pPr>
    </w:p>
    <w:p w14:paraId="0AABC635" w14:textId="77777777" w:rsidR="007B31B5" w:rsidRPr="001B35AC" w:rsidRDefault="00F054A7" w:rsidP="00530B53">
      <w:pPr>
        <w:pStyle w:val="Heading2"/>
        <w:rPr>
          <w:lang w:val="en-GB"/>
        </w:rPr>
      </w:pPr>
      <w:r w:rsidRPr="001B35AC">
        <w:rPr>
          <w:lang w:val="en-GB"/>
        </w:rPr>
        <w:t xml:space="preserve">Define </w:t>
      </w:r>
      <w:r w:rsidR="00F64797" w:rsidRPr="001B35AC">
        <w:rPr>
          <w:lang w:val="en-GB"/>
        </w:rPr>
        <w:t>measur</w:t>
      </w:r>
      <w:r w:rsidRPr="001B35AC">
        <w:rPr>
          <w:lang w:val="en-GB"/>
        </w:rPr>
        <w:t>es</w:t>
      </w:r>
      <w:r w:rsidR="003D4B0F" w:rsidRPr="001B35AC">
        <w:rPr>
          <w:lang w:val="en-GB"/>
        </w:rPr>
        <w:t xml:space="preserve"> for</w:t>
      </w:r>
      <w:r w:rsidR="00F64797" w:rsidRPr="001B35AC">
        <w:rPr>
          <w:lang w:val="en-GB"/>
        </w:rPr>
        <w:t xml:space="preserve"> variables</w:t>
      </w:r>
    </w:p>
    <w:p w14:paraId="0AABC636" w14:textId="77777777" w:rsidR="007B31B5" w:rsidRPr="001B35AC" w:rsidRDefault="007B31B5" w:rsidP="00451268">
      <w:pPr>
        <w:rPr>
          <w:lang w:val="en-GB"/>
        </w:rPr>
      </w:pPr>
      <w:r w:rsidRPr="001B35AC">
        <w:rPr>
          <w:lang w:val="en-GB"/>
        </w:rPr>
        <w:t xml:space="preserve">This requires </w:t>
      </w:r>
      <w:r w:rsidR="00451268" w:rsidRPr="001B35AC">
        <w:rPr>
          <w:lang w:val="en-GB"/>
        </w:rPr>
        <w:t xml:space="preserve">the material from </w:t>
      </w:r>
      <w:r w:rsidRPr="001B35AC">
        <w:rPr>
          <w:lang w:val="en-GB"/>
        </w:rPr>
        <w:t xml:space="preserve">Chapter </w:t>
      </w:r>
      <w:r w:rsidR="00066F59" w:rsidRPr="001B35AC">
        <w:rPr>
          <w:lang w:val="en-GB"/>
        </w:rPr>
        <w:t>3</w:t>
      </w:r>
      <w:r w:rsidR="005240CC" w:rsidRPr="001B35AC">
        <w:rPr>
          <w:lang w:val="en-GB"/>
        </w:rPr>
        <w:t>.</w:t>
      </w:r>
    </w:p>
    <w:p w14:paraId="0AABC638" w14:textId="77777777" w:rsidR="002C4431" w:rsidRPr="001B35AC" w:rsidRDefault="005240CC" w:rsidP="00BF2B53">
      <w:pPr>
        <w:ind w:firstLine="540"/>
        <w:rPr>
          <w:lang w:val="en-GB"/>
        </w:rPr>
      </w:pPr>
      <w:r w:rsidRPr="001B35AC">
        <w:rPr>
          <w:lang w:val="en-GB"/>
        </w:rPr>
        <w:t xml:space="preserve">In step 1, you thought up some variables. </w:t>
      </w:r>
      <w:r w:rsidR="00377501" w:rsidRPr="001B35AC">
        <w:rPr>
          <w:lang w:val="en-GB"/>
        </w:rPr>
        <w:t>Now</w:t>
      </w:r>
      <w:r w:rsidR="00BE7E55" w:rsidRPr="001B35AC">
        <w:rPr>
          <w:lang w:val="en-GB"/>
        </w:rPr>
        <w:t xml:space="preserve"> we want you to think </w:t>
      </w:r>
      <w:r w:rsidRPr="001B35AC">
        <w:rPr>
          <w:lang w:val="en-GB"/>
        </w:rPr>
        <w:t xml:space="preserve">in more detail </w:t>
      </w:r>
      <w:r w:rsidR="00BE7E55" w:rsidRPr="001B35AC">
        <w:rPr>
          <w:lang w:val="en-GB"/>
        </w:rPr>
        <w:t xml:space="preserve">about how you would set </w:t>
      </w:r>
      <w:r w:rsidR="00377501" w:rsidRPr="001B35AC">
        <w:rPr>
          <w:lang w:val="en-GB"/>
        </w:rPr>
        <w:t xml:space="preserve">these </w:t>
      </w:r>
      <w:r w:rsidR="00BE7E55" w:rsidRPr="001B35AC">
        <w:rPr>
          <w:lang w:val="en-GB"/>
        </w:rPr>
        <w:t xml:space="preserve">variables up: </w:t>
      </w:r>
    </w:p>
    <w:p w14:paraId="0AABC63A" w14:textId="77777777" w:rsidR="00BE7E55" w:rsidRPr="001B35AC" w:rsidRDefault="00BE7E55" w:rsidP="00451268">
      <w:pPr>
        <w:pStyle w:val="ListParagraph"/>
        <w:numPr>
          <w:ilvl w:val="0"/>
          <w:numId w:val="1"/>
        </w:numPr>
        <w:rPr>
          <w:lang w:val="en-GB"/>
        </w:rPr>
      </w:pPr>
      <w:r w:rsidRPr="001B35AC">
        <w:rPr>
          <w:lang w:val="en-GB"/>
        </w:rPr>
        <w:t xml:space="preserve">What name should each one have? Keep names short and easy to understand. </w:t>
      </w:r>
    </w:p>
    <w:p w14:paraId="0AABC63B" w14:textId="77777777" w:rsidR="00BE7E55" w:rsidRPr="001B35AC" w:rsidRDefault="00BE7E55" w:rsidP="00451268">
      <w:pPr>
        <w:pStyle w:val="ListParagraph"/>
        <w:numPr>
          <w:ilvl w:val="0"/>
          <w:numId w:val="1"/>
        </w:numPr>
        <w:rPr>
          <w:lang w:val="en-GB"/>
        </w:rPr>
      </w:pPr>
      <w:r w:rsidRPr="001B35AC">
        <w:rPr>
          <w:lang w:val="en-GB"/>
        </w:rPr>
        <w:t>What type will your variables be? Interval or Categorical?</w:t>
      </w:r>
    </w:p>
    <w:p w14:paraId="0AABC63C" w14:textId="44790932" w:rsidR="00BE7E55" w:rsidRPr="001B35AC" w:rsidRDefault="00BE7E55" w:rsidP="00451268">
      <w:pPr>
        <w:pStyle w:val="ListParagraph"/>
        <w:numPr>
          <w:ilvl w:val="0"/>
          <w:numId w:val="1"/>
        </w:numPr>
        <w:rPr>
          <w:lang w:val="en-GB"/>
        </w:rPr>
      </w:pPr>
      <w:r w:rsidRPr="001B35AC">
        <w:rPr>
          <w:lang w:val="en-GB"/>
        </w:rPr>
        <w:t xml:space="preserve">What range of values will your variables have? For Interval variables, remember that 96% of all participants lie within the range </w:t>
      </w:r>
      <w:r w:rsidR="001B35AC" w:rsidRPr="001B35AC">
        <w:rPr>
          <w:lang w:val="en-GB"/>
        </w:rPr>
        <w:t>+/</w:t>
      </w:r>
      <w:r w:rsidR="001B35AC">
        <w:rPr>
          <w:lang w:val="en-GB"/>
        </w:rPr>
        <w:t>–</w:t>
      </w:r>
      <w:r w:rsidR="001B35AC" w:rsidRPr="001B35AC">
        <w:rPr>
          <w:lang w:val="en-GB"/>
        </w:rPr>
        <w:t xml:space="preserve"> 2</w:t>
      </w:r>
      <w:r w:rsidR="001B35AC">
        <w:rPr>
          <w:lang w:val="en-GB"/>
        </w:rPr>
        <w:t>SD</w:t>
      </w:r>
      <w:r w:rsidRPr="001B35AC">
        <w:rPr>
          <w:lang w:val="en-GB"/>
        </w:rPr>
        <w:t>.</w:t>
      </w:r>
    </w:p>
    <w:p w14:paraId="0AABC63E" w14:textId="77777777" w:rsidR="002C4431" w:rsidRPr="001B35AC" w:rsidRDefault="00BC40EB" w:rsidP="00BF2B53">
      <w:pPr>
        <w:ind w:firstLine="540"/>
        <w:rPr>
          <w:lang w:val="en-GB"/>
        </w:rPr>
      </w:pPr>
      <w:r w:rsidRPr="001B35AC">
        <w:rPr>
          <w:lang w:val="en-GB"/>
        </w:rPr>
        <w:t>Look back at your variables, then complete the following table. Feel free to change your variables if you have better ideas now. As before we have given you one example to get started.</w:t>
      </w:r>
      <w:r w:rsidR="008416AF" w:rsidRPr="001B35AC">
        <w:rPr>
          <w:lang w:val="en-GB"/>
        </w:rPr>
        <w:t xml:space="preserve"> </w:t>
      </w:r>
    </w:p>
    <w:tbl>
      <w:tblPr>
        <w:tblStyle w:val="TableGrid"/>
        <w:tblW w:w="0" w:type="auto"/>
        <w:tblLook w:val="04A0" w:firstRow="1" w:lastRow="0" w:firstColumn="1" w:lastColumn="0" w:noHBand="0" w:noVBand="1"/>
      </w:tblPr>
      <w:tblGrid>
        <w:gridCol w:w="2150"/>
        <w:gridCol w:w="2003"/>
        <w:gridCol w:w="1685"/>
        <w:gridCol w:w="3404"/>
      </w:tblGrid>
      <w:tr w:rsidR="00F518BD" w:rsidRPr="001B35AC" w14:paraId="0AABC643" w14:textId="77777777" w:rsidTr="00F518BD">
        <w:tc>
          <w:tcPr>
            <w:tcW w:w="2181" w:type="dxa"/>
            <w:shd w:val="clear" w:color="auto" w:fill="1F4E79" w:themeFill="accent5" w:themeFillShade="80"/>
          </w:tcPr>
          <w:p w14:paraId="0AABC63F" w14:textId="77777777" w:rsidR="008416AF" w:rsidRPr="001B35AC" w:rsidRDefault="008416AF" w:rsidP="00451268">
            <w:pPr>
              <w:rPr>
                <w:color w:val="FFFFFF" w:themeColor="background1"/>
                <w:lang w:val="en-GB"/>
              </w:rPr>
            </w:pPr>
            <w:r w:rsidRPr="001B35AC">
              <w:rPr>
                <w:color w:val="FFFFFF" w:themeColor="background1"/>
                <w:lang w:val="en-GB"/>
              </w:rPr>
              <w:t>Prompt</w:t>
            </w:r>
          </w:p>
        </w:tc>
        <w:tc>
          <w:tcPr>
            <w:tcW w:w="1642" w:type="dxa"/>
            <w:shd w:val="clear" w:color="auto" w:fill="1F4E79" w:themeFill="accent5" w:themeFillShade="80"/>
          </w:tcPr>
          <w:p w14:paraId="0AABC640" w14:textId="6F7579AB" w:rsidR="008416AF" w:rsidRPr="001B35AC" w:rsidRDefault="00CA2D6F">
            <w:pPr>
              <w:rPr>
                <w:color w:val="FFFFFF" w:themeColor="background1"/>
                <w:lang w:val="en-GB"/>
              </w:rPr>
            </w:pPr>
            <w:r w:rsidRPr="001B35AC">
              <w:rPr>
                <w:color w:val="FFFFFF" w:themeColor="background1"/>
                <w:lang w:val="en-GB"/>
              </w:rPr>
              <w:t>V</w:t>
            </w:r>
            <w:r w:rsidR="008416AF" w:rsidRPr="001B35AC">
              <w:rPr>
                <w:color w:val="FFFFFF" w:themeColor="background1"/>
                <w:lang w:val="en-GB"/>
              </w:rPr>
              <w:t xml:space="preserve">ariable </w:t>
            </w:r>
            <w:r w:rsidR="00E51714">
              <w:rPr>
                <w:color w:val="FFFFFF" w:themeColor="background1"/>
                <w:lang w:val="en-GB"/>
              </w:rPr>
              <w:t>n</w:t>
            </w:r>
            <w:r w:rsidR="00E51714" w:rsidRPr="001B35AC">
              <w:rPr>
                <w:color w:val="FFFFFF" w:themeColor="background1"/>
                <w:lang w:val="en-GB"/>
              </w:rPr>
              <w:t xml:space="preserve">ame </w:t>
            </w:r>
          </w:p>
        </w:tc>
        <w:tc>
          <w:tcPr>
            <w:tcW w:w="1701" w:type="dxa"/>
            <w:shd w:val="clear" w:color="auto" w:fill="1F4E79" w:themeFill="accent5" w:themeFillShade="80"/>
          </w:tcPr>
          <w:p w14:paraId="0AABC641" w14:textId="08C98332" w:rsidR="008416AF" w:rsidRPr="001B35AC" w:rsidRDefault="008416AF">
            <w:pPr>
              <w:rPr>
                <w:color w:val="FFFFFF" w:themeColor="background1"/>
                <w:lang w:val="en-GB"/>
              </w:rPr>
            </w:pPr>
            <w:r w:rsidRPr="001B35AC">
              <w:rPr>
                <w:color w:val="FFFFFF" w:themeColor="background1"/>
                <w:lang w:val="en-GB"/>
              </w:rPr>
              <w:t xml:space="preserve">Variable </w:t>
            </w:r>
            <w:r w:rsidR="00E51714">
              <w:rPr>
                <w:color w:val="FFFFFF" w:themeColor="background1"/>
                <w:lang w:val="en-GB"/>
              </w:rPr>
              <w:t>t</w:t>
            </w:r>
            <w:r w:rsidR="00E51714" w:rsidRPr="001B35AC">
              <w:rPr>
                <w:color w:val="FFFFFF" w:themeColor="background1"/>
                <w:lang w:val="en-GB"/>
              </w:rPr>
              <w:t>ype</w:t>
            </w:r>
          </w:p>
        </w:tc>
        <w:tc>
          <w:tcPr>
            <w:tcW w:w="3492" w:type="dxa"/>
            <w:shd w:val="clear" w:color="auto" w:fill="1F4E79" w:themeFill="accent5" w:themeFillShade="80"/>
          </w:tcPr>
          <w:p w14:paraId="0AABC642" w14:textId="425152FA" w:rsidR="008416AF" w:rsidRPr="001B35AC" w:rsidRDefault="008416AF">
            <w:pPr>
              <w:rPr>
                <w:color w:val="FFFFFF" w:themeColor="background1"/>
                <w:lang w:val="en-GB"/>
              </w:rPr>
            </w:pPr>
            <w:r w:rsidRPr="001B35AC">
              <w:rPr>
                <w:color w:val="FFFFFF" w:themeColor="background1"/>
                <w:lang w:val="en-GB"/>
              </w:rPr>
              <w:t xml:space="preserve">Variable </w:t>
            </w:r>
            <w:r w:rsidR="00E51714">
              <w:rPr>
                <w:color w:val="FFFFFF" w:themeColor="background1"/>
                <w:lang w:val="en-GB"/>
              </w:rPr>
              <w:t>v</w:t>
            </w:r>
            <w:r w:rsidR="00E51714" w:rsidRPr="001B35AC">
              <w:rPr>
                <w:color w:val="FFFFFF" w:themeColor="background1"/>
                <w:lang w:val="en-GB"/>
              </w:rPr>
              <w:t>alues</w:t>
            </w:r>
            <w:r w:rsidR="00E51714">
              <w:rPr>
                <w:color w:val="FFFFFF" w:themeColor="background1"/>
                <w:lang w:val="en-GB"/>
              </w:rPr>
              <w:t xml:space="preserve"> – </w:t>
            </w:r>
            <w:r w:rsidRPr="001B35AC">
              <w:rPr>
                <w:color w:val="FFFFFF" w:themeColor="background1"/>
                <w:lang w:val="en-GB"/>
              </w:rPr>
              <w:t xml:space="preserve">mean and </w:t>
            </w:r>
            <w:r w:rsidR="001B35AC" w:rsidRPr="001B35AC">
              <w:rPr>
                <w:color w:val="FFFFFF" w:themeColor="background1"/>
                <w:lang w:val="en-GB"/>
              </w:rPr>
              <w:t>SD</w:t>
            </w:r>
            <w:r w:rsidRPr="001B35AC">
              <w:rPr>
                <w:color w:val="FFFFFF" w:themeColor="background1"/>
                <w:lang w:val="en-GB"/>
              </w:rPr>
              <w:t xml:space="preserve"> (</w:t>
            </w:r>
            <w:r w:rsidR="00E51714">
              <w:rPr>
                <w:color w:val="FFFFFF" w:themeColor="background1"/>
                <w:lang w:val="en-GB"/>
              </w:rPr>
              <w:t>i</w:t>
            </w:r>
            <w:r w:rsidR="00E51714" w:rsidRPr="001B35AC">
              <w:rPr>
                <w:color w:val="FFFFFF" w:themeColor="background1"/>
                <w:lang w:val="en-GB"/>
              </w:rPr>
              <w:t>nterval</w:t>
            </w:r>
            <w:r w:rsidRPr="001B35AC">
              <w:rPr>
                <w:color w:val="FFFFFF" w:themeColor="background1"/>
                <w:lang w:val="en-GB"/>
              </w:rPr>
              <w:t>) or categories (</w:t>
            </w:r>
            <w:r w:rsidR="00E51714">
              <w:rPr>
                <w:color w:val="FFFFFF" w:themeColor="background1"/>
                <w:lang w:val="en-GB"/>
              </w:rPr>
              <w:t>c</w:t>
            </w:r>
            <w:r w:rsidR="00E51714" w:rsidRPr="001B35AC">
              <w:rPr>
                <w:color w:val="FFFFFF" w:themeColor="background1"/>
                <w:lang w:val="en-GB"/>
              </w:rPr>
              <w:t>ategorical</w:t>
            </w:r>
            <w:r w:rsidRPr="001B35AC">
              <w:rPr>
                <w:color w:val="FFFFFF" w:themeColor="background1"/>
                <w:lang w:val="en-GB"/>
              </w:rPr>
              <w:t>)</w:t>
            </w:r>
          </w:p>
        </w:tc>
      </w:tr>
      <w:tr w:rsidR="008416AF" w:rsidRPr="001B35AC" w14:paraId="0AABC648" w14:textId="77777777" w:rsidTr="008416AF">
        <w:tc>
          <w:tcPr>
            <w:tcW w:w="2181" w:type="dxa"/>
            <w:vMerge w:val="restart"/>
          </w:tcPr>
          <w:p w14:paraId="0AABC644" w14:textId="77777777" w:rsidR="008416AF" w:rsidRPr="001B35AC" w:rsidRDefault="008416AF" w:rsidP="00451268">
            <w:pPr>
              <w:rPr>
                <w:lang w:val="en-GB"/>
              </w:rPr>
            </w:pPr>
            <w:r w:rsidRPr="001B35AC">
              <w:rPr>
                <w:lang w:val="en-GB"/>
              </w:rPr>
              <w:t xml:space="preserve">When students are learning, what types of outcome matter most to </w:t>
            </w:r>
            <w:r w:rsidRPr="001B35AC">
              <w:rPr>
                <w:lang w:val="en-GB"/>
              </w:rPr>
              <w:lastRenderedPageBreak/>
              <w:t>them? Give 3 examples</w:t>
            </w:r>
          </w:p>
        </w:tc>
        <w:tc>
          <w:tcPr>
            <w:tcW w:w="1642" w:type="dxa"/>
          </w:tcPr>
          <w:p w14:paraId="0AABC645" w14:textId="77777777" w:rsidR="008416AF" w:rsidRPr="001B35AC" w:rsidRDefault="008416AF" w:rsidP="00451268">
            <w:pPr>
              <w:rPr>
                <w:lang w:val="en-GB"/>
              </w:rPr>
            </w:pPr>
            <w:r w:rsidRPr="001B35AC">
              <w:rPr>
                <w:lang w:val="en-GB"/>
              </w:rPr>
              <w:lastRenderedPageBreak/>
              <w:t>Grades</w:t>
            </w:r>
          </w:p>
        </w:tc>
        <w:tc>
          <w:tcPr>
            <w:tcW w:w="1701" w:type="dxa"/>
          </w:tcPr>
          <w:p w14:paraId="0AABC646" w14:textId="77777777" w:rsidR="008416AF" w:rsidRPr="001B35AC" w:rsidRDefault="008416AF" w:rsidP="00451268">
            <w:pPr>
              <w:rPr>
                <w:lang w:val="en-GB"/>
              </w:rPr>
            </w:pPr>
            <w:r w:rsidRPr="001B35AC">
              <w:rPr>
                <w:lang w:val="en-GB"/>
              </w:rPr>
              <w:t>Interval</w:t>
            </w:r>
          </w:p>
        </w:tc>
        <w:tc>
          <w:tcPr>
            <w:tcW w:w="3492" w:type="dxa"/>
          </w:tcPr>
          <w:p w14:paraId="0AABC647" w14:textId="44E9278C" w:rsidR="008416AF" w:rsidRPr="001B35AC" w:rsidRDefault="008416AF" w:rsidP="00451268">
            <w:pPr>
              <w:rPr>
                <w:lang w:val="en-GB"/>
              </w:rPr>
            </w:pPr>
            <w:r w:rsidRPr="001B35AC">
              <w:rPr>
                <w:lang w:val="en-GB"/>
              </w:rPr>
              <w:t xml:space="preserve">mean=60, </w:t>
            </w:r>
            <w:r w:rsidR="001B35AC" w:rsidRPr="001B35AC">
              <w:rPr>
                <w:lang w:val="en-GB"/>
              </w:rPr>
              <w:t>SD</w:t>
            </w:r>
            <w:r w:rsidRPr="001B35AC">
              <w:rPr>
                <w:lang w:val="en-GB"/>
              </w:rPr>
              <w:t>=10</w:t>
            </w:r>
          </w:p>
        </w:tc>
      </w:tr>
      <w:tr w:rsidR="008416AF" w:rsidRPr="001B35AC" w14:paraId="0AABC64E" w14:textId="77777777" w:rsidTr="008416AF">
        <w:tc>
          <w:tcPr>
            <w:tcW w:w="2181" w:type="dxa"/>
            <w:vMerge/>
          </w:tcPr>
          <w:p w14:paraId="0AABC649" w14:textId="77777777" w:rsidR="008416AF" w:rsidRPr="001B35AC" w:rsidRDefault="008416AF" w:rsidP="00451268">
            <w:pPr>
              <w:rPr>
                <w:lang w:val="en-GB"/>
              </w:rPr>
            </w:pPr>
          </w:p>
        </w:tc>
        <w:tc>
          <w:tcPr>
            <w:tcW w:w="1642" w:type="dxa"/>
          </w:tcPr>
          <w:p w14:paraId="0AABC64A" w14:textId="77777777" w:rsidR="008416AF" w:rsidRPr="001B35AC" w:rsidRDefault="008416AF" w:rsidP="00451268">
            <w:pPr>
              <w:rPr>
                <w:lang w:val="en-GB"/>
              </w:rPr>
            </w:pPr>
          </w:p>
          <w:p w14:paraId="0AABC64B" w14:textId="77777777" w:rsidR="00B42B98" w:rsidRPr="001B35AC" w:rsidRDefault="00B42B98" w:rsidP="00451268">
            <w:pPr>
              <w:rPr>
                <w:lang w:val="en-GB"/>
              </w:rPr>
            </w:pPr>
          </w:p>
        </w:tc>
        <w:tc>
          <w:tcPr>
            <w:tcW w:w="1701" w:type="dxa"/>
          </w:tcPr>
          <w:p w14:paraId="0AABC64C" w14:textId="77777777" w:rsidR="008416AF" w:rsidRPr="001B35AC" w:rsidRDefault="008416AF" w:rsidP="00451268">
            <w:pPr>
              <w:rPr>
                <w:lang w:val="en-GB"/>
              </w:rPr>
            </w:pPr>
          </w:p>
        </w:tc>
        <w:tc>
          <w:tcPr>
            <w:tcW w:w="3492" w:type="dxa"/>
          </w:tcPr>
          <w:p w14:paraId="0AABC64D" w14:textId="77777777" w:rsidR="008416AF" w:rsidRPr="001B35AC" w:rsidRDefault="008416AF" w:rsidP="00451268">
            <w:pPr>
              <w:rPr>
                <w:lang w:val="en-GB"/>
              </w:rPr>
            </w:pPr>
          </w:p>
        </w:tc>
      </w:tr>
      <w:tr w:rsidR="008416AF" w:rsidRPr="001B35AC" w14:paraId="0AABC653" w14:textId="77777777" w:rsidTr="008416AF">
        <w:tc>
          <w:tcPr>
            <w:tcW w:w="2181" w:type="dxa"/>
            <w:vMerge/>
          </w:tcPr>
          <w:p w14:paraId="0AABC64F" w14:textId="77777777" w:rsidR="008416AF" w:rsidRPr="001B35AC" w:rsidRDefault="008416AF" w:rsidP="00451268">
            <w:pPr>
              <w:rPr>
                <w:lang w:val="en-GB"/>
              </w:rPr>
            </w:pPr>
          </w:p>
        </w:tc>
        <w:tc>
          <w:tcPr>
            <w:tcW w:w="1642" w:type="dxa"/>
          </w:tcPr>
          <w:p w14:paraId="0AABC650" w14:textId="77777777" w:rsidR="008416AF" w:rsidRPr="001B35AC" w:rsidRDefault="008416AF" w:rsidP="00451268">
            <w:pPr>
              <w:rPr>
                <w:lang w:val="en-GB"/>
              </w:rPr>
            </w:pPr>
          </w:p>
        </w:tc>
        <w:tc>
          <w:tcPr>
            <w:tcW w:w="1701" w:type="dxa"/>
          </w:tcPr>
          <w:p w14:paraId="0AABC651" w14:textId="77777777" w:rsidR="008416AF" w:rsidRPr="001B35AC" w:rsidRDefault="008416AF" w:rsidP="00451268">
            <w:pPr>
              <w:rPr>
                <w:lang w:val="en-GB"/>
              </w:rPr>
            </w:pPr>
          </w:p>
        </w:tc>
        <w:tc>
          <w:tcPr>
            <w:tcW w:w="3492" w:type="dxa"/>
          </w:tcPr>
          <w:p w14:paraId="0AABC652" w14:textId="77777777" w:rsidR="008416AF" w:rsidRPr="001B35AC" w:rsidRDefault="008416AF" w:rsidP="00451268">
            <w:pPr>
              <w:rPr>
                <w:lang w:val="en-GB"/>
              </w:rPr>
            </w:pPr>
          </w:p>
        </w:tc>
      </w:tr>
      <w:tr w:rsidR="008416AF" w:rsidRPr="001B35AC" w14:paraId="0AABC658" w14:textId="77777777" w:rsidTr="008416AF">
        <w:tc>
          <w:tcPr>
            <w:tcW w:w="2181" w:type="dxa"/>
            <w:vMerge w:val="restart"/>
          </w:tcPr>
          <w:p w14:paraId="0AABC654" w14:textId="77777777" w:rsidR="008416AF" w:rsidRPr="001B35AC" w:rsidRDefault="008416AF" w:rsidP="00451268">
            <w:pPr>
              <w:rPr>
                <w:lang w:val="en-GB"/>
              </w:rPr>
            </w:pPr>
            <w:r w:rsidRPr="001B35AC">
              <w:rPr>
                <w:lang w:val="en-GB"/>
              </w:rPr>
              <w:t>What distinguishes good students from poor students?</w:t>
            </w:r>
          </w:p>
        </w:tc>
        <w:tc>
          <w:tcPr>
            <w:tcW w:w="1642" w:type="dxa"/>
          </w:tcPr>
          <w:p w14:paraId="0AABC655" w14:textId="77777777" w:rsidR="008416AF" w:rsidRPr="001B35AC" w:rsidRDefault="008416AF" w:rsidP="00451268">
            <w:pPr>
              <w:rPr>
                <w:lang w:val="en-GB"/>
              </w:rPr>
            </w:pPr>
            <w:r w:rsidRPr="001B35AC">
              <w:rPr>
                <w:lang w:val="en-GB"/>
              </w:rPr>
              <w:t>Engagement</w:t>
            </w:r>
            <w:r w:rsidR="00A16489" w:rsidRPr="001B35AC">
              <w:rPr>
                <w:lang w:val="en-GB"/>
              </w:rPr>
              <w:t>Hours</w:t>
            </w:r>
          </w:p>
        </w:tc>
        <w:tc>
          <w:tcPr>
            <w:tcW w:w="1701" w:type="dxa"/>
          </w:tcPr>
          <w:p w14:paraId="0AABC656" w14:textId="77777777" w:rsidR="008416AF" w:rsidRPr="001B35AC" w:rsidRDefault="008416AF" w:rsidP="00451268">
            <w:pPr>
              <w:rPr>
                <w:lang w:val="en-GB"/>
              </w:rPr>
            </w:pPr>
            <w:r w:rsidRPr="001B35AC">
              <w:rPr>
                <w:lang w:val="en-GB"/>
              </w:rPr>
              <w:t>Interval</w:t>
            </w:r>
          </w:p>
        </w:tc>
        <w:tc>
          <w:tcPr>
            <w:tcW w:w="3492" w:type="dxa"/>
          </w:tcPr>
          <w:p w14:paraId="0AABC657" w14:textId="3F9F00D3" w:rsidR="008416AF" w:rsidRPr="001B35AC" w:rsidRDefault="008416AF" w:rsidP="00451268">
            <w:pPr>
              <w:rPr>
                <w:lang w:val="en-GB"/>
              </w:rPr>
            </w:pPr>
            <w:r w:rsidRPr="001B35AC">
              <w:rPr>
                <w:lang w:val="en-GB"/>
              </w:rPr>
              <w:t xml:space="preserve">mean=5, </w:t>
            </w:r>
            <w:r w:rsidR="001B35AC" w:rsidRPr="001B35AC">
              <w:rPr>
                <w:lang w:val="en-GB"/>
              </w:rPr>
              <w:t>SD</w:t>
            </w:r>
            <w:r w:rsidRPr="001B35AC">
              <w:rPr>
                <w:lang w:val="en-GB"/>
              </w:rPr>
              <w:t>=2</w:t>
            </w:r>
          </w:p>
        </w:tc>
      </w:tr>
      <w:tr w:rsidR="008416AF" w:rsidRPr="001B35AC" w14:paraId="0AABC65E" w14:textId="77777777" w:rsidTr="008416AF">
        <w:tc>
          <w:tcPr>
            <w:tcW w:w="2181" w:type="dxa"/>
            <w:vMerge/>
          </w:tcPr>
          <w:p w14:paraId="0AABC659" w14:textId="77777777" w:rsidR="008416AF" w:rsidRPr="001B35AC" w:rsidRDefault="008416AF" w:rsidP="00451268">
            <w:pPr>
              <w:rPr>
                <w:lang w:val="en-GB"/>
              </w:rPr>
            </w:pPr>
          </w:p>
        </w:tc>
        <w:tc>
          <w:tcPr>
            <w:tcW w:w="1642" w:type="dxa"/>
          </w:tcPr>
          <w:p w14:paraId="0AABC65A" w14:textId="77777777" w:rsidR="008416AF" w:rsidRPr="001B35AC" w:rsidRDefault="008416AF" w:rsidP="00451268">
            <w:pPr>
              <w:rPr>
                <w:lang w:val="en-GB"/>
              </w:rPr>
            </w:pPr>
          </w:p>
          <w:p w14:paraId="0AABC65B" w14:textId="77777777" w:rsidR="00B42B98" w:rsidRPr="001B35AC" w:rsidRDefault="00B42B98" w:rsidP="00451268">
            <w:pPr>
              <w:rPr>
                <w:lang w:val="en-GB"/>
              </w:rPr>
            </w:pPr>
          </w:p>
        </w:tc>
        <w:tc>
          <w:tcPr>
            <w:tcW w:w="1701" w:type="dxa"/>
          </w:tcPr>
          <w:p w14:paraId="0AABC65C" w14:textId="77777777" w:rsidR="008416AF" w:rsidRPr="001B35AC" w:rsidRDefault="008416AF" w:rsidP="00451268">
            <w:pPr>
              <w:rPr>
                <w:lang w:val="en-GB"/>
              </w:rPr>
            </w:pPr>
          </w:p>
        </w:tc>
        <w:tc>
          <w:tcPr>
            <w:tcW w:w="3492" w:type="dxa"/>
          </w:tcPr>
          <w:p w14:paraId="0AABC65D" w14:textId="77777777" w:rsidR="008416AF" w:rsidRPr="001B35AC" w:rsidRDefault="008416AF" w:rsidP="00451268">
            <w:pPr>
              <w:rPr>
                <w:lang w:val="en-GB"/>
              </w:rPr>
            </w:pPr>
          </w:p>
        </w:tc>
      </w:tr>
      <w:tr w:rsidR="008416AF" w:rsidRPr="001B35AC" w14:paraId="0AABC664" w14:textId="77777777" w:rsidTr="008416AF">
        <w:tc>
          <w:tcPr>
            <w:tcW w:w="2181" w:type="dxa"/>
            <w:vMerge/>
          </w:tcPr>
          <w:p w14:paraId="0AABC65F" w14:textId="77777777" w:rsidR="008416AF" w:rsidRPr="001B35AC" w:rsidRDefault="008416AF" w:rsidP="00451268">
            <w:pPr>
              <w:rPr>
                <w:lang w:val="en-GB"/>
              </w:rPr>
            </w:pPr>
          </w:p>
        </w:tc>
        <w:tc>
          <w:tcPr>
            <w:tcW w:w="1642" w:type="dxa"/>
          </w:tcPr>
          <w:p w14:paraId="0AABC660" w14:textId="77777777" w:rsidR="008416AF" w:rsidRPr="001B35AC" w:rsidRDefault="008416AF" w:rsidP="00451268">
            <w:pPr>
              <w:rPr>
                <w:lang w:val="en-GB"/>
              </w:rPr>
            </w:pPr>
          </w:p>
          <w:p w14:paraId="0AABC661" w14:textId="77777777" w:rsidR="00B42B98" w:rsidRPr="001B35AC" w:rsidRDefault="00B42B98" w:rsidP="00451268">
            <w:pPr>
              <w:rPr>
                <w:lang w:val="en-GB"/>
              </w:rPr>
            </w:pPr>
          </w:p>
        </w:tc>
        <w:tc>
          <w:tcPr>
            <w:tcW w:w="1701" w:type="dxa"/>
          </w:tcPr>
          <w:p w14:paraId="0AABC662" w14:textId="77777777" w:rsidR="008416AF" w:rsidRPr="001B35AC" w:rsidRDefault="008416AF" w:rsidP="00451268">
            <w:pPr>
              <w:rPr>
                <w:lang w:val="en-GB"/>
              </w:rPr>
            </w:pPr>
          </w:p>
        </w:tc>
        <w:tc>
          <w:tcPr>
            <w:tcW w:w="3492" w:type="dxa"/>
          </w:tcPr>
          <w:p w14:paraId="0AABC663" w14:textId="77777777" w:rsidR="008416AF" w:rsidRPr="001B35AC" w:rsidRDefault="008416AF" w:rsidP="00451268">
            <w:pPr>
              <w:rPr>
                <w:lang w:val="en-GB"/>
              </w:rPr>
            </w:pPr>
          </w:p>
        </w:tc>
      </w:tr>
      <w:tr w:rsidR="008416AF" w:rsidRPr="001B35AC" w14:paraId="0AABC669" w14:textId="77777777" w:rsidTr="008416AF">
        <w:tc>
          <w:tcPr>
            <w:tcW w:w="2181" w:type="dxa"/>
            <w:vMerge w:val="restart"/>
          </w:tcPr>
          <w:p w14:paraId="0AABC665" w14:textId="77777777" w:rsidR="008416AF" w:rsidRPr="001B35AC" w:rsidRDefault="008416AF" w:rsidP="00451268">
            <w:pPr>
              <w:rPr>
                <w:lang w:val="en-GB"/>
              </w:rPr>
            </w:pPr>
            <w:r w:rsidRPr="001B35AC">
              <w:rPr>
                <w:lang w:val="en-GB"/>
              </w:rPr>
              <w:t>What feelings and emotions might students feel while they are learning?</w:t>
            </w:r>
          </w:p>
        </w:tc>
        <w:tc>
          <w:tcPr>
            <w:tcW w:w="1642" w:type="dxa"/>
          </w:tcPr>
          <w:p w14:paraId="0AABC666" w14:textId="77777777" w:rsidR="008416AF" w:rsidRPr="001B35AC" w:rsidRDefault="008416AF" w:rsidP="00451268">
            <w:pPr>
              <w:rPr>
                <w:lang w:val="en-GB"/>
              </w:rPr>
            </w:pPr>
            <w:r w:rsidRPr="001B35AC">
              <w:rPr>
                <w:lang w:val="en-GB"/>
              </w:rPr>
              <w:t>Surprise</w:t>
            </w:r>
          </w:p>
        </w:tc>
        <w:tc>
          <w:tcPr>
            <w:tcW w:w="1701" w:type="dxa"/>
          </w:tcPr>
          <w:p w14:paraId="0AABC667" w14:textId="77777777" w:rsidR="008416AF" w:rsidRPr="001B35AC" w:rsidRDefault="008416AF" w:rsidP="00451268">
            <w:pPr>
              <w:rPr>
                <w:lang w:val="en-GB"/>
              </w:rPr>
            </w:pPr>
            <w:r w:rsidRPr="001B35AC">
              <w:rPr>
                <w:lang w:val="en-GB"/>
              </w:rPr>
              <w:t>Interval</w:t>
            </w:r>
          </w:p>
        </w:tc>
        <w:tc>
          <w:tcPr>
            <w:tcW w:w="3492" w:type="dxa"/>
          </w:tcPr>
          <w:p w14:paraId="0AABC668" w14:textId="51EF65C2" w:rsidR="008416AF" w:rsidRPr="001B35AC" w:rsidRDefault="008416AF" w:rsidP="00451268">
            <w:pPr>
              <w:rPr>
                <w:lang w:val="en-GB"/>
              </w:rPr>
            </w:pPr>
            <w:r w:rsidRPr="001B35AC">
              <w:rPr>
                <w:lang w:val="en-GB"/>
              </w:rPr>
              <w:t xml:space="preserve">mean=0.2, </w:t>
            </w:r>
            <w:r w:rsidR="001B35AC" w:rsidRPr="001B35AC">
              <w:rPr>
                <w:lang w:val="en-GB"/>
              </w:rPr>
              <w:t>SD</w:t>
            </w:r>
            <w:r w:rsidRPr="001B35AC">
              <w:rPr>
                <w:lang w:val="en-GB"/>
              </w:rPr>
              <w:t>=0.05</w:t>
            </w:r>
          </w:p>
        </w:tc>
      </w:tr>
      <w:tr w:rsidR="008416AF" w:rsidRPr="001B35AC" w14:paraId="0AABC66F" w14:textId="77777777" w:rsidTr="008416AF">
        <w:tc>
          <w:tcPr>
            <w:tcW w:w="2181" w:type="dxa"/>
            <w:vMerge/>
          </w:tcPr>
          <w:p w14:paraId="0AABC66A" w14:textId="77777777" w:rsidR="008416AF" w:rsidRPr="001B35AC" w:rsidRDefault="008416AF" w:rsidP="00451268">
            <w:pPr>
              <w:rPr>
                <w:lang w:val="en-GB"/>
              </w:rPr>
            </w:pPr>
          </w:p>
        </w:tc>
        <w:tc>
          <w:tcPr>
            <w:tcW w:w="1642" w:type="dxa"/>
          </w:tcPr>
          <w:p w14:paraId="0AABC66B" w14:textId="77777777" w:rsidR="008416AF" w:rsidRPr="001B35AC" w:rsidRDefault="008416AF" w:rsidP="00451268">
            <w:pPr>
              <w:rPr>
                <w:lang w:val="en-GB"/>
              </w:rPr>
            </w:pPr>
          </w:p>
          <w:p w14:paraId="0AABC66C" w14:textId="77777777" w:rsidR="00B42B98" w:rsidRPr="001B35AC" w:rsidRDefault="00B42B98" w:rsidP="00451268">
            <w:pPr>
              <w:rPr>
                <w:lang w:val="en-GB"/>
              </w:rPr>
            </w:pPr>
          </w:p>
        </w:tc>
        <w:tc>
          <w:tcPr>
            <w:tcW w:w="1701" w:type="dxa"/>
          </w:tcPr>
          <w:p w14:paraId="0AABC66D" w14:textId="77777777" w:rsidR="008416AF" w:rsidRPr="001B35AC" w:rsidRDefault="008416AF" w:rsidP="00451268">
            <w:pPr>
              <w:rPr>
                <w:lang w:val="en-GB"/>
              </w:rPr>
            </w:pPr>
          </w:p>
        </w:tc>
        <w:tc>
          <w:tcPr>
            <w:tcW w:w="3492" w:type="dxa"/>
          </w:tcPr>
          <w:p w14:paraId="0AABC66E" w14:textId="77777777" w:rsidR="008416AF" w:rsidRPr="001B35AC" w:rsidRDefault="008416AF" w:rsidP="00451268">
            <w:pPr>
              <w:rPr>
                <w:lang w:val="en-GB"/>
              </w:rPr>
            </w:pPr>
          </w:p>
        </w:tc>
      </w:tr>
      <w:tr w:rsidR="008416AF" w:rsidRPr="001B35AC" w14:paraId="0AABC675" w14:textId="77777777" w:rsidTr="008416AF">
        <w:tc>
          <w:tcPr>
            <w:tcW w:w="2181" w:type="dxa"/>
            <w:vMerge/>
          </w:tcPr>
          <w:p w14:paraId="0AABC670" w14:textId="77777777" w:rsidR="008416AF" w:rsidRPr="001B35AC" w:rsidRDefault="008416AF" w:rsidP="00451268">
            <w:pPr>
              <w:rPr>
                <w:lang w:val="en-GB"/>
              </w:rPr>
            </w:pPr>
          </w:p>
        </w:tc>
        <w:tc>
          <w:tcPr>
            <w:tcW w:w="1642" w:type="dxa"/>
          </w:tcPr>
          <w:p w14:paraId="0AABC671" w14:textId="77777777" w:rsidR="008416AF" w:rsidRPr="001B35AC" w:rsidRDefault="008416AF" w:rsidP="00451268">
            <w:pPr>
              <w:rPr>
                <w:lang w:val="en-GB"/>
              </w:rPr>
            </w:pPr>
          </w:p>
          <w:p w14:paraId="0AABC672" w14:textId="77777777" w:rsidR="00B42B98" w:rsidRPr="001B35AC" w:rsidRDefault="00B42B98" w:rsidP="00451268">
            <w:pPr>
              <w:rPr>
                <w:lang w:val="en-GB"/>
              </w:rPr>
            </w:pPr>
          </w:p>
        </w:tc>
        <w:tc>
          <w:tcPr>
            <w:tcW w:w="1701" w:type="dxa"/>
          </w:tcPr>
          <w:p w14:paraId="0AABC673" w14:textId="77777777" w:rsidR="008416AF" w:rsidRPr="001B35AC" w:rsidRDefault="008416AF" w:rsidP="00451268">
            <w:pPr>
              <w:rPr>
                <w:lang w:val="en-GB"/>
              </w:rPr>
            </w:pPr>
          </w:p>
        </w:tc>
        <w:tc>
          <w:tcPr>
            <w:tcW w:w="3492" w:type="dxa"/>
          </w:tcPr>
          <w:p w14:paraId="0AABC674" w14:textId="77777777" w:rsidR="008416AF" w:rsidRPr="001B35AC" w:rsidRDefault="008416AF" w:rsidP="00451268">
            <w:pPr>
              <w:rPr>
                <w:lang w:val="en-GB"/>
              </w:rPr>
            </w:pPr>
          </w:p>
        </w:tc>
      </w:tr>
      <w:tr w:rsidR="008416AF" w:rsidRPr="001B35AC" w14:paraId="0AABC67A" w14:textId="77777777" w:rsidTr="008416AF">
        <w:tc>
          <w:tcPr>
            <w:tcW w:w="2181" w:type="dxa"/>
            <w:vMerge w:val="restart"/>
          </w:tcPr>
          <w:p w14:paraId="0AABC676" w14:textId="77777777" w:rsidR="008416AF" w:rsidRPr="001B35AC" w:rsidRDefault="008416AF" w:rsidP="00451268">
            <w:pPr>
              <w:rPr>
                <w:lang w:val="en-GB"/>
              </w:rPr>
            </w:pPr>
            <w:r w:rsidRPr="001B35AC">
              <w:rPr>
                <w:lang w:val="en-GB"/>
              </w:rPr>
              <w:t>What sort of activities are available to support learning?</w:t>
            </w:r>
          </w:p>
        </w:tc>
        <w:tc>
          <w:tcPr>
            <w:tcW w:w="1642" w:type="dxa"/>
          </w:tcPr>
          <w:p w14:paraId="0AABC677" w14:textId="681FABC6" w:rsidR="008416AF" w:rsidRPr="001B35AC" w:rsidRDefault="00B42B98">
            <w:pPr>
              <w:rPr>
                <w:lang w:val="en-GB"/>
              </w:rPr>
            </w:pPr>
            <w:r w:rsidRPr="001B35AC">
              <w:rPr>
                <w:lang w:val="en-GB"/>
              </w:rPr>
              <w:t xml:space="preserve">Tutorial </w:t>
            </w:r>
            <w:r w:rsidR="00E51714">
              <w:rPr>
                <w:lang w:val="en-GB"/>
              </w:rPr>
              <w:t>a</w:t>
            </w:r>
            <w:r w:rsidR="00E51714" w:rsidRPr="001B35AC">
              <w:rPr>
                <w:lang w:val="en-GB"/>
              </w:rPr>
              <w:t>ttendance</w:t>
            </w:r>
          </w:p>
        </w:tc>
        <w:tc>
          <w:tcPr>
            <w:tcW w:w="1701" w:type="dxa"/>
          </w:tcPr>
          <w:p w14:paraId="0AABC678" w14:textId="77777777" w:rsidR="008416AF" w:rsidRPr="001B35AC" w:rsidRDefault="008416AF" w:rsidP="00451268">
            <w:pPr>
              <w:rPr>
                <w:lang w:val="en-GB"/>
              </w:rPr>
            </w:pPr>
            <w:r w:rsidRPr="001B35AC">
              <w:rPr>
                <w:lang w:val="en-GB"/>
              </w:rPr>
              <w:t>Categorical</w:t>
            </w:r>
          </w:p>
        </w:tc>
        <w:tc>
          <w:tcPr>
            <w:tcW w:w="3492" w:type="dxa"/>
          </w:tcPr>
          <w:p w14:paraId="0AABC679" w14:textId="77777777" w:rsidR="008416AF" w:rsidRPr="001B35AC" w:rsidRDefault="008416AF" w:rsidP="00451268">
            <w:pPr>
              <w:rPr>
                <w:lang w:val="en-GB"/>
              </w:rPr>
            </w:pPr>
            <w:r w:rsidRPr="001B35AC">
              <w:rPr>
                <w:lang w:val="en-GB"/>
              </w:rPr>
              <w:t>yes</w:t>
            </w:r>
            <w:r w:rsidR="00AE4F94" w:rsidRPr="001B35AC">
              <w:rPr>
                <w:lang w:val="en-GB"/>
              </w:rPr>
              <w:t xml:space="preserve">, </w:t>
            </w:r>
            <w:r w:rsidRPr="001B35AC">
              <w:rPr>
                <w:lang w:val="en-GB"/>
              </w:rPr>
              <w:t>no</w:t>
            </w:r>
          </w:p>
        </w:tc>
      </w:tr>
      <w:tr w:rsidR="008416AF" w:rsidRPr="001B35AC" w14:paraId="0AABC680" w14:textId="77777777" w:rsidTr="008416AF">
        <w:tc>
          <w:tcPr>
            <w:tcW w:w="2181" w:type="dxa"/>
            <w:vMerge/>
          </w:tcPr>
          <w:p w14:paraId="0AABC67B" w14:textId="77777777" w:rsidR="008416AF" w:rsidRPr="001B35AC" w:rsidRDefault="008416AF" w:rsidP="00451268">
            <w:pPr>
              <w:rPr>
                <w:lang w:val="en-GB"/>
              </w:rPr>
            </w:pPr>
          </w:p>
        </w:tc>
        <w:tc>
          <w:tcPr>
            <w:tcW w:w="1642" w:type="dxa"/>
          </w:tcPr>
          <w:p w14:paraId="0AABC67C" w14:textId="77777777" w:rsidR="008416AF" w:rsidRPr="001B35AC" w:rsidRDefault="008416AF" w:rsidP="00451268">
            <w:pPr>
              <w:rPr>
                <w:lang w:val="en-GB"/>
              </w:rPr>
            </w:pPr>
          </w:p>
          <w:p w14:paraId="0AABC67D" w14:textId="77777777" w:rsidR="00B42B98" w:rsidRPr="001B35AC" w:rsidRDefault="00B42B98" w:rsidP="00451268">
            <w:pPr>
              <w:rPr>
                <w:lang w:val="en-GB"/>
              </w:rPr>
            </w:pPr>
          </w:p>
        </w:tc>
        <w:tc>
          <w:tcPr>
            <w:tcW w:w="1701" w:type="dxa"/>
          </w:tcPr>
          <w:p w14:paraId="0AABC67E" w14:textId="77777777" w:rsidR="008416AF" w:rsidRPr="001B35AC" w:rsidRDefault="008416AF" w:rsidP="00451268">
            <w:pPr>
              <w:rPr>
                <w:lang w:val="en-GB"/>
              </w:rPr>
            </w:pPr>
          </w:p>
        </w:tc>
        <w:tc>
          <w:tcPr>
            <w:tcW w:w="3492" w:type="dxa"/>
          </w:tcPr>
          <w:p w14:paraId="0AABC67F" w14:textId="77777777" w:rsidR="008416AF" w:rsidRPr="001B35AC" w:rsidRDefault="008416AF" w:rsidP="00451268">
            <w:pPr>
              <w:rPr>
                <w:lang w:val="en-GB"/>
              </w:rPr>
            </w:pPr>
          </w:p>
        </w:tc>
      </w:tr>
      <w:tr w:rsidR="008416AF" w:rsidRPr="001B35AC" w14:paraId="0AABC686" w14:textId="77777777" w:rsidTr="008416AF">
        <w:tc>
          <w:tcPr>
            <w:tcW w:w="2181" w:type="dxa"/>
            <w:vMerge/>
          </w:tcPr>
          <w:p w14:paraId="0AABC681" w14:textId="77777777" w:rsidR="008416AF" w:rsidRPr="001B35AC" w:rsidRDefault="008416AF" w:rsidP="00451268">
            <w:pPr>
              <w:rPr>
                <w:lang w:val="en-GB"/>
              </w:rPr>
            </w:pPr>
          </w:p>
        </w:tc>
        <w:tc>
          <w:tcPr>
            <w:tcW w:w="1642" w:type="dxa"/>
          </w:tcPr>
          <w:p w14:paraId="0AABC682" w14:textId="77777777" w:rsidR="008416AF" w:rsidRPr="001B35AC" w:rsidRDefault="008416AF" w:rsidP="00451268">
            <w:pPr>
              <w:rPr>
                <w:lang w:val="en-GB"/>
              </w:rPr>
            </w:pPr>
          </w:p>
          <w:p w14:paraId="0AABC683" w14:textId="77777777" w:rsidR="00B42B98" w:rsidRPr="001B35AC" w:rsidRDefault="00B42B98" w:rsidP="00451268">
            <w:pPr>
              <w:rPr>
                <w:lang w:val="en-GB"/>
              </w:rPr>
            </w:pPr>
          </w:p>
        </w:tc>
        <w:tc>
          <w:tcPr>
            <w:tcW w:w="1701" w:type="dxa"/>
          </w:tcPr>
          <w:p w14:paraId="0AABC684" w14:textId="77777777" w:rsidR="008416AF" w:rsidRPr="001B35AC" w:rsidRDefault="008416AF" w:rsidP="00451268">
            <w:pPr>
              <w:rPr>
                <w:lang w:val="en-GB"/>
              </w:rPr>
            </w:pPr>
          </w:p>
        </w:tc>
        <w:tc>
          <w:tcPr>
            <w:tcW w:w="3492" w:type="dxa"/>
          </w:tcPr>
          <w:p w14:paraId="0AABC685" w14:textId="77777777" w:rsidR="008416AF" w:rsidRPr="001B35AC" w:rsidRDefault="008416AF" w:rsidP="00451268">
            <w:pPr>
              <w:rPr>
                <w:lang w:val="en-GB"/>
              </w:rPr>
            </w:pPr>
          </w:p>
        </w:tc>
      </w:tr>
      <w:tr w:rsidR="00AE4F94" w:rsidRPr="001B35AC" w14:paraId="0AABC68B" w14:textId="77777777" w:rsidTr="008416AF">
        <w:tc>
          <w:tcPr>
            <w:tcW w:w="2181" w:type="dxa"/>
            <w:vMerge w:val="restart"/>
          </w:tcPr>
          <w:p w14:paraId="0AABC687" w14:textId="77777777" w:rsidR="00AE4F94" w:rsidRPr="001B35AC" w:rsidRDefault="00AE4F94" w:rsidP="00451268">
            <w:pPr>
              <w:rPr>
                <w:lang w:val="en-GB"/>
              </w:rPr>
            </w:pPr>
            <w:r w:rsidRPr="001B35AC">
              <w:rPr>
                <w:lang w:val="en-GB"/>
              </w:rPr>
              <w:t>Can you think of ways in which students vary that shouldn’t matter for their learning, but that possibly do?</w:t>
            </w:r>
          </w:p>
        </w:tc>
        <w:tc>
          <w:tcPr>
            <w:tcW w:w="1642" w:type="dxa"/>
          </w:tcPr>
          <w:p w14:paraId="0AABC688" w14:textId="220DC524" w:rsidR="00AE4F94" w:rsidRPr="001B35AC" w:rsidRDefault="00AE4F94">
            <w:pPr>
              <w:rPr>
                <w:lang w:val="en-GB"/>
              </w:rPr>
            </w:pPr>
            <w:r w:rsidRPr="001B35AC">
              <w:rPr>
                <w:lang w:val="en-GB"/>
              </w:rPr>
              <w:t xml:space="preserve">Declared </w:t>
            </w:r>
            <w:r w:rsidR="00E51714">
              <w:rPr>
                <w:lang w:val="en-GB"/>
              </w:rPr>
              <w:t>d</w:t>
            </w:r>
            <w:r w:rsidR="00E51714" w:rsidRPr="001B35AC">
              <w:rPr>
                <w:lang w:val="en-GB"/>
              </w:rPr>
              <w:t>isability</w:t>
            </w:r>
          </w:p>
        </w:tc>
        <w:tc>
          <w:tcPr>
            <w:tcW w:w="1701" w:type="dxa"/>
          </w:tcPr>
          <w:p w14:paraId="0AABC689" w14:textId="77777777" w:rsidR="00AE4F94" w:rsidRPr="001B35AC" w:rsidRDefault="00AE4F94" w:rsidP="00451268">
            <w:pPr>
              <w:rPr>
                <w:lang w:val="en-GB"/>
              </w:rPr>
            </w:pPr>
            <w:r w:rsidRPr="001B35AC">
              <w:rPr>
                <w:lang w:val="en-GB"/>
              </w:rPr>
              <w:t>Categorical</w:t>
            </w:r>
          </w:p>
        </w:tc>
        <w:tc>
          <w:tcPr>
            <w:tcW w:w="3492" w:type="dxa"/>
          </w:tcPr>
          <w:p w14:paraId="0AABC68A" w14:textId="77777777" w:rsidR="00AE4F94" w:rsidRPr="001B35AC" w:rsidRDefault="003659BC" w:rsidP="00451268">
            <w:pPr>
              <w:rPr>
                <w:lang w:val="en-GB"/>
              </w:rPr>
            </w:pPr>
            <w:r w:rsidRPr="001B35AC">
              <w:rPr>
                <w:lang w:val="en-GB"/>
              </w:rPr>
              <w:t>none, physical, mental</w:t>
            </w:r>
          </w:p>
        </w:tc>
      </w:tr>
      <w:tr w:rsidR="00AE4F94" w:rsidRPr="001B35AC" w14:paraId="0AABC691" w14:textId="77777777" w:rsidTr="008416AF">
        <w:tc>
          <w:tcPr>
            <w:tcW w:w="2181" w:type="dxa"/>
            <w:vMerge/>
          </w:tcPr>
          <w:p w14:paraId="0AABC68C" w14:textId="77777777" w:rsidR="00AE4F94" w:rsidRPr="001B35AC" w:rsidRDefault="00AE4F94" w:rsidP="00451268">
            <w:pPr>
              <w:rPr>
                <w:lang w:val="en-GB"/>
              </w:rPr>
            </w:pPr>
          </w:p>
        </w:tc>
        <w:tc>
          <w:tcPr>
            <w:tcW w:w="1642" w:type="dxa"/>
          </w:tcPr>
          <w:p w14:paraId="0AABC68D" w14:textId="77777777" w:rsidR="00AE4F94" w:rsidRPr="001B35AC" w:rsidRDefault="00AE4F94" w:rsidP="00451268">
            <w:pPr>
              <w:rPr>
                <w:lang w:val="en-GB"/>
              </w:rPr>
            </w:pPr>
          </w:p>
          <w:p w14:paraId="0AABC68E" w14:textId="77777777" w:rsidR="00B42B98" w:rsidRPr="001B35AC" w:rsidRDefault="00B42B98" w:rsidP="00451268">
            <w:pPr>
              <w:rPr>
                <w:lang w:val="en-GB"/>
              </w:rPr>
            </w:pPr>
          </w:p>
        </w:tc>
        <w:tc>
          <w:tcPr>
            <w:tcW w:w="1701" w:type="dxa"/>
          </w:tcPr>
          <w:p w14:paraId="0AABC68F" w14:textId="77777777" w:rsidR="00AE4F94" w:rsidRPr="001B35AC" w:rsidRDefault="00AE4F94" w:rsidP="00451268">
            <w:pPr>
              <w:rPr>
                <w:lang w:val="en-GB"/>
              </w:rPr>
            </w:pPr>
          </w:p>
        </w:tc>
        <w:tc>
          <w:tcPr>
            <w:tcW w:w="3492" w:type="dxa"/>
          </w:tcPr>
          <w:p w14:paraId="0AABC690" w14:textId="77777777" w:rsidR="00AE4F94" w:rsidRPr="001B35AC" w:rsidRDefault="00AE4F94" w:rsidP="00451268">
            <w:pPr>
              <w:rPr>
                <w:lang w:val="en-GB"/>
              </w:rPr>
            </w:pPr>
          </w:p>
        </w:tc>
      </w:tr>
      <w:tr w:rsidR="00AE4F94" w:rsidRPr="001B35AC" w14:paraId="0AABC696" w14:textId="77777777" w:rsidTr="008416AF">
        <w:tc>
          <w:tcPr>
            <w:tcW w:w="2181" w:type="dxa"/>
            <w:vMerge/>
          </w:tcPr>
          <w:p w14:paraId="0AABC692" w14:textId="77777777" w:rsidR="00AE4F94" w:rsidRPr="001B35AC" w:rsidRDefault="00AE4F94" w:rsidP="00451268">
            <w:pPr>
              <w:rPr>
                <w:lang w:val="en-GB"/>
              </w:rPr>
            </w:pPr>
          </w:p>
        </w:tc>
        <w:tc>
          <w:tcPr>
            <w:tcW w:w="1642" w:type="dxa"/>
          </w:tcPr>
          <w:p w14:paraId="0AABC693" w14:textId="77777777" w:rsidR="00AE4F94" w:rsidRPr="001B35AC" w:rsidRDefault="00AE4F94" w:rsidP="00451268">
            <w:pPr>
              <w:rPr>
                <w:lang w:val="en-GB"/>
              </w:rPr>
            </w:pPr>
          </w:p>
        </w:tc>
        <w:tc>
          <w:tcPr>
            <w:tcW w:w="1701" w:type="dxa"/>
          </w:tcPr>
          <w:p w14:paraId="0AABC694" w14:textId="77777777" w:rsidR="00AE4F94" w:rsidRPr="001B35AC" w:rsidRDefault="00AE4F94" w:rsidP="00451268">
            <w:pPr>
              <w:rPr>
                <w:lang w:val="en-GB"/>
              </w:rPr>
            </w:pPr>
          </w:p>
        </w:tc>
        <w:tc>
          <w:tcPr>
            <w:tcW w:w="3492" w:type="dxa"/>
          </w:tcPr>
          <w:p w14:paraId="0AABC695" w14:textId="77777777" w:rsidR="00AE4F94" w:rsidRPr="001B35AC" w:rsidRDefault="00AE4F94" w:rsidP="00451268">
            <w:pPr>
              <w:rPr>
                <w:lang w:val="en-GB"/>
              </w:rPr>
            </w:pPr>
          </w:p>
        </w:tc>
      </w:tr>
    </w:tbl>
    <w:p w14:paraId="0AABC699" w14:textId="77777777" w:rsidR="00BE7E55" w:rsidRPr="001B35AC" w:rsidRDefault="00BE7E55" w:rsidP="00451268">
      <w:pPr>
        <w:rPr>
          <w:rFonts w:eastAsiaTheme="majorEastAsia"/>
          <w:lang w:val="en-GB"/>
        </w:rPr>
      </w:pPr>
      <w:r w:rsidRPr="001B35AC">
        <w:rPr>
          <w:lang w:val="en-GB"/>
        </w:rPr>
        <w:br w:type="page"/>
      </w:r>
    </w:p>
    <w:p w14:paraId="0AABC69A" w14:textId="77777777" w:rsidR="00BE7E55" w:rsidRPr="001B35AC" w:rsidRDefault="00F64797" w:rsidP="00530B53">
      <w:pPr>
        <w:pStyle w:val="Heading2"/>
        <w:rPr>
          <w:lang w:val="en-GB"/>
        </w:rPr>
      </w:pPr>
      <w:r w:rsidRPr="001B35AC">
        <w:rPr>
          <w:lang w:val="en-GB"/>
        </w:rPr>
        <w:lastRenderedPageBreak/>
        <w:t>Build hypotheses</w:t>
      </w:r>
    </w:p>
    <w:p w14:paraId="0AABC69B" w14:textId="77777777" w:rsidR="00451268" w:rsidRPr="001B35AC" w:rsidRDefault="00451268" w:rsidP="00451268">
      <w:pPr>
        <w:rPr>
          <w:lang w:val="en-GB"/>
        </w:rPr>
      </w:pPr>
      <w:r w:rsidRPr="001B35AC">
        <w:rPr>
          <w:lang w:val="en-GB"/>
        </w:rPr>
        <w:t>This requires the material from Chapter 4</w:t>
      </w:r>
      <w:r w:rsidR="00066F59" w:rsidRPr="001B35AC">
        <w:rPr>
          <w:lang w:val="en-GB"/>
        </w:rPr>
        <w:t>.</w:t>
      </w:r>
    </w:p>
    <w:p w14:paraId="0AABC69D" w14:textId="77777777" w:rsidR="002C4431" w:rsidRPr="001B35AC" w:rsidRDefault="00CA2D6F" w:rsidP="00BF2B53">
      <w:pPr>
        <w:ind w:firstLine="540"/>
        <w:rPr>
          <w:lang w:val="en-GB"/>
        </w:rPr>
      </w:pPr>
      <w:r w:rsidRPr="001B35AC">
        <w:rPr>
          <w:lang w:val="en-GB"/>
        </w:rPr>
        <w:t xml:space="preserve">Now we will use the variables you have developed </w:t>
      </w:r>
      <w:r w:rsidR="00377501" w:rsidRPr="001B35AC">
        <w:rPr>
          <w:lang w:val="en-GB"/>
        </w:rPr>
        <w:t xml:space="preserve">in Step 1 </w:t>
      </w:r>
      <w:r w:rsidRPr="001B35AC">
        <w:rPr>
          <w:lang w:val="en-GB"/>
        </w:rPr>
        <w:t xml:space="preserve">to build a few hypotheses. Remember that a good hypothesis is one where the result is unknown and potentially interesting. </w:t>
      </w:r>
    </w:p>
    <w:p w14:paraId="0AABC69E" w14:textId="77777777" w:rsidR="002C4431" w:rsidRPr="001B35AC" w:rsidRDefault="00CA2D6F" w:rsidP="00BF2B53">
      <w:pPr>
        <w:ind w:firstLine="540"/>
        <w:rPr>
          <w:lang w:val="en-GB"/>
        </w:rPr>
      </w:pPr>
      <w:r w:rsidRPr="001B35AC">
        <w:rPr>
          <w:lang w:val="en-GB"/>
        </w:rPr>
        <w:t>We ask you to consider for each of your hypotheses how informative and interesting the results will be:</w:t>
      </w:r>
    </w:p>
    <w:p w14:paraId="0AABC69F" w14:textId="77777777" w:rsidR="00D36B94" w:rsidRPr="001B35AC" w:rsidRDefault="00D36B94" w:rsidP="00451268">
      <w:pPr>
        <w:pStyle w:val="ListParagraph"/>
        <w:numPr>
          <w:ilvl w:val="0"/>
          <w:numId w:val="2"/>
        </w:numPr>
        <w:rPr>
          <w:lang w:val="en-GB"/>
        </w:rPr>
      </w:pPr>
      <w:r w:rsidRPr="001B35AC">
        <w:rPr>
          <w:lang w:val="en-GB"/>
        </w:rPr>
        <w:t>Hypothesis – use this notation IV→DV</w:t>
      </w:r>
    </w:p>
    <w:p w14:paraId="0AABC6A0" w14:textId="77777777" w:rsidR="00CA2D6F" w:rsidRPr="001B35AC" w:rsidRDefault="00CA2D6F" w:rsidP="00451268">
      <w:pPr>
        <w:pStyle w:val="ListParagraph"/>
        <w:numPr>
          <w:ilvl w:val="0"/>
          <w:numId w:val="2"/>
        </w:numPr>
        <w:rPr>
          <w:lang w:val="en-GB"/>
        </w:rPr>
      </w:pPr>
      <w:r w:rsidRPr="001B35AC">
        <w:rPr>
          <w:lang w:val="en-GB"/>
        </w:rPr>
        <w:t>Informative – a result will be informative if it tells us something we didn’t know before.</w:t>
      </w:r>
    </w:p>
    <w:p w14:paraId="0AABC6A1" w14:textId="77777777" w:rsidR="00CA2D6F" w:rsidRPr="001B35AC" w:rsidRDefault="00CA2D6F" w:rsidP="00451268">
      <w:pPr>
        <w:pStyle w:val="ListParagraph"/>
        <w:numPr>
          <w:ilvl w:val="0"/>
          <w:numId w:val="2"/>
        </w:numPr>
        <w:rPr>
          <w:lang w:val="en-GB"/>
        </w:rPr>
      </w:pPr>
      <w:r w:rsidRPr="001B35AC">
        <w:rPr>
          <w:lang w:val="en-GB"/>
        </w:rPr>
        <w:t>Interesting – a result is interesting if it leads to new questions.</w:t>
      </w:r>
    </w:p>
    <w:p w14:paraId="0AABC6A2" w14:textId="77777777" w:rsidR="002C4431" w:rsidRPr="001B35AC" w:rsidRDefault="00BE7E55" w:rsidP="00BF2B53">
      <w:pPr>
        <w:ind w:firstLine="540"/>
        <w:rPr>
          <w:lang w:val="en-GB"/>
        </w:rPr>
      </w:pPr>
      <w:r w:rsidRPr="001B35AC">
        <w:rPr>
          <w:lang w:val="en-GB"/>
        </w:rPr>
        <w:t xml:space="preserve">Look back at your variables from steps 1 and 2, then complete the following table. As before we have given you one example to get started. </w:t>
      </w:r>
    </w:p>
    <w:tbl>
      <w:tblPr>
        <w:tblStyle w:val="TableGrid"/>
        <w:tblW w:w="0" w:type="auto"/>
        <w:tblLook w:val="04A0" w:firstRow="1" w:lastRow="0" w:firstColumn="1" w:lastColumn="0" w:noHBand="0" w:noVBand="1"/>
      </w:tblPr>
      <w:tblGrid>
        <w:gridCol w:w="2547"/>
        <w:gridCol w:w="2977"/>
        <w:gridCol w:w="1701"/>
        <w:gridCol w:w="1791"/>
      </w:tblGrid>
      <w:tr w:rsidR="00BE7E55" w:rsidRPr="001B35AC" w14:paraId="0AABC6A7" w14:textId="77777777" w:rsidTr="00D36B94">
        <w:tc>
          <w:tcPr>
            <w:tcW w:w="2547" w:type="dxa"/>
            <w:shd w:val="clear" w:color="auto" w:fill="1F4E79" w:themeFill="accent5" w:themeFillShade="80"/>
          </w:tcPr>
          <w:p w14:paraId="0AABC6A3" w14:textId="77777777" w:rsidR="00BE7E55" w:rsidRPr="001B35AC" w:rsidRDefault="00BE7E55" w:rsidP="00451268">
            <w:pPr>
              <w:rPr>
                <w:color w:val="FFFFFF" w:themeColor="background1"/>
                <w:lang w:val="en-GB"/>
              </w:rPr>
            </w:pPr>
            <w:r w:rsidRPr="001B35AC">
              <w:rPr>
                <w:color w:val="FFFFFF" w:themeColor="background1"/>
                <w:lang w:val="en-GB"/>
              </w:rPr>
              <w:t>Prompt</w:t>
            </w:r>
          </w:p>
        </w:tc>
        <w:tc>
          <w:tcPr>
            <w:tcW w:w="2977" w:type="dxa"/>
            <w:shd w:val="clear" w:color="auto" w:fill="1F4E79" w:themeFill="accent5" w:themeFillShade="80"/>
          </w:tcPr>
          <w:p w14:paraId="0AABC6A4" w14:textId="77777777" w:rsidR="00BE7E55" w:rsidRPr="001B35AC" w:rsidRDefault="007927BE" w:rsidP="00451268">
            <w:pPr>
              <w:rPr>
                <w:color w:val="FFFFFF" w:themeColor="background1"/>
                <w:lang w:val="en-GB"/>
              </w:rPr>
            </w:pPr>
            <w:r w:rsidRPr="001B35AC">
              <w:rPr>
                <w:color w:val="FFFFFF" w:themeColor="background1"/>
                <w:lang w:val="en-GB"/>
              </w:rPr>
              <w:t>Hypothesis</w:t>
            </w:r>
          </w:p>
        </w:tc>
        <w:tc>
          <w:tcPr>
            <w:tcW w:w="1701" w:type="dxa"/>
            <w:shd w:val="clear" w:color="auto" w:fill="1F4E79" w:themeFill="accent5" w:themeFillShade="80"/>
          </w:tcPr>
          <w:p w14:paraId="0AABC6A5" w14:textId="77777777" w:rsidR="00BE7E55" w:rsidRPr="001B35AC" w:rsidRDefault="007927BE" w:rsidP="00451268">
            <w:pPr>
              <w:rPr>
                <w:color w:val="FFFFFF" w:themeColor="background1"/>
                <w:lang w:val="en-GB"/>
              </w:rPr>
            </w:pPr>
            <w:r w:rsidRPr="001B35AC">
              <w:rPr>
                <w:color w:val="FFFFFF" w:themeColor="background1"/>
                <w:lang w:val="en-GB"/>
              </w:rPr>
              <w:t>Informative</w:t>
            </w:r>
          </w:p>
        </w:tc>
        <w:tc>
          <w:tcPr>
            <w:tcW w:w="1791" w:type="dxa"/>
            <w:shd w:val="clear" w:color="auto" w:fill="1F4E79" w:themeFill="accent5" w:themeFillShade="80"/>
          </w:tcPr>
          <w:p w14:paraId="0AABC6A6" w14:textId="77777777" w:rsidR="00BE7E55" w:rsidRPr="001B35AC" w:rsidRDefault="007927BE" w:rsidP="00451268">
            <w:pPr>
              <w:rPr>
                <w:color w:val="FFFFFF" w:themeColor="background1"/>
                <w:lang w:val="en-GB"/>
              </w:rPr>
            </w:pPr>
            <w:r w:rsidRPr="001B35AC">
              <w:rPr>
                <w:color w:val="FFFFFF" w:themeColor="background1"/>
                <w:lang w:val="en-GB"/>
              </w:rPr>
              <w:t>Interesting</w:t>
            </w:r>
          </w:p>
        </w:tc>
      </w:tr>
      <w:tr w:rsidR="00BE7E55" w:rsidRPr="001B35AC" w14:paraId="0AABC6AE" w14:textId="77777777" w:rsidTr="00D36B94">
        <w:trPr>
          <w:trHeight w:val="575"/>
        </w:trPr>
        <w:tc>
          <w:tcPr>
            <w:tcW w:w="2547" w:type="dxa"/>
            <w:vMerge w:val="restart"/>
          </w:tcPr>
          <w:p w14:paraId="0AABC6A8" w14:textId="77777777" w:rsidR="00BE7E55" w:rsidRPr="001B35AC" w:rsidRDefault="007927BE" w:rsidP="00451268">
            <w:pPr>
              <w:rPr>
                <w:b/>
                <w:lang w:val="en-GB"/>
              </w:rPr>
            </w:pPr>
            <w:r w:rsidRPr="001B35AC">
              <w:rPr>
                <w:u w:val="single"/>
                <w:lang w:val="en-GB"/>
              </w:rPr>
              <w:t>DV:</w:t>
            </w:r>
            <w:r w:rsidR="00D36B94" w:rsidRPr="001B35AC">
              <w:rPr>
                <w:lang w:val="en-GB"/>
              </w:rPr>
              <w:t xml:space="preserve"> choose a variable from </w:t>
            </w:r>
            <w:r w:rsidR="00D36B94" w:rsidRPr="001B35AC">
              <w:rPr>
                <w:b/>
                <w:lang w:val="en-GB"/>
              </w:rPr>
              <w:t>learning outcomes</w:t>
            </w:r>
          </w:p>
          <w:p w14:paraId="0AABC6A9" w14:textId="77777777" w:rsidR="007927BE" w:rsidRPr="001B35AC" w:rsidRDefault="007927BE" w:rsidP="00451268">
            <w:pPr>
              <w:rPr>
                <w:lang w:val="en-GB"/>
              </w:rPr>
            </w:pPr>
            <w:r w:rsidRPr="001B35AC">
              <w:rPr>
                <w:u w:val="single"/>
                <w:lang w:val="en-GB"/>
              </w:rPr>
              <w:t>IV:</w:t>
            </w:r>
            <w:r w:rsidRPr="001B35AC">
              <w:rPr>
                <w:lang w:val="en-GB"/>
              </w:rPr>
              <w:t xml:space="preserve"> choose a variable from </w:t>
            </w:r>
            <w:r w:rsidR="00D36B94" w:rsidRPr="001B35AC">
              <w:rPr>
                <w:b/>
                <w:lang w:val="en-GB"/>
              </w:rPr>
              <w:t>good vs poor students</w:t>
            </w:r>
          </w:p>
        </w:tc>
        <w:tc>
          <w:tcPr>
            <w:tcW w:w="2977" w:type="dxa"/>
          </w:tcPr>
          <w:p w14:paraId="0AABC6AA" w14:textId="77777777" w:rsidR="00BE7E55" w:rsidRPr="001B35AC" w:rsidRDefault="00D36B94" w:rsidP="00451268">
            <w:pPr>
              <w:rPr>
                <w:lang w:val="en-GB"/>
              </w:rPr>
            </w:pPr>
            <w:r w:rsidRPr="001B35AC">
              <w:rPr>
                <w:lang w:val="en-GB"/>
              </w:rPr>
              <w:t>Engagement→Grades</w:t>
            </w:r>
          </w:p>
        </w:tc>
        <w:tc>
          <w:tcPr>
            <w:tcW w:w="1701" w:type="dxa"/>
          </w:tcPr>
          <w:p w14:paraId="0AABC6AB" w14:textId="74DB4B58" w:rsidR="00B73203" w:rsidRPr="001B35AC" w:rsidRDefault="00D36B94">
            <w:pPr>
              <w:rPr>
                <w:lang w:val="en-GB"/>
              </w:rPr>
            </w:pPr>
            <w:r w:rsidRPr="001B35AC">
              <w:rPr>
                <w:lang w:val="en-GB"/>
              </w:rPr>
              <w:t xml:space="preserve">Slightly </w:t>
            </w:r>
          </w:p>
          <w:p w14:paraId="0AABC6AC" w14:textId="77777777" w:rsidR="00BE7E55" w:rsidRPr="001B35AC" w:rsidRDefault="00D36B94">
            <w:pPr>
              <w:rPr>
                <w:lang w:val="en-GB"/>
              </w:rPr>
            </w:pPr>
            <w:r w:rsidRPr="001B35AC">
              <w:rPr>
                <w:lang w:val="en-GB"/>
              </w:rPr>
              <w:t>(it is obvious)</w:t>
            </w:r>
          </w:p>
        </w:tc>
        <w:tc>
          <w:tcPr>
            <w:tcW w:w="1791" w:type="dxa"/>
          </w:tcPr>
          <w:p w14:paraId="0AABC6AD" w14:textId="77777777" w:rsidR="00BE7E55" w:rsidRPr="001B35AC" w:rsidRDefault="00D36B94" w:rsidP="00451268">
            <w:pPr>
              <w:rPr>
                <w:lang w:val="en-GB"/>
              </w:rPr>
            </w:pPr>
            <w:r w:rsidRPr="001B35AC">
              <w:rPr>
                <w:lang w:val="en-GB"/>
              </w:rPr>
              <w:t>No</w:t>
            </w:r>
          </w:p>
        </w:tc>
      </w:tr>
      <w:tr w:rsidR="00BE7E55" w:rsidRPr="001B35AC" w14:paraId="0AABC6B3" w14:textId="77777777" w:rsidTr="00D36B94">
        <w:tc>
          <w:tcPr>
            <w:tcW w:w="2547" w:type="dxa"/>
            <w:vMerge/>
          </w:tcPr>
          <w:p w14:paraId="0AABC6AF" w14:textId="77777777" w:rsidR="00BE7E55" w:rsidRPr="001B35AC" w:rsidRDefault="00BE7E55" w:rsidP="00451268">
            <w:pPr>
              <w:rPr>
                <w:lang w:val="en-GB"/>
              </w:rPr>
            </w:pPr>
          </w:p>
        </w:tc>
        <w:tc>
          <w:tcPr>
            <w:tcW w:w="2977" w:type="dxa"/>
          </w:tcPr>
          <w:p w14:paraId="0AABC6B0" w14:textId="77777777" w:rsidR="00BE7E55" w:rsidRPr="001B35AC" w:rsidRDefault="00BE7E55" w:rsidP="00451268">
            <w:pPr>
              <w:rPr>
                <w:lang w:val="en-GB"/>
              </w:rPr>
            </w:pPr>
          </w:p>
        </w:tc>
        <w:tc>
          <w:tcPr>
            <w:tcW w:w="1701" w:type="dxa"/>
          </w:tcPr>
          <w:p w14:paraId="0AABC6B1" w14:textId="77777777" w:rsidR="00BE7E55" w:rsidRPr="001B35AC" w:rsidRDefault="00BE7E55" w:rsidP="00451268">
            <w:pPr>
              <w:rPr>
                <w:lang w:val="en-GB"/>
              </w:rPr>
            </w:pPr>
          </w:p>
        </w:tc>
        <w:tc>
          <w:tcPr>
            <w:tcW w:w="1791" w:type="dxa"/>
          </w:tcPr>
          <w:p w14:paraId="0AABC6B2" w14:textId="77777777" w:rsidR="00BE7E55" w:rsidRPr="001B35AC" w:rsidRDefault="00BE7E55" w:rsidP="00451268">
            <w:pPr>
              <w:rPr>
                <w:lang w:val="en-GB"/>
              </w:rPr>
            </w:pPr>
          </w:p>
        </w:tc>
      </w:tr>
      <w:tr w:rsidR="00BE7E55" w:rsidRPr="001B35AC" w14:paraId="0AABC6BA" w14:textId="77777777" w:rsidTr="00D36B94">
        <w:tc>
          <w:tcPr>
            <w:tcW w:w="2547" w:type="dxa"/>
            <w:vMerge w:val="restart"/>
          </w:tcPr>
          <w:p w14:paraId="0AABC6B4" w14:textId="77777777" w:rsidR="007927BE" w:rsidRPr="001B35AC" w:rsidRDefault="007927BE" w:rsidP="00451268">
            <w:pPr>
              <w:rPr>
                <w:lang w:val="en-GB"/>
              </w:rPr>
            </w:pPr>
            <w:r w:rsidRPr="001B35AC">
              <w:rPr>
                <w:u w:val="single"/>
                <w:lang w:val="en-GB"/>
              </w:rPr>
              <w:t>DV:</w:t>
            </w:r>
            <w:r w:rsidRPr="001B35AC">
              <w:rPr>
                <w:lang w:val="en-GB"/>
              </w:rPr>
              <w:t xml:space="preserve"> choose a variable from </w:t>
            </w:r>
            <w:r w:rsidRPr="001B35AC">
              <w:rPr>
                <w:b/>
                <w:lang w:val="en-GB"/>
              </w:rPr>
              <w:t>feelings &amp; emotions</w:t>
            </w:r>
          </w:p>
          <w:p w14:paraId="0AABC6B5" w14:textId="77777777" w:rsidR="00BE7E55" w:rsidRPr="001B35AC" w:rsidRDefault="007927BE" w:rsidP="00451268">
            <w:pPr>
              <w:rPr>
                <w:lang w:val="en-GB"/>
              </w:rPr>
            </w:pPr>
            <w:r w:rsidRPr="001B35AC">
              <w:rPr>
                <w:u w:val="single"/>
                <w:lang w:val="en-GB"/>
              </w:rPr>
              <w:t>IV:</w:t>
            </w:r>
            <w:r w:rsidRPr="001B35AC">
              <w:rPr>
                <w:lang w:val="en-GB"/>
              </w:rPr>
              <w:t xml:space="preserve"> choose a variable from </w:t>
            </w:r>
            <w:r w:rsidR="00D36B94" w:rsidRPr="001B35AC">
              <w:rPr>
                <w:b/>
                <w:lang w:val="en-GB"/>
              </w:rPr>
              <w:t>learning activities</w:t>
            </w:r>
          </w:p>
        </w:tc>
        <w:tc>
          <w:tcPr>
            <w:tcW w:w="2977" w:type="dxa"/>
          </w:tcPr>
          <w:p w14:paraId="0AABC6B6" w14:textId="77777777" w:rsidR="00BE7E55" w:rsidRPr="001B35AC" w:rsidRDefault="00BE7E55" w:rsidP="00451268">
            <w:pPr>
              <w:rPr>
                <w:lang w:val="en-GB"/>
              </w:rPr>
            </w:pPr>
          </w:p>
          <w:p w14:paraId="0AABC6B7" w14:textId="77777777" w:rsidR="00D36B94" w:rsidRPr="001B35AC" w:rsidRDefault="00D36B94" w:rsidP="00451268">
            <w:pPr>
              <w:rPr>
                <w:lang w:val="en-GB"/>
              </w:rPr>
            </w:pPr>
          </w:p>
        </w:tc>
        <w:tc>
          <w:tcPr>
            <w:tcW w:w="1701" w:type="dxa"/>
          </w:tcPr>
          <w:p w14:paraId="0AABC6B8" w14:textId="77777777" w:rsidR="00BE7E55" w:rsidRPr="001B35AC" w:rsidRDefault="00BE7E55" w:rsidP="00451268">
            <w:pPr>
              <w:rPr>
                <w:lang w:val="en-GB"/>
              </w:rPr>
            </w:pPr>
          </w:p>
        </w:tc>
        <w:tc>
          <w:tcPr>
            <w:tcW w:w="1791" w:type="dxa"/>
          </w:tcPr>
          <w:p w14:paraId="0AABC6B9" w14:textId="77777777" w:rsidR="00BE7E55" w:rsidRPr="001B35AC" w:rsidRDefault="00BE7E55" w:rsidP="00451268">
            <w:pPr>
              <w:rPr>
                <w:lang w:val="en-GB"/>
              </w:rPr>
            </w:pPr>
          </w:p>
        </w:tc>
      </w:tr>
      <w:tr w:rsidR="00BE7E55" w:rsidRPr="001B35AC" w14:paraId="0AABC6C0" w14:textId="77777777" w:rsidTr="00D36B94">
        <w:tc>
          <w:tcPr>
            <w:tcW w:w="2547" w:type="dxa"/>
            <w:vMerge/>
          </w:tcPr>
          <w:p w14:paraId="0AABC6BB" w14:textId="77777777" w:rsidR="00BE7E55" w:rsidRPr="001B35AC" w:rsidRDefault="00BE7E55" w:rsidP="00451268">
            <w:pPr>
              <w:rPr>
                <w:lang w:val="en-GB"/>
              </w:rPr>
            </w:pPr>
          </w:p>
        </w:tc>
        <w:tc>
          <w:tcPr>
            <w:tcW w:w="2977" w:type="dxa"/>
          </w:tcPr>
          <w:p w14:paraId="0AABC6BC" w14:textId="77777777" w:rsidR="00BE7E55" w:rsidRPr="001B35AC" w:rsidRDefault="00BE7E55" w:rsidP="00451268">
            <w:pPr>
              <w:rPr>
                <w:lang w:val="en-GB"/>
              </w:rPr>
            </w:pPr>
          </w:p>
          <w:p w14:paraId="0AABC6BD" w14:textId="77777777" w:rsidR="00D36B94" w:rsidRPr="001B35AC" w:rsidRDefault="00D36B94" w:rsidP="00451268">
            <w:pPr>
              <w:rPr>
                <w:lang w:val="en-GB"/>
              </w:rPr>
            </w:pPr>
          </w:p>
        </w:tc>
        <w:tc>
          <w:tcPr>
            <w:tcW w:w="1701" w:type="dxa"/>
          </w:tcPr>
          <w:p w14:paraId="0AABC6BE" w14:textId="77777777" w:rsidR="00BE7E55" w:rsidRPr="001B35AC" w:rsidRDefault="00BE7E55" w:rsidP="00451268">
            <w:pPr>
              <w:rPr>
                <w:lang w:val="en-GB"/>
              </w:rPr>
            </w:pPr>
          </w:p>
        </w:tc>
        <w:tc>
          <w:tcPr>
            <w:tcW w:w="1791" w:type="dxa"/>
          </w:tcPr>
          <w:p w14:paraId="0AABC6BF" w14:textId="77777777" w:rsidR="00BE7E55" w:rsidRPr="001B35AC" w:rsidRDefault="00BE7E55" w:rsidP="00451268">
            <w:pPr>
              <w:rPr>
                <w:lang w:val="en-GB"/>
              </w:rPr>
            </w:pPr>
          </w:p>
        </w:tc>
      </w:tr>
      <w:tr w:rsidR="00BE7E55" w:rsidRPr="001B35AC" w14:paraId="0AABC6C7" w14:textId="77777777" w:rsidTr="00D36B94">
        <w:tc>
          <w:tcPr>
            <w:tcW w:w="2547" w:type="dxa"/>
            <w:vMerge w:val="restart"/>
          </w:tcPr>
          <w:p w14:paraId="0AABC6C1" w14:textId="77777777" w:rsidR="00D36B94" w:rsidRPr="001B35AC" w:rsidRDefault="00D36B94" w:rsidP="00451268">
            <w:pPr>
              <w:rPr>
                <w:lang w:val="en-GB"/>
              </w:rPr>
            </w:pPr>
            <w:r w:rsidRPr="001B35AC">
              <w:rPr>
                <w:u w:val="single"/>
                <w:lang w:val="en-GB"/>
              </w:rPr>
              <w:t>DV:</w:t>
            </w:r>
            <w:r w:rsidRPr="001B35AC">
              <w:rPr>
                <w:lang w:val="en-GB"/>
              </w:rPr>
              <w:t xml:space="preserve"> choose a variable from </w:t>
            </w:r>
            <w:r w:rsidRPr="001B35AC">
              <w:rPr>
                <w:b/>
                <w:lang w:val="en-GB"/>
              </w:rPr>
              <w:t>learning outcomes</w:t>
            </w:r>
          </w:p>
          <w:p w14:paraId="0AABC6C2" w14:textId="77777777" w:rsidR="00BE7E55" w:rsidRPr="001B35AC" w:rsidRDefault="00D36B94" w:rsidP="00451268">
            <w:pPr>
              <w:rPr>
                <w:lang w:val="en-GB"/>
              </w:rPr>
            </w:pPr>
            <w:r w:rsidRPr="001B35AC">
              <w:rPr>
                <w:u w:val="single"/>
                <w:lang w:val="en-GB"/>
              </w:rPr>
              <w:lastRenderedPageBreak/>
              <w:t>IV:</w:t>
            </w:r>
            <w:r w:rsidRPr="001B35AC">
              <w:rPr>
                <w:lang w:val="en-GB"/>
              </w:rPr>
              <w:t xml:space="preserve"> choose a variable from </w:t>
            </w:r>
            <w:r w:rsidRPr="001B35AC">
              <w:rPr>
                <w:b/>
                <w:lang w:val="en-GB"/>
              </w:rPr>
              <w:t>feelings and emotions</w:t>
            </w:r>
          </w:p>
        </w:tc>
        <w:tc>
          <w:tcPr>
            <w:tcW w:w="2977" w:type="dxa"/>
          </w:tcPr>
          <w:p w14:paraId="0AABC6C3" w14:textId="77777777" w:rsidR="00BE7E55" w:rsidRPr="001B35AC" w:rsidRDefault="00BE7E55" w:rsidP="00451268">
            <w:pPr>
              <w:rPr>
                <w:lang w:val="en-GB"/>
              </w:rPr>
            </w:pPr>
          </w:p>
          <w:p w14:paraId="0AABC6C4" w14:textId="77777777" w:rsidR="00D36B94" w:rsidRPr="001B35AC" w:rsidRDefault="00D36B94" w:rsidP="00451268">
            <w:pPr>
              <w:rPr>
                <w:lang w:val="en-GB"/>
              </w:rPr>
            </w:pPr>
          </w:p>
        </w:tc>
        <w:tc>
          <w:tcPr>
            <w:tcW w:w="1701" w:type="dxa"/>
          </w:tcPr>
          <w:p w14:paraId="0AABC6C5" w14:textId="77777777" w:rsidR="00BE7E55" w:rsidRPr="001B35AC" w:rsidRDefault="00BE7E55" w:rsidP="00451268">
            <w:pPr>
              <w:rPr>
                <w:lang w:val="en-GB"/>
              </w:rPr>
            </w:pPr>
          </w:p>
        </w:tc>
        <w:tc>
          <w:tcPr>
            <w:tcW w:w="1791" w:type="dxa"/>
          </w:tcPr>
          <w:p w14:paraId="0AABC6C6" w14:textId="77777777" w:rsidR="00BE7E55" w:rsidRPr="001B35AC" w:rsidRDefault="00BE7E55" w:rsidP="00451268">
            <w:pPr>
              <w:rPr>
                <w:lang w:val="en-GB"/>
              </w:rPr>
            </w:pPr>
          </w:p>
        </w:tc>
      </w:tr>
      <w:tr w:rsidR="00BE7E55" w:rsidRPr="001B35AC" w14:paraId="0AABC6CC" w14:textId="77777777" w:rsidTr="00D36B94">
        <w:tc>
          <w:tcPr>
            <w:tcW w:w="2547" w:type="dxa"/>
            <w:vMerge/>
          </w:tcPr>
          <w:p w14:paraId="0AABC6C8" w14:textId="77777777" w:rsidR="00BE7E55" w:rsidRPr="001B35AC" w:rsidRDefault="00BE7E55" w:rsidP="00451268">
            <w:pPr>
              <w:rPr>
                <w:lang w:val="en-GB"/>
              </w:rPr>
            </w:pPr>
          </w:p>
        </w:tc>
        <w:tc>
          <w:tcPr>
            <w:tcW w:w="2977" w:type="dxa"/>
          </w:tcPr>
          <w:p w14:paraId="0AABC6C9" w14:textId="77777777" w:rsidR="00BE7E55" w:rsidRPr="001B35AC" w:rsidRDefault="00BE7E55" w:rsidP="00451268">
            <w:pPr>
              <w:rPr>
                <w:lang w:val="en-GB"/>
              </w:rPr>
            </w:pPr>
          </w:p>
        </w:tc>
        <w:tc>
          <w:tcPr>
            <w:tcW w:w="1701" w:type="dxa"/>
          </w:tcPr>
          <w:p w14:paraId="0AABC6CA" w14:textId="77777777" w:rsidR="00BE7E55" w:rsidRPr="001B35AC" w:rsidRDefault="00BE7E55" w:rsidP="00451268">
            <w:pPr>
              <w:rPr>
                <w:lang w:val="en-GB"/>
              </w:rPr>
            </w:pPr>
          </w:p>
        </w:tc>
        <w:tc>
          <w:tcPr>
            <w:tcW w:w="1791" w:type="dxa"/>
          </w:tcPr>
          <w:p w14:paraId="0AABC6CB" w14:textId="77777777" w:rsidR="00BE7E55" w:rsidRPr="001B35AC" w:rsidRDefault="00BE7E55" w:rsidP="00451268">
            <w:pPr>
              <w:rPr>
                <w:lang w:val="en-GB"/>
              </w:rPr>
            </w:pPr>
          </w:p>
        </w:tc>
      </w:tr>
      <w:tr w:rsidR="00BE7E55" w:rsidRPr="001B35AC" w14:paraId="0AABC6D3" w14:textId="77777777" w:rsidTr="00D36B94">
        <w:tc>
          <w:tcPr>
            <w:tcW w:w="2547" w:type="dxa"/>
            <w:vMerge w:val="restart"/>
          </w:tcPr>
          <w:p w14:paraId="0AABC6CD" w14:textId="77777777" w:rsidR="00D36B94" w:rsidRPr="001B35AC" w:rsidRDefault="00D36B94" w:rsidP="00451268">
            <w:pPr>
              <w:rPr>
                <w:b/>
                <w:lang w:val="en-GB"/>
              </w:rPr>
            </w:pPr>
            <w:r w:rsidRPr="001B35AC">
              <w:rPr>
                <w:u w:val="single"/>
                <w:lang w:val="en-GB"/>
              </w:rPr>
              <w:t>DV:</w:t>
            </w:r>
            <w:r w:rsidRPr="001B35AC">
              <w:rPr>
                <w:lang w:val="en-GB"/>
              </w:rPr>
              <w:t xml:space="preserve"> choose a variable from </w:t>
            </w:r>
            <w:r w:rsidRPr="001B35AC">
              <w:rPr>
                <w:b/>
                <w:lang w:val="en-GB"/>
              </w:rPr>
              <w:t>learning activities</w:t>
            </w:r>
          </w:p>
          <w:p w14:paraId="0AABC6CE" w14:textId="77777777" w:rsidR="00BE7E55" w:rsidRPr="001B35AC" w:rsidRDefault="00D36B94" w:rsidP="00451268">
            <w:pPr>
              <w:rPr>
                <w:b/>
                <w:lang w:val="en-GB"/>
              </w:rPr>
            </w:pPr>
            <w:r w:rsidRPr="001B35AC">
              <w:rPr>
                <w:u w:val="single"/>
                <w:lang w:val="en-GB"/>
              </w:rPr>
              <w:t>IV:</w:t>
            </w:r>
            <w:r w:rsidRPr="001B35AC">
              <w:rPr>
                <w:lang w:val="en-GB"/>
              </w:rPr>
              <w:t xml:space="preserve"> choose a variable from </w:t>
            </w:r>
            <w:r w:rsidR="00F37A4C" w:rsidRPr="001B35AC">
              <w:rPr>
                <w:b/>
                <w:lang w:val="en-GB"/>
              </w:rPr>
              <w:t>shouldn’t matter</w:t>
            </w:r>
          </w:p>
        </w:tc>
        <w:tc>
          <w:tcPr>
            <w:tcW w:w="2977" w:type="dxa"/>
          </w:tcPr>
          <w:p w14:paraId="0AABC6CF" w14:textId="77777777" w:rsidR="00BE7E55" w:rsidRPr="001B35AC" w:rsidRDefault="00BE7E55" w:rsidP="00451268">
            <w:pPr>
              <w:rPr>
                <w:lang w:val="en-GB"/>
              </w:rPr>
            </w:pPr>
          </w:p>
          <w:p w14:paraId="0AABC6D0" w14:textId="77777777" w:rsidR="00D36B94" w:rsidRPr="001B35AC" w:rsidRDefault="00D36B94" w:rsidP="00451268">
            <w:pPr>
              <w:rPr>
                <w:lang w:val="en-GB"/>
              </w:rPr>
            </w:pPr>
          </w:p>
        </w:tc>
        <w:tc>
          <w:tcPr>
            <w:tcW w:w="1701" w:type="dxa"/>
          </w:tcPr>
          <w:p w14:paraId="0AABC6D1" w14:textId="77777777" w:rsidR="00BE7E55" w:rsidRPr="001B35AC" w:rsidRDefault="00BE7E55" w:rsidP="00451268">
            <w:pPr>
              <w:rPr>
                <w:lang w:val="en-GB"/>
              </w:rPr>
            </w:pPr>
          </w:p>
        </w:tc>
        <w:tc>
          <w:tcPr>
            <w:tcW w:w="1791" w:type="dxa"/>
          </w:tcPr>
          <w:p w14:paraId="0AABC6D2" w14:textId="77777777" w:rsidR="00BE7E55" w:rsidRPr="001B35AC" w:rsidRDefault="00BE7E55" w:rsidP="00451268">
            <w:pPr>
              <w:rPr>
                <w:lang w:val="en-GB"/>
              </w:rPr>
            </w:pPr>
          </w:p>
        </w:tc>
      </w:tr>
      <w:tr w:rsidR="00BE7E55" w:rsidRPr="001B35AC" w14:paraId="0AABC6D8" w14:textId="77777777" w:rsidTr="00D36B94">
        <w:tc>
          <w:tcPr>
            <w:tcW w:w="2547" w:type="dxa"/>
            <w:vMerge/>
          </w:tcPr>
          <w:p w14:paraId="0AABC6D4" w14:textId="77777777" w:rsidR="00BE7E55" w:rsidRPr="001B35AC" w:rsidRDefault="00BE7E55" w:rsidP="00451268">
            <w:pPr>
              <w:rPr>
                <w:lang w:val="en-GB"/>
              </w:rPr>
            </w:pPr>
          </w:p>
        </w:tc>
        <w:tc>
          <w:tcPr>
            <w:tcW w:w="2977" w:type="dxa"/>
          </w:tcPr>
          <w:p w14:paraId="0AABC6D5" w14:textId="77777777" w:rsidR="00BE7E55" w:rsidRPr="001B35AC" w:rsidRDefault="00BE7E55" w:rsidP="00451268">
            <w:pPr>
              <w:rPr>
                <w:lang w:val="en-GB"/>
              </w:rPr>
            </w:pPr>
          </w:p>
        </w:tc>
        <w:tc>
          <w:tcPr>
            <w:tcW w:w="1701" w:type="dxa"/>
          </w:tcPr>
          <w:p w14:paraId="0AABC6D6" w14:textId="77777777" w:rsidR="00BE7E55" w:rsidRPr="001B35AC" w:rsidRDefault="00BE7E55" w:rsidP="00451268">
            <w:pPr>
              <w:rPr>
                <w:lang w:val="en-GB"/>
              </w:rPr>
            </w:pPr>
          </w:p>
        </w:tc>
        <w:tc>
          <w:tcPr>
            <w:tcW w:w="1791" w:type="dxa"/>
          </w:tcPr>
          <w:p w14:paraId="0AABC6D7" w14:textId="77777777" w:rsidR="00BE7E55" w:rsidRPr="001B35AC" w:rsidRDefault="00BE7E55" w:rsidP="00451268">
            <w:pPr>
              <w:rPr>
                <w:lang w:val="en-GB"/>
              </w:rPr>
            </w:pPr>
          </w:p>
        </w:tc>
      </w:tr>
      <w:tr w:rsidR="00F37A4C" w:rsidRPr="001B35AC" w14:paraId="0AABC6DD" w14:textId="77777777" w:rsidTr="00911DBB">
        <w:trPr>
          <w:trHeight w:val="480"/>
        </w:trPr>
        <w:tc>
          <w:tcPr>
            <w:tcW w:w="2547" w:type="dxa"/>
            <w:vMerge w:val="restart"/>
          </w:tcPr>
          <w:p w14:paraId="0AABC6D9" w14:textId="77777777" w:rsidR="00F37A4C" w:rsidRPr="001B35AC" w:rsidRDefault="00F37A4C" w:rsidP="00451268">
            <w:pPr>
              <w:rPr>
                <w:lang w:val="en-GB"/>
              </w:rPr>
            </w:pPr>
            <w:r w:rsidRPr="001B35AC">
              <w:rPr>
                <w:lang w:val="en-GB"/>
              </w:rPr>
              <w:t xml:space="preserve">Freestyle: make a hypothesis with </w:t>
            </w:r>
            <w:r w:rsidRPr="001B35AC">
              <w:rPr>
                <w:b/>
                <w:lang w:val="en-GB"/>
              </w:rPr>
              <w:t>any of the variables</w:t>
            </w:r>
          </w:p>
        </w:tc>
        <w:tc>
          <w:tcPr>
            <w:tcW w:w="2977" w:type="dxa"/>
          </w:tcPr>
          <w:p w14:paraId="0AABC6DA" w14:textId="77777777" w:rsidR="00911DBB" w:rsidRPr="001B35AC" w:rsidRDefault="00911DBB" w:rsidP="00451268">
            <w:pPr>
              <w:rPr>
                <w:lang w:val="en-GB"/>
              </w:rPr>
            </w:pPr>
          </w:p>
        </w:tc>
        <w:tc>
          <w:tcPr>
            <w:tcW w:w="1701" w:type="dxa"/>
          </w:tcPr>
          <w:p w14:paraId="0AABC6DB" w14:textId="77777777" w:rsidR="00F37A4C" w:rsidRPr="001B35AC" w:rsidRDefault="00F37A4C" w:rsidP="00451268">
            <w:pPr>
              <w:rPr>
                <w:lang w:val="en-GB"/>
              </w:rPr>
            </w:pPr>
          </w:p>
        </w:tc>
        <w:tc>
          <w:tcPr>
            <w:tcW w:w="1791" w:type="dxa"/>
          </w:tcPr>
          <w:p w14:paraId="0AABC6DC" w14:textId="77777777" w:rsidR="00F37A4C" w:rsidRPr="001B35AC" w:rsidRDefault="00F37A4C" w:rsidP="00451268">
            <w:pPr>
              <w:rPr>
                <w:lang w:val="en-GB"/>
              </w:rPr>
            </w:pPr>
          </w:p>
        </w:tc>
      </w:tr>
      <w:tr w:rsidR="00F37A4C" w:rsidRPr="001B35AC" w14:paraId="0AABC6E2" w14:textId="77777777" w:rsidTr="00D36B94">
        <w:tc>
          <w:tcPr>
            <w:tcW w:w="2547" w:type="dxa"/>
            <w:vMerge/>
          </w:tcPr>
          <w:p w14:paraId="0AABC6DE" w14:textId="77777777" w:rsidR="00F37A4C" w:rsidRPr="001B35AC" w:rsidRDefault="00F37A4C" w:rsidP="00451268">
            <w:pPr>
              <w:rPr>
                <w:lang w:val="en-GB"/>
              </w:rPr>
            </w:pPr>
          </w:p>
        </w:tc>
        <w:tc>
          <w:tcPr>
            <w:tcW w:w="2977" w:type="dxa"/>
          </w:tcPr>
          <w:p w14:paraId="0AABC6DF" w14:textId="77777777" w:rsidR="00F37A4C" w:rsidRPr="001B35AC" w:rsidRDefault="00F37A4C" w:rsidP="00451268">
            <w:pPr>
              <w:rPr>
                <w:lang w:val="en-GB"/>
              </w:rPr>
            </w:pPr>
          </w:p>
        </w:tc>
        <w:tc>
          <w:tcPr>
            <w:tcW w:w="1701" w:type="dxa"/>
          </w:tcPr>
          <w:p w14:paraId="0AABC6E0" w14:textId="77777777" w:rsidR="00F37A4C" w:rsidRPr="001B35AC" w:rsidRDefault="00F37A4C" w:rsidP="00451268">
            <w:pPr>
              <w:rPr>
                <w:lang w:val="en-GB"/>
              </w:rPr>
            </w:pPr>
          </w:p>
        </w:tc>
        <w:tc>
          <w:tcPr>
            <w:tcW w:w="1791" w:type="dxa"/>
          </w:tcPr>
          <w:p w14:paraId="0AABC6E1" w14:textId="77777777" w:rsidR="00F37A4C" w:rsidRPr="001B35AC" w:rsidRDefault="00F37A4C" w:rsidP="00451268">
            <w:pPr>
              <w:rPr>
                <w:lang w:val="en-GB"/>
              </w:rPr>
            </w:pPr>
          </w:p>
        </w:tc>
      </w:tr>
    </w:tbl>
    <w:p w14:paraId="0AABC6E4" w14:textId="1643F12A" w:rsidR="00314F5A" w:rsidRPr="001B35AC" w:rsidRDefault="00314F5A">
      <w:pPr>
        <w:spacing w:after="160"/>
        <w:rPr>
          <w:lang w:val="en-GB"/>
        </w:rPr>
      </w:pPr>
    </w:p>
    <w:p w14:paraId="0AABC6E5" w14:textId="77777777" w:rsidR="00314F5A" w:rsidRPr="001B35AC" w:rsidRDefault="00F64797" w:rsidP="00530B53">
      <w:pPr>
        <w:pStyle w:val="Heading2"/>
        <w:rPr>
          <w:lang w:val="en-GB"/>
        </w:rPr>
      </w:pPr>
      <w:r w:rsidRPr="001B35AC">
        <w:rPr>
          <w:lang w:val="en-GB"/>
        </w:rPr>
        <w:t>Think about effect sizes, graphs and uncertainty</w:t>
      </w:r>
    </w:p>
    <w:p w14:paraId="0AABC6E6" w14:textId="478795EC" w:rsidR="00314F5A" w:rsidRPr="001B35AC" w:rsidRDefault="00314F5A" w:rsidP="00314F5A">
      <w:pPr>
        <w:rPr>
          <w:lang w:val="en-GB"/>
        </w:rPr>
      </w:pPr>
      <w:r w:rsidRPr="001B35AC">
        <w:rPr>
          <w:lang w:val="en-GB"/>
        </w:rPr>
        <w:t xml:space="preserve">This requires the material from chapters 4 </w:t>
      </w:r>
      <w:r w:rsidR="00E51714">
        <w:rPr>
          <w:lang w:val="en-GB"/>
        </w:rPr>
        <w:t>and</w:t>
      </w:r>
      <w:r w:rsidR="00E51714" w:rsidRPr="001B35AC">
        <w:rPr>
          <w:lang w:val="en-GB"/>
        </w:rPr>
        <w:t xml:space="preserve"> </w:t>
      </w:r>
      <w:r w:rsidRPr="001B35AC">
        <w:rPr>
          <w:lang w:val="en-GB"/>
        </w:rPr>
        <w:t>5.</w:t>
      </w:r>
    </w:p>
    <w:p w14:paraId="0AABC6E8" w14:textId="77777777" w:rsidR="002C4431" w:rsidRPr="001B35AC" w:rsidRDefault="00435E7F" w:rsidP="00BF2B53">
      <w:pPr>
        <w:ind w:firstLine="540"/>
        <w:rPr>
          <w:lang w:val="en-GB"/>
        </w:rPr>
      </w:pPr>
      <w:r w:rsidRPr="001B35AC">
        <w:rPr>
          <w:lang w:val="en-GB"/>
        </w:rPr>
        <w:t>Now we will examine the</w:t>
      </w:r>
      <w:r w:rsidR="00F1466A" w:rsidRPr="001B35AC">
        <w:rPr>
          <w:lang w:val="en-GB"/>
        </w:rPr>
        <w:t>se</w:t>
      </w:r>
      <w:r w:rsidRPr="001B35AC">
        <w:rPr>
          <w:lang w:val="en-GB"/>
        </w:rPr>
        <w:t xml:space="preserve"> hypotheses. </w:t>
      </w:r>
      <w:r w:rsidR="00A94906" w:rsidRPr="001B35AC">
        <w:rPr>
          <w:lang w:val="en-GB"/>
        </w:rPr>
        <w:t>What effect size do you expect it will have. Can you visualize what the graph showing the effect might look like?</w:t>
      </w:r>
    </w:p>
    <w:p w14:paraId="0AABC6EA" w14:textId="77777777" w:rsidR="00435E7F" w:rsidRPr="001B35AC" w:rsidRDefault="00435E7F" w:rsidP="00451268">
      <w:pPr>
        <w:pStyle w:val="ListParagraph"/>
        <w:numPr>
          <w:ilvl w:val="0"/>
          <w:numId w:val="2"/>
        </w:numPr>
        <w:rPr>
          <w:lang w:val="en-GB"/>
        </w:rPr>
      </w:pPr>
      <w:r w:rsidRPr="001B35AC">
        <w:rPr>
          <w:lang w:val="en-GB"/>
        </w:rPr>
        <w:t>Hypothesis – use this notation IV→DV</w:t>
      </w:r>
    </w:p>
    <w:p w14:paraId="0AABC6EB" w14:textId="77777777" w:rsidR="00435E7F" w:rsidRPr="001B35AC" w:rsidRDefault="00A94906" w:rsidP="00451268">
      <w:pPr>
        <w:pStyle w:val="ListParagraph"/>
        <w:numPr>
          <w:ilvl w:val="0"/>
          <w:numId w:val="2"/>
        </w:numPr>
        <w:rPr>
          <w:lang w:val="en-GB"/>
        </w:rPr>
      </w:pPr>
      <w:r w:rsidRPr="001B35AC">
        <w:rPr>
          <w:lang w:val="en-GB"/>
        </w:rPr>
        <w:t xml:space="preserve">Predicted effect size </w:t>
      </w:r>
      <w:r w:rsidR="00435E7F" w:rsidRPr="001B35AC">
        <w:rPr>
          <w:lang w:val="en-GB"/>
        </w:rPr>
        <w:t xml:space="preserve">– </w:t>
      </w:r>
      <w:r w:rsidRPr="001B35AC">
        <w:rPr>
          <w:lang w:val="en-GB"/>
        </w:rPr>
        <w:t>choose from small medium or large. Can you say whether this is likely to be a positive of negative effects?</w:t>
      </w:r>
    </w:p>
    <w:p w14:paraId="0AABC6EC" w14:textId="77777777" w:rsidR="00435E7F" w:rsidRPr="001B35AC" w:rsidRDefault="00A94906" w:rsidP="00451268">
      <w:pPr>
        <w:pStyle w:val="ListParagraph"/>
        <w:numPr>
          <w:ilvl w:val="0"/>
          <w:numId w:val="2"/>
        </w:numPr>
        <w:rPr>
          <w:lang w:val="en-GB"/>
        </w:rPr>
      </w:pPr>
      <w:r w:rsidRPr="001B35AC">
        <w:rPr>
          <w:lang w:val="en-GB"/>
        </w:rPr>
        <w:t xml:space="preserve">Graph </w:t>
      </w:r>
      <w:r w:rsidR="00435E7F" w:rsidRPr="001B35AC">
        <w:rPr>
          <w:lang w:val="en-GB"/>
        </w:rPr>
        <w:t xml:space="preserve">– </w:t>
      </w:r>
      <w:r w:rsidRPr="001B35AC">
        <w:rPr>
          <w:lang w:val="en-GB"/>
        </w:rPr>
        <w:t>in Chapter 4 you will have seen graphs of the relationships between variables, depending on variable type. Looking back to Step 3, choose the right graph given the types of your variables.</w:t>
      </w:r>
      <w:r w:rsidR="00314F5A" w:rsidRPr="001B35AC">
        <w:rPr>
          <w:lang w:val="en-GB"/>
        </w:rPr>
        <w:t xml:space="preserve"> Use the graph to show both (i) the effect you expect to see and (ii) the uncertainty you expect.</w:t>
      </w:r>
    </w:p>
    <w:p w14:paraId="0AABC6ED" w14:textId="77777777" w:rsidR="000456BE" w:rsidRPr="001B35AC" w:rsidRDefault="000456BE" w:rsidP="000456BE">
      <w:pPr>
        <w:pStyle w:val="ListParagraph"/>
        <w:numPr>
          <w:ilvl w:val="1"/>
          <w:numId w:val="2"/>
        </w:numPr>
        <w:tabs>
          <w:tab w:val="left" w:pos="4111"/>
        </w:tabs>
        <w:rPr>
          <w:lang w:val="en-GB"/>
        </w:rPr>
      </w:pPr>
      <w:r w:rsidRPr="001B35AC">
        <w:rPr>
          <w:lang w:val="en-GB"/>
        </w:rPr>
        <w:t>This bit can work several ways: download and open this document in Word and paste in a graph that you make up in Excel; or print out this activity and fill it all in by hand</w:t>
      </w:r>
    </w:p>
    <w:p w14:paraId="0AABC6EF" w14:textId="77777777" w:rsidR="002C4431" w:rsidRPr="001B35AC" w:rsidRDefault="00314F5A" w:rsidP="00BF2B53">
      <w:pPr>
        <w:ind w:firstLine="540"/>
        <w:rPr>
          <w:lang w:val="en-GB"/>
        </w:rPr>
      </w:pPr>
      <w:r w:rsidRPr="001B35AC">
        <w:rPr>
          <w:lang w:val="en-GB"/>
        </w:rPr>
        <w:t>Uncertainty is shown in graphs as either error bars (for line graphs and bar charts) or as the shaded area around a regression line (as in the example below). You can draw these in for yourself</w:t>
      </w:r>
      <w:r w:rsidR="002A7988" w:rsidRPr="001B35AC">
        <w:rPr>
          <w:lang w:val="en-GB"/>
        </w:rPr>
        <w:t>, but do think carefully about what they mean</w:t>
      </w:r>
      <w:r w:rsidRPr="001B35AC">
        <w:rPr>
          <w:lang w:val="en-GB"/>
        </w:rPr>
        <w:t>.</w:t>
      </w:r>
    </w:p>
    <w:p w14:paraId="0AABC6F1" w14:textId="77777777" w:rsidR="002C4431" w:rsidRPr="001B35AC" w:rsidRDefault="00435E7F" w:rsidP="00BF2B53">
      <w:pPr>
        <w:ind w:firstLine="540"/>
        <w:rPr>
          <w:lang w:val="en-GB"/>
        </w:rPr>
      </w:pPr>
      <w:r w:rsidRPr="001B35AC">
        <w:rPr>
          <w:lang w:val="en-GB"/>
        </w:rPr>
        <w:lastRenderedPageBreak/>
        <w:t xml:space="preserve">Look back at your </w:t>
      </w:r>
      <w:r w:rsidR="00A94906" w:rsidRPr="001B35AC">
        <w:rPr>
          <w:lang w:val="en-GB"/>
        </w:rPr>
        <w:t xml:space="preserve">hypotheses </w:t>
      </w:r>
      <w:r w:rsidRPr="001B35AC">
        <w:rPr>
          <w:lang w:val="en-GB"/>
        </w:rPr>
        <w:t xml:space="preserve">from </w:t>
      </w:r>
      <w:r w:rsidR="0065471D" w:rsidRPr="001B35AC">
        <w:rPr>
          <w:lang w:val="en-GB"/>
        </w:rPr>
        <w:t>the previous table</w:t>
      </w:r>
      <w:r w:rsidRPr="001B35AC">
        <w:rPr>
          <w:lang w:val="en-GB"/>
        </w:rPr>
        <w:t xml:space="preserve">, then complete the following table. As before we have given you one example to get started. </w:t>
      </w:r>
    </w:p>
    <w:tbl>
      <w:tblPr>
        <w:tblStyle w:val="TableGrid"/>
        <w:tblW w:w="0" w:type="auto"/>
        <w:tblLook w:val="04A0" w:firstRow="1" w:lastRow="0" w:firstColumn="1" w:lastColumn="0" w:noHBand="0" w:noVBand="1"/>
      </w:tblPr>
      <w:tblGrid>
        <w:gridCol w:w="2547"/>
        <w:gridCol w:w="2481"/>
        <w:gridCol w:w="3972"/>
      </w:tblGrid>
      <w:tr w:rsidR="00435E7F" w:rsidRPr="001B35AC" w14:paraId="0AABC6F6" w14:textId="77777777" w:rsidTr="00BF2B53">
        <w:tc>
          <w:tcPr>
            <w:tcW w:w="2547" w:type="dxa"/>
            <w:shd w:val="clear" w:color="auto" w:fill="1F4E79" w:themeFill="accent5" w:themeFillShade="80"/>
          </w:tcPr>
          <w:p w14:paraId="0AABC6F3" w14:textId="77777777" w:rsidR="00435E7F" w:rsidRPr="001B35AC" w:rsidRDefault="00435E7F" w:rsidP="00451268">
            <w:pPr>
              <w:rPr>
                <w:color w:val="FFFFFF" w:themeColor="background1"/>
                <w:lang w:val="en-GB"/>
              </w:rPr>
            </w:pPr>
            <w:r w:rsidRPr="001B35AC">
              <w:rPr>
                <w:color w:val="FFFFFF" w:themeColor="background1"/>
                <w:lang w:val="en-GB"/>
              </w:rPr>
              <w:t>Prompt</w:t>
            </w:r>
          </w:p>
        </w:tc>
        <w:tc>
          <w:tcPr>
            <w:tcW w:w="2481" w:type="dxa"/>
            <w:shd w:val="clear" w:color="auto" w:fill="1F4E79" w:themeFill="accent5" w:themeFillShade="80"/>
          </w:tcPr>
          <w:p w14:paraId="0AABC6F4" w14:textId="766DBBCA" w:rsidR="00435E7F" w:rsidRPr="001B35AC" w:rsidRDefault="006223AA">
            <w:pPr>
              <w:rPr>
                <w:color w:val="FFFFFF" w:themeColor="background1"/>
                <w:lang w:val="en-GB"/>
              </w:rPr>
            </w:pPr>
            <w:r w:rsidRPr="001B35AC">
              <w:rPr>
                <w:color w:val="FFFFFF" w:themeColor="background1"/>
                <w:lang w:val="en-GB"/>
              </w:rPr>
              <w:t xml:space="preserve">Predicted </w:t>
            </w:r>
            <w:r w:rsidR="00E51714">
              <w:rPr>
                <w:color w:val="FFFFFF" w:themeColor="background1"/>
                <w:lang w:val="en-GB"/>
              </w:rPr>
              <w:t>e</w:t>
            </w:r>
            <w:r w:rsidR="00E51714" w:rsidRPr="001B35AC">
              <w:rPr>
                <w:color w:val="FFFFFF" w:themeColor="background1"/>
                <w:lang w:val="en-GB"/>
              </w:rPr>
              <w:t xml:space="preserve">ffect </w:t>
            </w:r>
            <w:r w:rsidR="00E51714">
              <w:rPr>
                <w:color w:val="FFFFFF" w:themeColor="background1"/>
                <w:lang w:val="en-GB"/>
              </w:rPr>
              <w:t>s</w:t>
            </w:r>
            <w:r w:rsidR="00E51714" w:rsidRPr="001B35AC">
              <w:rPr>
                <w:color w:val="FFFFFF" w:themeColor="background1"/>
                <w:lang w:val="en-GB"/>
              </w:rPr>
              <w:t>ize</w:t>
            </w:r>
          </w:p>
        </w:tc>
        <w:tc>
          <w:tcPr>
            <w:tcW w:w="3966" w:type="dxa"/>
            <w:shd w:val="clear" w:color="auto" w:fill="1F4E79" w:themeFill="accent5" w:themeFillShade="80"/>
          </w:tcPr>
          <w:p w14:paraId="0AABC6F5" w14:textId="67F48B65" w:rsidR="00435E7F" w:rsidRPr="001B35AC" w:rsidRDefault="006223AA">
            <w:pPr>
              <w:rPr>
                <w:color w:val="FFFFFF" w:themeColor="background1"/>
                <w:lang w:val="en-GB"/>
              </w:rPr>
            </w:pPr>
            <w:r w:rsidRPr="001B35AC">
              <w:rPr>
                <w:color w:val="FFFFFF" w:themeColor="background1"/>
                <w:lang w:val="en-GB"/>
              </w:rPr>
              <w:t xml:space="preserve">Predicted </w:t>
            </w:r>
            <w:r w:rsidR="00E51714">
              <w:rPr>
                <w:color w:val="FFFFFF" w:themeColor="background1"/>
                <w:lang w:val="en-GB"/>
              </w:rPr>
              <w:t>g</w:t>
            </w:r>
            <w:r w:rsidR="00E51714" w:rsidRPr="001B35AC">
              <w:rPr>
                <w:color w:val="FFFFFF" w:themeColor="background1"/>
                <w:lang w:val="en-GB"/>
              </w:rPr>
              <w:t xml:space="preserve">raph </w:t>
            </w:r>
            <w:r w:rsidR="00435E7F" w:rsidRPr="001B35AC">
              <w:rPr>
                <w:color w:val="FFFFFF" w:themeColor="background1"/>
                <w:lang w:val="en-GB"/>
              </w:rPr>
              <w:t xml:space="preserve">of </w:t>
            </w:r>
            <w:r w:rsidR="00E51714">
              <w:rPr>
                <w:color w:val="FFFFFF" w:themeColor="background1"/>
                <w:lang w:val="en-GB"/>
              </w:rPr>
              <w:t>e</w:t>
            </w:r>
            <w:r w:rsidR="00E51714" w:rsidRPr="001B35AC">
              <w:rPr>
                <w:color w:val="FFFFFF" w:themeColor="background1"/>
                <w:lang w:val="en-GB"/>
              </w:rPr>
              <w:t>ffect</w:t>
            </w:r>
          </w:p>
        </w:tc>
      </w:tr>
      <w:tr w:rsidR="00435E7F" w:rsidRPr="001B35AC" w14:paraId="0AABC6FB" w14:textId="77777777" w:rsidTr="00BF2B53">
        <w:tc>
          <w:tcPr>
            <w:tcW w:w="2547" w:type="dxa"/>
          </w:tcPr>
          <w:p w14:paraId="0AABC6F7" w14:textId="77777777" w:rsidR="00435E7F" w:rsidRPr="001B35AC" w:rsidRDefault="00435E7F" w:rsidP="00451268">
            <w:pPr>
              <w:rPr>
                <w:lang w:val="en-GB"/>
              </w:rPr>
            </w:pPr>
            <w:r w:rsidRPr="001B35AC">
              <w:rPr>
                <w:u w:val="single"/>
                <w:lang w:val="en-GB"/>
              </w:rPr>
              <w:t>Hypothesis</w:t>
            </w:r>
            <w:r w:rsidR="00A94906" w:rsidRPr="001B35AC">
              <w:rPr>
                <w:u w:val="single"/>
                <w:lang w:val="en-GB"/>
              </w:rPr>
              <w:t xml:space="preserve"> 1</w:t>
            </w:r>
            <w:r w:rsidRPr="001B35AC">
              <w:rPr>
                <w:u w:val="single"/>
                <w:lang w:val="en-GB"/>
              </w:rPr>
              <w:t>:</w:t>
            </w:r>
            <w:r w:rsidRPr="001B35AC">
              <w:rPr>
                <w:lang w:val="en-GB"/>
              </w:rPr>
              <w:t xml:space="preserve"> choose one from the previous step</w:t>
            </w:r>
          </w:p>
        </w:tc>
        <w:tc>
          <w:tcPr>
            <w:tcW w:w="2481" w:type="dxa"/>
          </w:tcPr>
          <w:p w14:paraId="0AABC6F8" w14:textId="2B94978E" w:rsidR="00B73203" w:rsidRPr="001B35AC" w:rsidRDefault="00A94906">
            <w:pPr>
              <w:rPr>
                <w:lang w:val="en-GB"/>
              </w:rPr>
            </w:pPr>
            <w:r w:rsidRPr="001B35AC">
              <w:rPr>
                <w:lang w:val="en-GB"/>
              </w:rPr>
              <w:t xml:space="preserve">Engagement→Grades </w:t>
            </w:r>
          </w:p>
          <w:p w14:paraId="0AABC6F9" w14:textId="77777777" w:rsidR="00435E7F" w:rsidRPr="001B35AC" w:rsidRDefault="00435E7F">
            <w:pPr>
              <w:rPr>
                <w:lang w:val="en-GB"/>
              </w:rPr>
            </w:pPr>
            <w:r w:rsidRPr="001B35AC">
              <w:rPr>
                <w:lang w:val="en-GB"/>
              </w:rPr>
              <w:t>small, positive</w:t>
            </w:r>
          </w:p>
        </w:tc>
        <w:tc>
          <w:tcPr>
            <w:tcW w:w="3966" w:type="dxa"/>
          </w:tcPr>
          <w:p w14:paraId="0AABC6FA" w14:textId="77777777" w:rsidR="00435E7F" w:rsidRPr="001B35AC" w:rsidRDefault="00620713" w:rsidP="00451268">
            <w:pPr>
              <w:rPr>
                <w:lang w:val="en-GB"/>
              </w:rPr>
            </w:pPr>
            <w:r w:rsidRPr="001B35AC">
              <w:rPr>
                <w:noProof/>
                <w:lang w:val="en-GB" w:eastAsia="en-GB"/>
              </w:rPr>
              <w:drawing>
                <wp:inline distT="0" distB="0" distL="0" distR="0" wp14:anchorId="0AABC84E" wp14:editId="0AABC84F">
                  <wp:extent cx="2385060" cy="16943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5123" cy="1708635"/>
                          </a:xfrm>
                          <a:prstGeom prst="rect">
                            <a:avLst/>
                          </a:prstGeom>
                          <a:noFill/>
                          <a:ln>
                            <a:noFill/>
                          </a:ln>
                        </pic:spPr>
                      </pic:pic>
                    </a:graphicData>
                  </a:graphic>
                </wp:inline>
              </w:drawing>
            </w:r>
          </w:p>
        </w:tc>
      </w:tr>
      <w:tr w:rsidR="00435E7F" w:rsidRPr="001B35AC" w14:paraId="0AABC701" w14:textId="77777777" w:rsidTr="00BF2B53">
        <w:tc>
          <w:tcPr>
            <w:tcW w:w="2547" w:type="dxa"/>
          </w:tcPr>
          <w:p w14:paraId="0AABC6FC" w14:textId="77777777" w:rsidR="00435E7F" w:rsidRPr="001B35AC" w:rsidRDefault="00A94906" w:rsidP="00451268">
            <w:pPr>
              <w:rPr>
                <w:lang w:val="en-GB"/>
              </w:rPr>
            </w:pPr>
            <w:r w:rsidRPr="001B35AC">
              <w:rPr>
                <w:lang w:val="en-GB"/>
              </w:rPr>
              <w:t>Hypothesis 2</w:t>
            </w:r>
          </w:p>
        </w:tc>
        <w:tc>
          <w:tcPr>
            <w:tcW w:w="2481" w:type="dxa"/>
          </w:tcPr>
          <w:p w14:paraId="0AABC6FD" w14:textId="77777777" w:rsidR="00435E7F" w:rsidRPr="001B35AC" w:rsidRDefault="00435E7F" w:rsidP="00451268">
            <w:pPr>
              <w:rPr>
                <w:lang w:val="en-GB"/>
              </w:rPr>
            </w:pPr>
          </w:p>
          <w:p w14:paraId="0AABC6FE" w14:textId="77777777" w:rsidR="00452489" w:rsidRDefault="00452489" w:rsidP="00451268">
            <w:pPr>
              <w:rPr>
                <w:lang w:val="en-GB"/>
              </w:rPr>
            </w:pPr>
          </w:p>
          <w:p w14:paraId="0AABC6FF" w14:textId="77777777" w:rsidR="00E51714" w:rsidRPr="001B35AC" w:rsidRDefault="00E51714" w:rsidP="00451268">
            <w:pPr>
              <w:rPr>
                <w:lang w:val="en-GB"/>
              </w:rPr>
            </w:pPr>
          </w:p>
        </w:tc>
        <w:tc>
          <w:tcPr>
            <w:tcW w:w="3966" w:type="dxa"/>
          </w:tcPr>
          <w:p w14:paraId="0AABC700" w14:textId="77777777" w:rsidR="00435E7F" w:rsidRPr="001B35AC" w:rsidRDefault="00435E7F" w:rsidP="00451268">
            <w:pPr>
              <w:rPr>
                <w:lang w:val="en-GB"/>
              </w:rPr>
            </w:pPr>
          </w:p>
        </w:tc>
      </w:tr>
      <w:tr w:rsidR="00A94906" w:rsidRPr="001B35AC" w14:paraId="0AABC707" w14:textId="77777777" w:rsidTr="00BF2B53">
        <w:tc>
          <w:tcPr>
            <w:tcW w:w="2547" w:type="dxa"/>
          </w:tcPr>
          <w:p w14:paraId="0AABC702" w14:textId="77777777" w:rsidR="00A94906" w:rsidRPr="001B35AC" w:rsidRDefault="00A94906" w:rsidP="00451268">
            <w:pPr>
              <w:rPr>
                <w:lang w:val="en-GB"/>
              </w:rPr>
            </w:pPr>
            <w:r w:rsidRPr="001B35AC">
              <w:rPr>
                <w:lang w:val="en-GB"/>
              </w:rPr>
              <w:t>Hypothesis 3</w:t>
            </w:r>
          </w:p>
        </w:tc>
        <w:tc>
          <w:tcPr>
            <w:tcW w:w="2481" w:type="dxa"/>
          </w:tcPr>
          <w:p w14:paraId="0AABC703" w14:textId="77777777" w:rsidR="00A94906" w:rsidRDefault="00A94906" w:rsidP="00451268">
            <w:pPr>
              <w:rPr>
                <w:lang w:val="en-GB"/>
              </w:rPr>
            </w:pPr>
          </w:p>
          <w:p w14:paraId="0AABC704" w14:textId="77777777" w:rsidR="00E51714" w:rsidRPr="001B35AC" w:rsidRDefault="00E51714" w:rsidP="00451268">
            <w:pPr>
              <w:rPr>
                <w:lang w:val="en-GB"/>
              </w:rPr>
            </w:pPr>
          </w:p>
          <w:p w14:paraId="0AABC705" w14:textId="77777777" w:rsidR="00452489" w:rsidRPr="001B35AC" w:rsidRDefault="00452489" w:rsidP="00451268">
            <w:pPr>
              <w:rPr>
                <w:lang w:val="en-GB"/>
              </w:rPr>
            </w:pPr>
          </w:p>
        </w:tc>
        <w:tc>
          <w:tcPr>
            <w:tcW w:w="3966" w:type="dxa"/>
          </w:tcPr>
          <w:p w14:paraId="0AABC706" w14:textId="77777777" w:rsidR="00A94906" w:rsidRPr="001B35AC" w:rsidRDefault="00A94906" w:rsidP="00451268">
            <w:pPr>
              <w:rPr>
                <w:lang w:val="en-GB"/>
              </w:rPr>
            </w:pPr>
          </w:p>
        </w:tc>
      </w:tr>
    </w:tbl>
    <w:p w14:paraId="0AABC709" w14:textId="332B112B" w:rsidR="00A94906" w:rsidRPr="001B35AC" w:rsidRDefault="00A94906" w:rsidP="00451268">
      <w:pPr>
        <w:rPr>
          <w:lang w:val="en-GB"/>
        </w:rPr>
      </w:pPr>
    </w:p>
    <w:p w14:paraId="0AABC70A" w14:textId="77777777" w:rsidR="00A94906" w:rsidRPr="001B35AC" w:rsidRDefault="00F64797" w:rsidP="00530B53">
      <w:pPr>
        <w:pStyle w:val="Heading2"/>
        <w:rPr>
          <w:lang w:val="en-GB"/>
        </w:rPr>
      </w:pPr>
      <w:r w:rsidRPr="001B35AC">
        <w:rPr>
          <w:lang w:val="en-GB"/>
        </w:rPr>
        <w:t>Identify statistical tests</w:t>
      </w:r>
    </w:p>
    <w:p w14:paraId="0AABC70B" w14:textId="77777777" w:rsidR="002A7988" w:rsidRPr="001B35AC" w:rsidRDefault="002A7988" w:rsidP="002A7988">
      <w:pPr>
        <w:rPr>
          <w:lang w:val="en-GB"/>
        </w:rPr>
      </w:pPr>
      <w:r w:rsidRPr="001B35AC">
        <w:rPr>
          <w:lang w:val="en-GB"/>
        </w:rPr>
        <w:t>This requires the material from Chapter 7.</w:t>
      </w:r>
    </w:p>
    <w:p w14:paraId="0AABC70D" w14:textId="77777777" w:rsidR="002C4431" w:rsidRPr="001B35AC" w:rsidRDefault="00A94906" w:rsidP="00BF2B53">
      <w:pPr>
        <w:ind w:firstLine="540"/>
        <w:rPr>
          <w:lang w:val="en-GB"/>
        </w:rPr>
      </w:pPr>
      <w:r w:rsidRPr="001B35AC">
        <w:rPr>
          <w:lang w:val="en-GB"/>
        </w:rPr>
        <w:t xml:space="preserve">Now we will examine the hypotheses you have </w:t>
      </w:r>
      <w:r w:rsidR="00ED7068" w:rsidRPr="001B35AC">
        <w:rPr>
          <w:lang w:val="en-GB"/>
        </w:rPr>
        <w:t xml:space="preserve">been </w:t>
      </w:r>
      <w:r w:rsidRPr="001B35AC">
        <w:rPr>
          <w:lang w:val="en-GB"/>
        </w:rPr>
        <w:t>develop</w:t>
      </w:r>
      <w:r w:rsidR="00ED7068" w:rsidRPr="001B35AC">
        <w:rPr>
          <w:lang w:val="en-GB"/>
        </w:rPr>
        <w:t>ing</w:t>
      </w:r>
      <w:r w:rsidRPr="001B35AC">
        <w:rPr>
          <w:lang w:val="en-GB"/>
        </w:rPr>
        <w:t>. This time we are asking a very simple question</w:t>
      </w:r>
      <w:r w:rsidR="0010674F" w:rsidRPr="001B35AC">
        <w:rPr>
          <w:lang w:val="en-GB"/>
        </w:rPr>
        <w:t xml:space="preserve"> about the null hypothesis test</w:t>
      </w:r>
    </w:p>
    <w:p w14:paraId="0AABC70E" w14:textId="77777777" w:rsidR="00A94906" w:rsidRPr="001B35AC" w:rsidRDefault="00A94906" w:rsidP="00451268">
      <w:pPr>
        <w:pStyle w:val="ListParagraph"/>
        <w:numPr>
          <w:ilvl w:val="0"/>
          <w:numId w:val="2"/>
        </w:numPr>
        <w:rPr>
          <w:lang w:val="en-GB"/>
        </w:rPr>
      </w:pPr>
      <w:r w:rsidRPr="001B35AC">
        <w:rPr>
          <w:lang w:val="en-GB"/>
        </w:rPr>
        <w:t>Hypothesis – use this notation IV→DV</w:t>
      </w:r>
    </w:p>
    <w:p w14:paraId="0AABC70F" w14:textId="77777777" w:rsidR="00A94906" w:rsidRPr="001B35AC" w:rsidRDefault="0010674F" w:rsidP="00451268">
      <w:pPr>
        <w:pStyle w:val="ListParagraph"/>
        <w:numPr>
          <w:ilvl w:val="0"/>
          <w:numId w:val="2"/>
        </w:numPr>
        <w:rPr>
          <w:lang w:val="en-GB"/>
        </w:rPr>
      </w:pPr>
      <w:r w:rsidRPr="001B35AC">
        <w:rPr>
          <w:lang w:val="en-GB"/>
        </w:rPr>
        <w:t>Test name – choose one from Chapter 7</w:t>
      </w:r>
    </w:p>
    <w:p w14:paraId="0AABC710" w14:textId="77777777" w:rsidR="00A94906" w:rsidRPr="001B35AC" w:rsidRDefault="0010674F" w:rsidP="00451268">
      <w:pPr>
        <w:pStyle w:val="ListParagraph"/>
        <w:numPr>
          <w:ilvl w:val="0"/>
          <w:numId w:val="2"/>
        </w:numPr>
        <w:rPr>
          <w:lang w:val="en-GB"/>
        </w:rPr>
      </w:pPr>
      <w:r w:rsidRPr="001B35AC">
        <w:rPr>
          <w:lang w:val="en-GB"/>
        </w:rPr>
        <w:t xml:space="preserve">Test statistic </w:t>
      </w:r>
      <w:r w:rsidR="00A94906" w:rsidRPr="001B35AC">
        <w:rPr>
          <w:lang w:val="en-GB"/>
        </w:rPr>
        <w:t xml:space="preserve">– </w:t>
      </w:r>
      <w:r w:rsidRPr="001B35AC">
        <w:rPr>
          <w:lang w:val="en-GB"/>
        </w:rPr>
        <w:t>usually this is a single letter (t, r, F, chi</w:t>
      </w:r>
      <w:r w:rsidRPr="001B35AC">
        <w:rPr>
          <w:vertAlign w:val="superscript"/>
          <w:lang w:val="en-GB"/>
        </w:rPr>
        <w:t>2</w:t>
      </w:r>
      <w:r w:rsidRPr="001B35AC">
        <w:rPr>
          <w:lang w:val="en-GB"/>
        </w:rPr>
        <w:t>)</w:t>
      </w:r>
      <w:r w:rsidR="00A94906" w:rsidRPr="001B35AC">
        <w:rPr>
          <w:lang w:val="en-GB"/>
        </w:rPr>
        <w:t>.</w:t>
      </w:r>
    </w:p>
    <w:p w14:paraId="0AABC711" w14:textId="77777777" w:rsidR="00C3296C" w:rsidRPr="001B35AC" w:rsidRDefault="00C3296C" w:rsidP="00451268">
      <w:pPr>
        <w:pStyle w:val="ListParagraph"/>
        <w:numPr>
          <w:ilvl w:val="0"/>
          <w:numId w:val="2"/>
        </w:numPr>
        <w:rPr>
          <w:lang w:val="en-GB"/>
        </w:rPr>
      </w:pPr>
      <w:r w:rsidRPr="001B35AC">
        <w:rPr>
          <w:lang w:val="en-GB"/>
        </w:rPr>
        <w:t>Sample size – just choose a number, make it bigger if the effect size is expected to be small</w:t>
      </w:r>
    </w:p>
    <w:p w14:paraId="0AABC712" w14:textId="77777777" w:rsidR="00C3296C" w:rsidRPr="001B35AC" w:rsidRDefault="00C3296C" w:rsidP="00451268">
      <w:pPr>
        <w:pStyle w:val="ListParagraph"/>
        <w:numPr>
          <w:ilvl w:val="0"/>
          <w:numId w:val="2"/>
        </w:numPr>
        <w:rPr>
          <w:lang w:val="en-GB"/>
        </w:rPr>
      </w:pPr>
      <w:r w:rsidRPr="001B35AC">
        <w:rPr>
          <w:lang w:val="en-GB"/>
        </w:rPr>
        <w:t>APA format – write this with an invented value for the test statistic and p-value</w:t>
      </w:r>
    </w:p>
    <w:p w14:paraId="0AABC714" w14:textId="77777777" w:rsidR="002C4431" w:rsidRPr="001B35AC" w:rsidRDefault="00A94906" w:rsidP="00BF2B53">
      <w:pPr>
        <w:ind w:firstLine="540"/>
        <w:rPr>
          <w:lang w:val="en-GB"/>
        </w:rPr>
      </w:pPr>
      <w:r w:rsidRPr="001B35AC">
        <w:rPr>
          <w:lang w:val="en-GB"/>
        </w:rPr>
        <w:lastRenderedPageBreak/>
        <w:t xml:space="preserve">Look back at </w:t>
      </w:r>
      <w:r w:rsidR="007C71EC" w:rsidRPr="001B35AC">
        <w:rPr>
          <w:lang w:val="en-GB"/>
        </w:rPr>
        <w:t xml:space="preserve">the previous </w:t>
      </w:r>
      <w:r w:rsidRPr="001B35AC">
        <w:rPr>
          <w:lang w:val="en-GB"/>
        </w:rPr>
        <w:t>step</w:t>
      </w:r>
      <w:r w:rsidR="007C71EC" w:rsidRPr="001B35AC">
        <w:rPr>
          <w:lang w:val="en-GB"/>
        </w:rPr>
        <w:t>s</w:t>
      </w:r>
      <w:r w:rsidRPr="001B35AC">
        <w:rPr>
          <w:lang w:val="en-GB"/>
        </w:rPr>
        <w:t xml:space="preserve">, then complete the following table. As before we have given you one example to get started. </w:t>
      </w:r>
      <w:r w:rsidR="00F73505" w:rsidRPr="001B35AC">
        <w:rPr>
          <w:lang w:val="en-GB"/>
        </w:rPr>
        <w:t>Try picking hypotheses that lead to different statistical tests instead of repeating yourself.</w:t>
      </w:r>
    </w:p>
    <w:tbl>
      <w:tblPr>
        <w:tblStyle w:val="TableGrid"/>
        <w:tblW w:w="9067" w:type="dxa"/>
        <w:tblLayout w:type="fixed"/>
        <w:tblLook w:val="04A0" w:firstRow="1" w:lastRow="0" w:firstColumn="1" w:lastColumn="0" w:noHBand="0" w:noVBand="1"/>
      </w:tblPr>
      <w:tblGrid>
        <w:gridCol w:w="2547"/>
        <w:gridCol w:w="2268"/>
        <w:gridCol w:w="992"/>
        <w:gridCol w:w="1276"/>
        <w:gridCol w:w="1984"/>
      </w:tblGrid>
      <w:tr w:rsidR="00B50D5D" w:rsidRPr="001B35AC" w14:paraId="0AABC71B" w14:textId="77777777" w:rsidTr="00C3296C">
        <w:tc>
          <w:tcPr>
            <w:tcW w:w="2547" w:type="dxa"/>
            <w:shd w:val="clear" w:color="auto" w:fill="1F4E79" w:themeFill="accent5" w:themeFillShade="80"/>
          </w:tcPr>
          <w:p w14:paraId="0AABC716" w14:textId="77777777" w:rsidR="00B50D5D" w:rsidRPr="001B35AC" w:rsidRDefault="00B50D5D" w:rsidP="00451268">
            <w:pPr>
              <w:rPr>
                <w:color w:val="FFFFFF" w:themeColor="background1"/>
                <w:lang w:val="en-GB"/>
              </w:rPr>
            </w:pPr>
            <w:r w:rsidRPr="001B35AC">
              <w:rPr>
                <w:color w:val="FFFFFF" w:themeColor="background1"/>
                <w:lang w:val="en-GB"/>
              </w:rPr>
              <w:t>Prompt</w:t>
            </w:r>
          </w:p>
        </w:tc>
        <w:tc>
          <w:tcPr>
            <w:tcW w:w="2268" w:type="dxa"/>
            <w:shd w:val="clear" w:color="auto" w:fill="1F4E79" w:themeFill="accent5" w:themeFillShade="80"/>
          </w:tcPr>
          <w:p w14:paraId="0AABC717" w14:textId="77777777" w:rsidR="00B50D5D" w:rsidRPr="001B35AC" w:rsidRDefault="00B50D5D" w:rsidP="00451268">
            <w:pPr>
              <w:rPr>
                <w:color w:val="FFFFFF" w:themeColor="background1"/>
                <w:lang w:val="en-GB"/>
              </w:rPr>
            </w:pPr>
            <w:r w:rsidRPr="001B35AC">
              <w:rPr>
                <w:color w:val="FFFFFF" w:themeColor="background1"/>
                <w:lang w:val="en-GB"/>
              </w:rPr>
              <w:t>Test name</w:t>
            </w:r>
          </w:p>
        </w:tc>
        <w:tc>
          <w:tcPr>
            <w:tcW w:w="992" w:type="dxa"/>
            <w:shd w:val="clear" w:color="auto" w:fill="1F4E79" w:themeFill="accent5" w:themeFillShade="80"/>
          </w:tcPr>
          <w:p w14:paraId="0AABC718" w14:textId="77777777" w:rsidR="00B50D5D" w:rsidRPr="001B35AC" w:rsidRDefault="00B50D5D" w:rsidP="00451268">
            <w:pPr>
              <w:rPr>
                <w:color w:val="FFFFFF" w:themeColor="background1"/>
                <w:lang w:val="en-GB"/>
              </w:rPr>
            </w:pPr>
            <w:r w:rsidRPr="001B35AC">
              <w:rPr>
                <w:color w:val="FFFFFF" w:themeColor="background1"/>
                <w:lang w:val="en-GB"/>
              </w:rPr>
              <w:t>Test statistic</w:t>
            </w:r>
          </w:p>
        </w:tc>
        <w:tc>
          <w:tcPr>
            <w:tcW w:w="1276" w:type="dxa"/>
            <w:shd w:val="clear" w:color="auto" w:fill="1F4E79" w:themeFill="accent5" w:themeFillShade="80"/>
          </w:tcPr>
          <w:p w14:paraId="0AABC719" w14:textId="77777777" w:rsidR="00B50D5D" w:rsidRPr="001B35AC" w:rsidRDefault="00C3296C" w:rsidP="00451268">
            <w:pPr>
              <w:rPr>
                <w:color w:val="FFFFFF" w:themeColor="background1"/>
                <w:lang w:val="en-GB"/>
              </w:rPr>
            </w:pPr>
            <w:r w:rsidRPr="001B35AC">
              <w:rPr>
                <w:color w:val="FFFFFF" w:themeColor="background1"/>
                <w:lang w:val="en-GB"/>
              </w:rPr>
              <w:t>Sample size</w:t>
            </w:r>
          </w:p>
        </w:tc>
        <w:tc>
          <w:tcPr>
            <w:tcW w:w="1984" w:type="dxa"/>
            <w:shd w:val="clear" w:color="auto" w:fill="1F4E79" w:themeFill="accent5" w:themeFillShade="80"/>
          </w:tcPr>
          <w:p w14:paraId="0AABC71A" w14:textId="77777777" w:rsidR="00B50D5D" w:rsidRPr="001B35AC" w:rsidRDefault="00B50D5D" w:rsidP="00451268">
            <w:pPr>
              <w:rPr>
                <w:color w:val="FFFFFF" w:themeColor="background1"/>
                <w:lang w:val="en-GB"/>
              </w:rPr>
            </w:pPr>
            <w:r w:rsidRPr="001B35AC">
              <w:rPr>
                <w:color w:val="FFFFFF" w:themeColor="background1"/>
                <w:lang w:val="en-GB"/>
              </w:rPr>
              <w:t>APA format</w:t>
            </w:r>
          </w:p>
        </w:tc>
      </w:tr>
      <w:tr w:rsidR="00B50D5D" w:rsidRPr="001B35AC" w14:paraId="0AABC722" w14:textId="77777777" w:rsidTr="00C3296C">
        <w:tc>
          <w:tcPr>
            <w:tcW w:w="2547" w:type="dxa"/>
          </w:tcPr>
          <w:p w14:paraId="0AABC71C" w14:textId="77777777" w:rsidR="00B50D5D" w:rsidRPr="001B35AC" w:rsidRDefault="00B50D5D" w:rsidP="00451268">
            <w:pPr>
              <w:rPr>
                <w:lang w:val="en-GB"/>
              </w:rPr>
            </w:pPr>
            <w:r w:rsidRPr="001B35AC">
              <w:rPr>
                <w:u w:val="single"/>
                <w:lang w:val="en-GB"/>
              </w:rPr>
              <w:t>Hypothesis 1:</w:t>
            </w:r>
            <w:r w:rsidRPr="001B35AC">
              <w:rPr>
                <w:lang w:val="en-GB"/>
              </w:rPr>
              <w:t xml:space="preserve"> choose one from the previous step</w:t>
            </w:r>
          </w:p>
        </w:tc>
        <w:tc>
          <w:tcPr>
            <w:tcW w:w="2268" w:type="dxa"/>
          </w:tcPr>
          <w:p w14:paraId="0AABC71E" w14:textId="1DC15DC9" w:rsidR="00B50D5D" w:rsidRPr="001B35AC" w:rsidRDefault="00B50D5D" w:rsidP="00451268">
            <w:pPr>
              <w:rPr>
                <w:lang w:val="en-GB"/>
              </w:rPr>
            </w:pPr>
            <w:r w:rsidRPr="001B35AC">
              <w:rPr>
                <w:b/>
                <w:lang w:val="en-GB"/>
              </w:rPr>
              <w:t xml:space="preserve">Engagement→Grades </w:t>
            </w:r>
            <w:r w:rsidRPr="001B35AC">
              <w:rPr>
                <w:lang w:val="en-GB"/>
              </w:rPr>
              <w:br/>
              <w:t>Pearson correlation</w:t>
            </w:r>
          </w:p>
        </w:tc>
        <w:tc>
          <w:tcPr>
            <w:tcW w:w="992" w:type="dxa"/>
          </w:tcPr>
          <w:p w14:paraId="0AABC71F" w14:textId="77777777" w:rsidR="00B50D5D" w:rsidRPr="001B35AC" w:rsidRDefault="00B50D5D" w:rsidP="00451268">
            <w:pPr>
              <w:rPr>
                <w:lang w:val="en-GB"/>
              </w:rPr>
            </w:pPr>
            <w:r w:rsidRPr="001B35AC">
              <w:rPr>
                <w:lang w:val="en-GB"/>
              </w:rPr>
              <w:t>r</w:t>
            </w:r>
          </w:p>
        </w:tc>
        <w:tc>
          <w:tcPr>
            <w:tcW w:w="1276" w:type="dxa"/>
          </w:tcPr>
          <w:p w14:paraId="0AABC720" w14:textId="77777777" w:rsidR="00B50D5D" w:rsidRPr="001B35AC" w:rsidRDefault="00C3296C" w:rsidP="00451268">
            <w:pPr>
              <w:rPr>
                <w:lang w:val="en-GB"/>
              </w:rPr>
            </w:pPr>
            <w:r w:rsidRPr="001B35AC">
              <w:rPr>
                <w:lang w:val="en-GB"/>
              </w:rPr>
              <w:t>42</w:t>
            </w:r>
          </w:p>
        </w:tc>
        <w:tc>
          <w:tcPr>
            <w:tcW w:w="1984" w:type="dxa"/>
          </w:tcPr>
          <w:p w14:paraId="0AABC721" w14:textId="77777777" w:rsidR="00B50D5D" w:rsidRPr="001B35AC" w:rsidRDefault="00B50D5D" w:rsidP="00451268">
            <w:pPr>
              <w:rPr>
                <w:lang w:val="en-GB"/>
              </w:rPr>
            </w:pPr>
            <w:r w:rsidRPr="001B35AC">
              <w:rPr>
                <w:lang w:val="en-GB"/>
              </w:rPr>
              <w:t>r(40)=0.2, p=.08</w:t>
            </w:r>
          </w:p>
        </w:tc>
      </w:tr>
      <w:tr w:rsidR="00B50D5D" w:rsidRPr="001B35AC" w14:paraId="0AABC72B" w14:textId="77777777" w:rsidTr="00C3296C">
        <w:tc>
          <w:tcPr>
            <w:tcW w:w="2547" w:type="dxa"/>
          </w:tcPr>
          <w:p w14:paraId="0AABC723" w14:textId="77777777" w:rsidR="00B50D5D" w:rsidRPr="00BF2B53" w:rsidRDefault="00B50D5D" w:rsidP="00451268">
            <w:pPr>
              <w:rPr>
                <w:lang w:val="en-GB"/>
              </w:rPr>
            </w:pPr>
            <w:r w:rsidRPr="00BF2B53">
              <w:rPr>
                <w:lang w:val="en-GB"/>
              </w:rPr>
              <w:t>Hypothesis 2</w:t>
            </w:r>
          </w:p>
        </w:tc>
        <w:tc>
          <w:tcPr>
            <w:tcW w:w="2268" w:type="dxa"/>
          </w:tcPr>
          <w:p w14:paraId="0AABC724" w14:textId="77777777" w:rsidR="00B50D5D" w:rsidRPr="001B35AC" w:rsidRDefault="00B50D5D" w:rsidP="00451268">
            <w:pPr>
              <w:rPr>
                <w:lang w:val="en-GB"/>
              </w:rPr>
            </w:pPr>
          </w:p>
          <w:p w14:paraId="0AABC725" w14:textId="77777777" w:rsidR="00035000" w:rsidRPr="001B35AC" w:rsidRDefault="00035000" w:rsidP="00451268">
            <w:pPr>
              <w:rPr>
                <w:lang w:val="en-GB"/>
              </w:rPr>
            </w:pPr>
          </w:p>
          <w:p w14:paraId="0AABC726" w14:textId="77777777" w:rsidR="00035000" w:rsidRPr="001B35AC" w:rsidRDefault="00035000" w:rsidP="00451268">
            <w:pPr>
              <w:rPr>
                <w:lang w:val="en-GB"/>
              </w:rPr>
            </w:pPr>
          </w:p>
          <w:p w14:paraId="0AABC727" w14:textId="77777777" w:rsidR="00035000" w:rsidRPr="001B35AC" w:rsidRDefault="00035000" w:rsidP="00451268">
            <w:pPr>
              <w:rPr>
                <w:lang w:val="en-GB"/>
              </w:rPr>
            </w:pPr>
          </w:p>
        </w:tc>
        <w:tc>
          <w:tcPr>
            <w:tcW w:w="992" w:type="dxa"/>
          </w:tcPr>
          <w:p w14:paraId="0AABC728" w14:textId="77777777" w:rsidR="00B50D5D" w:rsidRPr="001B35AC" w:rsidRDefault="00B50D5D" w:rsidP="00451268">
            <w:pPr>
              <w:rPr>
                <w:lang w:val="en-GB"/>
              </w:rPr>
            </w:pPr>
          </w:p>
        </w:tc>
        <w:tc>
          <w:tcPr>
            <w:tcW w:w="1276" w:type="dxa"/>
          </w:tcPr>
          <w:p w14:paraId="0AABC729" w14:textId="77777777" w:rsidR="00B50D5D" w:rsidRPr="001B35AC" w:rsidRDefault="00B50D5D" w:rsidP="00451268">
            <w:pPr>
              <w:rPr>
                <w:lang w:val="en-GB"/>
              </w:rPr>
            </w:pPr>
          </w:p>
        </w:tc>
        <w:tc>
          <w:tcPr>
            <w:tcW w:w="1984" w:type="dxa"/>
          </w:tcPr>
          <w:p w14:paraId="0AABC72A" w14:textId="77777777" w:rsidR="00B50D5D" w:rsidRPr="001B35AC" w:rsidRDefault="00B50D5D" w:rsidP="00451268">
            <w:pPr>
              <w:rPr>
                <w:lang w:val="en-GB"/>
              </w:rPr>
            </w:pPr>
          </w:p>
        </w:tc>
      </w:tr>
      <w:tr w:rsidR="00B50D5D" w:rsidRPr="001B35AC" w14:paraId="0AABC734" w14:textId="77777777" w:rsidTr="00C3296C">
        <w:tc>
          <w:tcPr>
            <w:tcW w:w="2547" w:type="dxa"/>
          </w:tcPr>
          <w:p w14:paraId="0AABC72C" w14:textId="77777777" w:rsidR="00B50D5D" w:rsidRPr="00BF2B53" w:rsidRDefault="00B50D5D" w:rsidP="00451268">
            <w:pPr>
              <w:rPr>
                <w:lang w:val="en-GB"/>
              </w:rPr>
            </w:pPr>
            <w:r w:rsidRPr="00BF2B53">
              <w:rPr>
                <w:lang w:val="en-GB"/>
              </w:rPr>
              <w:t>Hypothesis 3</w:t>
            </w:r>
          </w:p>
        </w:tc>
        <w:tc>
          <w:tcPr>
            <w:tcW w:w="2268" w:type="dxa"/>
          </w:tcPr>
          <w:p w14:paraId="0AABC72D" w14:textId="77777777" w:rsidR="00B50D5D" w:rsidRPr="001B35AC" w:rsidRDefault="00B50D5D" w:rsidP="00451268">
            <w:pPr>
              <w:rPr>
                <w:lang w:val="en-GB"/>
              </w:rPr>
            </w:pPr>
          </w:p>
          <w:p w14:paraId="0AABC72E" w14:textId="77777777" w:rsidR="00035000" w:rsidRPr="001B35AC" w:rsidRDefault="00035000" w:rsidP="00451268">
            <w:pPr>
              <w:rPr>
                <w:lang w:val="en-GB"/>
              </w:rPr>
            </w:pPr>
          </w:p>
          <w:p w14:paraId="0AABC72F" w14:textId="77777777" w:rsidR="00035000" w:rsidRPr="001B35AC" w:rsidRDefault="00035000" w:rsidP="00451268">
            <w:pPr>
              <w:rPr>
                <w:lang w:val="en-GB"/>
              </w:rPr>
            </w:pPr>
          </w:p>
          <w:p w14:paraId="0AABC730" w14:textId="77777777" w:rsidR="00035000" w:rsidRPr="001B35AC" w:rsidRDefault="00035000" w:rsidP="00451268">
            <w:pPr>
              <w:rPr>
                <w:lang w:val="en-GB"/>
              </w:rPr>
            </w:pPr>
          </w:p>
        </w:tc>
        <w:tc>
          <w:tcPr>
            <w:tcW w:w="992" w:type="dxa"/>
          </w:tcPr>
          <w:p w14:paraId="0AABC731" w14:textId="77777777" w:rsidR="00B50D5D" w:rsidRPr="001B35AC" w:rsidRDefault="00B50D5D" w:rsidP="00451268">
            <w:pPr>
              <w:rPr>
                <w:lang w:val="en-GB"/>
              </w:rPr>
            </w:pPr>
          </w:p>
        </w:tc>
        <w:tc>
          <w:tcPr>
            <w:tcW w:w="1276" w:type="dxa"/>
          </w:tcPr>
          <w:p w14:paraId="0AABC732" w14:textId="77777777" w:rsidR="00B50D5D" w:rsidRPr="001B35AC" w:rsidRDefault="00B50D5D" w:rsidP="00451268">
            <w:pPr>
              <w:rPr>
                <w:lang w:val="en-GB"/>
              </w:rPr>
            </w:pPr>
          </w:p>
        </w:tc>
        <w:tc>
          <w:tcPr>
            <w:tcW w:w="1984" w:type="dxa"/>
          </w:tcPr>
          <w:p w14:paraId="0AABC733" w14:textId="77777777" w:rsidR="00B50D5D" w:rsidRPr="001B35AC" w:rsidRDefault="00B50D5D" w:rsidP="00451268">
            <w:pPr>
              <w:rPr>
                <w:lang w:val="en-GB"/>
              </w:rPr>
            </w:pPr>
          </w:p>
        </w:tc>
      </w:tr>
    </w:tbl>
    <w:p w14:paraId="0AABC736" w14:textId="5CC09E68" w:rsidR="00B72F6E" w:rsidRPr="001B35AC" w:rsidRDefault="00B72F6E">
      <w:pPr>
        <w:spacing w:after="160"/>
        <w:rPr>
          <w:lang w:val="en-GB"/>
        </w:rPr>
      </w:pPr>
    </w:p>
    <w:p w14:paraId="0AABC737" w14:textId="77777777" w:rsidR="00B72F6E" w:rsidRPr="001B35AC" w:rsidRDefault="00F64797" w:rsidP="00530B53">
      <w:pPr>
        <w:pStyle w:val="Heading2"/>
        <w:rPr>
          <w:lang w:val="en-GB"/>
        </w:rPr>
      </w:pPr>
      <w:r w:rsidRPr="001B35AC">
        <w:rPr>
          <w:lang w:val="en-GB"/>
        </w:rPr>
        <w:t>Analyse some raw data</w:t>
      </w:r>
    </w:p>
    <w:p w14:paraId="0AABC739" w14:textId="77777777" w:rsidR="00F2203C" w:rsidRPr="001B35AC" w:rsidRDefault="00F2203C" w:rsidP="00F2203C">
      <w:pPr>
        <w:rPr>
          <w:lang w:val="en-GB"/>
        </w:rPr>
      </w:pPr>
      <w:r w:rsidRPr="001B35AC">
        <w:rPr>
          <w:lang w:val="en-GB"/>
        </w:rPr>
        <w:t>This requires material from Chapter 7 and you will use the online data generator to make the data.</w:t>
      </w:r>
    </w:p>
    <w:p w14:paraId="0AABC73B" w14:textId="77777777" w:rsidR="002C4431" w:rsidRPr="001B35AC" w:rsidRDefault="00F2203C" w:rsidP="00BF2B53">
      <w:pPr>
        <w:ind w:firstLine="540"/>
        <w:rPr>
          <w:lang w:val="en-GB"/>
        </w:rPr>
      </w:pPr>
      <w:r w:rsidRPr="001B35AC">
        <w:rPr>
          <w:lang w:val="en-GB"/>
        </w:rPr>
        <w:t xml:space="preserve">In this step, we are going to create some data for your hypotheses from Step 5 and see what the data has to say. The book’s website has a simple data generator. It is an MS Excel ™ file with two important sheets: when you download it, give it some time to load. The first sheet (called the Design Sheet) is where you enter the details of your hypothesis, variables and expected effect sizes. When you have finished doing this, you will find that there is a second sheet that now contains data. This data is not real, but it does conform exactly to your hypothesis specifications. You task is to use this data file to produce real graphs and APA statements for this data; analyse the data using the software of your choice to conduct the tests that you listed in Step 5. Just like in real research, the data you get is always different </w:t>
      </w:r>
      <w:r w:rsidRPr="001B35AC">
        <w:rPr>
          <w:lang w:val="en-GB"/>
        </w:rPr>
        <w:lastRenderedPageBreak/>
        <w:t>from anyone else’s and different every time you do it. If you wished, you could see for yourself how sampling error works.</w:t>
      </w:r>
    </w:p>
    <w:p w14:paraId="0AABC73D" w14:textId="77777777" w:rsidR="002C4431" w:rsidRPr="001B35AC" w:rsidRDefault="00F2203C" w:rsidP="00BF2B53">
      <w:pPr>
        <w:ind w:firstLine="540"/>
        <w:rPr>
          <w:lang w:val="en-GB"/>
        </w:rPr>
      </w:pPr>
      <w:r w:rsidRPr="001B35AC">
        <w:rPr>
          <w:lang w:val="en-GB"/>
        </w:rPr>
        <w:t xml:space="preserve">Look back at step 5, then analyse your data and complete the following table. As before we have given you one example to get started. </w:t>
      </w:r>
    </w:p>
    <w:tbl>
      <w:tblPr>
        <w:tblStyle w:val="TableGrid"/>
        <w:tblW w:w="9067" w:type="dxa"/>
        <w:tblLayout w:type="fixed"/>
        <w:tblLook w:val="04A0" w:firstRow="1" w:lastRow="0" w:firstColumn="1" w:lastColumn="0" w:noHBand="0" w:noVBand="1"/>
      </w:tblPr>
      <w:tblGrid>
        <w:gridCol w:w="2547"/>
        <w:gridCol w:w="2268"/>
        <w:gridCol w:w="4252"/>
      </w:tblGrid>
      <w:tr w:rsidR="00FA5E72" w:rsidRPr="001B35AC" w14:paraId="0AABC742" w14:textId="77777777" w:rsidTr="00103036">
        <w:tc>
          <w:tcPr>
            <w:tcW w:w="2547" w:type="dxa"/>
            <w:shd w:val="clear" w:color="auto" w:fill="1F4E79" w:themeFill="accent5" w:themeFillShade="80"/>
          </w:tcPr>
          <w:p w14:paraId="0AABC73F" w14:textId="77777777" w:rsidR="00103036" w:rsidRPr="001B35AC" w:rsidRDefault="00103036" w:rsidP="007C71EC">
            <w:pPr>
              <w:rPr>
                <w:color w:val="FFFFFF" w:themeColor="background1"/>
                <w:lang w:val="en-GB"/>
              </w:rPr>
            </w:pPr>
            <w:r w:rsidRPr="001B35AC">
              <w:rPr>
                <w:color w:val="FFFFFF" w:themeColor="background1"/>
                <w:lang w:val="en-GB"/>
              </w:rPr>
              <w:t>Prompt</w:t>
            </w:r>
          </w:p>
        </w:tc>
        <w:tc>
          <w:tcPr>
            <w:tcW w:w="2268" w:type="dxa"/>
            <w:shd w:val="clear" w:color="auto" w:fill="1F4E79" w:themeFill="accent5" w:themeFillShade="80"/>
          </w:tcPr>
          <w:p w14:paraId="0AABC740" w14:textId="77777777" w:rsidR="00103036" w:rsidRPr="001B35AC" w:rsidRDefault="00103036" w:rsidP="007C71EC">
            <w:pPr>
              <w:rPr>
                <w:color w:val="FFFFFF" w:themeColor="background1"/>
                <w:lang w:val="en-GB"/>
              </w:rPr>
            </w:pPr>
            <w:r w:rsidRPr="001B35AC">
              <w:rPr>
                <w:color w:val="FFFFFF" w:themeColor="background1"/>
                <w:lang w:val="en-GB"/>
              </w:rPr>
              <w:t>APA format statement</w:t>
            </w:r>
          </w:p>
        </w:tc>
        <w:tc>
          <w:tcPr>
            <w:tcW w:w="4252" w:type="dxa"/>
            <w:shd w:val="clear" w:color="auto" w:fill="1F4E79" w:themeFill="accent5" w:themeFillShade="80"/>
          </w:tcPr>
          <w:p w14:paraId="0AABC741" w14:textId="77777777" w:rsidR="00103036" w:rsidRPr="001B35AC" w:rsidRDefault="00103036" w:rsidP="007C71EC">
            <w:pPr>
              <w:rPr>
                <w:color w:val="FFFFFF" w:themeColor="background1"/>
                <w:lang w:val="en-GB"/>
              </w:rPr>
            </w:pPr>
            <w:r w:rsidRPr="001B35AC">
              <w:rPr>
                <w:color w:val="FFFFFF" w:themeColor="background1"/>
                <w:lang w:val="en-GB"/>
              </w:rPr>
              <w:t>Graph of result</w:t>
            </w:r>
          </w:p>
        </w:tc>
      </w:tr>
      <w:tr w:rsidR="00103036" w:rsidRPr="001B35AC" w14:paraId="0AABC746" w14:textId="77777777" w:rsidTr="00103036">
        <w:tc>
          <w:tcPr>
            <w:tcW w:w="2547" w:type="dxa"/>
          </w:tcPr>
          <w:p w14:paraId="0AABC743" w14:textId="77777777" w:rsidR="00103036" w:rsidRPr="001B35AC" w:rsidRDefault="00103036" w:rsidP="007C71EC">
            <w:pPr>
              <w:rPr>
                <w:lang w:val="en-GB"/>
              </w:rPr>
            </w:pPr>
            <w:r w:rsidRPr="001B35AC">
              <w:rPr>
                <w:u w:val="single"/>
                <w:lang w:val="en-GB"/>
              </w:rPr>
              <w:t>Hypothesis 1:</w:t>
            </w:r>
            <w:r w:rsidRPr="001B35AC">
              <w:rPr>
                <w:lang w:val="en-GB"/>
              </w:rPr>
              <w:t xml:space="preserve"> choose one from the previous step</w:t>
            </w:r>
          </w:p>
        </w:tc>
        <w:tc>
          <w:tcPr>
            <w:tcW w:w="2268" w:type="dxa"/>
          </w:tcPr>
          <w:p w14:paraId="0AABC744" w14:textId="77777777" w:rsidR="00103036" w:rsidRPr="001B35AC" w:rsidRDefault="00103036" w:rsidP="007C71EC">
            <w:pPr>
              <w:rPr>
                <w:lang w:val="en-GB"/>
              </w:rPr>
            </w:pPr>
            <w:r w:rsidRPr="001B35AC">
              <w:rPr>
                <w:lang w:val="en-GB"/>
              </w:rPr>
              <w:t xml:space="preserve">Engagement→Grades </w:t>
            </w:r>
            <w:r w:rsidRPr="001B35AC">
              <w:rPr>
                <w:lang w:val="en-GB"/>
              </w:rPr>
              <w:br/>
              <w:t>r(40)=0.2, p=.08</w:t>
            </w:r>
          </w:p>
        </w:tc>
        <w:tc>
          <w:tcPr>
            <w:tcW w:w="4252" w:type="dxa"/>
          </w:tcPr>
          <w:p w14:paraId="0AABC745" w14:textId="77777777" w:rsidR="00103036" w:rsidRPr="001B35AC" w:rsidRDefault="00172258" w:rsidP="007C71EC">
            <w:pPr>
              <w:rPr>
                <w:lang w:val="en-GB"/>
              </w:rPr>
            </w:pPr>
            <w:r w:rsidRPr="001B35AC">
              <w:rPr>
                <w:noProof/>
                <w:lang w:val="en-GB" w:eastAsia="en-GB"/>
              </w:rPr>
              <w:drawing>
                <wp:inline distT="0" distB="0" distL="0" distR="0" wp14:anchorId="0AABC850" wp14:editId="0AABC851">
                  <wp:extent cx="2385060" cy="169438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5123" cy="1708635"/>
                          </a:xfrm>
                          <a:prstGeom prst="rect">
                            <a:avLst/>
                          </a:prstGeom>
                          <a:noFill/>
                          <a:ln>
                            <a:noFill/>
                          </a:ln>
                        </pic:spPr>
                      </pic:pic>
                    </a:graphicData>
                  </a:graphic>
                </wp:inline>
              </w:drawing>
            </w:r>
          </w:p>
        </w:tc>
      </w:tr>
      <w:tr w:rsidR="00103036" w:rsidRPr="001B35AC" w14:paraId="0AABC74D" w14:textId="77777777" w:rsidTr="00103036">
        <w:tc>
          <w:tcPr>
            <w:tcW w:w="2547" w:type="dxa"/>
          </w:tcPr>
          <w:p w14:paraId="0AABC747" w14:textId="77777777" w:rsidR="00103036" w:rsidRPr="001B35AC" w:rsidRDefault="00103036" w:rsidP="007C71EC">
            <w:pPr>
              <w:rPr>
                <w:lang w:val="en-GB"/>
              </w:rPr>
            </w:pPr>
            <w:r w:rsidRPr="001B35AC">
              <w:rPr>
                <w:lang w:val="en-GB"/>
              </w:rPr>
              <w:t>Hypothesis 2</w:t>
            </w:r>
          </w:p>
        </w:tc>
        <w:tc>
          <w:tcPr>
            <w:tcW w:w="2268" w:type="dxa"/>
          </w:tcPr>
          <w:p w14:paraId="0AABC748" w14:textId="77777777" w:rsidR="00103036" w:rsidRDefault="00103036" w:rsidP="007C71EC">
            <w:pPr>
              <w:rPr>
                <w:lang w:val="en-GB"/>
              </w:rPr>
            </w:pPr>
          </w:p>
          <w:p w14:paraId="0AABC749" w14:textId="77777777" w:rsidR="00E51714" w:rsidRDefault="00E51714" w:rsidP="007C71EC">
            <w:pPr>
              <w:rPr>
                <w:lang w:val="en-GB"/>
              </w:rPr>
            </w:pPr>
          </w:p>
          <w:p w14:paraId="0AABC74A" w14:textId="77777777" w:rsidR="00E51714" w:rsidRPr="001B35AC" w:rsidRDefault="00E51714" w:rsidP="007C71EC">
            <w:pPr>
              <w:rPr>
                <w:lang w:val="en-GB"/>
              </w:rPr>
            </w:pPr>
          </w:p>
        </w:tc>
        <w:tc>
          <w:tcPr>
            <w:tcW w:w="4252" w:type="dxa"/>
          </w:tcPr>
          <w:p w14:paraId="0AABC74B" w14:textId="77777777" w:rsidR="00103036" w:rsidRPr="001B35AC" w:rsidRDefault="00103036" w:rsidP="007C71EC">
            <w:pPr>
              <w:rPr>
                <w:lang w:val="en-GB"/>
              </w:rPr>
            </w:pPr>
          </w:p>
          <w:p w14:paraId="0AABC74C" w14:textId="77777777" w:rsidR="002A3F05" w:rsidRPr="001B35AC" w:rsidRDefault="002A3F05" w:rsidP="007C71EC">
            <w:pPr>
              <w:rPr>
                <w:lang w:val="en-GB"/>
              </w:rPr>
            </w:pPr>
          </w:p>
        </w:tc>
      </w:tr>
      <w:tr w:rsidR="00103036" w:rsidRPr="001B35AC" w14:paraId="0AABC754" w14:textId="77777777" w:rsidTr="00103036">
        <w:tc>
          <w:tcPr>
            <w:tcW w:w="2547" w:type="dxa"/>
          </w:tcPr>
          <w:p w14:paraId="0AABC74E" w14:textId="77777777" w:rsidR="00103036" w:rsidRPr="001B35AC" w:rsidRDefault="00103036" w:rsidP="007C71EC">
            <w:pPr>
              <w:rPr>
                <w:lang w:val="en-GB"/>
              </w:rPr>
            </w:pPr>
            <w:r w:rsidRPr="001B35AC">
              <w:rPr>
                <w:lang w:val="en-GB"/>
              </w:rPr>
              <w:t>Hypothesis 3</w:t>
            </w:r>
          </w:p>
        </w:tc>
        <w:tc>
          <w:tcPr>
            <w:tcW w:w="2268" w:type="dxa"/>
          </w:tcPr>
          <w:p w14:paraId="0AABC74F" w14:textId="77777777" w:rsidR="00103036" w:rsidRDefault="00103036" w:rsidP="007C71EC">
            <w:pPr>
              <w:rPr>
                <w:lang w:val="en-GB"/>
              </w:rPr>
            </w:pPr>
          </w:p>
          <w:p w14:paraId="0AABC750" w14:textId="77777777" w:rsidR="00E51714" w:rsidRDefault="00E51714" w:rsidP="007C71EC">
            <w:pPr>
              <w:rPr>
                <w:lang w:val="en-GB"/>
              </w:rPr>
            </w:pPr>
          </w:p>
          <w:p w14:paraId="0AABC751" w14:textId="77777777" w:rsidR="00E51714" w:rsidRPr="001B35AC" w:rsidRDefault="00E51714" w:rsidP="007C71EC">
            <w:pPr>
              <w:rPr>
                <w:lang w:val="en-GB"/>
              </w:rPr>
            </w:pPr>
          </w:p>
        </w:tc>
        <w:tc>
          <w:tcPr>
            <w:tcW w:w="4252" w:type="dxa"/>
          </w:tcPr>
          <w:p w14:paraId="0AABC752" w14:textId="77777777" w:rsidR="00103036" w:rsidRPr="001B35AC" w:rsidRDefault="00103036" w:rsidP="007C71EC">
            <w:pPr>
              <w:rPr>
                <w:lang w:val="en-GB"/>
              </w:rPr>
            </w:pPr>
          </w:p>
          <w:p w14:paraId="0AABC753" w14:textId="77777777" w:rsidR="002A3F05" w:rsidRPr="001B35AC" w:rsidRDefault="002A3F05" w:rsidP="007C71EC">
            <w:pPr>
              <w:rPr>
                <w:lang w:val="en-GB"/>
              </w:rPr>
            </w:pPr>
          </w:p>
        </w:tc>
      </w:tr>
    </w:tbl>
    <w:p w14:paraId="0AABC758" w14:textId="4416B814" w:rsidR="00423DFD" w:rsidRPr="001B35AC" w:rsidRDefault="00423DFD">
      <w:pPr>
        <w:spacing w:after="160"/>
        <w:rPr>
          <w:lang w:val="en-GB"/>
        </w:rPr>
      </w:pPr>
    </w:p>
    <w:p w14:paraId="0AABC759" w14:textId="77777777" w:rsidR="00ED7068" w:rsidRPr="001B35AC" w:rsidRDefault="00423DFD" w:rsidP="00530B53">
      <w:pPr>
        <w:pStyle w:val="Heading2"/>
        <w:rPr>
          <w:lang w:val="en-GB"/>
        </w:rPr>
      </w:pPr>
      <w:r w:rsidRPr="001B35AC">
        <w:rPr>
          <w:lang w:val="en-GB"/>
        </w:rPr>
        <w:t>Consider Type I and II errors</w:t>
      </w:r>
    </w:p>
    <w:p w14:paraId="0AABC75A" w14:textId="36A09FDF" w:rsidR="00423DFD" w:rsidRPr="001B35AC" w:rsidRDefault="00423DFD">
      <w:pPr>
        <w:spacing w:after="160"/>
        <w:rPr>
          <w:lang w:val="en-GB"/>
        </w:rPr>
      </w:pPr>
      <w:r w:rsidRPr="001B35AC">
        <w:rPr>
          <w:lang w:val="en-GB"/>
        </w:rPr>
        <w:t>This requires the material from Chapter 8</w:t>
      </w:r>
      <w:r w:rsidR="001B35AC" w:rsidRPr="001B35AC">
        <w:rPr>
          <w:lang w:val="en-GB"/>
        </w:rPr>
        <w:t>–</w:t>
      </w:r>
      <w:r w:rsidRPr="001B35AC">
        <w:rPr>
          <w:lang w:val="en-GB"/>
        </w:rPr>
        <w:t>10</w:t>
      </w:r>
    </w:p>
    <w:p w14:paraId="0AABC75B" w14:textId="77777777" w:rsidR="002C4431" w:rsidRPr="001B35AC" w:rsidRDefault="008A2185" w:rsidP="00BF2B53">
      <w:pPr>
        <w:spacing w:after="160"/>
        <w:ind w:firstLine="540"/>
        <w:rPr>
          <w:lang w:val="en-GB"/>
        </w:rPr>
      </w:pPr>
      <w:r w:rsidRPr="001B35AC">
        <w:rPr>
          <w:lang w:val="en-GB"/>
        </w:rPr>
        <w:t>Before we start a study we can have a precise idea of what the probability is that we will make a Type I error, and a vague idea about the probability that we will make a Type II error.</w:t>
      </w:r>
    </w:p>
    <w:p w14:paraId="0AABC75C" w14:textId="77777777" w:rsidR="002C4431" w:rsidRPr="001B35AC" w:rsidRDefault="00B9435D" w:rsidP="00BF2B53">
      <w:pPr>
        <w:ind w:firstLine="540"/>
        <w:rPr>
          <w:lang w:val="en-GB"/>
        </w:rPr>
      </w:pPr>
      <w:r w:rsidRPr="001B35AC">
        <w:rPr>
          <w:lang w:val="en-GB"/>
        </w:rPr>
        <w:t>We will leave you to get the probability of a Type I error, just saying that we will be applying the conventional alpha value of 0.05.</w:t>
      </w:r>
    </w:p>
    <w:p w14:paraId="0AABC75E" w14:textId="77777777" w:rsidR="002C4431" w:rsidRPr="001B35AC" w:rsidRDefault="00B9435D" w:rsidP="00BF2B53">
      <w:pPr>
        <w:ind w:firstLine="540"/>
        <w:rPr>
          <w:lang w:val="en-GB"/>
        </w:rPr>
      </w:pPr>
      <w:r w:rsidRPr="001B35AC">
        <w:rPr>
          <w:lang w:val="en-GB"/>
        </w:rPr>
        <w:t>For the probability of a Type II error, we will give you a bit of guidance with this table</w:t>
      </w:r>
      <w:r w:rsidR="006A7C62" w:rsidRPr="001B35AC">
        <w:rPr>
          <w:lang w:val="en-GB"/>
        </w:rPr>
        <w:t>. It shows for various combinations of population effect size and sample size, what the probability of a Type II error would be.</w:t>
      </w:r>
    </w:p>
    <w:tbl>
      <w:tblPr>
        <w:tblStyle w:val="TableGrid"/>
        <w:tblW w:w="0" w:type="auto"/>
        <w:jc w:val="center"/>
        <w:tblLook w:val="04A0" w:firstRow="1" w:lastRow="0" w:firstColumn="1" w:lastColumn="0" w:noHBand="0" w:noVBand="1"/>
      </w:tblPr>
      <w:tblGrid>
        <w:gridCol w:w="988"/>
        <w:gridCol w:w="1275"/>
        <w:gridCol w:w="1560"/>
        <w:gridCol w:w="1275"/>
      </w:tblGrid>
      <w:tr w:rsidR="00B9435D" w:rsidRPr="001B35AC" w14:paraId="0AABC764" w14:textId="77777777" w:rsidTr="00736F1B">
        <w:trPr>
          <w:jc w:val="center"/>
        </w:trPr>
        <w:tc>
          <w:tcPr>
            <w:tcW w:w="988" w:type="dxa"/>
          </w:tcPr>
          <w:p w14:paraId="0AABC760" w14:textId="77777777" w:rsidR="00B9435D" w:rsidRPr="001B35AC" w:rsidRDefault="00B9435D" w:rsidP="00A40F0B">
            <w:pPr>
              <w:rPr>
                <w:b/>
                <w:lang w:val="en-GB"/>
              </w:rPr>
            </w:pPr>
          </w:p>
        </w:tc>
        <w:tc>
          <w:tcPr>
            <w:tcW w:w="1275" w:type="dxa"/>
          </w:tcPr>
          <w:p w14:paraId="0AABC761" w14:textId="77777777" w:rsidR="00B9435D" w:rsidRPr="001B35AC" w:rsidRDefault="00B9435D" w:rsidP="00736F1B">
            <w:pPr>
              <w:jc w:val="center"/>
              <w:rPr>
                <w:b/>
                <w:lang w:val="en-GB"/>
              </w:rPr>
            </w:pPr>
            <w:r w:rsidRPr="001B35AC">
              <w:rPr>
                <w:b/>
                <w:lang w:val="en-GB"/>
              </w:rPr>
              <w:t>Small effect (r=0.1)</w:t>
            </w:r>
          </w:p>
        </w:tc>
        <w:tc>
          <w:tcPr>
            <w:tcW w:w="1560" w:type="dxa"/>
          </w:tcPr>
          <w:p w14:paraId="0AABC762" w14:textId="77777777" w:rsidR="00B9435D" w:rsidRPr="001B35AC" w:rsidRDefault="00B9435D" w:rsidP="00736F1B">
            <w:pPr>
              <w:jc w:val="center"/>
              <w:rPr>
                <w:b/>
                <w:lang w:val="en-GB"/>
              </w:rPr>
            </w:pPr>
            <w:r w:rsidRPr="001B35AC">
              <w:rPr>
                <w:b/>
                <w:lang w:val="en-GB"/>
              </w:rPr>
              <w:t>Medium effect (r=0.2)</w:t>
            </w:r>
          </w:p>
        </w:tc>
        <w:tc>
          <w:tcPr>
            <w:tcW w:w="1275" w:type="dxa"/>
          </w:tcPr>
          <w:p w14:paraId="0AABC763" w14:textId="77777777" w:rsidR="00B9435D" w:rsidRPr="001B35AC" w:rsidRDefault="00B9435D" w:rsidP="00736F1B">
            <w:pPr>
              <w:jc w:val="center"/>
              <w:rPr>
                <w:b/>
                <w:lang w:val="en-GB"/>
              </w:rPr>
            </w:pPr>
            <w:r w:rsidRPr="001B35AC">
              <w:rPr>
                <w:b/>
                <w:lang w:val="en-GB"/>
              </w:rPr>
              <w:t>Large effect (r=0.4)</w:t>
            </w:r>
          </w:p>
        </w:tc>
      </w:tr>
      <w:tr w:rsidR="00B9435D" w:rsidRPr="001B35AC" w14:paraId="0AABC769" w14:textId="77777777" w:rsidTr="00736F1B">
        <w:trPr>
          <w:jc w:val="center"/>
        </w:trPr>
        <w:tc>
          <w:tcPr>
            <w:tcW w:w="988" w:type="dxa"/>
          </w:tcPr>
          <w:p w14:paraId="0AABC765" w14:textId="77777777" w:rsidR="00B9435D" w:rsidRPr="001B35AC" w:rsidRDefault="00B9435D" w:rsidP="00736F1B">
            <w:pPr>
              <w:jc w:val="right"/>
              <w:rPr>
                <w:lang w:val="en-GB"/>
              </w:rPr>
            </w:pPr>
            <w:r w:rsidRPr="001B35AC">
              <w:rPr>
                <w:lang w:val="en-GB"/>
              </w:rPr>
              <w:t>n=20</w:t>
            </w:r>
          </w:p>
        </w:tc>
        <w:tc>
          <w:tcPr>
            <w:tcW w:w="1275" w:type="dxa"/>
          </w:tcPr>
          <w:p w14:paraId="0AABC766" w14:textId="77777777" w:rsidR="00B9435D" w:rsidRPr="001B35AC" w:rsidRDefault="00B9435D" w:rsidP="00736F1B">
            <w:pPr>
              <w:jc w:val="center"/>
              <w:rPr>
                <w:lang w:val="en-GB"/>
              </w:rPr>
            </w:pPr>
            <w:r w:rsidRPr="001B35AC">
              <w:rPr>
                <w:lang w:val="en-GB"/>
              </w:rPr>
              <w:t>92%</w:t>
            </w:r>
          </w:p>
        </w:tc>
        <w:tc>
          <w:tcPr>
            <w:tcW w:w="1560" w:type="dxa"/>
          </w:tcPr>
          <w:p w14:paraId="0AABC767" w14:textId="77777777" w:rsidR="00B9435D" w:rsidRPr="001B35AC" w:rsidRDefault="00B9435D" w:rsidP="00736F1B">
            <w:pPr>
              <w:jc w:val="center"/>
              <w:rPr>
                <w:lang w:val="en-GB"/>
              </w:rPr>
            </w:pPr>
            <w:r w:rsidRPr="001B35AC">
              <w:rPr>
                <w:lang w:val="en-GB"/>
              </w:rPr>
              <w:t>85%</w:t>
            </w:r>
          </w:p>
        </w:tc>
        <w:tc>
          <w:tcPr>
            <w:tcW w:w="1275" w:type="dxa"/>
          </w:tcPr>
          <w:p w14:paraId="0AABC768" w14:textId="77777777" w:rsidR="00B9435D" w:rsidRPr="001B35AC" w:rsidRDefault="00B9435D" w:rsidP="00736F1B">
            <w:pPr>
              <w:jc w:val="center"/>
              <w:rPr>
                <w:lang w:val="en-GB"/>
              </w:rPr>
            </w:pPr>
            <w:r w:rsidRPr="001B35AC">
              <w:rPr>
                <w:lang w:val="en-GB"/>
              </w:rPr>
              <w:t>53%</w:t>
            </w:r>
          </w:p>
        </w:tc>
      </w:tr>
      <w:tr w:rsidR="00B9435D" w:rsidRPr="001B35AC" w14:paraId="0AABC76E" w14:textId="77777777" w:rsidTr="00736F1B">
        <w:trPr>
          <w:jc w:val="center"/>
        </w:trPr>
        <w:tc>
          <w:tcPr>
            <w:tcW w:w="988" w:type="dxa"/>
          </w:tcPr>
          <w:p w14:paraId="0AABC76A" w14:textId="77777777" w:rsidR="00B9435D" w:rsidRPr="001B35AC" w:rsidRDefault="00B9435D" w:rsidP="00736F1B">
            <w:pPr>
              <w:jc w:val="right"/>
              <w:rPr>
                <w:lang w:val="en-GB"/>
              </w:rPr>
            </w:pPr>
            <w:r w:rsidRPr="001B35AC">
              <w:rPr>
                <w:lang w:val="en-GB"/>
              </w:rPr>
              <w:t>n=40</w:t>
            </w:r>
          </w:p>
        </w:tc>
        <w:tc>
          <w:tcPr>
            <w:tcW w:w="1275" w:type="dxa"/>
          </w:tcPr>
          <w:p w14:paraId="0AABC76B" w14:textId="77777777" w:rsidR="00B9435D" w:rsidRPr="001B35AC" w:rsidRDefault="00B9435D" w:rsidP="00736F1B">
            <w:pPr>
              <w:jc w:val="center"/>
              <w:rPr>
                <w:lang w:val="en-GB"/>
              </w:rPr>
            </w:pPr>
            <w:r w:rsidRPr="001B35AC">
              <w:rPr>
                <w:lang w:val="en-GB"/>
              </w:rPr>
              <w:t>90%</w:t>
            </w:r>
          </w:p>
        </w:tc>
        <w:tc>
          <w:tcPr>
            <w:tcW w:w="1560" w:type="dxa"/>
          </w:tcPr>
          <w:p w14:paraId="0AABC76C" w14:textId="77777777" w:rsidR="00B9435D" w:rsidRPr="001B35AC" w:rsidRDefault="00B9435D" w:rsidP="00736F1B">
            <w:pPr>
              <w:jc w:val="center"/>
              <w:rPr>
                <w:lang w:val="en-GB"/>
              </w:rPr>
            </w:pPr>
            <w:r w:rsidRPr="001B35AC">
              <w:rPr>
                <w:lang w:val="en-GB"/>
              </w:rPr>
              <w:t>75%</w:t>
            </w:r>
          </w:p>
        </w:tc>
        <w:tc>
          <w:tcPr>
            <w:tcW w:w="1275" w:type="dxa"/>
          </w:tcPr>
          <w:p w14:paraId="0AABC76D" w14:textId="77777777" w:rsidR="00B9435D" w:rsidRPr="001B35AC" w:rsidRDefault="00B9435D" w:rsidP="00736F1B">
            <w:pPr>
              <w:jc w:val="center"/>
              <w:rPr>
                <w:lang w:val="en-GB"/>
              </w:rPr>
            </w:pPr>
            <w:r w:rsidRPr="001B35AC">
              <w:rPr>
                <w:lang w:val="en-GB"/>
              </w:rPr>
              <w:t>24%</w:t>
            </w:r>
          </w:p>
        </w:tc>
      </w:tr>
      <w:tr w:rsidR="00B9435D" w:rsidRPr="001B35AC" w14:paraId="0AABC773" w14:textId="77777777" w:rsidTr="00736F1B">
        <w:trPr>
          <w:jc w:val="center"/>
        </w:trPr>
        <w:tc>
          <w:tcPr>
            <w:tcW w:w="988" w:type="dxa"/>
          </w:tcPr>
          <w:p w14:paraId="0AABC76F" w14:textId="77777777" w:rsidR="00B9435D" w:rsidRPr="001B35AC" w:rsidRDefault="00B9435D" w:rsidP="00736F1B">
            <w:pPr>
              <w:jc w:val="right"/>
              <w:rPr>
                <w:lang w:val="en-GB"/>
              </w:rPr>
            </w:pPr>
            <w:r w:rsidRPr="001B35AC">
              <w:rPr>
                <w:lang w:val="en-GB"/>
              </w:rPr>
              <w:t>n=80</w:t>
            </w:r>
          </w:p>
        </w:tc>
        <w:tc>
          <w:tcPr>
            <w:tcW w:w="1275" w:type="dxa"/>
          </w:tcPr>
          <w:p w14:paraId="0AABC770" w14:textId="77777777" w:rsidR="00B9435D" w:rsidRPr="001B35AC" w:rsidRDefault="00B9435D" w:rsidP="00736F1B">
            <w:pPr>
              <w:jc w:val="center"/>
              <w:rPr>
                <w:lang w:val="en-GB"/>
              </w:rPr>
            </w:pPr>
            <w:r w:rsidRPr="001B35AC">
              <w:rPr>
                <w:lang w:val="en-GB"/>
              </w:rPr>
              <w:t>85%</w:t>
            </w:r>
          </w:p>
        </w:tc>
        <w:tc>
          <w:tcPr>
            <w:tcW w:w="1560" w:type="dxa"/>
          </w:tcPr>
          <w:p w14:paraId="0AABC771" w14:textId="77777777" w:rsidR="00B9435D" w:rsidRPr="001B35AC" w:rsidRDefault="00B9435D" w:rsidP="00736F1B">
            <w:pPr>
              <w:jc w:val="center"/>
              <w:rPr>
                <w:lang w:val="en-GB"/>
              </w:rPr>
            </w:pPr>
            <w:r w:rsidRPr="001B35AC">
              <w:rPr>
                <w:lang w:val="en-GB"/>
              </w:rPr>
              <w:t>55%</w:t>
            </w:r>
          </w:p>
        </w:tc>
        <w:tc>
          <w:tcPr>
            <w:tcW w:w="1275" w:type="dxa"/>
          </w:tcPr>
          <w:p w14:paraId="0AABC772" w14:textId="77777777" w:rsidR="00B9435D" w:rsidRPr="001B35AC" w:rsidRDefault="00B9435D" w:rsidP="00736F1B">
            <w:pPr>
              <w:jc w:val="center"/>
              <w:rPr>
                <w:lang w:val="en-GB"/>
              </w:rPr>
            </w:pPr>
            <w:r w:rsidRPr="001B35AC">
              <w:rPr>
                <w:lang w:val="en-GB"/>
              </w:rPr>
              <w:t>3%</w:t>
            </w:r>
          </w:p>
        </w:tc>
      </w:tr>
      <w:tr w:rsidR="00B9435D" w:rsidRPr="001B35AC" w14:paraId="0AABC778" w14:textId="77777777" w:rsidTr="00736F1B">
        <w:trPr>
          <w:jc w:val="center"/>
        </w:trPr>
        <w:tc>
          <w:tcPr>
            <w:tcW w:w="988" w:type="dxa"/>
          </w:tcPr>
          <w:p w14:paraId="0AABC774" w14:textId="77777777" w:rsidR="00B9435D" w:rsidRPr="001B35AC" w:rsidRDefault="00B9435D" w:rsidP="00736F1B">
            <w:pPr>
              <w:jc w:val="right"/>
              <w:rPr>
                <w:lang w:val="en-GB"/>
              </w:rPr>
            </w:pPr>
            <w:r w:rsidRPr="001B35AC">
              <w:rPr>
                <w:lang w:val="en-GB"/>
              </w:rPr>
              <w:t>n=160</w:t>
            </w:r>
          </w:p>
        </w:tc>
        <w:tc>
          <w:tcPr>
            <w:tcW w:w="1275" w:type="dxa"/>
          </w:tcPr>
          <w:p w14:paraId="0AABC775" w14:textId="77777777" w:rsidR="00B9435D" w:rsidRPr="001B35AC" w:rsidRDefault="00B9435D" w:rsidP="00736F1B">
            <w:pPr>
              <w:jc w:val="center"/>
              <w:rPr>
                <w:lang w:val="en-GB"/>
              </w:rPr>
            </w:pPr>
            <w:r w:rsidRPr="001B35AC">
              <w:rPr>
                <w:lang w:val="en-GB"/>
              </w:rPr>
              <w:t>75%</w:t>
            </w:r>
          </w:p>
        </w:tc>
        <w:tc>
          <w:tcPr>
            <w:tcW w:w="1560" w:type="dxa"/>
          </w:tcPr>
          <w:p w14:paraId="0AABC776" w14:textId="77777777" w:rsidR="00B9435D" w:rsidRPr="001B35AC" w:rsidRDefault="00B9435D" w:rsidP="00736F1B">
            <w:pPr>
              <w:jc w:val="center"/>
              <w:rPr>
                <w:lang w:val="en-GB"/>
              </w:rPr>
            </w:pPr>
            <w:r w:rsidRPr="001B35AC">
              <w:rPr>
                <w:lang w:val="en-GB"/>
              </w:rPr>
              <w:t>27%</w:t>
            </w:r>
          </w:p>
        </w:tc>
        <w:tc>
          <w:tcPr>
            <w:tcW w:w="1275" w:type="dxa"/>
          </w:tcPr>
          <w:p w14:paraId="0AABC777" w14:textId="77777777" w:rsidR="00B9435D" w:rsidRPr="001B35AC" w:rsidRDefault="00B9435D" w:rsidP="00736F1B">
            <w:pPr>
              <w:jc w:val="center"/>
              <w:rPr>
                <w:lang w:val="en-GB"/>
              </w:rPr>
            </w:pPr>
            <w:r w:rsidRPr="001B35AC">
              <w:rPr>
                <w:lang w:val="en-GB"/>
              </w:rPr>
              <w:t>1%</w:t>
            </w:r>
          </w:p>
        </w:tc>
      </w:tr>
    </w:tbl>
    <w:p w14:paraId="0AABC77A" w14:textId="77777777" w:rsidR="002C4431" w:rsidRPr="001B35AC" w:rsidRDefault="006A7C62" w:rsidP="00BF2B53">
      <w:pPr>
        <w:ind w:firstLine="540"/>
        <w:rPr>
          <w:lang w:val="en-GB"/>
        </w:rPr>
      </w:pPr>
      <w:r w:rsidRPr="001B35AC">
        <w:rPr>
          <w:lang w:val="en-GB"/>
        </w:rPr>
        <w:t>You must judge what population effect size you should consider using.</w:t>
      </w:r>
    </w:p>
    <w:p w14:paraId="0AABC77C" w14:textId="77777777" w:rsidR="002C4431" w:rsidRPr="001B35AC" w:rsidRDefault="00A40F0B" w:rsidP="00BF2B53">
      <w:pPr>
        <w:ind w:firstLine="540"/>
        <w:rPr>
          <w:lang w:val="en-GB"/>
        </w:rPr>
      </w:pPr>
      <w:r w:rsidRPr="001B35AC">
        <w:rPr>
          <w:lang w:val="en-GB"/>
        </w:rPr>
        <w:t xml:space="preserve">Look back at your hypotheses from the previous table, then complete the following table. As before we have given you one example to get started. </w:t>
      </w:r>
      <w:r w:rsidR="008E6BC6" w:rsidRPr="001B35AC">
        <w:rPr>
          <w:lang w:val="en-GB"/>
        </w:rPr>
        <w:t xml:space="preserve">Our example falls close to the n=40 row of the above table, and is somewhere between a medium and large effect size, hence our estimation of a 40% probability. </w:t>
      </w:r>
    </w:p>
    <w:tbl>
      <w:tblPr>
        <w:tblStyle w:val="TableGrid"/>
        <w:tblW w:w="0" w:type="auto"/>
        <w:tblLook w:val="04A0" w:firstRow="1" w:lastRow="0" w:firstColumn="1" w:lastColumn="0" w:noHBand="0" w:noVBand="1"/>
      </w:tblPr>
      <w:tblGrid>
        <w:gridCol w:w="1592"/>
        <w:gridCol w:w="2483"/>
        <w:gridCol w:w="1306"/>
        <w:gridCol w:w="2046"/>
        <w:gridCol w:w="1815"/>
      </w:tblGrid>
      <w:tr w:rsidR="00B148A8" w:rsidRPr="001B35AC" w14:paraId="0AABC783" w14:textId="77777777" w:rsidTr="00B148A8">
        <w:tc>
          <w:tcPr>
            <w:tcW w:w="1740" w:type="dxa"/>
            <w:shd w:val="clear" w:color="auto" w:fill="1F4E79" w:themeFill="accent5" w:themeFillShade="80"/>
          </w:tcPr>
          <w:p w14:paraId="0AABC77E" w14:textId="77777777" w:rsidR="00B148A8" w:rsidRPr="001B35AC" w:rsidRDefault="00B148A8" w:rsidP="00DF3FE1">
            <w:pPr>
              <w:rPr>
                <w:color w:val="FFFFFF" w:themeColor="background1"/>
                <w:lang w:val="en-GB"/>
              </w:rPr>
            </w:pPr>
            <w:r w:rsidRPr="001B35AC">
              <w:rPr>
                <w:color w:val="FFFFFF" w:themeColor="background1"/>
                <w:lang w:val="en-GB"/>
              </w:rPr>
              <w:t>Prompt</w:t>
            </w:r>
          </w:p>
        </w:tc>
        <w:tc>
          <w:tcPr>
            <w:tcW w:w="1264" w:type="dxa"/>
            <w:shd w:val="clear" w:color="auto" w:fill="1F4E79" w:themeFill="accent5" w:themeFillShade="80"/>
          </w:tcPr>
          <w:p w14:paraId="0AABC77F" w14:textId="0A03357D" w:rsidR="00B148A8" w:rsidRPr="001B35AC" w:rsidRDefault="00B148A8">
            <w:pPr>
              <w:rPr>
                <w:color w:val="FFFFFF" w:themeColor="background1"/>
                <w:lang w:val="en-GB"/>
              </w:rPr>
            </w:pPr>
            <w:r w:rsidRPr="001B35AC">
              <w:rPr>
                <w:color w:val="FFFFFF" w:themeColor="background1"/>
                <w:lang w:val="en-GB"/>
              </w:rPr>
              <w:t xml:space="preserve">Population </w:t>
            </w:r>
            <w:r w:rsidR="00E51714">
              <w:rPr>
                <w:color w:val="FFFFFF" w:themeColor="background1"/>
                <w:lang w:val="en-GB"/>
              </w:rPr>
              <w:t>e</w:t>
            </w:r>
            <w:r w:rsidR="00E51714" w:rsidRPr="001B35AC">
              <w:rPr>
                <w:color w:val="FFFFFF" w:themeColor="background1"/>
                <w:lang w:val="en-GB"/>
              </w:rPr>
              <w:t xml:space="preserve">ffect </w:t>
            </w:r>
            <w:r w:rsidR="00E51714">
              <w:rPr>
                <w:color w:val="FFFFFF" w:themeColor="background1"/>
                <w:lang w:val="en-GB"/>
              </w:rPr>
              <w:t>s</w:t>
            </w:r>
            <w:r w:rsidR="00E51714" w:rsidRPr="001B35AC">
              <w:rPr>
                <w:color w:val="FFFFFF" w:themeColor="background1"/>
                <w:lang w:val="en-GB"/>
              </w:rPr>
              <w:t>ize</w:t>
            </w:r>
          </w:p>
        </w:tc>
        <w:tc>
          <w:tcPr>
            <w:tcW w:w="1494" w:type="dxa"/>
            <w:shd w:val="clear" w:color="auto" w:fill="1F4E79" w:themeFill="accent5" w:themeFillShade="80"/>
          </w:tcPr>
          <w:p w14:paraId="0AABC780" w14:textId="3827A672" w:rsidR="00B148A8" w:rsidRPr="001B35AC" w:rsidRDefault="00B148A8">
            <w:pPr>
              <w:rPr>
                <w:color w:val="FFFFFF" w:themeColor="background1"/>
                <w:lang w:val="en-GB"/>
              </w:rPr>
            </w:pPr>
            <w:r w:rsidRPr="001B35AC">
              <w:rPr>
                <w:color w:val="FFFFFF" w:themeColor="background1"/>
                <w:lang w:val="en-GB"/>
              </w:rPr>
              <w:t xml:space="preserve">Sample </w:t>
            </w:r>
            <w:r w:rsidR="00E51714">
              <w:rPr>
                <w:color w:val="FFFFFF" w:themeColor="background1"/>
                <w:lang w:val="en-GB"/>
              </w:rPr>
              <w:t>s</w:t>
            </w:r>
            <w:r w:rsidR="00E51714" w:rsidRPr="001B35AC">
              <w:rPr>
                <w:color w:val="FFFFFF" w:themeColor="background1"/>
                <w:lang w:val="en-GB"/>
              </w:rPr>
              <w:t>ize</w:t>
            </w:r>
          </w:p>
        </w:tc>
        <w:tc>
          <w:tcPr>
            <w:tcW w:w="2433" w:type="dxa"/>
            <w:shd w:val="clear" w:color="auto" w:fill="1F4E79" w:themeFill="accent5" w:themeFillShade="80"/>
          </w:tcPr>
          <w:p w14:paraId="0AABC781" w14:textId="77777777" w:rsidR="00B148A8" w:rsidRPr="001B35AC" w:rsidRDefault="00B148A8" w:rsidP="00DF3FE1">
            <w:pPr>
              <w:rPr>
                <w:color w:val="FFFFFF" w:themeColor="background1"/>
                <w:lang w:val="en-GB"/>
              </w:rPr>
            </w:pPr>
            <w:r w:rsidRPr="001B35AC">
              <w:rPr>
                <w:color w:val="FFFFFF" w:themeColor="background1"/>
                <w:lang w:val="en-GB"/>
              </w:rPr>
              <w:t xml:space="preserve">Probability of a Type I error </w:t>
            </w:r>
          </w:p>
        </w:tc>
        <w:tc>
          <w:tcPr>
            <w:tcW w:w="2085" w:type="dxa"/>
            <w:shd w:val="clear" w:color="auto" w:fill="1F4E79" w:themeFill="accent5" w:themeFillShade="80"/>
          </w:tcPr>
          <w:p w14:paraId="0AABC782" w14:textId="77777777" w:rsidR="00B148A8" w:rsidRPr="001B35AC" w:rsidRDefault="00B148A8" w:rsidP="00DF3FE1">
            <w:pPr>
              <w:rPr>
                <w:color w:val="FFFFFF" w:themeColor="background1"/>
                <w:lang w:val="en-GB"/>
              </w:rPr>
            </w:pPr>
            <w:r w:rsidRPr="001B35AC">
              <w:rPr>
                <w:color w:val="FFFFFF" w:themeColor="background1"/>
                <w:lang w:val="en-GB"/>
              </w:rPr>
              <w:t>Probability of a Type II error</w:t>
            </w:r>
          </w:p>
        </w:tc>
      </w:tr>
      <w:tr w:rsidR="00B148A8" w:rsidRPr="001B35AC" w14:paraId="0AABC78B" w14:textId="77777777" w:rsidTr="00B148A8">
        <w:tc>
          <w:tcPr>
            <w:tcW w:w="1740" w:type="dxa"/>
          </w:tcPr>
          <w:p w14:paraId="0AABC784" w14:textId="77777777" w:rsidR="00B148A8" w:rsidRPr="001B35AC" w:rsidRDefault="00B148A8" w:rsidP="00DF3FE1">
            <w:pPr>
              <w:rPr>
                <w:lang w:val="en-GB"/>
              </w:rPr>
            </w:pPr>
            <w:r w:rsidRPr="001B35AC">
              <w:rPr>
                <w:lang w:val="en-GB"/>
              </w:rPr>
              <w:t>Hypothesis 1</w:t>
            </w:r>
          </w:p>
        </w:tc>
        <w:tc>
          <w:tcPr>
            <w:tcW w:w="1264" w:type="dxa"/>
          </w:tcPr>
          <w:p w14:paraId="0AABC785" w14:textId="77777777" w:rsidR="00D77CB6" w:rsidRPr="001B35AC" w:rsidRDefault="00132430" w:rsidP="00D77CB6">
            <w:pPr>
              <w:jc w:val="center"/>
              <w:rPr>
                <w:b/>
                <w:lang w:val="en-GB"/>
              </w:rPr>
            </w:pPr>
            <w:r w:rsidRPr="001B35AC">
              <w:rPr>
                <w:b/>
                <w:lang w:val="en-GB"/>
              </w:rPr>
              <w:t>Engagement→Grades</w:t>
            </w:r>
          </w:p>
          <w:p w14:paraId="0AABC786" w14:textId="77777777" w:rsidR="00D77CB6" w:rsidRPr="001B35AC" w:rsidRDefault="00D77CB6" w:rsidP="00D77CB6">
            <w:pPr>
              <w:jc w:val="center"/>
              <w:rPr>
                <w:lang w:val="en-GB"/>
              </w:rPr>
            </w:pPr>
          </w:p>
          <w:p w14:paraId="0AABC787" w14:textId="77777777" w:rsidR="00B148A8" w:rsidRPr="001B35AC" w:rsidRDefault="00B148A8" w:rsidP="00D77CB6">
            <w:pPr>
              <w:jc w:val="center"/>
              <w:rPr>
                <w:lang w:val="en-GB"/>
              </w:rPr>
            </w:pPr>
            <w:r w:rsidRPr="001B35AC">
              <w:rPr>
                <w:lang w:val="en-GB"/>
              </w:rPr>
              <w:t>0.33</w:t>
            </w:r>
          </w:p>
        </w:tc>
        <w:tc>
          <w:tcPr>
            <w:tcW w:w="1494" w:type="dxa"/>
          </w:tcPr>
          <w:p w14:paraId="0AABC788" w14:textId="77777777" w:rsidR="00B148A8" w:rsidRPr="001B35AC" w:rsidRDefault="00B148A8" w:rsidP="00DF3FE1">
            <w:pPr>
              <w:rPr>
                <w:lang w:val="en-GB"/>
              </w:rPr>
            </w:pPr>
            <w:r w:rsidRPr="001B35AC">
              <w:rPr>
                <w:lang w:val="en-GB"/>
              </w:rPr>
              <w:t>42</w:t>
            </w:r>
          </w:p>
        </w:tc>
        <w:tc>
          <w:tcPr>
            <w:tcW w:w="2433" w:type="dxa"/>
          </w:tcPr>
          <w:p w14:paraId="0AABC789" w14:textId="77777777" w:rsidR="00B148A8" w:rsidRPr="001B35AC" w:rsidRDefault="00B148A8" w:rsidP="00DF3FE1">
            <w:pPr>
              <w:rPr>
                <w:lang w:val="en-GB"/>
              </w:rPr>
            </w:pPr>
            <w:r w:rsidRPr="001B35AC">
              <w:rPr>
                <w:lang w:val="en-GB"/>
              </w:rPr>
              <w:t>5%</w:t>
            </w:r>
          </w:p>
        </w:tc>
        <w:tc>
          <w:tcPr>
            <w:tcW w:w="2085" w:type="dxa"/>
          </w:tcPr>
          <w:p w14:paraId="0AABC78A" w14:textId="77777777" w:rsidR="00B148A8" w:rsidRPr="001B35AC" w:rsidRDefault="00B148A8" w:rsidP="00DF3FE1">
            <w:pPr>
              <w:rPr>
                <w:lang w:val="en-GB"/>
              </w:rPr>
            </w:pPr>
            <w:r w:rsidRPr="001B35AC">
              <w:rPr>
                <w:lang w:val="en-GB"/>
              </w:rPr>
              <w:t>40%</w:t>
            </w:r>
          </w:p>
        </w:tc>
      </w:tr>
      <w:tr w:rsidR="00B148A8" w:rsidRPr="001B35AC" w14:paraId="0AABC792" w14:textId="77777777" w:rsidTr="00B148A8">
        <w:tc>
          <w:tcPr>
            <w:tcW w:w="1740" w:type="dxa"/>
          </w:tcPr>
          <w:p w14:paraId="0AABC78C" w14:textId="77777777" w:rsidR="00B148A8" w:rsidRPr="001B35AC" w:rsidRDefault="00B148A8" w:rsidP="00DF3FE1">
            <w:pPr>
              <w:rPr>
                <w:lang w:val="en-GB"/>
              </w:rPr>
            </w:pPr>
            <w:r w:rsidRPr="001B35AC">
              <w:rPr>
                <w:lang w:val="en-GB"/>
              </w:rPr>
              <w:t>Hypothesis 2</w:t>
            </w:r>
          </w:p>
        </w:tc>
        <w:tc>
          <w:tcPr>
            <w:tcW w:w="1264" w:type="dxa"/>
          </w:tcPr>
          <w:p w14:paraId="0AABC78D" w14:textId="77777777" w:rsidR="00B148A8" w:rsidRPr="001B35AC" w:rsidRDefault="00B148A8" w:rsidP="00D77CB6">
            <w:pPr>
              <w:jc w:val="center"/>
              <w:rPr>
                <w:lang w:val="en-GB"/>
              </w:rPr>
            </w:pPr>
          </w:p>
          <w:p w14:paraId="0AABC78E" w14:textId="77777777" w:rsidR="00D77CB6" w:rsidRPr="001B35AC" w:rsidRDefault="00D77CB6" w:rsidP="00D77CB6">
            <w:pPr>
              <w:jc w:val="center"/>
              <w:rPr>
                <w:lang w:val="en-GB"/>
              </w:rPr>
            </w:pPr>
          </w:p>
        </w:tc>
        <w:tc>
          <w:tcPr>
            <w:tcW w:w="1494" w:type="dxa"/>
          </w:tcPr>
          <w:p w14:paraId="0AABC78F" w14:textId="77777777" w:rsidR="00B148A8" w:rsidRPr="001B35AC" w:rsidRDefault="00B148A8" w:rsidP="00DF3FE1">
            <w:pPr>
              <w:rPr>
                <w:lang w:val="en-GB"/>
              </w:rPr>
            </w:pPr>
          </w:p>
        </w:tc>
        <w:tc>
          <w:tcPr>
            <w:tcW w:w="2433" w:type="dxa"/>
          </w:tcPr>
          <w:p w14:paraId="0AABC790" w14:textId="77777777" w:rsidR="00B148A8" w:rsidRPr="001B35AC" w:rsidRDefault="00B148A8" w:rsidP="00DF3FE1">
            <w:pPr>
              <w:rPr>
                <w:lang w:val="en-GB"/>
              </w:rPr>
            </w:pPr>
          </w:p>
        </w:tc>
        <w:tc>
          <w:tcPr>
            <w:tcW w:w="2085" w:type="dxa"/>
          </w:tcPr>
          <w:p w14:paraId="0AABC791" w14:textId="77777777" w:rsidR="00B148A8" w:rsidRPr="001B35AC" w:rsidRDefault="00B148A8" w:rsidP="00DF3FE1">
            <w:pPr>
              <w:rPr>
                <w:lang w:val="en-GB"/>
              </w:rPr>
            </w:pPr>
          </w:p>
        </w:tc>
      </w:tr>
      <w:tr w:rsidR="00B148A8" w:rsidRPr="001B35AC" w14:paraId="0AABC799" w14:textId="77777777" w:rsidTr="00B148A8">
        <w:tc>
          <w:tcPr>
            <w:tcW w:w="1740" w:type="dxa"/>
          </w:tcPr>
          <w:p w14:paraId="0AABC793" w14:textId="77777777" w:rsidR="00B148A8" w:rsidRPr="001B35AC" w:rsidRDefault="00B148A8" w:rsidP="00DF3FE1">
            <w:pPr>
              <w:rPr>
                <w:lang w:val="en-GB"/>
              </w:rPr>
            </w:pPr>
            <w:r w:rsidRPr="001B35AC">
              <w:rPr>
                <w:lang w:val="en-GB"/>
              </w:rPr>
              <w:t>Hypothesis 3</w:t>
            </w:r>
          </w:p>
        </w:tc>
        <w:tc>
          <w:tcPr>
            <w:tcW w:w="1264" w:type="dxa"/>
          </w:tcPr>
          <w:p w14:paraId="0AABC794" w14:textId="77777777" w:rsidR="00B148A8" w:rsidRPr="001B35AC" w:rsidRDefault="00B148A8" w:rsidP="00D77CB6">
            <w:pPr>
              <w:jc w:val="center"/>
              <w:rPr>
                <w:lang w:val="en-GB"/>
              </w:rPr>
            </w:pPr>
          </w:p>
          <w:p w14:paraId="0AABC795" w14:textId="77777777" w:rsidR="00D77CB6" w:rsidRPr="001B35AC" w:rsidRDefault="00D77CB6" w:rsidP="00D77CB6">
            <w:pPr>
              <w:jc w:val="center"/>
              <w:rPr>
                <w:lang w:val="en-GB"/>
              </w:rPr>
            </w:pPr>
          </w:p>
        </w:tc>
        <w:tc>
          <w:tcPr>
            <w:tcW w:w="1494" w:type="dxa"/>
          </w:tcPr>
          <w:p w14:paraId="0AABC796" w14:textId="77777777" w:rsidR="00B148A8" w:rsidRPr="001B35AC" w:rsidRDefault="00B148A8" w:rsidP="00DF3FE1">
            <w:pPr>
              <w:rPr>
                <w:lang w:val="en-GB"/>
              </w:rPr>
            </w:pPr>
          </w:p>
        </w:tc>
        <w:tc>
          <w:tcPr>
            <w:tcW w:w="2433" w:type="dxa"/>
          </w:tcPr>
          <w:p w14:paraId="0AABC797" w14:textId="77777777" w:rsidR="00B148A8" w:rsidRPr="001B35AC" w:rsidRDefault="00B148A8" w:rsidP="00DF3FE1">
            <w:pPr>
              <w:rPr>
                <w:lang w:val="en-GB"/>
              </w:rPr>
            </w:pPr>
          </w:p>
        </w:tc>
        <w:tc>
          <w:tcPr>
            <w:tcW w:w="2085" w:type="dxa"/>
          </w:tcPr>
          <w:p w14:paraId="0AABC798" w14:textId="77777777" w:rsidR="00B148A8" w:rsidRPr="001B35AC" w:rsidRDefault="00B148A8" w:rsidP="00DF3FE1">
            <w:pPr>
              <w:rPr>
                <w:lang w:val="en-GB"/>
              </w:rPr>
            </w:pPr>
          </w:p>
        </w:tc>
      </w:tr>
    </w:tbl>
    <w:p w14:paraId="0AABC79B" w14:textId="6CE6897C" w:rsidR="002A38AB" w:rsidRPr="001B35AC" w:rsidRDefault="002A38AB">
      <w:pPr>
        <w:spacing w:after="160"/>
        <w:rPr>
          <w:lang w:val="en-GB"/>
        </w:rPr>
      </w:pPr>
    </w:p>
    <w:p w14:paraId="0AABC79D" w14:textId="77777777" w:rsidR="00ED7068" w:rsidRPr="001B35AC" w:rsidRDefault="00CE4E21" w:rsidP="00530B53">
      <w:pPr>
        <w:pStyle w:val="Heading2"/>
        <w:rPr>
          <w:lang w:val="en-GB"/>
        </w:rPr>
      </w:pPr>
      <w:r w:rsidRPr="001B35AC">
        <w:rPr>
          <w:lang w:val="en-GB"/>
        </w:rPr>
        <w:t>Design experiment</w:t>
      </w:r>
      <w:r w:rsidR="00B5001D" w:rsidRPr="001B35AC">
        <w:rPr>
          <w:lang w:val="en-GB"/>
        </w:rPr>
        <w:t>s</w:t>
      </w:r>
    </w:p>
    <w:p w14:paraId="0AABC79F" w14:textId="77777777" w:rsidR="00ED7068" w:rsidRPr="001B35AC" w:rsidRDefault="00ED7068" w:rsidP="00ED7068">
      <w:pPr>
        <w:rPr>
          <w:lang w:val="en-GB"/>
        </w:rPr>
      </w:pPr>
      <w:r w:rsidRPr="001B35AC">
        <w:rPr>
          <w:lang w:val="en-GB"/>
        </w:rPr>
        <w:t>This re</w:t>
      </w:r>
      <w:r w:rsidR="00B70B13" w:rsidRPr="001B35AC">
        <w:rPr>
          <w:lang w:val="en-GB"/>
        </w:rPr>
        <w:t>quires material from Chapter 10: the focus is on between vs within experiments.</w:t>
      </w:r>
    </w:p>
    <w:p w14:paraId="0AABC7A1" w14:textId="77777777" w:rsidR="002C4431" w:rsidRPr="001B35AC" w:rsidRDefault="00147ECE" w:rsidP="00BF2B53">
      <w:pPr>
        <w:ind w:firstLine="540"/>
        <w:rPr>
          <w:lang w:val="en-GB"/>
        </w:rPr>
      </w:pPr>
      <w:r w:rsidRPr="001B35AC">
        <w:rPr>
          <w:lang w:val="en-GB"/>
        </w:rPr>
        <w:t>Here,</w:t>
      </w:r>
      <w:r w:rsidR="00B50D5D" w:rsidRPr="001B35AC">
        <w:rPr>
          <w:lang w:val="en-GB"/>
        </w:rPr>
        <w:t xml:space="preserve"> </w:t>
      </w:r>
      <w:r w:rsidRPr="001B35AC">
        <w:rPr>
          <w:lang w:val="en-GB"/>
        </w:rPr>
        <w:t>we have designed an example experiment</w:t>
      </w:r>
      <w:r w:rsidR="00B50D5D" w:rsidRPr="001B35AC">
        <w:rPr>
          <w:lang w:val="en-GB"/>
        </w:rPr>
        <w:t xml:space="preserve">. </w:t>
      </w:r>
      <w:r w:rsidRPr="001B35AC">
        <w:rPr>
          <w:lang w:val="en-GB"/>
        </w:rPr>
        <w:t xml:space="preserve">In our example </w:t>
      </w:r>
      <w:r w:rsidR="0073555A" w:rsidRPr="001B35AC">
        <w:rPr>
          <w:lang w:val="en-GB"/>
        </w:rPr>
        <w:t>experiment, we are go</w:t>
      </w:r>
      <w:r w:rsidR="00C7267D" w:rsidRPr="001B35AC">
        <w:rPr>
          <w:lang w:val="en-GB"/>
        </w:rPr>
        <w:t>i</w:t>
      </w:r>
      <w:r w:rsidR="0073555A" w:rsidRPr="001B35AC">
        <w:rPr>
          <w:lang w:val="en-GB"/>
        </w:rPr>
        <w:t xml:space="preserve">ng to compare two different interventions we could apply to participants to see whether they change the DV of our choice. This time we are asking </w:t>
      </w:r>
      <w:r w:rsidRPr="001B35AC">
        <w:rPr>
          <w:lang w:val="en-GB"/>
        </w:rPr>
        <w:t xml:space="preserve">for the following details: </w:t>
      </w:r>
    </w:p>
    <w:p w14:paraId="0AABC7A3" w14:textId="77777777" w:rsidR="0073555A" w:rsidRPr="001B35AC" w:rsidRDefault="0073555A" w:rsidP="00451268">
      <w:pPr>
        <w:pStyle w:val="ListParagraph"/>
        <w:numPr>
          <w:ilvl w:val="0"/>
          <w:numId w:val="2"/>
        </w:numPr>
        <w:rPr>
          <w:lang w:val="en-GB"/>
        </w:rPr>
      </w:pPr>
      <w:r w:rsidRPr="001B35AC">
        <w:rPr>
          <w:lang w:val="en-GB"/>
        </w:rPr>
        <w:t xml:space="preserve">DV – </w:t>
      </w:r>
      <w:r w:rsidR="00147ECE" w:rsidRPr="001B35AC">
        <w:rPr>
          <w:lang w:val="en-GB"/>
        </w:rPr>
        <w:t>go back to Step 3 to look at which variables you chose to be DVs in your hypotheses</w:t>
      </w:r>
    </w:p>
    <w:p w14:paraId="0AABC7A4" w14:textId="77777777" w:rsidR="0073555A" w:rsidRPr="001B35AC" w:rsidRDefault="0073555A" w:rsidP="00451268">
      <w:pPr>
        <w:pStyle w:val="ListParagraph"/>
        <w:numPr>
          <w:ilvl w:val="0"/>
          <w:numId w:val="2"/>
        </w:numPr>
        <w:rPr>
          <w:lang w:val="en-GB"/>
        </w:rPr>
      </w:pPr>
      <w:r w:rsidRPr="001B35AC">
        <w:rPr>
          <w:lang w:val="en-GB"/>
        </w:rPr>
        <w:lastRenderedPageBreak/>
        <w:t>Interventions – describe two</w:t>
      </w:r>
    </w:p>
    <w:p w14:paraId="0AABC7A5" w14:textId="77777777" w:rsidR="0073555A" w:rsidRPr="001B35AC" w:rsidRDefault="0073555A" w:rsidP="00451268">
      <w:pPr>
        <w:pStyle w:val="ListParagraph"/>
        <w:numPr>
          <w:ilvl w:val="0"/>
          <w:numId w:val="2"/>
        </w:numPr>
        <w:rPr>
          <w:lang w:val="en-GB"/>
        </w:rPr>
      </w:pPr>
      <w:r w:rsidRPr="001B35AC">
        <w:rPr>
          <w:lang w:val="en-GB"/>
        </w:rPr>
        <w:t>Design – between or within.</w:t>
      </w:r>
    </w:p>
    <w:p w14:paraId="0AABC7A6" w14:textId="77777777" w:rsidR="0073555A" w:rsidRPr="001B35AC" w:rsidRDefault="00FF1B99" w:rsidP="00451268">
      <w:pPr>
        <w:pStyle w:val="ListParagraph"/>
        <w:numPr>
          <w:ilvl w:val="0"/>
          <w:numId w:val="2"/>
        </w:numPr>
        <w:rPr>
          <w:lang w:val="en-GB"/>
        </w:rPr>
      </w:pPr>
      <w:r w:rsidRPr="001B35AC">
        <w:rPr>
          <w:lang w:val="en-GB"/>
        </w:rPr>
        <w:t>Graph of effect</w:t>
      </w:r>
      <w:r w:rsidR="0073555A" w:rsidRPr="001B35AC">
        <w:rPr>
          <w:lang w:val="en-GB"/>
        </w:rPr>
        <w:t xml:space="preserve"> – </w:t>
      </w:r>
      <w:r w:rsidRPr="001B35AC">
        <w:rPr>
          <w:lang w:val="en-GB"/>
        </w:rPr>
        <w:t>as we did in Step 2</w:t>
      </w:r>
    </w:p>
    <w:p w14:paraId="0AABC7A8" w14:textId="77777777" w:rsidR="002C4431" w:rsidRPr="001B35AC" w:rsidRDefault="00DF3FE1" w:rsidP="00BF2B53">
      <w:pPr>
        <w:ind w:firstLine="540"/>
        <w:rPr>
          <w:lang w:val="en-GB"/>
        </w:rPr>
      </w:pPr>
      <w:r w:rsidRPr="001B35AC">
        <w:rPr>
          <w:lang w:val="en-GB"/>
        </w:rPr>
        <w:t xml:space="preserve">Instead of picking DVs from your current list, you will probably need to think of new ones, which revolve around the idea of an intervention. It is your choice whether the intervention requires between or within groups of participants. </w:t>
      </w:r>
      <w:r w:rsidR="00B70B13" w:rsidRPr="001B35AC">
        <w:rPr>
          <w:lang w:val="en-GB"/>
        </w:rPr>
        <w:t xml:space="preserve">You are also not restricted to only two categories. </w:t>
      </w:r>
    </w:p>
    <w:tbl>
      <w:tblPr>
        <w:tblStyle w:val="TableGrid"/>
        <w:tblW w:w="9067" w:type="dxa"/>
        <w:tblLayout w:type="fixed"/>
        <w:tblLook w:val="04A0" w:firstRow="1" w:lastRow="0" w:firstColumn="1" w:lastColumn="0" w:noHBand="0" w:noVBand="1"/>
      </w:tblPr>
      <w:tblGrid>
        <w:gridCol w:w="1838"/>
        <w:gridCol w:w="2268"/>
        <w:gridCol w:w="1134"/>
        <w:gridCol w:w="3827"/>
      </w:tblGrid>
      <w:tr w:rsidR="0073555A" w:rsidRPr="001B35AC" w14:paraId="0AABC7AE" w14:textId="77777777" w:rsidTr="0073555A">
        <w:tc>
          <w:tcPr>
            <w:tcW w:w="1838" w:type="dxa"/>
            <w:shd w:val="clear" w:color="auto" w:fill="1F4E79" w:themeFill="accent5" w:themeFillShade="80"/>
          </w:tcPr>
          <w:p w14:paraId="0AABC7AA" w14:textId="77777777" w:rsidR="0073555A" w:rsidRPr="001B35AC" w:rsidRDefault="0073555A" w:rsidP="00451268">
            <w:pPr>
              <w:rPr>
                <w:color w:val="FFFFFF" w:themeColor="background1"/>
                <w:lang w:val="en-GB"/>
              </w:rPr>
            </w:pPr>
            <w:r w:rsidRPr="001B35AC">
              <w:rPr>
                <w:color w:val="FFFFFF" w:themeColor="background1"/>
                <w:lang w:val="en-GB"/>
              </w:rPr>
              <w:t>Prompt</w:t>
            </w:r>
          </w:p>
        </w:tc>
        <w:tc>
          <w:tcPr>
            <w:tcW w:w="2268" w:type="dxa"/>
            <w:shd w:val="clear" w:color="auto" w:fill="1F4E79" w:themeFill="accent5" w:themeFillShade="80"/>
          </w:tcPr>
          <w:p w14:paraId="0AABC7AB" w14:textId="09CFD856" w:rsidR="0073555A" w:rsidRPr="001B35AC" w:rsidRDefault="0073555A">
            <w:pPr>
              <w:rPr>
                <w:color w:val="FFFFFF" w:themeColor="background1"/>
                <w:lang w:val="en-GB"/>
              </w:rPr>
            </w:pPr>
            <w:r w:rsidRPr="001B35AC">
              <w:rPr>
                <w:color w:val="FFFFFF" w:themeColor="background1"/>
                <w:lang w:val="en-GB"/>
              </w:rPr>
              <w:t>Intervention</w:t>
            </w:r>
            <w:r w:rsidR="00215792" w:rsidRPr="001B35AC">
              <w:rPr>
                <w:color w:val="FFFFFF" w:themeColor="background1"/>
                <w:lang w:val="en-GB"/>
              </w:rPr>
              <w:t xml:space="preserve"> </w:t>
            </w:r>
            <w:r w:rsidR="00E51714">
              <w:rPr>
                <w:color w:val="FFFFFF" w:themeColor="background1"/>
                <w:lang w:val="en-GB"/>
              </w:rPr>
              <w:t>g</w:t>
            </w:r>
            <w:r w:rsidR="00E51714" w:rsidRPr="001B35AC">
              <w:rPr>
                <w:color w:val="FFFFFF" w:themeColor="background1"/>
                <w:lang w:val="en-GB"/>
              </w:rPr>
              <w:t>roups</w:t>
            </w:r>
          </w:p>
        </w:tc>
        <w:tc>
          <w:tcPr>
            <w:tcW w:w="1134" w:type="dxa"/>
            <w:shd w:val="clear" w:color="auto" w:fill="1F4E79" w:themeFill="accent5" w:themeFillShade="80"/>
          </w:tcPr>
          <w:p w14:paraId="0AABC7AC" w14:textId="05AB1BAF" w:rsidR="0073555A" w:rsidRPr="001B35AC" w:rsidRDefault="0073555A">
            <w:pPr>
              <w:rPr>
                <w:color w:val="FFFFFF" w:themeColor="background1"/>
                <w:lang w:val="en-GB"/>
              </w:rPr>
            </w:pPr>
            <w:r w:rsidRPr="001B35AC">
              <w:rPr>
                <w:color w:val="FFFFFF" w:themeColor="background1"/>
                <w:lang w:val="en-GB"/>
              </w:rPr>
              <w:t>Between/</w:t>
            </w:r>
            <w:r w:rsidR="00E51714">
              <w:rPr>
                <w:color w:val="FFFFFF" w:themeColor="background1"/>
                <w:lang w:val="en-GB"/>
              </w:rPr>
              <w:t>w</w:t>
            </w:r>
            <w:r w:rsidR="00E51714" w:rsidRPr="001B35AC">
              <w:rPr>
                <w:color w:val="FFFFFF" w:themeColor="background1"/>
                <w:lang w:val="en-GB"/>
              </w:rPr>
              <w:t>ithin</w:t>
            </w:r>
          </w:p>
        </w:tc>
        <w:tc>
          <w:tcPr>
            <w:tcW w:w="3827" w:type="dxa"/>
            <w:shd w:val="clear" w:color="auto" w:fill="1F4E79" w:themeFill="accent5" w:themeFillShade="80"/>
          </w:tcPr>
          <w:p w14:paraId="0AABC7AD" w14:textId="77777777" w:rsidR="0073555A" w:rsidRPr="001B35AC" w:rsidRDefault="0073555A" w:rsidP="00451268">
            <w:pPr>
              <w:rPr>
                <w:color w:val="FFFFFF" w:themeColor="background1"/>
                <w:lang w:val="en-GB"/>
              </w:rPr>
            </w:pPr>
            <w:r w:rsidRPr="001B35AC">
              <w:rPr>
                <w:color w:val="FFFFFF" w:themeColor="background1"/>
                <w:lang w:val="en-GB"/>
              </w:rPr>
              <w:t>Graph of effect</w:t>
            </w:r>
          </w:p>
        </w:tc>
      </w:tr>
      <w:tr w:rsidR="0073555A" w:rsidRPr="001B35AC" w14:paraId="0AABC7B5" w14:textId="77777777" w:rsidTr="0073555A">
        <w:tc>
          <w:tcPr>
            <w:tcW w:w="1838" w:type="dxa"/>
          </w:tcPr>
          <w:p w14:paraId="0AABC7AF" w14:textId="77777777" w:rsidR="0073555A" w:rsidRPr="001B35AC" w:rsidRDefault="0073555A" w:rsidP="00451268">
            <w:pPr>
              <w:rPr>
                <w:lang w:val="en-GB"/>
              </w:rPr>
            </w:pPr>
            <w:r w:rsidRPr="001B35AC">
              <w:rPr>
                <w:u w:val="single"/>
                <w:lang w:val="en-GB"/>
              </w:rPr>
              <w:t>DV:</w:t>
            </w:r>
            <w:r w:rsidRPr="001B35AC">
              <w:rPr>
                <w:lang w:val="en-GB"/>
              </w:rPr>
              <w:t xml:space="preserve"> </w:t>
            </w:r>
            <w:r w:rsidR="00DF3FE1" w:rsidRPr="001B35AC">
              <w:rPr>
                <w:lang w:val="en-GB"/>
              </w:rPr>
              <w:t>create new ones, or modify some DVs that you already have</w:t>
            </w:r>
          </w:p>
        </w:tc>
        <w:tc>
          <w:tcPr>
            <w:tcW w:w="2268" w:type="dxa"/>
          </w:tcPr>
          <w:p w14:paraId="0AABC7B0" w14:textId="1051C425" w:rsidR="00A90716" w:rsidRPr="001B35AC" w:rsidRDefault="0073555A" w:rsidP="00451268">
            <w:pPr>
              <w:rPr>
                <w:lang w:val="en-GB"/>
              </w:rPr>
            </w:pPr>
            <w:r w:rsidRPr="001B35AC">
              <w:rPr>
                <w:b/>
                <w:lang w:val="en-GB"/>
              </w:rPr>
              <w:t>DV=Grades</w:t>
            </w:r>
            <w:r w:rsidRPr="001B35AC">
              <w:rPr>
                <w:lang w:val="en-GB"/>
              </w:rPr>
              <w:t xml:space="preserve"> </w:t>
            </w:r>
          </w:p>
          <w:p w14:paraId="0AABC7B1" w14:textId="77777777" w:rsidR="0073555A" w:rsidRPr="001B35AC" w:rsidRDefault="0073555A" w:rsidP="00451268">
            <w:pPr>
              <w:rPr>
                <w:lang w:val="en-GB"/>
              </w:rPr>
            </w:pPr>
            <w:r w:rsidRPr="001B35AC">
              <w:rPr>
                <w:lang w:val="en-GB"/>
              </w:rPr>
              <w:t>Revision with online material</w:t>
            </w:r>
          </w:p>
          <w:p w14:paraId="0AABC7B2" w14:textId="77777777" w:rsidR="0073555A" w:rsidRPr="001B35AC" w:rsidRDefault="0073555A" w:rsidP="00451268">
            <w:pPr>
              <w:rPr>
                <w:lang w:val="en-GB"/>
              </w:rPr>
            </w:pPr>
            <w:r w:rsidRPr="001B35AC">
              <w:rPr>
                <w:lang w:val="en-GB"/>
              </w:rPr>
              <w:t>Revision with printed material</w:t>
            </w:r>
          </w:p>
        </w:tc>
        <w:tc>
          <w:tcPr>
            <w:tcW w:w="1134" w:type="dxa"/>
          </w:tcPr>
          <w:p w14:paraId="0AABC7B3" w14:textId="77777777" w:rsidR="0073555A" w:rsidRPr="001B35AC" w:rsidRDefault="0073555A" w:rsidP="00451268">
            <w:pPr>
              <w:rPr>
                <w:lang w:val="en-GB"/>
              </w:rPr>
            </w:pPr>
            <w:r w:rsidRPr="001B35AC">
              <w:rPr>
                <w:lang w:val="en-GB"/>
              </w:rPr>
              <w:t>Between</w:t>
            </w:r>
          </w:p>
        </w:tc>
        <w:tc>
          <w:tcPr>
            <w:tcW w:w="3827" w:type="dxa"/>
          </w:tcPr>
          <w:p w14:paraId="0AABC7B4" w14:textId="77777777" w:rsidR="0073555A" w:rsidRPr="001B35AC" w:rsidRDefault="0073555A" w:rsidP="00451268">
            <w:pPr>
              <w:rPr>
                <w:lang w:val="en-GB"/>
              </w:rPr>
            </w:pPr>
            <w:r w:rsidRPr="001B35AC">
              <w:rPr>
                <w:lang w:val="en-GB"/>
              </w:rPr>
              <w:t xml:space="preserve"> </w:t>
            </w:r>
            <w:r w:rsidR="00620713" w:rsidRPr="001B35AC">
              <w:rPr>
                <w:noProof/>
                <w:lang w:val="en-GB" w:eastAsia="en-GB"/>
              </w:rPr>
              <w:drawing>
                <wp:inline distT="0" distB="0" distL="0" distR="0" wp14:anchorId="0AABC852" wp14:editId="0AABC853">
                  <wp:extent cx="2060829" cy="1491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829" cy="1491615"/>
                          </a:xfrm>
                          <a:prstGeom prst="rect">
                            <a:avLst/>
                          </a:prstGeom>
                          <a:noFill/>
                          <a:ln>
                            <a:noFill/>
                          </a:ln>
                        </pic:spPr>
                      </pic:pic>
                    </a:graphicData>
                  </a:graphic>
                </wp:inline>
              </w:drawing>
            </w:r>
          </w:p>
        </w:tc>
      </w:tr>
      <w:tr w:rsidR="0073555A" w:rsidRPr="001B35AC" w14:paraId="0AABC7BD" w14:textId="77777777" w:rsidTr="0073555A">
        <w:tc>
          <w:tcPr>
            <w:tcW w:w="1838" w:type="dxa"/>
          </w:tcPr>
          <w:p w14:paraId="0AABC7B6" w14:textId="77777777" w:rsidR="0073555A" w:rsidRDefault="00D74037" w:rsidP="00451268">
            <w:pPr>
              <w:rPr>
                <w:lang w:val="en-GB"/>
              </w:rPr>
            </w:pPr>
            <w:r w:rsidRPr="001B35AC">
              <w:rPr>
                <w:lang w:val="en-GB"/>
              </w:rPr>
              <w:t>DV 2:</w:t>
            </w:r>
          </w:p>
          <w:p w14:paraId="0AABC7B7" w14:textId="77777777" w:rsidR="00E51714" w:rsidRDefault="00E51714" w:rsidP="00451268">
            <w:pPr>
              <w:rPr>
                <w:lang w:val="en-GB"/>
              </w:rPr>
            </w:pPr>
          </w:p>
          <w:p w14:paraId="0AABC7B8" w14:textId="77777777" w:rsidR="00E51714" w:rsidRPr="001B35AC" w:rsidRDefault="00E51714" w:rsidP="00451268">
            <w:pPr>
              <w:rPr>
                <w:lang w:val="en-GB"/>
              </w:rPr>
            </w:pPr>
          </w:p>
        </w:tc>
        <w:tc>
          <w:tcPr>
            <w:tcW w:w="2268" w:type="dxa"/>
          </w:tcPr>
          <w:p w14:paraId="0AABC7B9" w14:textId="77777777" w:rsidR="0073555A" w:rsidRPr="001B35AC" w:rsidRDefault="0073555A" w:rsidP="00451268">
            <w:pPr>
              <w:rPr>
                <w:lang w:val="en-GB"/>
              </w:rPr>
            </w:pPr>
          </w:p>
          <w:p w14:paraId="0AABC7BA" w14:textId="77777777" w:rsidR="00043462" w:rsidRPr="001B35AC" w:rsidRDefault="00043462" w:rsidP="00451268">
            <w:pPr>
              <w:rPr>
                <w:lang w:val="en-GB"/>
              </w:rPr>
            </w:pPr>
          </w:p>
        </w:tc>
        <w:tc>
          <w:tcPr>
            <w:tcW w:w="1134" w:type="dxa"/>
          </w:tcPr>
          <w:p w14:paraId="0AABC7BB" w14:textId="77777777" w:rsidR="0073555A" w:rsidRPr="001B35AC" w:rsidRDefault="0073555A" w:rsidP="00451268">
            <w:pPr>
              <w:rPr>
                <w:lang w:val="en-GB"/>
              </w:rPr>
            </w:pPr>
          </w:p>
        </w:tc>
        <w:tc>
          <w:tcPr>
            <w:tcW w:w="3827" w:type="dxa"/>
          </w:tcPr>
          <w:p w14:paraId="0AABC7BC" w14:textId="77777777" w:rsidR="0073555A" w:rsidRPr="001B35AC" w:rsidRDefault="0073555A" w:rsidP="00451268">
            <w:pPr>
              <w:rPr>
                <w:lang w:val="en-GB"/>
              </w:rPr>
            </w:pPr>
          </w:p>
        </w:tc>
      </w:tr>
      <w:tr w:rsidR="0073555A" w:rsidRPr="001B35AC" w14:paraId="0AABC7C5" w14:textId="77777777" w:rsidTr="0073555A">
        <w:tc>
          <w:tcPr>
            <w:tcW w:w="1838" w:type="dxa"/>
          </w:tcPr>
          <w:p w14:paraId="0AABC7BE" w14:textId="77777777" w:rsidR="0073555A" w:rsidRDefault="00D74037" w:rsidP="00451268">
            <w:pPr>
              <w:rPr>
                <w:lang w:val="en-GB"/>
              </w:rPr>
            </w:pPr>
            <w:r w:rsidRPr="001B35AC">
              <w:rPr>
                <w:lang w:val="en-GB"/>
              </w:rPr>
              <w:t>DV 3:</w:t>
            </w:r>
          </w:p>
          <w:p w14:paraId="0AABC7BF" w14:textId="77777777" w:rsidR="00E51714" w:rsidRDefault="00E51714" w:rsidP="00451268">
            <w:pPr>
              <w:rPr>
                <w:lang w:val="en-GB"/>
              </w:rPr>
            </w:pPr>
          </w:p>
          <w:p w14:paraId="0AABC7C0" w14:textId="77777777" w:rsidR="00E51714" w:rsidRPr="001B35AC" w:rsidRDefault="00E51714" w:rsidP="00451268">
            <w:pPr>
              <w:rPr>
                <w:lang w:val="en-GB"/>
              </w:rPr>
            </w:pPr>
          </w:p>
        </w:tc>
        <w:tc>
          <w:tcPr>
            <w:tcW w:w="2268" w:type="dxa"/>
          </w:tcPr>
          <w:p w14:paraId="0AABC7C1" w14:textId="77777777" w:rsidR="0073555A" w:rsidRPr="001B35AC" w:rsidRDefault="0073555A" w:rsidP="00451268">
            <w:pPr>
              <w:rPr>
                <w:lang w:val="en-GB"/>
              </w:rPr>
            </w:pPr>
          </w:p>
          <w:p w14:paraId="0AABC7C2" w14:textId="77777777" w:rsidR="00043462" w:rsidRPr="001B35AC" w:rsidRDefault="00043462" w:rsidP="00451268">
            <w:pPr>
              <w:rPr>
                <w:lang w:val="en-GB"/>
              </w:rPr>
            </w:pPr>
          </w:p>
        </w:tc>
        <w:tc>
          <w:tcPr>
            <w:tcW w:w="1134" w:type="dxa"/>
          </w:tcPr>
          <w:p w14:paraId="0AABC7C3" w14:textId="77777777" w:rsidR="0073555A" w:rsidRPr="001B35AC" w:rsidRDefault="0073555A" w:rsidP="00451268">
            <w:pPr>
              <w:rPr>
                <w:lang w:val="en-GB"/>
              </w:rPr>
            </w:pPr>
          </w:p>
        </w:tc>
        <w:tc>
          <w:tcPr>
            <w:tcW w:w="3827" w:type="dxa"/>
          </w:tcPr>
          <w:p w14:paraId="0AABC7C4" w14:textId="77777777" w:rsidR="0073555A" w:rsidRPr="001B35AC" w:rsidRDefault="0073555A" w:rsidP="00451268">
            <w:pPr>
              <w:rPr>
                <w:lang w:val="en-GB"/>
              </w:rPr>
            </w:pPr>
          </w:p>
        </w:tc>
      </w:tr>
    </w:tbl>
    <w:p w14:paraId="0AABC7C7" w14:textId="0198E5C2" w:rsidR="00620713" w:rsidRPr="001B35AC" w:rsidRDefault="00620713" w:rsidP="00451268">
      <w:pPr>
        <w:rPr>
          <w:lang w:val="en-GB"/>
        </w:rPr>
      </w:pPr>
    </w:p>
    <w:p w14:paraId="0AABC7C8" w14:textId="77777777" w:rsidR="00620713" w:rsidRPr="001B35AC" w:rsidRDefault="00653E72" w:rsidP="00530B53">
      <w:pPr>
        <w:pStyle w:val="Heading2"/>
        <w:rPr>
          <w:lang w:val="en-GB"/>
        </w:rPr>
      </w:pPr>
      <w:r w:rsidRPr="001B35AC">
        <w:rPr>
          <w:lang w:val="en-GB"/>
        </w:rPr>
        <w:t>Plan using more IVs</w:t>
      </w:r>
    </w:p>
    <w:p w14:paraId="0AABC7CA" w14:textId="281B11AA" w:rsidR="003F1781" w:rsidRPr="001B35AC" w:rsidRDefault="003F1781" w:rsidP="003F1781">
      <w:pPr>
        <w:rPr>
          <w:lang w:val="en-GB"/>
        </w:rPr>
      </w:pPr>
      <w:r w:rsidRPr="001B35AC">
        <w:rPr>
          <w:lang w:val="en-GB"/>
        </w:rPr>
        <w:t>This uses material from Chapters 11</w:t>
      </w:r>
      <w:r w:rsidR="001B35AC" w:rsidRPr="001B35AC">
        <w:rPr>
          <w:lang w:val="en-GB"/>
        </w:rPr>
        <w:t>–</w:t>
      </w:r>
      <w:r w:rsidRPr="001B35AC">
        <w:rPr>
          <w:lang w:val="en-GB"/>
        </w:rPr>
        <w:t xml:space="preserve">12. </w:t>
      </w:r>
    </w:p>
    <w:p w14:paraId="0AABC7CC" w14:textId="77777777" w:rsidR="002C4431" w:rsidRPr="001B35AC" w:rsidRDefault="00591A9F" w:rsidP="00BF2B53">
      <w:pPr>
        <w:ind w:firstLine="540"/>
        <w:rPr>
          <w:lang w:val="en-GB"/>
        </w:rPr>
      </w:pPr>
      <w:r w:rsidRPr="001B35AC">
        <w:rPr>
          <w:lang w:val="en-GB"/>
        </w:rPr>
        <w:t>Of course, many studies do not just investigate one IV. Think about how different variables that you have considered during this series of steps could come together to form interesting hypotheses with two IVs and one DV. Fill out the following table with some examples. If you want, you can add in new ideas instead of using variables you have already written down.</w:t>
      </w:r>
    </w:p>
    <w:p w14:paraId="0AABC7CE" w14:textId="77777777" w:rsidR="00620713" w:rsidRPr="001B35AC" w:rsidRDefault="00620713" w:rsidP="00451268">
      <w:pPr>
        <w:pStyle w:val="ListParagraph"/>
        <w:numPr>
          <w:ilvl w:val="0"/>
          <w:numId w:val="2"/>
        </w:numPr>
        <w:rPr>
          <w:lang w:val="en-GB"/>
        </w:rPr>
      </w:pPr>
      <w:r w:rsidRPr="001B35AC">
        <w:rPr>
          <w:lang w:val="en-GB"/>
        </w:rPr>
        <w:lastRenderedPageBreak/>
        <w:t>Hypothesis – use this notation IV</w:t>
      </w:r>
      <w:r w:rsidR="00A20F5C" w:rsidRPr="001B35AC">
        <w:rPr>
          <w:lang w:val="en-GB"/>
        </w:rPr>
        <w:t>1+IV2</w:t>
      </w:r>
      <w:r w:rsidRPr="001B35AC">
        <w:rPr>
          <w:lang w:val="en-GB"/>
        </w:rPr>
        <w:t>→DV</w:t>
      </w:r>
    </w:p>
    <w:p w14:paraId="0AABC7CF" w14:textId="77777777" w:rsidR="00620713" w:rsidRPr="001B35AC" w:rsidRDefault="00A20F5C" w:rsidP="00451268">
      <w:pPr>
        <w:pStyle w:val="ListParagraph"/>
        <w:numPr>
          <w:ilvl w:val="0"/>
          <w:numId w:val="2"/>
        </w:numPr>
        <w:rPr>
          <w:lang w:val="en-GB"/>
        </w:rPr>
      </w:pPr>
      <w:r w:rsidRPr="001B35AC">
        <w:rPr>
          <w:lang w:val="en-GB"/>
        </w:rPr>
        <w:t>Interaction?</w:t>
      </w:r>
      <w:r w:rsidR="00620713" w:rsidRPr="001B35AC">
        <w:rPr>
          <w:lang w:val="en-GB"/>
        </w:rPr>
        <w:t xml:space="preserve"> – </w:t>
      </w:r>
      <w:r w:rsidRPr="001B35AC">
        <w:rPr>
          <w:lang w:val="en-GB"/>
        </w:rPr>
        <w:t xml:space="preserve">do you expect an interaction. Remember that an </w:t>
      </w:r>
      <w:r w:rsidR="000B71AD" w:rsidRPr="001B35AC">
        <w:rPr>
          <w:lang w:val="en-GB"/>
        </w:rPr>
        <w:t>interaction is like a switch. In</w:t>
      </w:r>
      <w:r w:rsidRPr="001B35AC">
        <w:rPr>
          <w:lang w:val="en-GB"/>
        </w:rPr>
        <w:t xml:space="preserve"> our example, we think that the effect of engagement of grades doesn’t depend on whether you are anxious or not</w:t>
      </w:r>
    </w:p>
    <w:p w14:paraId="0AABC7D0" w14:textId="77777777" w:rsidR="00620713" w:rsidRPr="001B35AC" w:rsidRDefault="00A20F5C" w:rsidP="00451268">
      <w:pPr>
        <w:pStyle w:val="ListParagraph"/>
        <w:numPr>
          <w:ilvl w:val="0"/>
          <w:numId w:val="2"/>
        </w:numPr>
        <w:rPr>
          <w:lang w:val="en-GB"/>
        </w:rPr>
      </w:pPr>
      <w:r w:rsidRPr="001B35AC">
        <w:rPr>
          <w:lang w:val="en-GB"/>
        </w:rPr>
        <w:t xml:space="preserve">Covariation? </w:t>
      </w:r>
      <w:r w:rsidR="00620713" w:rsidRPr="001B35AC">
        <w:rPr>
          <w:lang w:val="en-GB"/>
        </w:rPr>
        <w:t xml:space="preserve">– </w:t>
      </w:r>
      <w:r w:rsidRPr="001B35AC">
        <w:rPr>
          <w:lang w:val="en-GB"/>
        </w:rPr>
        <w:t>do you expect covariation? In our example, we think that the more anxious you are, the less you will engage.</w:t>
      </w:r>
    </w:p>
    <w:tbl>
      <w:tblPr>
        <w:tblStyle w:val="TableGrid"/>
        <w:tblW w:w="9067" w:type="dxa"/>
        <w:tblLayout w:type="fixed"/>
        <w:tblLook w:val="04A0" w:firstRow="1" w:lastRow="0" w:firstColumn="1" w:lastColumn="0" w:noHBand="0" w:noVBand="1"/>
      </w:tblPr>
      <w:tblGrid>
        <w:gridCol w:w="2547"/>
        <w:gridCol w:w="3402"/>
        <w:gridCol w:w="1417"/>
        <w:gridCol w:w="1701"/>
      </w:tblGrid>
      <w:tr w:rsidR="00A20F5C" w:rsidRPr="001B35AC" w14:paraId="0AABC7D6" w14:textId="77777777" w:rsidTr="00A20F5C">
        <w:tc>
          <w:tcPr>
            <w:tcW w:w="2547" w:type="dxa"/>
            <w:shd w:val="clear" w:color="auto" w:fill="1F4E79" w:themeFill="accent5" w:themeFillShade="80"/>
          </w:tcPr>
          <w:p w14:paraId="0AABC7D2" w14:textId="77777777" w:rsidR="00A20F5C" w:rsidRPr="001B35AC" w:rsidRDefault="00A20F5C" w:rsidP="00451268">
            <w:pPr>
              <w:rPr>
                <w:color w:val="FFFFFF" w:themeColor="background1"/>
                <w:lang w:val="en-GB"/>
              </w:rPr>
            </w:pPr>
            <w:r w:rsidRPr="001B35AC">
              <w:rPr>
                <w:color w:val="FFFFFF" w:themeColor="background1"/>
                <w:lang w:val="en-GB"/>
              </w:rPr>
              <w:t>Prompt</w:t>
            </w:r>
          </w:p>
        </w:tc>
        <w:tc>
          <w:tcPr>
            <w:tcW w:w="3402" w:type="dxa"/>
            <w:shd w:val="clear" w:color="auto" w:fill="1F4E79" w:themeFill="accent5" w:themeFillShade="80"/>
          </w:tcPr>
          <w:p w14:paraId="0AABC7D3" w14:textId="77777777" w:rsidR="00A20F5C" w:rsidRPr="001B35AC" w:rsidRDefault="00A20F5C" w:rsidP="00451268">
            <w:pPr>
              <w:rPr>
                <w:color w:val="FFFFFF" w:themeColor="background1"/>
                <w:lang w:val="en-GB"/>
              </w:rPr>
            </w:pPr>
            <w:r w:rsidRPr="001B35AC">
              <w:rPr>
                <w:color w:val="FFFFFF" w:themeColor="background1"/>
                <w:lang w:val="en-GB"/>
              </w:rPr>
              <w:t>Hypothesis</w:t>
            </w:r>
          </w:p>
        </w:tc>
        <w:tc>
          <w:tcPr>
            <w:tcW w:w="1417" w:type="dxa"/>
            <w:shd w:val="clear" w:color="auto" w:fill="1F4E79" w:themeFill="accent5" w:themeFillShade="80"/>
          </w:tcPr>
          <w:p w14:paraId="0AABC7D4" w14:textId="77777777" w:rsidR="00A20F5C" w:rsidRPr="001B35AC" w:rsidRDefault="00A20F5C" w:rsidP="00451268">
            <w:pPr>
              <w:rPr>
                <w:color w:val="FFFFFF" w:themeColor="background1"/>
                <w:lang w:val="en-GB"/>
              </w:rPr>
            </w:pPr>
            <w:r w:rsidRPr="001B35AC">
              <w:rPr>
                <w:color w:val="FFFFFF" w:themeColor="background1"/>
                <w:lang w:val="en-GB"/>
              </w:rPr>
              <w:t>Interaction?</w:t>
            </w:r>
          </w:p>
        </w:tc>
        <w:tc>
          <w:tcPr>
            <w:tcW w:w="1701" w:type="dxa"/>
            <w:shd w:val="clear" w:color="auto" w:fill="1F4E79" w:themeFill="accent5" w:themeFillShade="80"/>
          </w:tcPr>
          <w:p w14:paraId="0AABC7D5" w14:textId="77777777" w:rsidR="00A20F5C" w:rsidRPr="001B35AC" w:rsidRDefault="00A20F5C" w:rsidP="00451268">
            <w:pPr>
              <w:rPr>
                <w:color w:val="FFFFFF" w:themeColor="background1"/>
                <w:lang w:val="en-GB"/>
              </w:rPr>
            </w:pPr>
            <w:r w:rsidRPr="001B35AC">
              <w:rPr>
                <w:color w:val="FFFFFF" w:themeColor="background1"/>
                <w:lang w:val="en-GB"/>
              </w:rPr>
              <w:t>Covariation?</w:t>
            </w:r>
          </w:p>
        </w:tc>
      </w:tr>
      <w:tr w:rsidR="00A20F5C" w:rsidRPr="001B35AC" w14:paraId="0AABC7DC" w14:textId="77777777" w:rsidTr="00A20F5C">
        <w:tc>
          <w:tcPr>
            <w:tcW w:w="2547" w:type="dxa"/>
          </w:tcPr>
          <w:p w14:paraId="0AABC7D7" w14:textId="77777777" w:rsidR="00A20F5C" w:rsidRPr="001B35AC" w:rsidRDefault="00A20F5C" w:rsidP="00451268">
            <w:pPr>
              <w:rPr>
                <w:lang w:val="en-GB"/>
              </w:rPr>
            </w:pPr>
            <w:r w:rsidRPr="001B35AC">
              <w:rPr>
                <w:u w:val="single"/>
                <w:lang w:val="en-GB"/>
              </w:rPr>
              <w:t>Hypothesis 1:</w:t>
            </w:r>
            <w:r w:rsidRPr="001B35AC">
              <w:rPr>
                <w:lang w:val="en-GB"/>
              </w:rPr>
              <w:t xml:space="preserve"> choose one from the previous step</w:t>
            </w:r>
          </w:p>
        </w:tc>
        <w:tc>
          <w:tcPr>
            <w:tcW w:w="3402" w:type="dxa"/>
          </w:tcPr>
          <w:p w14:paraId="0AABC7D8" w14:textId="486481BF" w:rsidR="00A20F5C" w:rsidRPr="001B35AC" w:rsidRDefault="00A20F5C" w:rsidP="00451268">
            <w:pPr>
              <w:rPr>
                <w:lang w:val="en-GB"/>
              </w:rPr>
            </w:pPr>
            <w:r w:rsidRPr="001B35AC">
              <w:rPr>
                <w:lang w:val="en-GB"/>
              </w:rPr>
              <w:t>Engagement+Anxiety→Grades</w:t>
            </w:r>
          </w:p>
          <w:p w14:paraId="0AABC7D9" w14:textId="77777777" w:rsidR="00591A9F" w:rsidRPr="001B35AC" w:rsidRDefault="00591A9F" w:rsidP="00451268">
            <w:pPr>
              <w:rPr>
                <w:lang w:val="en-GB"/>
              </w:rPr>
            </w:pPr>
          </w:p>
        </w:tc>
        <w:tc>
          <w:tcPr>
            <w:tcW w:w="1417" w:type="dxa"/>
          </w:tcPr>
          <w:p w14:paraId="0AABC7DA" w14:textId="77777777" w:rsidR="00A20F5C" w:rsidRPr="001B35AC" w:rsidRDefault="00A20F5C" w:rsidP="00451268">
            <w:pPr>
              <w:rPr>
                <w:lang w:val="en-GB"/>
              </w:rPr>
            </w:pPr>
            <w:r w:rsidRPr="001B35AC">
              <w:rPr>
                <w:lang w:val="en-GB"/>
              </w:rPr>
              <w:t>No</w:t>
            </w:r>
          </w:p>
        </w:tc>
        <w:tc>
          <w:tcPr>
            <w:tcW w:w="1701" w:type="dxa"/>
          </w:tcPr>
          <w:p w14:paraId="0AABC7DB" w14:textId="77777777" w:rsidR="00A20F5C" w:rsidRPr="001B35AC" w:rsidRDefault="00A20F5C" w:rsidP="00451268">
            <w:pPr>
              <w:rPr>
                <w:lang w:val="en-GB"/>
              </w:rPr>
            </w:pPr>
            <w:r w:rsidRPr="001B35AC">
              <w:rPr>
                <w:lang w:val="en-GB"/>
              </w:rPr>
              <w:t>Yes</w:t>
            </w:r>
          </w:p>
        </w:tc>
      </w:tr>
      <w:tr w:rsidR="00A20F5C" w:rsidRPr="001B35AC" w14:paraId="0AABC7E4" w14:textId="77777777" w:rsidTr="00A20F5C">
        <w:tc>
          <w:tcPr>
            <w:tcW w:w="2547" w:type="dxa"/>
          </w:tcPr>
          <w:p w14:paraId="0AABC7DD" w14:textId="77777777" w:rsidR="00A20F5C" w:rsidRPr="001B35AC" w:rsidRDefault="00A20F5C" w:rsidP="00451268">
            <w:pPr>
              <w:rPr>
                <w:lang w:val="en-GB"/>
              </w:rPr>
            </w:pPr>
            <w:r w:rsidRPr="001B35AC">
              <w:rPr>
                <w:lang w:val="en-GB"/>
              </w:rPr>
              <w:t>Hypothesis 2</w:t>
            </w:r>
          </w:p>
        </w:tc>
        <w:tc>
          <w:tcPr>
            <w:tcW w:w="3402" w:type="dxa"/>
          </w:tcPr>
          <w:p w14:paraId="0AABC7DE" w14:textId="77777777" w:rsidR="00A20F5C" w:rsidRDefault="00A20F5C" w:rsidP="00451268">
            <w:pPr>
              <w:rPr>
                <w:lang w:val="en-GB"/>
              </w:rPr>
            </w:pPr>
          </w:p>
          <w:p w14:paraId="0AABC7DF" w14:textId="77777777" w:rsidR="00E51714" w:rsidRDefault="00E51714" w:rsidP="00451268">
            <w:pPr>
              <w:rPr>
                <w:lang w:val="en-GB"/>
              </w:rPr>
            </w:pPr>
          </w:p>
          <w:p w14:paraId="0AABC7E0" w14:textId="77777777" w:rsidR="00E51714" w:rsidRPr="001B35AC" w:rsidRDefault="00E51714" w:rsidP="00451268">
            <w:pPr>
              <w:rPr>
                <w:lang w:val="en-GB"/>
              </w:rPr>
            </w:pPr>
          </w:p>
          <w:p w14:paraId="0AABC7E1" w14:textId="77777777" w:rsidR="00591A9F" w:rsidRPr="001B35AC" w:rsidRDefault="00591A9F" w:rsidP="00451268">
            <w:pPr>
              <w:rPr>
                <w:lang w:val="en-GB"/>
              </w:rPr>
            </w:pPr>
          </w:p>
        </w:tc>
        <w:tc>
          <w:tcPr>
            <w:tcW w:w="1417" w:type="dxa"/>
          </w:tcPr>
          <w:p w14:paraId="0AABC7E2" w14:textId="77777777" w:rsidR="00A20F5C" w:rsidRPr="001B35AC" w:rsidRDefault="00A20F5C" w:rsidP="00451268">
            <w:pPr>
              <w:rPr>
                <w:lang w:val="en-GB"/>
              </w:rPr>
            </w:pPr>
          </w:p>
        </w:tc>
        <w:tc>
          <w:tcPr>
            <w:tcW w:w="1701" w:type="dxa"/>
          </w:tcPr>
          <w:p w14:paraId="0AABC7E3" w14:textId="77777777" w:rsidR="00A20F5C" w:rsidRPr="001B35AC" w:rsidRDefault="00A20F5C" w:rsidP="00451268">
            <w:pPr>
              <w:rPr>
                <w:lang w:val="en-GB"/>
              </w:rPr>
            </w:pPr>
          </w:p>
        </w:tc>
      </w:tr>
      <w:tr w:rsidR="00A20F5C" w:rsidRPr="001B35AC" w14:paraId="0AABC7EC" w14:textId="77777777" w:rsidTr="00A20F5C">
        <w:tc>
          <w:tcPr>
            <w:tcW w:w="2547" w:type="dxa"/>
          </w:tcPr>
          <w:p w14:paraId="0AABC7E5" w14:textId="77777777" w:rsidR="00A20F5C" w:rsidRPr="001B35AC" w:rsidRDefault="00A20F5C" w:rsidP="00451268">
            <w:pPr>
              <w:rPr>
                <w:lang w:val="en-GB"/>
              </w:rPr>
            </w:pPr>
            <w:r w:rsidRPr="001B35AC">
              <w:rPr>
                <w:lang w:val="en-GB"/>
              </w:rPr>
              <w:t>Hypothesis 3</w:t>
            </w:r>
          </w:p>
        </w:tc>
        <w:tc>
          <w:tcPr>
            <w:tcW w:w="3402" w:type="dxa"/>
          </w:tcPr>
          <w:p w14:paraId="0AABC7E6" w14:textId="77777777" w:rsidR="00A20F5C" w:rsidRPr="001B35AC" w:rsidRDefault="00A20F5C" w:rsidP="00451268">
            <w:pPr>
              <w:rPr>
                <w:lang w:val="en-GB"/>
              </w:rPr>
            </w:pPr>
          </w:p>
          <w:p w14:paraId="0AABC7E7" w14:textId="77777777" w:rsidR="00591A9F" w:rsidRDefault="00591A9F" w:rsidP="00451268">
            <w:pPr>
              <w:rPr>
                <w:lang w:val="en-GB"/>
              </w:rPr>
            </w:pPr>
          </w:p>
          <w:p w14:paraId="0AABC7E8" w14:textId="77777777" w:rsidR="00E51714" w:rsidRDefault="00E51714" w:rsidP="00451268">
            <w:pPr>
              <w:rPr>
                <w:lang w:val="en-GB"/>
              </w:rPr>
            </w:pPr>
          </w:p>
          <w:p w14:paraId="0AABC7E9" w14:textId="77777777" w:rsidR="00E51714" w:rsidRPr="001B35AC" w:rsidRDefault="00E51714" w:rsidP="00451268">
            <w:pPr>
              <w:rPr>
                <w:lang w:val="en-GB"/>
              </w:rPr>
            </w:pPr>
          </w:p>
        </w:tc>
        <w:tc>
          <w:tcPr>
            <w:tcW w:w="1417" w:type="dxa"/>
          </w:tcPr>
          <w:p w14:paraId="0AABC7EA" w14:textId="77777777" w:rsidR="00A20F5C" w:rsidRPr="001B35AC" w:rsidRDefault="00A20F5C" w:rsidP="00451268">
            <w:pPr>
              <w:rPr>
                <w:lang w:val="en-GB"/>
              </w:rPr>
            </w:pPr>
          </w:p>
        </w:tc>
        <w:tc>
          <w:tcPr>
            <w:tcW w:w="1701" w:type="dxa"/>
          </w:tcPr>
          <w:p w14:paraId="0AABC7EB" w14:textId="77777777" w:rsidR="00A20F5C" w:rsidRPr="001B35AC" w:rsidRDefault="00A20F5C" w:rsidP="00451268">
            <w:pPr>
              <w:rPr>
                <w:lang w:val="en-GB"/>
              </w:rPr>
            </w:pPr>
          </w:p>
        </w:tc>
      </w:tr>
    </w:tbl>
    <w:p w14:paraId="0AABC7EE" w14:textId="77777777" w:rsidR="002C4431" w:rsidRPr="001B35AC" w:rsidRDefault="00FB13D4" w:rsidP="00BF2B53">
      <w:pPr>
        <w:ind w:firstLine="540"/>
        <w:rPr>
          <w:lang w:val="en-GB"/>
        </w:rPr>
      </w:pPr>
      <w:r w:rsidRPr="001B35AC">
        <w:rPr>
          <w:lang w:val="en-GB"/>
        </w:rPr>
        <w:t xml:space="preserve">Did you understand the difference between an interaction and covariation? </w:t>
      </w:r>
    </w:p>
    <w:p w14:paraId="0AABC7EF" w14:textId="77777777" w:rsidR="00A20F5C" w:rsidRPr="001B35AC" w:rsidRDefault="00A35EB2" w:rsidP="00451268">
      <w:pPr>
        <w:pStyle w:val="ListParagraph"/>
        <w:numPr>
          <w:ilvl w:val="0"/>
          <w:numId w:val="3"/>
        </w:numPr>
        <w:rPr>
          <w:lang w:val="en-GB"/>
        </w:rPr>
      </w:pPr>
      <w:r w:rsidRPr="001B35AC">
        <w:rPr>
          <w:lang w:val="en-GB"/>
        </w:rPr>
        <w:t>In a</w:t>
      </w:r>
      <w:r w:rsidR="000B71AD" w:rsidRPr="001B35AC">
        <w:rPr>
          <w:lang w:val="en-GB"/>
        </w:rPr>
        <w:t>n</w:t>
      </w:r>
      <w:r w:rsidRPr="001B35AC">
        <w:rPr>
          <w:lang w:val="en-GB"/>
        </w:rPr>
        <w:t xml:space="preserve"> interaction, how much one IV affects the DV depends on the other IV. In our example, engagement is always good for you, regardless of whether you are not anxious or very anxious. So there is no interaction.</w:t>
      </w:r>
    </w:p>
    <w:p w14:paraId="0AABC7F0" w14:textId="77777777" w:rsidR="00A35EB2" w:rsidRPr="001B35AC" w:rsidRDefault="00A35EB2" w:rsidP="00451268">
      <w:pPr>
        <w:pStyle w:val="ListParagraph"/>
        <w:numPr>
          <w:ilvl w:val="0"/>
          <w:numId w:val="3"/>
        </w:numPr>
        <w:rPr>
          <w:lang w:val="en-GB"/>
        </w:rPr>
      </w:pPr>
      <w:r w:rsidRPr="001B35AC">
        <w:rPr>
          <w:lang w:val="en-GB"/>
        </w:rPr>
        <w:t>In a covariation, the two IVs affect each other as well maybe as affecting the DV. Engaging always gives you higher grades. Being anxious always gives you lower grades (this isn’t true actually but it is our example). But on top of that, being anxious possibly means you will engage less: the two IVs are related.</w:t>
      </w:r>
    </w:p>
    <w:p w14:paraId="0AABC7F2" w14:textId="00C4F4E0" w:rsidR="00A35EB2" w:rsidRPr="001B35AC" w:rsidRDefault="00B72F6E">
      <w:pPr>
        <w:pStyle w:val="Heading2"/>
        <w:rPr>
          <w:lang w:val="en-GB"/>
        </w:rPr>
      </w:pPr>
      <w:r w:rsidRPr="001B35AC">
        <w:rPr>
          <w:lang w:val="en-GB"/>
        </w:rPr>
        <w:br w:type="page"/>
      </w:r>
      <w:r w:rsidR="00653E72" w:rsidRPr="001B35AC">
        <w:rPr>
          <w:lang w:val="en-GB"/>
        </w:rPr>
        <w:lastRenderedPageBreak/>
        <w:t>Analyse some raw data</w:t>
      </w:r>
    </w:p>
    <w:p w14:paraId="0AABC7F4" w14:textId="77777777" w:rsidR="00B72F6E" w:rsidRPr="001B35AC" w:rsidRDefault="00B72F6E" w:rsidP="00451268">
      <w:pPr>
        <w:rPr>
          <w:lang w:val="en-GB"/>
        </w:rPr>
      </w:pPr>
      <w:r w:rsidRPr="001B35AC">
        <w:rPr>
          <w:lang w:val="en-GB"/>
        </w:rPr>
        <w:t>This requires material from Chapter 13</w:t>
      </w:r>
      <w:r w:rsidR="00653E72" w:rsidRPr="001B35AC">
        <w:rPr>
          <w:lang w:val="en-GB"/>
        </w:rPr>
        <w:t xml:space="preserve"> and the online data generator</w:t>
      </w:r>
      <w:r w:rsidRPr="001B35AC">
        <w:rPr>
          <w:lang w:val="en-GB"/>
        </w:rPr>
        <w:t>.</w:t>
      </w:r>
    </w:p>
    <w:p w14:paraId="0AABC7F6" w14:textId="77777777" w:rsidR="002C4431" w:rsidRPr="001B35AC" w:rsidRDefault="00C85E6F" w:rsidP="00BF2B53">
      <w:pPr>
        <w:ind w:firstLine="540"/>
        <w:rPr>
          <w:lang w:val="en-GB"/>
        </w:rPr>
      </w:pPr>
      <w:r w:rsidRPr="001B35AC">
        <w:rPr>
          <w:lang w:val="en-GB"/>
        </w:rPr>
        <w:t xml:space="preserve">In this step, we are going to create some data for your </w:t>
      </w:r>
      <w:r w:rsidR="00816887" w:rsidRPr="001B35AC">
        <w:rPr>
          <w:lang w:val="en-GB"/>
        </w:rPr>
        <w:t xml:space="preserve">latest </w:t>
      </w:r>
      <w:r w:rsidRPr="001B35AC">
        <w:rPr>
          <w:lang w:val="en-GB"/>
        </w:rPr>
        <w:t xml:space="preserve">hypotheses </w:t>
      </w:r>
      <w:r w:rsidR="00816887" w:rsidRPr="001B35AC">
        <w:rPr>
          <w:lang w:val="en-GB"/>
        </w:rPr>
        <w:t xml:space="preserve">with more than 1 IV </w:t>
      </w:r>
      <w:r w:rsidRPr="001B35AC">
        <w:rPr>
          <w:lang w:val="en-GB"/>
        </w:rPr>
        <w:t xml:space="preserve">and see what the data has to say. </w:t>
      </w:r>
      <w:r w:rsidR="000B7C39" w:rsidRPr="001B35AC">
        <w:rPr>
          <w:lang w:val="en-GB"/>
        </w:rPr>
        <w:t>You should have experienced the data generator as part of Step 6; you can use the same MS Excel ™ file for this piece of work. However, try adding in one or two new variables to keep practising your research design skills.</w:t>
      </w:r>
    </w:p>
    <w:p w14:paraId="0AABC7F8" w14:textId="77777777" w:rsidR="002C4431" w:rsidRPr="001B35AC" w:rsidRDefault="000B7C39" w:rsidP="00BF2B53">
      <w:pPr>
        <w:ind w:firstLine="540"/>
        <w:rPr>
          <w:lang w:val="en-GB"/>
        </w:rPr>
      </w:pPr>
      <w:r w:rsidRPr="001B35AC">
        <w:rPr>
          <w:lang w:val="en-GB"/>
        </w:rPr>
        <w:t>Recall that the file has a Design Sheet and a Data Sheet. Once you have a completed Data Sheet (remember, it responds to your Design Sheet decisions), you can import this data into your software of choice. First analyse the data with a General Linear Model, and then by using an ANOVA. All we are asking is for you to fill in the table of outputs. Remember that in Chapter 13, we highlight the difference in how these two test styles work.</w:t>
      </w:r>
    </w:p>
    <w:p w14:paraId="0AABC7FA" w14:textId="77777777" w:rsidR="002C4431" w:rsidRPr="001B35AC" w:rsidRDefault="00CE61AC" w:rsidP="00BF2B53">
      <w:pPr>
        <w:ind w:firstLine="540"/>
        <w:rPr>
          <w:lang w:val="en-GB"/>
        </w:rPr>
      </w:pPr>
      <w:r w:rsidRPr="001B35AC">
        <w:rPr>
          <w:lang w:val="en-GB"/>
        </w:rPr>
        <w:t>For the General Linear Model, you should use software available to you to obtain a table of the coefficients, their standard errors, t-statistics and p-values.</w:t>
      </w:r>
    </w:p>
    <w:p w14:paraId="0AABC7FC" w14:textId="77777777" w:rsidR="002C4431" w:rsidRPr="001B35AC" w:rsidRDefault="00CE61AC" w:rsidP="00BF2B53">
      <w:pPr>
        <w:ind w:firstLine="540"/>
        <w:rPr>
          <w:lang w:val="en-GB"/>
        </w:rPr>
      </w:pPr>
      <w:r w:rsidRPr="001B35AC">
        <w:rPr>
          <w:lang w:val="en-GB"/>
        </w:rPr>
        <w:t>For the ANOVA, produce the equivalent table of SumSQ, MeanSQ, F-statistics and p-values.</w:t>
      </w:r>
    </w:p>
    <w:tbl>
      <w:tblPr>
        <w:tblStyle w:val="TableGrid"/>
        <w:tblW w:w="9510" w:type="dxa"/>
        <w:tblLayout w:type="fixed"/>
        <w:tblLook w:val="04A0" w:firstRow="1" w:lastRow="0" w:firstColumn="1" w:lastColumn="0" w:noHBand="0" w:noVBand="1"/>
      </w:tblPr>
      <w:tblGrid>
        <w:gridCol w:w="1649"/>
        <w:gridCol w:w="3609"/>
        <w:gridCol w:w="4252"/>
      </w:tblGrid>
      <w:tr w:rsidR="00C85E6F" w:rsidRPr="001B35AC" w14:paraId="0AABC801" w14:textId="77777777" w:rsidTr="00BF2B53">
        <w:tc>
          <w:tcPr>
            <w:tcW w:w="1649" w:type="dxa"/>
            <w:shd w:val="clear" w:color="auto" w:fill="1F4E79" w:themeFill="accent5" w:themeFillShade="80"/>
          </w:tcPr>
          <w:p w14:paraId="0AABC7FE" w14:textId="77777777" w:rsidR="00C85E6F" w:rsidRPr="001B35AC" w:rsidRDefault="00C85E6F" w:rsidP="00DF3FE1">
            <w:pPr>
              <w:rPr>
                <w:color w:val="FFFFFF" w:themeColor="background1"/>
                <w:lang w:val="en-GB"/>
              </w:rPr>
            </w:pPr>
            <w:r w:rsidRPr="001B35AC">
              <w:rPr>
                <w:color w:val="FFFFFF" w:themeColor="background1"/>
                <w:lang w:val="en-GB"/>
              </w:rPr>
              <w:t>Prompt</w:t>
            </w:r>
          </w:p>
        </w:tc>
        <w:tc>
          <w:tcPr>
            <w:tcW w:w="3609" w:type="dxa"/>
            <w:shd w:val="clear" w:color="auto" w:fill="1F4E79" w:themeFill="accent5" w:themeFillShade="80"/>
          </w:tcPr>
          <w:p w14:paraId="0AABC7FF" w14:textId="77777777" w:rsidR="00C85E6F" w:rsidRPr="001B35AC" w:rsidRDefault="001B6562" w:rsidP="00DF3FE1">
            <w:pPr>
              <w:rPr>
                <w:color w:val="FFFFFF" w:themeColor="background1"/>
                <w:lang w:val="en-GB"/>
              </w:rPr>
            </w:pPr>
            <w:r w:rsidRPr="001B35AC">
              <w:rPr>
                <w:color w:val="FFFFFF" w:themeColor="background1"/>
                <w:lang w:val="en-GB"/>
              </w:rPr>
              <w:t>General Linear Model</w:t>
            </w:r>
          </w:p>
        </w:tc>
        <w:tc>
          <w:tcPr>
            <w:tcW w:w="4252" w:type="dxa"/>
            <w:shd w:val="clear" w:color="auto" w:fill="1F4E79" w:themeFill="accent5" w:themeFillShade="80"/>
          </w:tcPr>
          <w:p w14:paraId="0AABC800" w14:textId="77777777" w:rsidR="00C85E6F" w:rsidRPr="001B35AC" w:rsidRDefault="00816887" w:rsidP="00DF3FE1">
            <w:pPr>
              <w:rPr>
                <w:color w:val="FFFFFF" w:themeColor="background1"/>
                <w:lang w:val="en-GB"/>
              </w:rPr>
            </w:pPr>
            <w:r w:rsidRPr="001B35AC">
              <w:rPr>
                <w:color w:val="FFFFFF" w:themeColor="background1"/>
                <w:lang w:val="en-GB"/>
              </w:rPr>
              <w:t>ANOVA</w:t>
            </w:r>
          </w:p>
        </w:tc>
      </w:tr>
      <w:tr w:rsidR="00C85E6F" w:rsidRPr="001B35AC" w14:paraId="0AABC808" w14:textId="77777777" w:rsidTr="00BF2B53">
        <w:tc>
          <w:tcPr>
            <w:tcW w:w="1649" w:type="dxa"/>
          </w:tcPr>
          <w:p w14:paraId="0AABC802" w14:textId="77777777" w:rsidR="00C85E6F" w:rsidRPr="001B35AC" w:rsidRDefault="00C85E6F" w:rsidP="00DF3FE1">
            <w:pPr>
              <w:rPr>
                <w:lang w:val="en-GB"/>
              </w:rPr>
            </w:pPr>
            <w:r w:rsidRPr="001B35AC">
              <w:rPr>
                <w:u w:val="single"/>
                <w:lang w:val="en-GB"/>
              </w:rPr>
              <w:t>Hypothesis 1</w:t>
            </w:r>
            <w:r w:rsidRPr="001B35AC">
              <w:rPr>
                <w:lang w:val="en-GB"/>
              </w:rPr>
              <w:t xml:space="preserve"> </w:t>
            </w:r>
          </w:p>
        </w:tc>
        <w:tc>
          <w:tcPr>
            <w:tcW w:w="3609" w:type="dxa"/>
          </w:tcPr>
          <w:p w14:paraId="0AABC803" w14:textId="77777777" w:rsidR="00C85E6F" w:rsidRPr="001B35AC" w:rsidRDefault="00C85E6F" w:rsidP="00DF3FE1">
            <w:pPr>
              <w:rPr>
                <w:b/>
                <w:lang w:val="en-GB"/>
              </w:rPr>
            </w:pPr>
            <w:r w:rsidRPr="001B35AC">
              <w:rPr>
                <w:b/>
                <w:lang w:val="en-GB"/>
              </w:rPr>
              <w:t>Engagement</w:t>
            </w:r>
            <w:r w:rsidR="004C1D17" w:rsidRPr="001B35AC">
              <w:rPr>
                <w:b/>
                <w:lang w:val="en-GB"/>
              </w:rPr>
              <w:t>+Anxiety</w:t>
            </w:r>
            <w:r w:rsidR="00816887" w:rsidRPr="001B35AC">
              <w:rPr>
                <w:b/>
                <w:lang w:val="en-GB"/>
              </w:rPr>
              <w:t xml:space="preserve">→Grades </w:t>
            </w:r>
          </w:p>
          <w:p w14:paraId="0AABC804" w14:textId="77777777" w:rsidR="004C1D17" w:rsidRPr="001B35AC" w:rsidRDefault="004C1D17" w:rsidP="00DF3FE1">
            <w:pPr>
              <w:rPr>
                <w:lang w:val="en-GB"/>
              </w:rPr>
            </w:pPr>
            <w:r w:rsidRPr="001B35AC">
              <w:rPr>
                <w:noProof/>
                <w:lang w:val="en-GB" w:eastAsia="en-GB"/>
              </w:rPr>
              <w:drawing>
                <wp:inline distT="0" distB="0" distL="0" distR="0" wp14:anchorId="0AABC854" wp14:editId="0AABC855">
                  <wp:extent cx="1820545" cy="6171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617134"/>
                          </a:xfrm>
                          <a:prstGeom prst="rect">
                            <a:avLst/>
                          </a:prstGeom>
                          <a:noFill/>
                          <a:ln>
                            <a:noFill/>
                          </a:ln>
                        </pic:spPr>
                      </pic:pic>
                    </a:graphicData>
                  </a:graphic>
                </wp:inline>
              </w:drawing>
            </w:r>
          </w:p>
          <w:p w14:paraId="0AABC805" w14:textId="77777777" w:rsidR="00816887" w:rsidRPr="001B35AC" w:rsidRDefault="00816887" w:rsidP="00DF3FE1">
            <w:pPr>
              <w:rPr>
                <w:lang w:val="en-GB"/>
              </w:rPr>
            </w:pPr>
          </w:p>
        </w:tc>
        <w:tc>
          <w:tcPr>
            <w:tcW w:w="4252" w:type="dxa"/>
          </w:tcPr>
          <w:p w14:paraId="0AABC806" w14:textId="77777777" w:rsidR="00C85E6F" w:rsidRPr="001B35AC" w:rsidRDefault="00C85E6F" w:rsidP="00DF3FE1">
            <w:pPr>
              <w:rPr>
                <w:lang w:val="en-GB"/>
              </w:rPr>
            </w:pPr>
          </w:p>
          <w:p w14:paraId="0AABC807" w14:textId="77777777" w:rsidR="004C1D17" w:rsidRPr="001B35AC" w:rsidRDefault="004C1D17" w:rsidP="00DF3FE1">
            <w:pPr>
              <w:rPr>
                <w:lang w:val="en-GB"/>
              </w:rPr>
            </w:pPr>
            <w:r w:rsidRPr="001B35AC">
              <w:rPr>
                <w:noProof/>
                <w:lang w:val="en-GB" w:eastAsia="en-GB"/>
              </w:rPr>
              <w:drawing>
                <wp:inline distT="0" distB="0" distL="0" distR="0" wp14:anchorId="0AABC856" wp14:editId="0AABC857">
                  <wp:extent cx="1946910" cy="5910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1314" cy="604506"/>
                          </a:xfrm>
                          <a:prstGeom prst="rect">
                            <a:avLst/>
                          </a:prstGeom>
                          <a:noFill/>
                          <a:ln>
                            <a:noFill/>
                          </a:ln>
                        </pic:spPr>
                      </pic:pic>
                    </a:graphicData>
                  </a:graphic>
                </wp:inline>
              </w:drawing>
            </w:r>
          </w:p>
        </w:tc>
      </w:tr>
      <w:tr w:rsidR="00C85E6F" w:rsidRPr="001B35AC" w14:paraId="0AABC80F" w14:textId="77777777" w:rsidTr="00BF2B53">
        <w:tc>
          <w:tcPr>
            <w:tcW w:w="1649" w:type="dxa"/>
          </w:tcPr>
          <w:p w14:paraId="0AABC809" w14:textId="77777777" w:rsidR="00C85E6F" w:rsidRPr="001B35AC" w:rsidRDefault="00C85E6F" w:rsidP="00DF3FE1">
            <w:pPr>
              <w:rPr>
                <w:lang w:val="en-GB"/>
              </w:rPr>
            </w:pPr>
            <w:r w:rsidRPr="001B35AC">
              <w:rPr>
                <w:lang w:val="en-GB"/>
              </w:rPr>
              <w:t>Hypothesis 2</w:t>
            </w:r>
          </w:p>
        </w:tc>
        <w:tc>
          <w:tcPr>
            <w:tcW w:w="3609" w:type="dxa"/>
          </w:tcPr>
          <w:p w14:paraId="0AABC80A" w14:textId="77777777" w:rsidR="00C85E6F" w:rsidRDefault="00C85E6F" w:rsidP="00DF3FE1">
            <w:pPr>
              <w:rPr>
                <w:lang w:val="en-GB"/>
              </w:rPr>
            </w:pPr>
          </w:p>
          <w:p w14:paraId="0AABC80B" w14:textId="77777777" w:rsidR="00E51714" w:rsidRPr="001B35AC" w:rsidRDefault="00E51714" w:rsidP="00DF3FE1">
            <w:pPr>
              <w:rPr>
                <w:lang w:val="en-GB"/>
              </w:rPr>
            </w:pPr>
          </w:p>
          <w:p w14:paraId="0AABC80C" w14:textId="77777777" w:rsidR="000B7C39" w:rsidRPr="001B35AC" w:rsidRDefault="000B7C39" w:rsidP="00DF3FE1">
            <w:pPr>
              <w:rPr>
                <w:lang w:val="en-GB"/>
              </w:rPr>
            </w:pPr>
          </w:p>
          <w:p w14:paraId="0AABC80D" w14:textId="77777777" w:rsidR="000B7C39" w:rsidRPr="001B35AC" w:rsidRDefault="000B7C39" w:rsidP="00DF3FE1">
            <w:pPr>
              <w:rPr>
                <w:lang w:val="en-GB"/>
              </w:rPr>
            </w:pPr>
          </w:p>
        </w:tc>
        <w:tc>
          <w:tcPr>
            <w:tcW w:w="4252" w:type="dxa"/>
          </w:tcPr>
          <w:p w14:paraId="0AABC80E" w14:textId="77777777" w:rsidR="00C85E6F" w:rsidRPr="001B35AC" w:rsidRDefault="00C85E6F" w:rsidP="00DF3FE1">
            <w:pPr>
              <w:rPr>
                <w:lang w:val="en-GB"/>
              </w:rPr>
            </w:pPr>
          </w:p>
        </w:tc>
      </w:tr>
      <w:tr w:rsidR="00C85E6F" w:rsidRPr="001B35AC" w14:paraId="0AABC816" w14:textId="77777777" w:rsidTr="00BF2B53">
        <w:tc>
          <w:tcPr>
            <w:tcW w:w="1649" w:type="dxa"/>
          </w:tcPr>
          <w:p w14:paraId="0AABC810" w14:textId="77777777" w:rsidR="00C85E6F" w:rsidRPr="001B35AC" w:rsidRDefault="00C85E6F" w:rsidP="00DF3FE1">
            <w:pPr>
              <w:rPr>
                <w:lang w:val="en-GB"/>
              </w:rPr>
            </w:pPr>
            <w:r w:rsidRPr="001B35AC">
              <w:rPr>
                <w:lang w:val="en-GB"/>
              </w:rPr>
              <w:t>Hypothesis 3</w:t>
            </w:r>
          </w:p>
        </w:tc>
        <w:tc>
          <w:tcPr>
            <w:tcW w:w="3609" w:type="dxa"/>
          </w:tcPr>
          <w:p w14:paraId="0AABC811" w14:textId="77777777" w:rsidR="00C85E6F" w:rsidRPr="001B35AC" w:rsidRDefault="00C85E6F" w:rsidP="00DF3FE1">
            <w:pPr>
              <w:rPr>
                <w:lang w:val="en-GB"/>
              </w:rPr>
            </w:pPr>
          </w:p>
          <w:p w14:paraId="0AABC812" w14:textId="77777777" w:rsidR="000B7C39" w:rsidRPr="001B35AC" w:rsidRDefault="000B7C39" w:rsidP="00DF3FE1">
            <w:pPr>
              <w:rPr>
                <w:lang w:val="en-GB"/>
              </w:rPr>
            </w:pPr>
          </w:p>
          <w:p w14:paraId="0AABC813" w14:textId="77777777" w:rsidR="000B7C39" w:rsidRDefault="000B7C39" w:rsidP="00DF3FE1">
            <w:pPr>
              <w:rPr>
                <w:lang w:val="en-GB"/>
              </w:rPr>
            </w:pPr>
          </w:p>
          <w:p w14:paraId="0AABC814" w14:textId="77777777" w:rsidR="00E51714" w:rsidRPr="001B35AC" w:rsidRDefault="00E51714" w:rsidP="00DF3FE1">
            <w:pPr>
              <w:rPr>
                <w:lang w:val="en-GB"/>
              </w:rPr>
            </w:pPr>
          </w:p>
        </w:tc>
        <w:tc>
          <w:tcPr>
            <w:tcW w:w="4252" w:type="dxa"/>
          </w:tcPr>
          <w:p w14:paraId="0AABC815" w14:textId="77777777" w:rsidR="00C85E6F" w:rsidRPr="001B35AC" w:rsidRDefault="00C85E6F" w:rsidP="00DF3FE1">
            <w:pPr>
              <w:rPr>
                <w:lang w:val="en-GB"/>
              </w:rPr>
            </w:pPr>
          </w:p>
        </w:tc>
      </w:tr>
    </w:tbl>
    <w:p w14:paraId="0AABC818" w14:textId="77777777" w:rsidR="00496635" w:rsidRPr="001B35AC" w:rsidRDefault="00496635">
      <w:pPr>
        <w:spacing w:after="160"/>
        <w:rPr>
          <w:lang w:val="en-GB"/>
        </w:rPr>
      </w:pPr>
      <w:r w:rsidRPr="001B35AC">
        <w:rPr>
          <w:lang w:val="en-GB"/>
        </w:rPr>
        <w:br w:type="page"/>
      </w:r>
    </w:p>
    <w:p w14:paraId="0AABC819" w14:textId="77777777" w:rsidR="00496635" w:rsidRPr="001B35AC" w:rsidRDefault="00496635" w:rsidP="00530B53">
      <w:pPr>
        <w:pStyle w:val="Heading2"/>
        <w:rPr>
          <w:lang w:val="en-GB"/>
        </w:rPr>
      </w:pPr>
      <w:r w:rsidRPr="001B35AC">
        <w:rPr>
          <w:lang w:val="en-GB"/>
        </w:rPr>
        <w:lastRenderedPageBreak/>
        <w:t>Write the results up</w:t>
      </w:r>
    </w:p>
    <w:p w14:paraId="0AABC81A" w14:textId="77777777" w:rsidR="00F7662D" w:rsidRPr="001B35AC" w:rsidRDefault="00F7662D" w:rsidP="00F7662D">
      <w:pPr>
        <w:rPr>
          <w:lang w:val="en-GB"/>
        </w:rPr>
      </w:pPr>
      <w:r w:rsidRPr="001B35AC">
        <w:rPr>
          <w:lang w:val="en-GB"/>
        </w:rPr>
        <w:t xml:space="preserve">This requires material from </w:t>
      </w:r>
      <w:r w:rsidR="00967A84" w:rsidRPr="001B35AC">
        <w:rPr>
          <w:lang w:val="en-GB"/>
        </w:rPr>
        <w:t>our closing chapter, “Finishing With One Bigger Picture”,</w:t>
      </w:r>
      <w:r w:rsidRPr="001B35AC">
        <w:rPr>
          <w:lang w:val="en-GB"/>
        </w:rPr>
        <w:t xml:space="preserve"> and previous chapters.</w:t>
      </w:r>
    </w:p>
    <w:p w14:paraId="0AABC81C" w14:textId="77777777" w:rsidR="002C4431" w:rsidRPr="001B35AC" w:rsidRDefault="00027A6F" w:rsidP="00BF2B53">
      <w:pPr>
        <w:ind w:firstLine="540"/>
        <w:rPr>
          <w:lang w:val="en-GB"/>
        </w:rPr>
      </w:pPr>
      <w:r w:rsidRPr="001B35AC">
        <w:rPr>
          <w:lang w:val="en-GB"/>
        </w:rPr>
        <w:t>There is no point in doing research and then not telling others about it</w:t>
      </w:r>
      <w:r w:rsidR="00F7662D" w:rsidRPr="001B35AC">
        <w:rPr>
          <w:lang w:val="en-GB"/>
        </w:rPr>
        <w:t>.</w:t>
      </w:r>
      <w:r w:rsidRPr="001B35AC">
        <w:rPr>
          <w:lang w:val="en-GB"/>
        </w:rPr>
        <w:t xml:space="preserve"> The write-up is important so that your participants can feel that the time they gave you was worthwhile. Before the specifics, we have a most important thing to say.</w:t>
      </w:r>
    </w:p>
    <w:p w14:paraId="0AABC81E" w14:textId="77777777" w:rsidR="002C4431" w:rsidRPr="001B35AC" w:rsidRDefault="00027A6F" w:rsidP="00BF2B53">
      <w:pPr>
        <w:ind w:firstLine="540"/>
        <w:rPr>
          <w:lang w:val="en-GB"/>
        </w:rPr>
      </w:pPr>
      <w:r w:rsidRPr="001B35AC">
        <w:rPr>
          <w:lang w:val="en-GB"/>
        </w:rPr>
        <w:t xml:space="preserve">Be honest with your write up. </w:t>
      </w:r>
      <w:r w:rsidRPr="001B35AC">
        <w:rPr>
          <w:b/>
          <w:lang w:val="en-GB"/>
        </w:rPr>
        <w:t>Honestly</w:t>
      </w:r>
      <w:r w:rsidRPr="001B35AC">
        <w:rPr>
          <w:lang w:val="en-GB"/>
        </w:rPr>
        <w:t>. Honesty is the best policy. Let’s have the results you got. Here’s a big one: never be tempted to meddle with the data. And a small one: if you are doing null hypothesis testing, then don’t pretend that p=0.06 is “nearly significant”. If you have agreed to abide by the rules of null hypothesis testing, then do so: you either eject the null hypothesis or you fail to do so.</w:t>
      </w:r>
    </w:p>
    <w:p w14:paraId="0AABC820" w14:textId="77777777" w:rsidR="002C4431" w:rsidRPr="001B35AC" w:rsidRDefault="00027A6F" w:rsidP="00BF2B53">
      <w:pPr>
        <w:ind w:firstLine="540"/>
        <w:rPr>
          <w:lang w:val="en-GB"/>
        </w:rPr>
      </w:pPr>
      <w:r w:rsidRPr="001B35AC">
        <w:rPr>
          <w:lang w:val="en-GB"/>
        </w:rPr>
        <w:t>There is a lot of illusory pressure to find p&lt;0.05. For a dissertation or other student project, a failure to reject the null hypothesis is maybe the better outcome – the discussion section of the report has plenty to talk about (such as how you would do things differently next time). If you get a significant result, the discussion section hasn’t much to say apart from a general smugness.</w:t>
      </w:r>
    </w:p>
    <w:p w14:paraId="0AABC822" w14:textId="77777777" w:rsidR="002C4431" w:rsidRPr="001B35AC" w:rsidRDefault="00E92780" w:rsidP="00BF2B53">
      <w:pPr>
        <w:ind w:firstLine="540"/>
        <w:rPr>
          <w:lang w:val="en-GB"/>
        </w:rPr>
      </w:pPr>
      <w:r w:rsidRPr="001B35AC">
        <w:rPr>
          <w:lang w:val="en-GB"/>
        </w:rPr>
        <w:t>It is sensible to distinguish</w:t>
      </w:r>
      <w:r w:rsidR="00027A6F" w:rsidRPr="001B35AC">
        <w:rPr>
          <w:lang w:val="en-GB"/>
        </w:rPr>
        <w:t xml:space="preserve"> </w:t>
      </w:r>
      <w:r w:rsidRPr="001B35AC">
        <w:rPr>
          <w:lang w:val="en-GB"/>
        </w:rPr>
        <w:t xml:space="preserve">between exploratory research and confirmatory research. </w:t>
      </w:r>
      <w:r w:rsidR="006E5968" w:rsidRPr="001B35AC">
        <w:rPr>
          <w:lang w:val="en-GB"/>
        </w:rPr>
        <w:t>Fill in this table based on some of the earlier analyses that you have carried out. Make hypothesis 3 one of your 3-variable (2 IV + 1 DV) hypotheses.</w:t>
      </w:r>
    </w:p>
    <w:tbl>
      <w:tblPr>
        <w:tblStyle w:val="TableGrid"/>
        <w:tblW w:w="9303" w:type="dxa"/>
        <w:tblLayout w:type="fixed"/>
        <w:tblLook w:val="04A0" w:firstRow="1" w:lastRow="0" w:firstColumn="1" w:lastColumn="0" w:noHBand="0" w:noVBand="1"/>
      </w:tblPr>
      <w:tblGrid>
        <w:gridCol w:w="1649"/>
        <w:gridCol w:w="3402"/>
        <w:gridCol w:w="4252"/>
      </w:tblGrid>
      <w:tr w:rsidR="00F7662D" w:rsidRPr="001B35AC" w14:paraId="0AABC827" w14:textId="77777777" w:rsidTr="00BF2B53">
        <w:tc>
          <w:tcPr>
            <w:tcW w:w="1649" w:type="dxa"/>
            <w:shd w:val="clear" w:color="auto" w:fill="1F4E79" w:themeFill="accent5" w:themeFillShade="80"/>
          </w:tcPr>
          <w:p w14:paraId="0AABC824" w14:textId="77777777" w:rsidR="00F7662D" w:rsidRPr="001B35AC" w:rsidRDefault="00F7662D" w:rsidP="00DF3FE1">
            <w:pPr>
              <w:rPr>
                <w:color w:val="FFFFFF" w:themeColor="background1"/>
                <w:lang w:val="en-GB"/>
              </w:rPr>
            </w:pPr>
            <w:r w:rsidRPr="001B35AC">
              <w:rPr>
                <w:color w:val="FFFFFF" w:themeColor="background1"/>
                <w:lang w:val="en-GB"/>
              </w:rPr>
              <w:t>Prompt</w:t>
            </w:r>
          </w:p>
        </w:tc>
        <w:tc>
          <w:tcPr>
            <w:tcW w:w="3402" w:type="dxa"/>
            <w:shd w:val="clear" w:color="auto" w:fill="1F4E79" w:themeFill="accent5" w:themeFillShade="80"/>
          </w:tcPr>
          <w:p w14:paraId="0AABC825" w14:textId="77777777" w:rsidR="00F7662D" w:rsidRPr="001B35AC" w:rsidRDefault="00D90D10" w:rsidP="00DF3FE1">
            <w:pPr>
              <w:rPr>
                <w:color w:val="FFFFFF" w:themeColor="background1"/>
                <w:lang w:val="en-GB"/>
              </w:rPr>
            </w:pPr>
            <w:r w:rsidRPr="001B35AC">
              <w:rPr>
                <w:color w:val="FFFFFF" w:themeColor="background1"/>
                <w:lang w:val="en-GB"/>
              </w:rPr>
              <w:t>APA Statement</w:t>
            </w:r>
          </w:p>
        </w:tc>
        <w:tc>
          <w:tcPr>
            <w:tcW w:w="4252" w:type="dxa"/>
            <w:shd w:val="clear" w:color="auto" w:fill="1F4E79" w:themeFill="accent5" w:themeFillShade="80"/>
          </w:tcPr>
          <w:p w14:paraId="0AABC826" w14:textId="77777777" w:rsidR="00F7662D" w:rsidRPr="001B35AC" w:rsidRDefault="00D90D10" w:rsidP="00DF3FE1">
            <w:pPr>
              <w:rPr>
                <w:color w:val="FFFFFF" w:themeColor="background1"/>
                <w:lang w:val="en-GB"/>
              </w:rPr>
            </w:pPr>
            <w:r w:rsidRPr="001B35AC">
              <w:rPr>
                <w:color w:val="FFFFFF" w:themeColor="background1"/>
                <w:lang w:val="en-GB"/>
              </w:rPr>
              <w:t>Description of result</w:t>
            </w:r>
          </w:p>
        </w:tc>
      </w:tr>
      <w:tr w:rsidR="00F7662D" w:rsidRPr="001B35AC" w14:paraId="0AABC82E" w14:textId="77777777" w:rsidTr="00BF2B53">
        <w:tc>
          <w:tcPr>
            <w:tcW w:w="1649" w:type="dxa"/>
          </w:tcPr>
          <w:p w14:paraId="0AABC828" w14:textId="77777777" w:rsidR="00F7662D" w:rsidRPr="001B35AC" w:rsidRDefault="00F7662D" w:rsidP="00DF3FE1">
            <w:pPr>
              <w:rPr>
                <w:lang w:val="en-GB"/>
              </w:rPr>
            </w:pPr>
            <w:r w:rsidRPr="001B35AC">
              <w:rPr>
                <w:u w:val="single"/>
                <w:lang w:val="en-GB"/>
              </w:rPr>
              <w:t>Hypothesis 1</w:t>
            </w:r>
            <w:r w:rsidRPr="001B35AC">
              <w:rPr>
                <w:lang w:val="en-GB"/>
              </w:rPr>
              <w:t xml:space="preserve"> </w:t>
            </w:r>
          </w:p>
        </w:tc>
        <w:tc>
          <w:tcPr>
            <w:tcW w:w="3402" w:type="dxa"/>
          </w:tcPr>
          <w:p w14:paraId="0AABC829" w14:textId="77777777" w:rsidR="00F7662D" w:rsidRPr="001B35AC" w:rsidRDefault="00F7662D" w:rsidP="00DF3FE1">
            <w:pPr>
              <w:rPr>
                <w:lang w:val="en-GB"/>
              </w:rPr>
            </w:pPr>
            <w:r w:rsidRPr="001B35AC">
              <w:rPr>
                <w:lang w:val="en-GB"/>
              </w:rPr>
              <w:t>Engagement</w:t>
            </w:r>
            <w:r w:rsidR="00D90D10" w:rsidRPr="001B35AC">
              <w:rPr>
                <w:lang w:val="en-GB"/>
              </w:rPr>
              <w:t xml:space="preserve"> </w:t>
            </w:r>
            <w:r w:rsidRPr="001B35AC">
              <w:rPr>
                <w:lang w:val="en-GB"/>
              </w:rPr>
              <w:t xml:space="preserve">→Grades </w:t>
            </w:r>
          </w:p>
          <w:p w14:paraId="0AABC82B" w14:textId="77777777" w:rsidR="00D90D10" w:rsidRPr="001B35AC" w:rsidRDefault="00D90D10" w:rsidP="00DF3FE1">
            <w:pPr>
              <w:rPr>
                <w:lang w:val="en-GB"/>
              </w:rPr>
            </w:pPr>
            <w:r w:rsidRPr="001B35AC">
              <w:rPr>
                <w:lang w:val="en-GB"/>
              </w:rPr>
              <w:t>r(40)=0.41, p=0.007</w:t>
            </w:r>
          </w:p>
          <w:p w14:paraId="0AABC82C" w14:textId="77777777" w:rsidR="00F7662D" w:rsidRPr="001B35AC" w:rsidRDefault="00F7662D" w:rsidP="00DF3FE1">
            <w:pPr>
              <w:rPr>
                <w:lang w:val="en-GB"/>
              </w:rPr>
            </w:pPr>
          </w:p>
        </w:tc>
        <w:tc>
          <w:tcPr>
            <w:tcW w:w="4252" w:type="dxa"/>
          </w:tcPr>
          <w:p w14:paraId="0AABC82D" w14:textId="77777777" w:rsidR="00F7662D" w:rsidRPr="001B35AC" w:rsidRDefault="00E145A9" w:rsidP="00DF3FE1">
            <w:pPr>
              <w:rPr>
                <w:lang w:val="en-GB"/>
              </w:rPr>
            </w:pPr>
            <w:r w:rsidRPr="001B35AC">
              <w:rPr>
                <w:lang w:val="en-GB"/>
              </w:rPr>
              <w:t>A statistically significant relation was found between student engagement and exam grades. The effect size was 0.4, large for Psychology.</w:t>
            </w:r>
          </w:p>
        </w:tc>
      </w:tr>
      <w:tr w:rsidR="00F7662D" w:rsidRPr="001B35AC" w14:paraId="0AABC836" w14:textId="77777777" w:rsidTr="00BF2B53">
        <w:tc>
          <w:tcPr>
            <w:tcW w:w="1649" w:type="dxa"/>
          </w:tcPr>
          <w:p w14:paraId="0AABC82F" w14:textId="77777777" w:rsidR="00F7662D" w:rsidRPr="001B35AC" w:rsidRDefault="00F7662D" w:rsidP="00DF3FE1">
            <w:pPr>
              <w:rPr>
                <w:lang w:val="en-GB"/>
              </w:rPr>
            </w:pPr>
            <w:r w:rsidRPr="001B35AC">
              <w:rPr>
                <w:lang w:val="en-GB"/>
              </w:rPr>
              <w:t>Hypothesis 2</w:t>
            </w:r>
          </w:p>
          <w:p w14:paraId="0AABC830" w14:textId="77777777" w:rsidR="006E5968" w:rsidRPr="001B35AC" w:rsidRDefault="006E5968" w:rsidP="00DF3FE1">
            <w:pPr>
              <w:rPr>
                <w:lang w:val="en-GB"/>
              </w:rPr>
            </w:pPr>
          </w:p>
          <w:p w14:paraId="0AABC831" w14:textId="77777777" w:rsidR="006E5968" w:rsidRPr="001B35AC" w:rsidRDefault="006E5968" w:rsidP="00DF3FE1">
            <w:pPr>
              <w:rPr>
                <w:lang w:val="en-GB"/>
              </w:rPr>
            </w:pPr>
          </w:p>
        </w:tc>
        <w:tc>
          <w:tcPr>
            <w:tcW w:w="3402" w:type="dxa"/>
          </w:tcPr>
          <w:p w14:paraId="0AABC832" w14:textId="77777777" w:rsidR="00F7662D" w:rsidRDefault="00F7662D" w:rsidP="00DF3FE1">
            <w:pPr>
              <w:rPr>
                <w:lang w:val="en-GB"/>
              </w:rPr>
            </w:pPr>
          </w:p>
          <w:p w14:paraId="0AABC833" w14:textId="77777777" w:rsidR="00E51714" w:rsidRDefault="00E51714" w:rsidP="00DF3FE1">
            <w:pPr>
              <w:rPr>
                <w:lang w:val="en-GB"/>
              </w:rPr>
            </w:pPr>
          </w:p>
          <w:p w14:paraId="0AABC834" w14:textId="77777777" w:rsidR="00E51714" w:rsidRPr="001B35AC" w:rsidRDefault="00E51714" w:rsidP="00DF3FE1">
            <w:pPr>
              <w:rPr>
                <w:lang w:val="en-GB"/>
              </w:rPr>
            </w:pPr>
          </w:p>
        </w:tc>
        <w:tc>
          <w:tcPr>
            <w:tcW w:w="4252" w:type="dxa"/>
          </w:tcPr>
          <w:p w14:paraId="0AABC835" w14:textId="77777777" w:rsidR="00F7662D" w:rsidRPr="001B35AC" w:rsidRDefault="00F7662D" w:rsidP="00DF3FE1">
            <w:pPr>
              <w:rPr>
                <w:lang w:val="en-GB"/>
              </w:rPr>
            </w:pPr>
          </w:p>
        </w:tc>
      </w:tr>
      <w:tr w:rsidR="00F7662D" w:rsidRPr="001B35AC" w14:paraId="0AABC83E" w14:textId="77777777" w:rsidTr="00BF2B53">
        <w:tc>
          <w:tcPr>
            <w:tcW w:w="1649" w:type="dxa"/>
          </w:tcPr>
          <w:p w14:paraId="0AABC837" w14:textId="77777777" w:rsidR="00F7662D" w:rsidRPr="001B35AC" w:rsidRDefault="00F7662D" w:rsidP="00DF3FE1">
            <w:pPr>
              <w:rPr>
                <w:lang w:val="en-GB"/>
              </w:rPr>
            </w:pPr>
            <w:r w:rsidRPr="001B35AC">
              <w:rPr>
                <w:lang w:val="en-GB"/>
              </w:rPr>
              <w:t>Hypothesis 3</w:t>
            </w:r>
          </w:p>
        </w:tc>
        <w:tc>
          <w:tcPr>
            <w:tcW w:w="3402" w:type="dxa"/>
          </w:tcPr>
          <w:p w14:paraId="0AABC838" w14:textId="77777777" w:rsidR="00F7662D" w:rsidRPr="001B35AC" w:rsidRDefault="00F7662D" w:rsidP="00DF3FE1">
            <w:pPr>
              <w:rPr>
                <w:lang w:val="en-GB"/>
              </w:rPr>
            </w:pPr>
          </w:p>
          <w:p w14:paraId="0AABC839" w14:textId="77777777" w:rsidR="006E5968" w:rsidRDefault="006E5968" w:rsidP="00DF3FE1">
            <w:pPr>
              <w:rPr>
                <w:lang w:val="en-GB"/>
              </w:rPr>
            </w:pPr>
          </w:p>
          <w:p w14:paraId="0AABC83A" w14:textId="77777777" w:rsidR="00E51714" w:rsidRDefault="00E51714" w:rsidP="00DF3FE1">
            <w:pPr>
              <w:rPr>
                <w:lang w:val="en-GB"/>
              </w:rPr>
            </w:pPr>
          </w:p>
          <w:p w14:paraId="0AABC83B" w14:textId="77777777" w:rsidR="00E51714" w:rsidRPr="001B35AC" w:rsidRDefault="00E51714" w:rsidP="00DF3FE1">
            <w:pPr>
              <w:rPr>
                <w:lang w:val="en-GB"/>
              </w:rPr>
            </w:pPr>
          </w:p>
          <w:p w14:paraId="0AABC83C" w14:textId="77777777" w:rsidR="006E5968" w:rsidRPr="001B35AC" w:rsidRDefault="006E5968" w:rsidP="00DF3FE1">
            <w:pPr>
              <w:rPr>
                <w:lang w:val="en-GB"/>
              </w:rPr>
            </w:pPr>
          </w:p>
        </w:tc>
        <w:tc>
          <w:tcPr>
            <w:tcW w:w="4252" w:type="dxa"/>
          </w:tcPr>
          <w:p w14:paraId="0AABC83D" w14:textId="77777777" w:rsidR="00F7662D" w:rsidRPr="001B35AC" w:rsidRDefault="00F7662D" w:rsidP="00DF3FE1">
            <w:pPr>
              <w:rPr>
                <w:lang w:val="en-GB"/>
              </w:rPr>
            </w:pPr>
          </w:p>
        </w:tc>
      </w:tr>
    </w:tbl>
    <w:p w14:paraId="0AABC845" w14:textId="77777777" w:rsidR="001B35AC" w:rsidRPr="001B35AC" w:rsidRDefault="001B35AC">
      <w:pPr>
        <w:pStyle w:val="Heading2"/>
        <w:rPr>
          <w:lang w:val="en-GB"/>
        </w:rPr>
      </w:pPr>
    </w:p>
    <w:p w14:paraId="0AABC846" w14:textId="77777777" w:rsidR="00496635" w:rsidRPr="001B35AC" w:rsidRDefault="00496635">
      <w:pPr>
        <w:pStyle w:val="Heading2"/>
        <w:rPr>
          <w:lang w:val="en-GB"/>
        </w:rPr>
      </w:pPr>
      <w:r w:rsidRPr="001B35AC">
        <w:rPr>
          <w:lang w:val="en-GB"/>
        </w:rPr>
        <w:t>Plan a follow-up study</w:t>
      </w:r>
    </w:p>
    <w:p w14:paraId="0AABC847" w14:textId="77777777" w:rsidR="00F7662D" w:rsidRPr="001B35AC" w:rsidRDefault="00F7662D" w:rsidP="00F7662D">
      <w:pPr>
        <w:rPr>
          <w:lang w:val="en-GB"/>
        </w:rPr>
      </w:pPr>
      <w:r w:rsidRPr="001B35AC">
        <w:rPr>
          <w:lang w:val="en-GB"/>
        </w:rPr>
        <w:t xml:space="preserve">This requires material from </w:t>
      </w:r>
      <w:r w:rsidR="008A66B9" w:rsidRPr="001B35AC">
        <w:rPr>
          <w:lang w:val="en-GB"/>
        </w:rPr>
        <w:t>the whole book</w:t>
      </w:r>
      <w:r w:rsidRPr="001B35AC">
        <w:rPr>
          <w:lang w:val="en-GB"/>
        </w:rPr>
        <w:t>.</w:t>
      </w:r>
    </w:p>
    <w:p w14:paraId="0AABC84D" w14:textId="5CC40031" w:rsidR="002C4431" w:rsidRPr="001B35AC" w:rsidRDefault="00F7662D" w:rsidP="00BF2B53">
      <w:pPr>
        <w:ind w:firstLine="540"/>
        <w:rPr>
          <w:lang w:val="en-GB"/>
        </w:rPr>
      </w:pPr>
      <w:r w:rsidRPr="001B35AC">
        <w:rPr>
          <w:lang w:val="en-GB"/>
        </w:rPr>
        <w:t xml:space="preserve">In this step, </w:t>
      </w:r>
      <w:r w:rsidR="003465F1" w:rsidRPr="001B35AC">
        <w:rPr>
          <w:lang w:val="en-GB"/>
        </w:rPr>
        <w:t>you</w:t>
      </w:r>
      <w:r w:rsidRPr="001B35AC">
        <w:rPr>
          <w:lang w:val="en-GB"/>
        </w:rPr>
        <w:t xml:space="preserve"> are going to </w:t>
      </w:r>
      <w:r w:rsidR="008A66B9" w:rsidRPr="001B35AC">
        <w:rPr>
          <w:lang w:val="en-GB"/>
        </w:rPr>
        <w:t xml:space="preserve">be creative and think about what studies </w:t>
      </w:r>
      <w:r w:rsidR="003465F1" w:rsidRPr="001B35AC">
        <w:rPr>
          <w:lang w:val="en-GB"/>
        </w:rPr>
        <w:t xml:space="preserve">you </w:t>
      </w:r>
      <w:r w:rsidR="008A66B9" w:rsidRPr="001B35AC">
        <w:rPr>
          <w:lang w:val="en-GB"/>
        </w:rPr>
        <w:t>should plan next</w:t>
      </w:r>
      <w:r w:rsidRPr="001B35AC">
        <w:rPr>
          <w:lang w:val="en-GB"/>
        </w:rPr>
        <w:t>.</w:t>
      </w:r>
      <w:r w:rsidR="00A559C0" w:rsidRPr="001B35AC">
        <w:rPr>
          <w:lang w:val="en-GB"/>
        </w:rPr>
        <w:t xml:space="preserve"> For this last step, you don’t need any prompts from us – it’s your time to take over. Just write your ideas down below and see what flows. Remember to be creative! </w:t>
      </w:r>
    </w:p>
    <w:sectPr w:rsidR="002C4431" w:rsidRPr="001B35AC" w:rsidSect="00BF2B53">
      <w:headerReference w:type="default" r:id="rId11"/>
      <w:footerReference w:type="default" r:id="rId12"/>
      <w:pgSz w:w="11906" w:h="16838"/>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4D2E1" w16cid:durableId="1F6202E0"/>
  <w16cid:commentId w16cid:paraId="6C442C07" w16cid:durableId="1F6203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BC85A" w14:textId="77777777" w:rsidR="000F3E82" w:rsidRDefault="000F3E82" w:rsidP="00451268">
      <w:r>
        <w:separator/>
      </w:r>
    </w:p>
  </w:endnote>
  <w:endnote w:type="continuationSeparator" w:id="0">
    <w:p w14:paraId="0AABC85B" w14:textId="77777777" w:rsidR="000F3E82" w:rsidRDefault="000F3E82" w:rsidP="0045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C860" w14:textId="77777777" w:rsidR="00EC2DEE" w:rsidRDefault="00EC2DEE" w:rsidP="00451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BC858" w14:textId="77777777" w:rsidR="000F3E82" w:rsidRDefault="000F3E82" w:rsidP="00451268">
      <w:r>
        <w:separator/>
      </w:r>
    </w:p>
  </w:footnote>
  <w:footnote w:type="continuationSeparator" w:id="0">
    <w:p w14:paraId="0AABC859" w14:textId="77777777" w:rsidR="000F3E82" w:rsidRDefault="000F3E82" w:rsidP="0045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C85D" w14:textId="77777777" w:rsidR="00EC2DEE" w:rsidRDefault="00EC2DEE" w:rsidP="009B44F6">
    <w:pPr>
      <w:pStyle w:val="Header"/>
      <w:spacing w:before="0" w:after="0" w:line="240" w:lineRule="auto"/>
      <w:contextualSpacing w:val="0"/>
      <w:jc w:val="right"/>
      <w:rPr>
        <w:i/>
      </w:rPr>
    </w:pPr>
    <w:r>
      <w:t xml:space="preserve">Watt and Collins, </w:t>
    </w:r>
    <w:r w:rsidRPr="00F7422E">
      <w:rPr>
        <w:i/>
      </w:rPr>
      <w:t xml:space="preserve">Statistics for Psychology. A </w:t>
    </w:r>
    <w:r>
      <w:rPr>
        <w:i/>
      </w:rPr>
      <w:t>G</w:t>
    </w:r>
    <w:r w:rsidRPr="00F7422E">
      <w:rPr>
        <w:i/>
      </w:rPr>
      <w:t>uide for Beginners</w:t>
    </w:r>
  </w:p>
  <w:p w14:paraId="0AABC85E" w14:textId="77777777" w:rsidR="002C4431" w:rsidRDefault="00EC2DEE" w:rsidP="00BF2B53">
    <w:pPr>
      <w:pStyle w:val="Header"/>
      <w:spacing w:before="0" w:after="0" w:line="240" w:lineRule="auto"/>
      <w:contextualSpacing w:val="0"/>
      <w:jc w:val="right"/>
    </w:pPr>
    <w:r w:rsidRPr="008612DB">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2A80B64"/>
    <w:multiLevelType w:val="hybridMultilevel"/>
    <w:tmpl w:val="36E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6B7B06"/>
    <w:multiLevelType w:val="hybridMultilevel"/>
    <w:tmpl w:val="50B6EFF0"/>
    <w:lvl w:ilvl="0" w:tplc="08090001">
      <w:start w:val="1"/>
      <w:numFmt w:val="bullet"/>
      <w:lvlText w:val=""/>
      <w:lvlJc w:val="left"/>
      <w:pPr>
        <w:ind w:left="720" w:hanging="360"/>
      </w:pPr>
      <w:rPr>
        <w:rFonts w:ascii="Symbol" w:hAnsi="Symbol" w:hint="default"/>
      </w:rPr>
    </w:lvl>
    <w:lvl w:ilvl="1" w:tplc="72A80F4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221A1"/>
    <w:multiLevelType w:val="hybridMultilevel"/>
    <w:tmpl w:val="B838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920B2"/>
    <w:multiLevelType w:val="multilevel"/>
    <w:tmpl w:val="2DF0BAAA"/>
    <w:lvl w:ilvl="0">
      <w:start w:val="1"/>
      <w:numFmt w:val="decimal"/>
      <w:lvlText w:val="%1)"/>
      <w:lvlJc w:val="left"/>
      <w:pPr>
        <w:ind w:left="360" w:hanging="360"/>
      </w:pPr>
      <w:rPr>
        <w:rFonts w:hint="default"/>
      </w:rPr>
    </w:lvl>
    <w:lvl w:ilvl="1">
      <w:start w:val="1"/>
      <w:numFmt w:val="decimal"/>
      <w:lvlText w:val="Step %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4"/>
  </w:num>
  <w:num w:numId="4">
    <w:abstractNumId w:val="14"/>
  </w:num>
  <w:num w:numId="5">
    <w:abstractNumId w:val="6"/>
  </w:num>
  <w:num w:numId="6">
    <w:abstractNumId w:val="18"/>
  </w:num>
  <w:num w:numId="7">
    <w:abstractNumId w:val="13"/>
  </w:num>
  <w:num w:numId="8">
    <w:abstractNumId w:val="9"/>
  </w:num>
  <w:num w:numId="9">
    <w:abstractNumId w:val="10"/>
  </w:num>
  <w:num w:numId="10">
    <w:abstractNumId w:val="5"/>
  </w:num>
  <w:num w:numId="11">
    <w:abstractNumId w:val="2"/>
  </w:num>
  <w:num w:numId="12">
    <w:abstractNumId w:val="1"/>
  </w:num>
  <w:num w:numId="13">
    <w:abstractNumId w:val="0"/>
  </w:num>
  <w:num w:numId="14">
    <w:abstractNumId w:val="3"/>
  </w:num>
  <w:num w:numId="15">
    <w:abstractNumId w:val="16"/>
  </w:num>
  <w:num w:numId="16">
    <w:abstractNumId w:val="17"/>
  </w:num>
  <w:num w:numId="17">
    <w:abstractNumId w:val="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tDA0NzK3ANImRobmZko6SsGpxcWZ+XkgBUa1AOiDYswsAAAA"/>
  </w:docVars>
  <w:rsids>
    <w:rsidRoot w:val="009729D4"/>
    <w:rsid w:val="00027A6F"/>
    <w:rsid w:val="00035000"/>
    <w:rsid w:val="00043462"/>
    <w:rsid w:val="000456BE"/>
    <w:rsid w:val="00066F59"/>
    <w:rsid w:val="00071589"/>
    <w:rsid w:val="00071AFD"/>
    <w:rsid w:val="00073717"/>
    <w:rsid w:val="00085B7C"/>
    <w:rsid w:val="000B4EC7"/>
    <w:rsid w:val="000B71AD"/>
    <w:rsid w:val="000B7C39"/>
    <w:rsid w:val="000E7929"/>
    <w:rsid w:val="000F3E82"/>
    <w:rsid w:val="000F415B"/>
    <w:rsid w:val="00103036"/>
    <w:rsid w:val="0010674F"/>
    <w:rsid w:val="00127D95"/>
    <w:rsid w:val="00132430"/>
    <w:rsid w:val="00147ECE"/>
    <w:rsid w:val="00172258"/>
    <w:rsid w:val="00176015"/>
    <w:rsid w:val="001B35AC"/>
    <w:rsid w:val="001B6562"/>
    <w:rsid w:val="001F15C0"/>
    <w:rsid w:val="00215792"/>
    <w:rsid w:val="00221DA4"/>
    <w:rsid w:val="00280D18"/>
    <w:rsid w:val="002A38AB"/>
    <w:rsid w:val="002A3F05"/>
    <w:rsid w:val="002A62A9"/>
    <w:rsid w:val="002A7988"/>
    <w:rsid w:val="002B5863"/>
    <w:rsid w:val="002C4431"/>
    <w:rsid w:val="002C4642"/>
    <w:rsid w:val="002E0E29"/>
    <w:rsid w:val="002E3597"/>
    <w:rsid w:val="00314F5A"/>
    <w:rsid w:val="003465F1"/>
    <w:rsid w:val="003659BC"/>
    <w:rsid w:val="00377501"/>
    <w:rsid w:val="003779F2"/>
    <w:rsid w:val="003B683E"/>
    <w:rsid w:val="003D0846"/>
    <w:rsid w:val="003D4B0F"/>
    <w:rsid w:val="003F1781"/>
    <w:rsid w:val="00412F50"/>
    <w:rsid w:val="00423DFD"/>
    <w:rsid w:val="00435E7F"/>
    <w:rsid w:val="00451268"/>
    <w:rsid w:val="00451E2C"/>
    <w:rsid w:val="00452489"/>
    <w:rsid w:val="00496635"/>
    <w:rsid w:val="004C1D17"/>
    <w:rsid w:val="004E790F"/>
    <w:rsid w:val="00507674"/>
    <w:rsid w:val="00521B26"/>
    <w:rsid w:val="005240CC"/>
    <w:rsid w:val="005252F0"/>
    <w:rsid w:val="00527ECC"/>
    <w:rsid w:val="00530B53"/>
    <w:rsid w:val="00536841"/>
    <w:rsid w:val="00591000"/>
    <w:rsid w:val="00591A9F"/>
    <w:rsid w:val="005A09D2"/>
    <w:rsid w:val="005E7D2D"/>
    <w:rsid w:val="00613CC5"/>
    <w:rsid w:val="00620713"/>
    <w:rsid w:val="006223AA"/>
    <w:rsid w:val="00651149"/>
    <w:rsid w:val="00653E72"/>
    <w:rsid w:val="0065471D"/>
    <w:rsid w:val="006A7C62"/>
    <w:rsid w:val="006C2DF9"/>
    <w:rsid w:val="006E2F39"/>
    <w:rsid w:val="006E5968"/>
    <w:rsid w:val="00701F31"/>
    <w:rsid w:val="0070258F"/>
    <w:rsid w:val="007160FA"/>
    <w:rsid w:val="00734E80"/>
    <w:rsid w:val="0073555A"/>
    <w:rsid w:val="00736F1B"/>
    <w:rsid w:val="00745C78"/>
    <w:rsid w:val="00785CC7"/>
    <w:rsid w:val="007927BE"/>
    <w:rsid w:val="007B31B5"/>
    <w:rsid w:val="007C71EC"/>
    <w:rsid w:val="00816887"/>
    <w:rsid w:val="00825CF5"/>
    <w:rsid w:val="00834384"/>
    <w:rsid w:val="008416AF"/>
    <w:rsid w:val="00844518"/>
    <w:rsid w:val="00890208"/>
    <w:rsid w:val="008A2185"/>
    <w:rsid w:val="008A66B9"/>
    <w:rsid w:val="008E6BC6"/>
    <w:rsid w:val="00911DBB"/>
    <w:rsid w:val="00956932"/>
    <w:rsid w:val="00967A84"/>
    <w:rsid w:val="009729D4"/>
    <w:rsid w:val="0097541B"/>
    <w:rsid w:val="009A4268"/>
    <w:rsid w:val="009B44F6"/>
    <w:rsid w:val="009B6004"/>
    <w:rsid w:val="009B7159"/>
    <w:rsid w:val="00A16489"/>
    <w:rsid w:val="00A20F5C"/>
    <w:rsid w:val="00A246E1"/>
    <w:rsid w:val="00A35EB2"/>
    <w:rsid w:val="00A371B0"/>
    <w:rsid w:val="00A40A1D"/>
    <w:rsid w:val="00A40F0B"/>
    <w:rsid w:val="00A559C0"/>
    <w:rsid w:val="00A56C36"/>
    <w:rsid w:val="00A76E60"/>
    <w:rsid w:val="00A90716"/>
    <w:rsid w:val="00A94906"/>
    <w:rsid w:val="00A953C4"/>
    <w:rsid w:val="00AA134D"/>
    <w:rsid w:val="00AB1A6B"/>
    <w:rsid w:val="00AB5652"/>
    <w:rsid w:val="00AC36A9"/>
    <w:rsid w:val="00AD5341"/>
    <w:rsid w:val="00AE328F"/>
    <w:rsid w:val="00AE4F94"/>
    <w:rsid w:val="00B148A8"/>
    <w:rsid w:val="00B312A4"/>
    <w:rsid w:val="00B42B98"/>
    <w:rsid w:val="00B45EE0"/>
    <w:rsid w:val="00B4638A"/>
    <w:rsid w:val="00B5001D"/>
    <w:rsid w:val="00B50D5D"/>
    <w:rsid w:val="00B651E8"/>
    <w:rsid w:val="00B70B13"/>
    <w:rsid w:val="00B727D7"/>
    <w:rsid w:val="00B72F6E"/>
    <w:rsid w:val="00B73203"/>
    <w:rsid w:val="00B9435D"/>
    <w:rsid w:val="00BC40EB"/>
    <w:rsid w:val="00BC740F"/>
    <w:rsid w:val="00BE7E55"/>
    <w:rsid w:val="00BF2B53"/>
    <w:rsid w:val="00C15D4D"/>
    <w:rsid w:val="00C3296C"/>
    <w:rsid w:val="00C66467"/>
    <w:rsid w:val="00C7267D"/>
    <w:rsid w:val="00C74FB7"/>
    <w:rsid w:val="00C85E6F"/>
    <w:rsid w:val="00CA2D6F"/>
    <w:rsid w:val="00CB0ED6"/>
    <w:rsid w:val="00CD7337"/>
    <w:rsid w:val="00CE4E21"/>
    <w:rsid w:val="00CE61AC"/>
    <w:rsid w:val="00D36B94"/>
    <w:rsid w:val="00D450FC"/>
    <w:rsid w:val="00D74037"/>
    <w:rsid w:val="00D77CB6"/>
    <w:rsid w:val="00D90D10"/>
    <w:rsid w:val="00DC0A8C"/>
    <w:rsid w:val="00DF3FE1"/>
    <w:rsid w:val="00E03254"/>
    <w:rsid w:val="00E145A9"/>
    <w:rsid w:val="00E51714"/>
    <w:rsid w:val="00E52777"/>
    <w:rsid w:val="00E74376"/>
    <w:rsid w:val="00E744D9"/>
    <w:rsid w:val="00E92780"/>
    <w:rsid w:val="00EB4A3E"/>
    <w:rsid w:val="00EC2DEE"/>
    <w:rsid w:val="00ED7068"/>
    <w:rsid w:val="00F054A7"/>
    <w:rsid w:val="00F11080"/>
    <w:rsid w:val="00F1466A"/>
    <w:rsid w:val="00F2203C"/>
    <w:rsid w:val="00F37A4C"/>
    <w:rsid w:val="00F43E6F"/>
    <w:rsid w:val="00F518BD"/>
    <w:rsid w:val="00F64797"/>
    <w:rsid w:val="00F703B4"/>
    <w:rsid w:val="00F73505"/>
    <w:rsid w:val="00F7662D"/>
    <w:rsid w:val="00FA158E"/>
    <w:rsid w:val="00FA5A17"/>
    <w:rsid w:val="00FA5E72"/>
    <w:rsid w:val="00FB13D4"/>
    <w:rsid w:val="00FF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BC5A1"/>
  <w15:docId w15:val="{4C36D58B-9A46-41B4-8DD2-7731BB62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841"/>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36841"/>
    <w:pPr>
      <w:keepNext/>
      <w:keepLines/>
      <w:spacing w:before="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autoRedefine/>
    <w:unhideWhenUsed/>
    <w:qFormat/>
    <w:rsid w:val="00536841"/>
    <w:pPr>
      <w:keepNext/>
      <w:keepLines/>
      <w:spacing w:before="240" w:after="0"/>
      <w:outlineLvl w:val="1"/>
    </w:pPr>
    <w:rPr>
      <w:rFonts w:ascii="Times New Roman Bold" w:hAnsi="Times New Roman Bold"/>
      <w:b/>
      <w:bCs/>
      <w:color w:val="4472C4" w:themeColor="accent1"/>
      <w:sz w:val="26"/>
      <w:szCs w:val="26"/>
    </w:rPr>
  </w:style>
  <w:style w:type="paragraph" w:styleId="Heading3">
    <w:name w:val="heading 3"/>
    <w:basedOn w:val="Normal"/>
    <w:next w:val="Normal"/>
    <w:link w:val="Heading3Char"/>
    <w:autoRedefine/>
    <w:uiPriority w:val="9"/>
    <w:unhideWhenUsed/>
    <w:qFormat/>
    <w:rsid w:val="00536841"/>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841"/>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536841"/>
    <w:rPr>
      <w:rFonts w:ascii="Times New Roman Bold" w:eastAsia="Times New Roman" w:hAnsi="Times New Roman Bold" w:cs="Times New Roman"/>
      <w:b/>
      <w:bCs/>
      <w:color w:val="4472C4" w:themeColor="accent1"/>
      <w:sz w:val="26"/>
      <w:szCs w:val="26"/>
      <w:lang w:val="en-US"/>
    </w:rPr>
  </w:style>
  <w:style w:type="character" w:customStyle="1" w:styleId="Heading3Char">
    <w:name w:val="Heading 3 Char"/>
    <w:link w:val="Heading3"/>
    <w:uiPriority w:val="9"/>
    <w:rsid w:val="00536841"/>
    <w:rPr>
      <w:rFonts w:ascii="Times New Roman" w:eastAsia="Times New Roman" w:hAnsi="Times New Roman" w:cs="Times New Roman"/>
      <w:b/>
      <w:color w:val="1F4E79"/>
      <w:sz w:val="24"/>
      <w:szCs w:val="20"/>
      <w:lang w:val="en-US"/>
    </w:rPr>
  </w:style>
  <w:style w:type="table" w:styleId="TableGrid">
    <w:name w:val="Table Grid"/>
    <w:basedOn w:val="TableNormal"/>
    <w:uiPriority w:val="59"/>
    <w:rsid w:val="0053684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536841"/>
    <w:pPr>
      <w:spacing w:before="0" w:after="0"/>
      <w:ind w:left="720" w:hanging="360"/>
      <w:jc w:val="both"/>
    </w:pPr>
    <w:rPr>
      <w:rFonts w:eastAsia="Calibri"/>
    </w:rPr>
  </w:style>
  <w:style w:type="character" w:styleId="CommentReference">
    <w:name w:val="annotation reference"/>
    <w:basedOn w:val="DefaultParagraphFont"/>
    <w:uiPriority w:val="99"/>
    <w:semiHidden/>
    <w:unhideWhenUsed/>
    <w:rsid w:val="00377501"/>
    <w:rPr>
      <w:sz w:val="16"/>
      <w:szCs w:val="16"/>
    </w:rPr>
  </w:style>
  <w:style w:type="paragraph" w:styleId="CommentText">
    <w:name w:val="annotation text"/>
    <w:basedOn w:val="Normal"/>
    <w:link w:val="CommentTextChar"/>
    <w:uiPriority w:val="99"/>
    <w:unhideWhenUsed/>
    <w:rsid w:val="00377501"/>
    <w:pPr>
      <w:spacing w:line="240" w:lineRule="auto"/>
    </w:pPr>
    <w:rPr>
      <w:sz w:val="20"/>
      <w:szCs w:val="20"/>
    </w:rPr>
  </w:style>
  <w:style w:type="character" w:customStyle="1" w:styleId="CommentTextChar">
    <w:name w:val="Comment Text Char"/>
    <w:basedOn w:val="DefaultParagraphFont"/>
    <w:link w:val="CommentText"/>
    <w:uiPriority w:val="99"/>
    <w:rsid w:val="00377501"/>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7501"/>
    <w:rPr>
      <w:b/>
      <w:bCs/>
    </w:rPr>
  </w:style>
  <w:style w:type="character" w:customStyle="1" w:styleId="CommentSubjectChar">
    <w:name w:val="Comment Subject Char"/>
    <w:basedOn w:val="CommentTextChar"/>
    <w:link w:val="CommentSubject"/>
    <w:uiPriority w:val="99"/>
    <w:semiHidden/>
    <w:rsid w:val="00377501"/>
    <w:rPr>
      <w:rFonts w:ascii="Trebuchet MS" w:hAnsi="Trebuchet MS"/>
      <w:b/>
      <w:bCs/>
      <w:sz w:val="20"/>
      <w:szCs w:val="20"/>
    </w:rPr>
  </w:style>
  <w:style w:type="paragraph" w:styleId="BalloonText">
    <w:name w:val="Balloon Text"/>
    <w:basedOn w:val="Normal"/>
    <w:link w:val="BalloonTextChar"/>
    <w:rsid w:val="00536841"/>
    <w:rPr>
      <w:rFonts w:ascii="Tahoma" w:hAnsi="Tahoma" w:cs="Tahoma"/>
      <w:sz w:val="16"/>
      <w:szCs w:val="16"/>
    </w:rPr>
  </w:style>
  <w:style w:type="character" w:customStyle="1" w:styleId="BalloonTextChar">
    <w:name w:val="Balloon Text Char"/>
    <w:basedOn w:val="DefaultParagraphFont"/>
    <w:link w:val="BalloonText"/>
    <w:rsid w:val="00536841"/>
    <w:rPr>
      <w:rFonts w:ascii="Tahoma" w:eastAsia="Times New Roman" w:hAnsi="Tahoma" w:cs="Tahoma"/>
      <w:sz w:val="16"/>
      <w:szCs w:val="16"/>
      <w:lang w:val="en-US"/>
    </w:rPr>
  </w:style>
  <w:style w:type="paragraph" w:styleId="Header">
    <w:name w:val="header"/>
    <w:basedOn w:val="Normal"/>
    <w:link w:val="HeaderChar"/>
    <w:rsid w:val="00536841"/>
    <w:pPr>
      <w:tabs>
        <w:tab w:val="center" w:pos="4320"/>
        <w:tab w:val="right" w:pos="8640"/>
      </w:tabs>
    </w:pPr>
  </w:style>
  <w:style w:type="character" w:customStyle="1" w:styleId="HeaderChar">
    <w:name w:val="Header Char"/>
    <w:basedOn w:val="DefaultParagraphFont"/>
    <w:link w:val="Header"/>
    <w:rsid w:val="00B4638A"/>
    <w:rPr>
      <w:rFonts w:ascii="Times New Roman" w:eastAsia="Times New Roman" w:hAnsi="Times New Roman" w:cs="Times New Roman"/>
      <w:sz w:val="24"/>
      <w:szCs w:val="24"/>
      <w:lang w:val="en-US"/>
    </w:rPr>
  </w:style>
  <w:style w:type="paragraph" w:styleId="Footer">
    <w:name w:val="footer"/>
    <w:basedOn w:val="Normal"/>
    <w:link w:val="FooterChar"/>
    <w:rsid w:val="00536841"/>
    <w:pPr>
      <w:tabs>
        <w:tab w:val="center" w:pos="4680"/>
        <w:tab w:val="right" w:pos="9360"/>
      </w:tabs>
    </w:pPr>
  </w:style>
  <w:style w:type="character" w:customStyle="1" w:styleId="FooterChar">
    <w:name w:val="Footer Char"/>
    <w:basedOn w:val="DefaultParagraphFont"/>
    <w:link w:val="Footer"/>
    <w:rsid w:val="00536841"/>
    <w:rPr>
      <w:rFonts w:ascii="Times New Roman" w:eastAsia="Times New Roman" w:hAnsi="Times New Roman" w:cs="Times New Roman"/>
      <w:sz w:val="24"/>
      <w:szCs w:val="24"/>
      <w:lang w:val="en-US"/>
    </w:rPr>
  </w:style>
  <w:style w:type="character" w:styleId="PageNumber">
    <w:name w:val="page number"/>
    <w:basedOn w:val="DefaultParagraphFont"/>
    <w:rsid w:val="00536841"/>
  </w:style>
  <w:style w:type="character" w:styleId="Hyperlink">
    <w:name w:val="Hyperlink"/>
    <w:uiPriority w:val="99"/>
    <w:unhideWhenUsed/>
    <w:rsid w:val="00536841"/>
    <w:rPr>
      <w:color w:val="0000FF"/>
      <w:u w:val="single"/>
    </w:rPr>
  </w:style>
  <w:style w:type="character" w:customStyle="1" w:styleId="apple-converted-space">
    <w:name w:val="apple-converted-space"/>
    <w:basedOn w:val="DefaultParagraphFont"/>
    <w:rsid w:val="00536841"/>
  </w:style>
  <w:style w:type="paragraph" w:customStyle="1" w:styleId="NumberedList">
    <w:name w:val="Numbered List"/>
    <w:basedOn w:val="Normal"/>
    <w:uiPriority w:val="99"/>
    <w:qFormat/>
    <w:rsid w:val="00536841"/>
    <w:pPr>
      <w:numPr>
        <w:numId w:val="15"/>
      </w:numPr>
    </w:pPr>
    <w:rPr>
      <w:rFonts w:eastAsia="Calibri"/>
      <w:szCs w:val="22"/>
    </w:rPr>
  </w:style>
  <w:style w:type="paragraph" w:customStyle="1" w:styleId="ReferenceText">
    <w:name w:val="Reference Text"/>
    <w:basedOn w:val="Normal"/>
    <w:uiPriority w:val="99"/>
    <w:qFormat/>
    <w:rsid w:val="00536841"/>
    <w:pPr>
      <w:ind w:left="720" w:hanging="720"/>
    </w:pPr>
    <w:rPr>
      <w:rFonts w:eastAsiaTheme="minorHAnsi" w:cstheme="minorBidi"/>
      <w:szCs w:val="22"/>
    </w:rPr>
  </w:style>
  <w:style w:type="paragraph" w:styleId="Title">
    <w:name w:val="Title"/>
    <w:basedOn w:val="Normal"/>
    <w:next w:val="Normal"/>
    <w:link w:val="TitleChar"/>
    <w:qFormat/>
    <w:rsid w:val="00536841"/>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536841"/>
    <w:rPr>
      <w:rFonts w:ascii="Times New Roman" w:eastAsiaTheme="majorEastAsia" w:hAnsi="Times New Roman" w:cstheme="majorBidi"/>
      <w:color w:val="1F3864" w:themeColor="accent1" w:themeShade="80"/>
      <w:spacing w:val="5"/>
      <w:kern w:val="28"/>
      <w:sz w:val="52"/>
      <w:szCs w:val="52"/>
      <w:lang w:val="en-US"/>
    </w:rPr>
  </w:style>
  <w:style w:type="paragraph" w:customStyle="1" w:styleId="BulletedList">
    <w:name w:val="Bulleted List"/>
    <w:basedOn w:val="Normal"/>
    <w:qFormat/>
    <w:rsid w:val="00536841"/>
    <w:pPr>
      <w:numPr>
        <w:numId w:val="16"/>
      </w:numPr>
    </w:pPr>
  </w:style>
  <w:style w:type="paragraph" w:customStyle="1" w:styleId="BL">
    <w:name w:val="BL"/>
    <w:basedOn w:val="Normal"/>
    <w:autoRedefine/>
    <w:uiPriority w:val="99"/>
    <w:rsid w:val="00536841"/>
    <w:pPr>
      <w:widowControl w:val="0"/>
      <w:numPr>
        <w:numId w:val="17"/>
      </w:numPr>
      <w:tabs>
        <w:tab w:val="left" w:pos="280"/>
      </w:tabs>
      <w:autoSpaceDE w:val="0"/>
      <w:autoSpaceDN w:val="0"/>
      <w:adjustRightInd w:val="0"/>
      <w:spacing w:before="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536841"/>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template.dotx</Template>
  <TotalTime>25</TotalTime>
  <Pages>15</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Watt</dc:creator>
  <cp:keywords/>
  <dc:description/>
  <cp:lastModifiedBy>Imogen Roome</cp:lastModifiedBy>
  <cp:revision>18</cp:revision>
  <cp:lastPrinted>2018-10-04T13:01:00Z</cp:lastPrinted>
  <dcterms:created xsi:type="dcterms:W3CDTF">2018-10-08T08:56:00Z</dcterms:created>
  <dcterms:modified xsi:type="dcterms:W3CDTF">2019-05-10T15:30:00Z</dcterms:modified>
</cp:coreProperties>
</file>