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68" w:rsidRDefault="00AB296E" w:rsidP="001117A7">
      <w:pPr>
        <w:pStyle w:val="Title"/>
        <w:spacing w:line="360" w:lineRule="auto"/>
        <w:rPr>
          <w:lang w:eastAsia="en-AU"/>
        </w:rPr>
      </w:pPr>
      <w:r w:rsidRPr="00F56733">
        <w:rPr>
          <w:rFonts w:eastAsia="Times New Roman"/>
          <w:lang w:eastAsia="en-AU"/>
        </w:rPr>
        <w:t>Completed Consent Form Sample</w:t>
      </w:r>
      <w:r w:rsidR="005704E4" w:rsidRPr="00F56733">
        <w:rPr>
          <w:rFonts w:eastAsia="Times New Roman"/>
          <w:lang w:eastAsia="en-AU"/>
        </w:rPr>
        <w:t xml:space="preserve"> </w:t>
      </w:r>
    </w:p>
    <w:p w:rsidR="00AB0E68" w:rsidRDefault="00AB296E" w:rsidP="001117A7">
      <w:pPr>
        <w:pStyle w:val="Heading1"/>
        <w:spacing w:line="360" w:lineRule="auto"/>
      </w:pPr>
      <w:r w:rsidRPr="00F56733">
        <w:t xml:space="preserve">Project title: The role of government in preventing social disharmony in New Zealand </w:t>
      </w:r>
    </w:p>
    <w:p w:rsidR="00AB0E68" w:rsidRDefault="00AB296E" w:rsidP="001117A7">
      <w:pPr>
        <w:pStyle w:val="Heading2"/>
        <w:spacing w:line="360" w:lineRule="auto"/>
      </w:pPr>
      <w:r w:rsidRPr="00F56733">
        <w:t>Consent Form for Interviewees</w:t>
      </w:r>
    </w:p>
    <w:p w:rsidR="00AB0E68" w:rsidRDefault="00AB0E68" w:rsidP="001117A7">
      <w:pPr>
        <w:pStyle w:val="Heading2"/>
        <w:spacing w:line="360" w:lineRule="auto"/>
      </w:pPr>
    </w:p>
    <w:p w:rsidR="00AB0E68" w:rsidRDefault="00AB296E" w:rsidP="001117A7">
      <w:pPr>
        <w:pStyle w:val="Heading3"/>
        <w:spacing w:line="360" w:lineRule="auto"/>
      </w:pPr>
      <w:r w:rsidRPr="00F56733">
        <w:t>Researchers’ Statement</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This work-based research project is part of the core curriculum of the XXX.</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 xml:space="preserve">The project is sponsored by the XXX and will explore the potential role of government and community groups in promoting harmonious social relationships in New Zealand. The project is detailed further in the attached </w:t>
      </w:r>
      <w:r w:rsidRPr="001117A7">
        <w:rPr>
          <w:rFonts w:ascii="Times New Roman" w:hAnsi="Times New Roman" w:cs="Times New Roman"/>
          <w:i/>
          <w:iCs/>
          <w:lang w:val="en-US"/>
        </w:rPr>
        <w:t>Explanatory Statement</w:t>
      </w:r>
      <w:r w:rsidRPr="001117A7">
        <w:rPr>
          <w:rFonts w:ascii="Times New Roman" w:hAnsi="Times New Roman" w:cs="Times New Roman"/>
          <w:lang w:val="en-US"/>
        </w:rPr>
        <w:t>.</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We are asking you to participate in an interview to identify the extent and nature of social disharmony in New Zealand. The interview is for the purposes of this project only, which may be used by the XXX in the development of strategic policy settings.</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 xml:space="preserve">The interview will take approximately 1 hour to complete. Any information you provide in your interview (and in the final report) will be </w:t>
      </w:r>
      <w:r w:rsidRPr="001117A7">
        <w:rPr>
          <w:rFonts w:ascii="Times New Roman" w:hAnsi="Times New Roman" w:cs="Times New Roman"/>
          <w:i/>
          <w:iCs/>
          <w:lang w:val="en-US"/>
        </w:rPr>
        <w:t>strictly confidential</w:t>
      </w:r>
      <w:r w:rsidRPr="001117A7">
        <w:rPr>
          <w:rFonts w:ascii="Times New Roman" w:hAnsi="Times New Roman" w:cs="Times New Roman"/>
          <w:lang w:val="en-US"/>
        </w:rPr>
        <w:t>. Participation in this project is voluntary and you are free to withdraw from the project at any time.</w:t>
      </w:r>
    </w:p>
    <w:p w:rsidR="00013823" w:rsidRDefault="00013823" w:rsidP="001117A7">
      <w:pPr>
        <w:pStyle w:val="Heading3"/>
        <w:spacing w:line="360" w:lineRule="auto"/>
      </w:pPr>
    </w:p>
    <w:p w:rsidR="00AB0E68" w:rsidRDefault="00AB296E" w:rsidP="001117A7">
      <w:pPr>
        <w:pStyle w:val="Heading3"/>
        <w:spacing w:line="360" w:lineRule="auto"/>
      </w:pPr>
      <w:bookmarkStart w:id="0" w:name="_GoBack"/>
      <w:bookmarkEnd w:id="0"/>
      <w:r w:rsidRPr="00F56733">
        <w:t>Interviewee Statement</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 xml:space="preserve">I hereby consent to participate in an interview about social disharmony in New Zealand. I have read the </w:t>
      </w:r>
      <w:r w:rsidRPr="001117A7">
        <w:rPr>
          <w:rFonts w:ascii="Times New Roman" w:hAnsi="Times New Roman" w:cs="Times New Roman"/>
          <w:i/>
          <w:iCs/>
          <w:lang w:val="en-US"/>
        </w:rPr>
        <w:t xml:space="preserve">Explanatory Statement </w:t>
      </w:r>
      <w:r w:rsidRPr="001117A7">
        <w:rPr>
          <w:rFonts w:ascii="Times New Roman" w:hAnsi="Times New Roman" w:cs="Times New Roman"/>
          <w:lang w:val="en-US"/>
        </w:rPr>
        <w:t>on the nature of the project and the interview arrangements.</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In providing my consent, I note that:</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The project is being sponsored by the XXX and may be used by the department to inform the development of strategic policy settings.</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The interview will take approximately 1 hour and will be conducted by one or two members of the research team.</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lastRenderedPageBreak/>
        <w:t>I understand that participation in the project is voluntary. I am free to withdraw from the interview and the project at any time.</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The research team member(s) will periodically ask me to confirm during the interview that my statements have been accurately understood and interpreted.</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The interview may be audio-taped to assist the project team with note taking. The audio-tapes will be destroyed once research is completed.</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 xml:space="preserve">All information I provide during the interview (and all references to interviews in the final report) will remain </w:t>
      </w:r>
      <w:r w:rsidRPr="001117A7">
        <w:rPr>
          <w:rFonts w:ascii="Times New Roman" w:hAnsi="Times New Roman" w:cs="Times New Roman"/>
          <w:i/>
          <w:iCs/>
          <w:lang w:val="en-US"/>
        </w:rPr>
        <w:t>strictly confidential</w:t>
      </w:r>
      <w:r w:rsidRPr="001117A7">
        <w:rPr>
          <w:rFonts w:ascii="Times New Roman" w:hAnsi="Times New Roman" w:cs="Times New Roman"/>
          <w:lang w:val="en-US"/>
        </w:rPr>
        <w:t xml:space="preserve">. I will </w:t>
      </w:r>
      <w:r w:rsidRPr="001117A7">
        <w:rPr>
          <w:rFonts w:ascii="Times New Roman" w:hAnsi="Times New Roman" w:cs="Times New Roman"/>
          <w:i/>
          <w:iCs/>
          <w:lang w:val="en-US"/>
        </w:rPr>
        <w:t xml:space="preserve">not </w:t>
      </w:r>
      <w:r w:rsidRPr="001117A7">
        <w:rPr>
          <w:rFonts w:ascii="Times New Roman" w:hAnsi="Times New Roman" w:cs="Times New Roman"/>
          <w:lang w:val="en-US"/>
        </w:rPr>
        <w:t>be identified by name or by inference.</w:t>
      </w:r>
    </w:p>
    <w:p w:rsidR="00AB0E68" w:rsidRPr="001117A7" w:rsidRDefault="00AB0E68" w:rsidP="001117A7">
      <w:pPr>
        <w:pStyle w:val="Default"/>
        <w:numPr>
          <w:ilvl w:val="0"/>
          <w:numId w:val="1"/>
        </w:numPr>
        <w:spacing w:after="68" w:line="360" w:lineRule="auto"/>
        <w:rPr>
          <w:rFonts w:ascii="Times New Roman" w:hAnsi="Times New Roman" w:cs="Times New Roman"/>
          <w:lang w:val="en-US"/>
        </w:rPr>
      </w:pPr>
      <w:r w:rsidRPr="001117A7">
        <w:rPr>
          <w:rFonts w:ascii="Times New Roman" w:hAnsi="Times New Roman" w:cs="Times New Roman"/>
          <w:lang w:val="en-US"/>
        </w:rPr>
        <w:t>I may be provided with a copy of the final report, subject to the approval of the sponsoring agency, and if there are no objections to the release of the report by the relevant Maori community.</w:t>
      </w:r>
    </w:p>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These arrangements have been approved by the XXX Human Research Ethics Committee.</w:t>
      </w:r>
    </w:p>
    <w:tbl>
      <w:tblPr>
        <w:tblW w:w="0" w:type="auto"/>
        <w:tblBorders>
          <w:top w:val="nil"/>
          <w:left w:val="nil"/>
          <w:bottom w:val="nil"/>
          <w:right w:val="nil"/>
        </w:tblBorders>
        <w:tblLayout w:type="fixed"/>
        <w:tblLook w:val="0000" w:firstRow="0" w:lastRow="0" w:firstColumn="0" w:lastColumn="0" w:noHBand="0" w:noVBand="0"/>
      </w:tblPr>
      <w:tblGrid>
        <w:gridCol w:w="8473"/>
      </w:tblGrid>
      <w:tr w:rsidR="00AB296E" w:rsidRPr="00F56733" w:rsidTr="00A05DA7">
        <w:trPr>
          <w:trHeight w:val="93"/>
        </w:trPr>
        <w:tc>
          <w:tcPr>
            <w:tcW w:w="8473" w:type="dxa"/>
          </w:tcPr>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b/>
                <w:bCs/>
                <w:lang w:val="en-US"/>
              </w:rPr>
              <w:t>I</w:t>
            </w:r>
            <w:r w:rsidRPr="001117A7">
              <w:rPr>
                <w:rFonts w:ascii="Times New Roman" w:hAnsi="Times New Roman" w:cs="Times New Roman"/>
                <w:lang w:val="en-US"/>
              </w:rPr>
              <w:t xml:space="preserve">, ____________________________________ </w:t>
            </w:r>
            <w:r w:rsidRPr="001117A7">
              <w:rPr>
                <w:rFonts w:ascii="Times New Roman" w:hAnsi="Times New Roman" w:cs="Times New Roman"/>
                <w:b/>
                <w:bCs/>
                <w:lang w:val="en-US"/>
              </w:rPr>
              <w:t xml:space="preserve">of </w:t>
            </w:r>
            <w:r w:rsidRPr="001117A7">
              <w:rPr>
                <w:rFonts w:ascii="Times New Roman" w:hAnsi="Times New Roman" w:cs="Times New Roman"/>
                <w:lang w:val="en-US"/>
              </w:rPr>
              <w:t xml:space="preserve">___________________________________ </w:t>
            </w:r>
          </w:p>
        </w:tc>
      </w:tr>
      <w:tr w:rsidR="00AB296E" w:rsidRPr="00F56733" w:rsidTr="00A05DA7">
        <w:trPr>
          <w:trHeight w:val="93"/>
        </w:trPr>
        <w:tc>
          <w:tcPr>
            <w:tcW w:w="8473" w:type="dxa"/>
          </w:tcPr>
          <w:p w:rsidR="00AB0E68" w:rsidRPr="001117A7" w:rsidRDefault="00AB0E68" w:rsidP="001117A7">
            <w:pPr>
              <w:pStyle w:val="Default"/>
              <w:spacing w:line="360" w:lineRule="auto"/>
              <w:rPr>
                <w:rFonts w:ascii="Times New Roman" w:hAnsi="Times New Roman" w:cs="Times New Roman"/>
                <w:lang w:val="en-US"/>
              </w:rPr>
            </w:pPr>
            <w:r w:rsidRPr="001117A7">
              <w:rPr>
                <w:rFonts w:ascii="Times New Roman" w:hAnsi="Times New Roman" w:cs="Times New Roman"/>
                <w:lang w:val="en-US"/>
              </w:rPr>
              <w:t xml:space="preserve">(please print your full name) (position title/organisation) </w:t>
            </w:r>
          </w:p>
        </w:tc>
      </w:tr>
    </w:tbl>
    <w:p w:rsidR="00C14A82" w:rsidRPr="001117A7" w:rsidRDefault="00C14A82" w:rsidP="001117A7">
      <w:pPr>
        <w:spacing w:line="360" w:lineRule="auto"/>
        <w:rPr>
          <w:b/>
          <w:bCs/>
          <w:color w:val="008000"/>
          <w:lang w:eastAsia="en-AU"/>
        </w:rPr>
      </w:pPr>
    </w:p>
    <w:sectPr w:rsidR="00C14A82" w:rsidRPr="001117A7" w:rsidSect="001117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82" w:rsidRDefault="00C14A82" w:rsidP="002E182D">
      <w:r>
        <w:separator/>
      </w:r>
    </w:p>
  </w:endnote>
  <w:endnote w:type="continuationSeparator" w:id="0">
    <w:p w:rsidR="00C14A82" w:rsidRDefault="00C14A82" w:rsidP="002E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7" w:rsidRDefault="00111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7" w:rsidRDefault="00111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7" w:rsidRDefault="0011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82" w:rsidRDefault="00C14A82" w:rsidP="002E182D">
      <w:r>
        <w:separator/>
      </w:r>
    </w:p>
  </w:footnote>
  <w:footnote w:type="continuationSeparator" w:id="0">
    <w:p w:rsidR="00C14A82" w:rsidRDefault="00C14A82" w:rsidP="002E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7" w:rsidRDefault="00111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2D" w:rsidRDefault="002E182D" w:rsidP="002E182D">
    <w:pPr>
      <w:pStyle w:val="Header"/>
      <w:jc w:val="right"/>
    </w:pPr>
    <w:r>
      <w:t>Instructor Resource</w:t>
    </w:r>
  </w:p>
  <w:p w:rsidR="002E182D" w:rsidRPr="00D0736A" w:rsidRDefault="002E182D" w:rsidP="002E182D">
    <w:pPr>
      <w:pStyle w:val="Header"/>
      <w:jc w:val="right"/>
      <w:rPr>
        <w:i/>
      </w:rPr>
    </w:pPr>
    <w:r w:rsidRPr="00913022">
      <w:t>O</w:t>
    </w:r>
    <w:r>
      <w:t>’</w:t>
    </w:r>
    <w:r w:rsidRPr="00913022">
      <w:t>Leary</w:t>
    </w:r>
    <w:r>
      <w:t xml:space="preserve">, </w:t>
    </w:r>
    <w:r w:rsidRPr="00D0736A">
      <w:rPr>
        <w:i/>
      </w:rPr>
      <w:t>Workplace Research: Conducting Small-scale Research in Organizations</w:t>
    </w:r>
  </w:p>
  <w:p w:rsidR="00AB0E68" w:rsidRDefault="002E182D" w:rsidP="001117A7">
    <w:pPr>
      <w:pStyle w:val="Header"/>
      <w:jc w:val="right"/>
    </w:pPr>
    <w:r>
      <w:t xml:space="preserve">SAGE Publishing, </w:t>
    </w:r>
    <w:r w:rsidR="001117A7">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7" w:rsidRDefault="00111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2343E"/>
    <w:multiLevelType w:val="hybridMultilevel"/>
    <w:tmpl w:val="D722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2"/>
  </w:num>
  <w:num w:numId="4">
    <w:abstractNumId w:val="9"/>
  </w:num>
  <w:num w:numId="5">
    <w:abstractNumId w:val="6"/>
  </w:num>
  <w:num w:numId="6">
    <w:abstractNumId w:val="8"/>
  </w:num>
  <w:num w:numId="7">
    <w:abstractNumId w:val="4"/>
  </w:num>
  <w:num w:numId="8">
    <w:abstractNumId w:val="2"/>
  </w:num>
  <w:num w:numId="9">
    <w:abstractNumId w:val="1"/>
  </w:num>
  <w:num w:numId="10">
    <w:abstractNumId w:val="0"/>
  </w:num>
  <w:num w:numId="11">
    <w:abstractNumId w:val="3"/>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hika Mohan">
    <w15:presenceInfo w15:providerId="None" w15:userId="Radhika Mohan"/>
  </w15:person>
  <w15:person w15:author="Mohanalakshmi M. Jothi">
    <w15:presenceInfo w15:providerId="AD" w15:userId="S-1-5-21-527201091-980815013-2002706986-1463"/>
  </w15:person>
  <w15:person w15:author="CHK040">
    <w15:presenceInfo w15:providerId="None" w15:userId="CHK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296E"/>
    <w:rsid w:val="00013823"/>
    <w:rsid w:val="00022646"/>
    <w:rsid w:val="00024DC6"/>
    <w:rsid w:val="00084C97"/>
    <w:rsid w:val="000C1B8E"/>
    <w:rsid w:val="001117A7"/>
    <w:rsid w:val="00173FBF"/>
    <w:rsid w:val="001E2D75"/>
    <w:rsid w:val="002D5A73"/>
    <w:rsid w:val="002E182D"/>
    <w:rsid w:val="003D4645"/>
    <w:rsid w:val="003F1C76"/>
    <w:rsid w:val="004E50DA"/>
    <w:rsid w:val="00504502"/>
    <w:rsid w:val="005704E4"/>
    <w:rsid w:val="00712BD5"/>
    <w:rsid w:val="008205AB"/>
    <w:rsid w:val="00AB0E68"/>
    <w:rsid w:val="00AB296E"/>
    <w:rsid w:val="00B33B26"/>
    <w:rsid w:val="00B85BA5"/>
    <w:rsid w:val="00C14A82"/>
    <w:rsid w:val="00CF2319"/>
    <w:rsid w:val="00D31686"/>
    <w:rsid w:val="00DB2A54"/>
    <w:rsid w:val="00E27D6A"/>
    <w:rsid w:val="00F0139B"/>
    <w:rsid w:val="00F061DE"/>
    <w:rsid w:val="00F10150"/>
    <w:rsid w:val="00F56733"/>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19"/>
    <w:pPr>
      <w:spacing w:after="0" w:line="24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F231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CF2319"/>
    <w:pPr>
      <w:keepNext/>
      <w:keepLines/>
      <w:spacing w:before="40"/>
      <w:outlineLvl w:val="1"/>
    </w:pPr>
    <w:rPr>
      <w:b/>
      <w:bCs/>
      <w:color w:val="5B9BD5"/>
      <w:sz w:val="26"/>
      <w:szCs w:val="26"/>
    </w:rPr>
  </w:style>
  <w:style w:type="paragraph" w:styleId="Heading3">
    <w:name w:val="heading 3"/>
    <w:basedOn w:val="Normal"/>
    <w:next w:val="Normal"/>
    <w:link w:val="Heading3Char"/>
    <w:uiPriority w:val="9"/>
    <w:unhideWhenUsed/>
    <w:qFormat/>
    <w:rsid w:val="00CF2319"/>
    <w:pPr>
      <w:keepNext/>
      <w:keepLines/>
      <w:spacing w:before="40" w:after="120"/>
      <w:outlineLvl w:val="2"/>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96E"/>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rsid w:val="00CF2319"/>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CF2319"/>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CF2319"/>
    <w:rPr>
      <w:rFonts w:ascii="Times New Roman" w:eastAsiaTheme="majorEastAsia" w:hAnsi="Times New Roman" w:cstheme="majorBidi"/>
      <w:color w:val="244061" w:themeColor="accent1" w:themeShade="80"/>
      <w:sz w:val="24"/>
      <w:szCs w:val="24"/>
      <w:lang w:val="en-US"/>
    </w:rPr>
  </w:style>
  <w:style w:type="paragraph" w:styleId="Header">
    <w:name w:val="header"/>
    <w:basedOn w:val="Normal"/>
    <w:link w:val="HeaderChar"/>
    <w:rsid w:val="00CF2319"/>
    <w:pPr>
      <w:tabs>
        <w:tab w:val="center" w:pos="4320"/>
        <w:tab w:val="right" w:pos="8640"/>
      </w:tabs>
    </w:pPr>
  </w:style>
  <w:style w:type="character" w:customStyle="1" w:styleId="HeaderChar">
    <w:name w:val="Header Char"/>
    <w:basedOn w:val="DefaultParagraphFont"/>
    <w:link w:val="Header"/>
    <w:rsid w:val="00712BD5"/>
    <w:rPr>
      <w:rFonts w:ascii="Times New Roman" w:eastAsia="Times New Roman" w:hAnsi="Times New Roman" w:cs="Times New Roman"/>
      <w:sz w:val="24"/>
      <w:szCs w:val="24"/>
      <w:lang w:val="en-US"/>
    </w:rPr>
  </w:style>
  <w:style w:type="character" w:styleId="PageNumber">
    <w:name w:val="page number"/>
    <w:basedOn w:val="DefaultParagraphFont"/>
    <w:rsid w:val="00CF2319"/>
  </w:style>
  <w:style w:type="paragraph" w:styleId="ListParagraph">
    <w:name w:val="List Paragraph"/>
    <w:basedOn w:val="Normal"/>
    <w:uiPriority w:val="34"/>
    <w:qFormat/>
    <w:rsid w:val="00CF2319"/>
    <w:rPr>
      <w:rFonts w:eastAsia="Calibri"/>
      <w:szCs w:val="22"/>
    </w:rPr>
  </w:style>
  <w:style w:type="character" w:styleId="Hyperlink">
    <w:name w:val="Hyperlink"/>
    <w:uiPriority w:val="99"/>
    <w:unhideWhenUsed/>
    <w:rsid w:val="00CF2319"/>
    <w:rPr>
      <w:color w:val="0000FF"/>
      <w:u w:val="single"/>
    </w:rPr>
  </w:style>
  <w:style w:type="character" w:customStyle="1" w:styleId="apple-converted-space">
    <w:name w:val="apple-converted-space"/>
    <w:basedOn w:val="DefaultParagraphFont"/>
    <w:rsid w:val="00CF2319"/>
  </w:style>
  <w:style w:type="paragraph" w:customStyle="1" w:styleId="NumberedList">
    <w:name w:val="Numbered List"/>
    <w:basedOn w:val="Normal"/>
    <w:uiPriority w:val="99"/>
    <w:qFormat/>
    <w:rsid w:val="00CF2319"/>
    <w:pPr>
      <w:numPr>
        <w:numId w:val="12"/>
      </w:numPr>
      <w:spacing w:before="120"/>
    </w:pPr>
    <w:rPr>
      <w:rFonts w:eastAsia="Calibri"/>
      <w:szCs w:val="22"/>
    </w:rPr>
  </w:style>
  <w:style w:type="paragraph" w:customStyle="1" w:styleId="ReferenceText">
    <w:name w:val="Reference Text"/>
    <w:basedOn w:val="Normal"/>
    <w:uiPriority w:val="99"/>
    <w:qFormat/>
    <w:rsid w:val="00CF2319"/>
    <w:pPr>
      <w:spacing w:before="120"/>
      <w:ind w:left="720" w:hanging="720"/>
    </w:pPr>
    <w:rPr>
      <w:rFonts w:eastAsiaTheme="minorHAnsi" w:cstheme="minorBidi"/>
      <w:szCs w:val="22"/>
    </w:rPr>
  </w:style>
  <w:style w:type="paragraph" w:styleId="Footer">
    <w:name w:val="footer"/>
    <w:basedOn w:val="Normal"/>
    <w:link w:val="FooterChar"/>
    <w:rsid w:val="00CF2319"/>
    <w:pPr>
      <w:tabs>
        <w:tab w:val="center" w:pos="4680"/>
        <w:tab w:val="right" w:pos="9360"/>
      </w:tabs>
    </w:pPr>
  </w:style>
  <w:style w:type="character" w:customStyle="1" w:styleId="FooterChar">
    <w:name w:val="Footer Char"/>
    <w:basedOn w:val="DefaultParagraphFont"/>
    <w:link w:val="Footer"/>
    <w:rsid w:val="00CF2319"/>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F2319"/>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CF2319"/>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CF2319"/>
    <w:rPr>
      <w:rFonts w:ascii="Tahoma" w:hAnsi="Tahoma" w:cs="Tahoma"/>
      <w:sz w:val="16"/>
      <w:szCs w:val="16"/>
    </w:rPr>
  </w:style>
  <w:style w:type="character" w:customStyle="1" w:styleId="BalloonTextChar">
    <w:name w:val="Balloon Text Char"/>
    <w:basedOn w:val="DefaultParagraphFont"/>
    <w:link w:val="BalloonText"/>
    <w:rsid w:val="00CF2319"/>
    <w:rPr>
      <w:rFonts w:ascii="Tahoma" w:eastAsia="Times New Roman" w:hAnsi="Tahoma" w:cs="Tahoma"/>
      <w:sz w:val="16"/>
      <w:szCs w:val="16"/>
      <w:lang w:val="en-US"/>
    </w:rPr>
  </w:style>
  <w:style w:type="paragraph" w:customStyle="1" w:styleId="BulletedList">
    <w:name w:val="Bulleted List"/>
    <w:basedOn w:val="Normal"/>
    <w:qFormat/>
    <w:rsid w:val="00CF2319"/>
    <w:pPr>
      <w:numPr>
        <w:numId w:val="13"/>
      </w:numPr>
    </w:pPr>
  </w:style>
  <w:style w:type="paragraph" w:customStyle="1" w:styleId="H3">
    <w:name w:val="H3"/>
    <w:basedOn w:val="Normal"/>
    <w:qFormat/>
    <w:rsid w:val="008205AB"/>
    <w:pPr>
      <w:spacing w:line="480" w:lineRule="auto"/>
    </w:pPr>
    <w:rPr>
      <w:b/>
    </w:rPr>
  </w:style>
  <w:style w:type="paragraph" w:customStyle="1" w:styleId="H1">
    <w:name w:val="H1"/>
    <w:basedOn w:val="NormalWeb"/>
    <w:qFormat/>
    <w:rsid w:val="008205AB"/>
    <w:pPr>
      <w:shd w:val="clear" w:color="auto" w:fill="FFFFFF"/>
      <w:spacing w:line="480" w:lineRule="auto"/>
    </w:pPr>
    <w:rPr>
      <w:b/>
    </w:rPr>
  </w:style>
  <w:style w:type="paragraph" w:styleId="NormalWeb">
    <w:name w:val="Normal (Web)"/>
    <w:basedOn w:val="Normal"/>
    <w:semiHidden/>
    <w:unhideWhenUsed/>
    <w:rsid w:val="008205AB"/>
  </w:style>
  <w:style w:type="paragraph" w:customStyle="1" w:styleId="H2">
    <w:name w:val="H2"/>
    <w:basedOn w:val="Normal"/>
    <w:qFormat/>
    <w:rsid w:val="008205A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template.dotx</Template>
  <TotalTime>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Alysha</dc:creator>
  <cp:lastModifiedBy>antcliff</cp:lastModifiedBy>
  <cp:revision>22</cp:revision>
  <dcterms:created xsi:type="dcterms:W3CDTF">2016-10-07T11:54:00Z</dcterms:created>
  <dcterms:modified xsi:type="dcterms:W3CDTF">2017-03-22T12:09:00Z</dcterms:modified>
</cp:coreProperties>
</file>