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32" w:rsidRPr="00083E43" w:rsidRDefault="00F46239" w:rsidP="00083E43">
      <w:pPr>
        <w:pStyle w:val="Title"/>
        <w:spacing w:line="360" w:lineRule="auto"/>
        <w:rPr>
          <w:lang w:val="en-GB" w:eastAsia="en-AU"/>
        </w:rPr>
      </w:pPr>
      <w:r w:rsidRPr="00083E43">
        <w:rPr>
          <w:rFonts w:eastAsia="Times New Roman"/>
          <w:lang w:val="en-GB" w:eastAsia="en-AU"/>
        </w:rPr>
        <w:t>Consent Template Version 1</w:t>
      </w:r>
    </w:p>
    <w:p w:rsidR="00613E32" w:rsidRPr="00083E43" w:rsidRDefault="00F46239" w:rsidP="00083E43">
      <w:pPr>
        <w:pBdr>
          <w:between w:val="single" w:sz="6" w:space="0" w:color="auto"/>
        </w:pBdr>
        <w:spacing w:line="360" w:lineRule="auto"/>
        <w:rPr>
          <w:rFonts w:eastAsia="Calibri"/>
        </w:rPr>
      </w:pPr>
      <w:r w:rsidRPr="00083E43">
        <w:rPr>
          <w:rFonts w:eastAsia="Calibri"/>
        </w:rPr>
        <w:t>Name of participant:</w:t>
      </w:r>
    </w:p>
    <w:p w:rsidR="00613E32" w:rsidRPr="00083E43" w:rsidRDefault="00F46239" w:rsidP="00083E43">
      <w:pPr>
        <w:pBdr>
          <w:between w:val="single" w:sz="6" w:space="0" w:color="auto"/>
        </w:pBdr>
        <w:spacing w:line="360" w:lineRule="auto"/>
        <w:rPr>
          <w:rFonts w:eastAsia="Calibri"/>
        </w:rPr>
      </w:pPr>
      <w:r w:rsidRPr="00083E43">
        <w:rPr>
          <w:rFonts w:eastAsia="Calibri"/>
        </w:rPr>
        <w:t>Name of investigator(s):</w:t>
      </w:r>
    </w:p>
    <w:p w:rsidR="00613E32" w:rsidRPr="00083E43" w:rsidRDefault="006A6C75" w:rsidP="00083E43">
      <w:pPr>
        <w:pStyle w:val="Noindent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732224">
        <w:rPr>
          <w:rFonts w:eastAsia="Calibri"/>
        </w:rPr>
        <w:t>1.</w:t>
      </w:r>
      <w:r w:rsidRPr="00732224">
        <w:rPr>
          <w:rFonts w:eastAsia="Calibri"/>
        </w:rPr>
        <w:tab/>
      </w:r>
      <w:r w:rsidR="00F46239" w:rsidRPr="00083E43">
        <w:rPr>
          <w:rFonts w:ascii="Times New Roman" w:hAnsi="Times New Roman"/>
          <w:sz w:val="24"/>
          <w:szCs w:val="24"/>
        </w:rPr>
        <w:t>I consent to participate in this project, the details of which have been explained to me, and I have been provided with a written plain language statement to keep.</w:t>
      </w:r>
    </w:p>
    <w:p w:rsidR="00613E32" w:rsidRPr="00083E43" w:rsidRDefault="00F46239" w:rsidP="00083E43">
      <w:pPr>
        <w:pStyle w:val="Noindent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083E43">
        <w:rPr>
          <w:sz w:val="24"/>
          <w:szCs w:val="24"/>
        </w:rPr>
        <w:t>2.</w:t>
      </w:r>
      <w:r w:rsidRPr="00083E43">
        <w:rPr>
          <w:sz w:val="24"/>
          <w:szCs w:val="24"/>
        </w:rPr>
        <w:tab/>
      </w:r>
      <w:r w:rsidRPr="00083E43">
        <w:rPr>
          <w:rFonts w:ascii="Times New Roman" w:hAnsi="Times New Roman"/>
          <w:sz w:val="24"/>
          <w:szCs w:val="24"/>
        </w:rPr>
        <w:t>I understand that after I sign and return this consent form it will be retained by the researcher.</w:t>
      </w:r>
    </w:p>
    <w:p w:rsidR="00613E32" w:rsidRPr="00083E43" w:rsidRDefault="00F46239" w:rsidP="00083E43">
      <w:pPr>
        <w:pStyle w:val="Noindent"/>
        <w:widowControl/>
        <w:spacing w:line="360" w:lineRule="auto"/>
        <w:rPr>
          <w:rFonts w:ascii="Times New Roman" w:hAnsi="Times New Roman"/>
          <w:sz w:val="24"/>
          <w:szCs w:val="24"/>
        </w:rPr>
      </w:pPr>
      <w:r w:rsidRPr="00083E43">
        <w:rPr>
          <w:rFonts w:eastAsia="Calibri"/>
          <w:sz w:val="24"/>
          <w:szCs w:val="24"/>
        </w:rPr>
        <w:t>3.</w:t>
      </w:r>
      <w:r w:rsidRPr="00083E43">
        <w:rPr>
          <w:rFonts w:eastAsia="Calibri"/>
          <w:sz w:val="24"/>
          <w:szCs w:val="24"/>
        </w:rPr>
        <w:tab/>
      </w:r>
      <w:r w:rsidRPr="00083E43">
        <w:rPr>
          <w:rFonts w:ascii="Times New Roman" w:hAnsi="Times New Roman"/>
          <w:sz w:val="24"/>
          <w:szCs w:val="24"/>
        </w:rPr>
        <w:t xml:space="preserve">I understand that my participation will involve an </w:t>
      </w:r>
      <w:r w:rsidRPr="00083E43">
        <w:rPr>
          <w:rFonts w:ascii="Times New Roman" w:hAnsi="Times New Roman"/>
          <w:b/>
          <w:i/>
          <w:sz w:val="24"/>
          <w:szCs w:val="24"/>
        </w:rPr>
        <w:t>interview and observation</w:t>
      </w:r>
      <w:r w:rsidRPr="00083E43">
        <w:rPr>
          <w:rFonts w:ascii="Times New Roman" w:hAnsi="Times New Roman"/>
          <w:sz w:val="24"/>
          <w:szCs w:val="24"/>
        </w:rPr>
        <w:t xml:space="preserve"> and I agree that the researcher may use the results as described in the plain language statement.</w:t>
      </w:r>
    </w:p>
    <w:p w:rsidR="00613E32" w:rsidRPr="00083E43" w:rsidRDefault="00F46239" w:rsidP="00083E43">
      <w:pPr>
        <w:pStyle w:val="Noindent"/>
        <w:widowControl/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083E43">
        <w:rPr>
          <w:sz w:val="24"/>
          <w:szCs w:val="24"/>
        </w:rPr>
        <w:t>4.</w:t>
      </w:r>
      <w:r w:rsidRPr="00083E43">
        <w:rPr>
          <w:sz w:val="24"/>
          <w:szCs w:val="24"/>
        </w:rPr>
        <w:tab/>
      </w:r>
      <w:r w:rsidRPr="00083E43">
        <w:rPr>
          <w:rFonts w:ascii="Times New Roman" w:hAnsi="Times New Roman"/>
          <w:sz w:val="24"/>
          <w:szCs w:val="24"/>
        </w:rPr>
        <w:t>I acknowledge that:</w:t>
      </w:r>
    </w:p>
    <w:p w:rsidR="00613E32" w:rsidRPr="00083E43" w:rsidRDefault="00F46239" w:rsidP="00083E43">
      <w:pPr>
        <w:pStyle w:val="Noindent"/>
        <w:widowControl/>
        <w:spacing w:line="360" w:lineRule="auto"/>
        <w:ind w:left="1980" w:hanging="540"/>
        <w:rPr>
          <w:rFonts w:ascii="Times New Roman" w:hAnsi="Times New Roman"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</w:rPr>
        <w:t>(</w:t>
      </w:r>
      <w:proofErr w:type="gramStart"/>
      <w:r w:rsidRPr="00083E43">
        <w:rPr>
          <w:rFonts w:ascii="Times New Roman" w:hAnsi="Times New Roman"/>
          <w:sz w:val="24"/>
          <w:szCs w:val="24"/>
        </w:rPr>
        <w:t>a</w:t>
      </w:r>
      <w:proofErr w:type="gramEnd"/>
      <w:r w:rsidRPr="00083E43">
        <w:rPr>
          <w:rFonts w:ascii="Times New Roman" w:hAnsi="Times New Roman"/>
          <w:sz w:val="24"/>
          <w:szCs w:val="24"/>
        </w:rPr>
        <w:t>).</w:t>
      </w:r>
      <w:r w:rsidRPr="00083E43">
        <w:rPr>
          <w:rFonts w:ascii="Times New Roman" w:hAnsi="Times New Roman"/>
          <w:sz w:val="24"/>
          <w:szCs w:val="24"/>
        </w:rPr>
        <w:tab/>
        <w:t xml:space="preserve">the possible effects of participating in the </w:t>
      </w:r>
      <w:r w:rsidRPr="00083E43">
        <w:rPr>
          <w:rFonts w:ascii="Times New Roman" w:hAnsi="Times New Roman"/>
          <w:b/>
          <w:i/>
          <w:sz w:val="24"/>
          <w:szCs w:val="24"/>
        </w:rPr>
        <w:t>interview and observation</w:t>
      </w:r>
      <w:r w:rsidRPr="00083E43">
        <w:rPr>
          <w:rFonts w:ascii="Times New Roman" w:hAnsi="Times New Roman"/>
          <w:sz w:val="24"/>
          <w:szCs w:val="24"/>
        </w:rPr>
        <w:t xml:space="preserve"> have been explained to my satisfaction;</w:t>
      </w:r>
    </w:p>
    <w:p w:rsidR="00613E32" w:rsidRPr="00083E43" w:rsidRDefault="00F46239" w:rsidP="00083E43">
      <w:pPr>
        <w:pStyle w:val="Noindent"/>
        <w:widowControl/>
        <w:spacing w:line="360" w:lineRule="auto"/>
        <w:ind w:left="1980" w:hanging="540"/>
        <w:rPr>
          <w:rFonts w:ascii="Times New Roman" w:hAnsi="Times New Roman"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</w:rPr>
        <w:t>(b).</w:t>
      </w:r>
      <w:r w:rsidRPr="00083E43">
        <w:rPr>
          <w:rFonts w:ascii="Times New Roman" w:hAnsi="Times New Roman"/>
          <w:sz w:val="24"/>
          <w:szCs w:val="24"/>
        </w:rPr>
        <w:tab/>
        <w:t>I have been informed that I am free to withdraw from the project at any time without explanation or prejudice and to withdraw any unprocessed data I have provided;</w:t>
      </w:r>
    </w:p>
    <w:p w:rsidR="00613E32" w:rsidRPr="00083E43" w:rsidRDefault="00F46239" w:rsidP="00083E43">
      <w:pPr>
        <w:pStyle w:val="Noindent"/>
        <w:widowControl/>
        <w:spacing w:line="360" w:lineRule="auto"/>
        <w:ind w:left="1530" w:hanging="90"/>
        <w:rPr>
          <w:rFonts w:ascii="Times New Roman" w:hAnsi="Times New Roman"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</w:rPr>
        <w:t>(c).</w:t>
      </w:r>
      <w:r w:rsidRPr="00083E43">
        <w:rPr>
          <w:rFonts w:ascii="Times New Roman" w:hAnsi="Times New Roman"/>
          <w:sz w:val="24"/>
          <w:szCs w:val="24"/>
        </w:rPr>
        <w:tab/>
        <w:t>the project is for the purpose of research;</w:t>
      </w:r>
    </w:p>
    <w:p w:rsidR="00613E32" w:rsidRPr="00083E43" w:rsidRDefault="00F46239" w:rsidP="00083E43">
      <w:pPr>
        <w:pStyle w:val="Noindent"/>
        <w:widowControl/>
        <w:tabs>
          <w:tab w:val="left" w:pos="1710"/>
        </w:tabs>
        <w:spacing w:line="360" w:lineRule="auto"/>
        <w:ind w:left="1980" w:hanging="540"/>
        <w:rPr>
          <w:rFonts w:ascii="Times New Roman" w:hAnsi="Times New Roman"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</w:rPr>
        <w:t>(d).</w:t>
      </w:r>
      <w:r w:rsidRPr="00083E43">
        <w:rPr>
          <w:rFonts w:ascii="Times New Roman" w:hAnsi="Times New Roman"/>
          <w:sz w:val="24"/>
          <w:szCs w:val="24"/>
        </w:rPr>
        <w:tab/>
        <w:t>I have been informed that the confidentiality of the information I provide will be safeguarded subject to any legal requirements;</w:t>
      </w:r>
    </w:p>
    <w:p w:rsidR="00613E32" w:rsidRPr="00083E43" w:rsidRDefault="00F46239" w:rsidP="00083E43">
      <w:pPr>
        <w:pStyle w:val="Noindent"/>
        <w:widowControl/>
        <w:spacing w:line="360" w:lineRule="auto"/>
        <w:ind w:left="2160"/>
        <w:rPr>
          <w:rFonts w:ascii="Times New Roman" w:hAnsi="Times New Roman"/>
          <w:sz w:val="24"/>
          <w:szCs w:val="24"/>
        </w:rPr>
      </w:pPr>
      <w:r w:rsidRPr="00083E43">
        <w:rPr>
          <w:sz w:val="24"/>
          <w:szCs w:val="24"/>
        </w:rPr>
        <w:t>(e).</w:t>
      </w:r>
      <w:r w:rsidRPr="00083E43">
        <w:rPr>
          <w:sz w:val="24"/>
          <w:szCs w:val="24"/>
        </w:rPr>
        <w:tab/>
      </w:r>
      <w:r w:rsidRPr="00083E43">
        <w:rPr>
          <w:rFonts w:ascii="Times New Roman" w:hAnsi="Times New Roman"/>
          <w:sz w:val="24"/>
          <w:szCs w:val="24"/>
        </w:rPr>
        <w:t xml:space="preserve">I have been informed that with my consent the </w:t>
      </w:r>
      <w:r w:rsidRPr="00083E43">
        <w:rPr>
          <w:rFonts w:ascii="Times New Roman" w:hAnsi="Times New Roman"/>
          <w:b/>
          <w:i/>
          <w:sz w:val="24"/>
          <w:szCs w:val="24"/>
        </w:rPr>
        <w:t>interview</w:t>
      </w:r>
      <w:r w:rsidRPr="00083E43">
        <w:rPr>
          <w:rFonts w:ascii="Times New Roman" w:hAnsi="Times New Roman"/>
          <w:sz w:val="24"/>
          <w:szCs w:val="24"/>
        </w:rPr>
        <w:t xml:space="preserve"> </w:t>
      </w:r>
      <w:r w:rsidRPr="00083E43">
        <w:rPr>
          <w:rFonts w:ascii="Times New Roman" w:hAnsi="Times New Roman"/>
          <w:b/>
          <w:i/>
          <w:sz w:val="24"/>
          <w:szCs w:val="24"/>
        </w:rPr>
        <w:t>will be audio-taped and I understand that audio-tapes</w:t>
      </w:r>
      <w:r w:rsidRPr="00083E43">
        <w:rPr>
          <w:rFonts w:ascii="Times New Roman" w:hAnsi="Times New Roman"/>
          <w:sz w:val="24"/>
          <w:szCs w:val="24"/>
        </w:rPr>
        <w:t xml:space="preserve"> will be stored at University of Melbourne and will be destroyed after five years;</w:t>
      </w:r>
    </w:p>
    <w:p w:rsidR="00613E32" w:rsidRPr="00083E43" w:rsidRDefault="00F46239" w:rsidP="00083E43">
      <w:pPr>
        <w:pStyle w:val="Noindent"/>
        <w:widowControl/>
        <w:spacing w:line="360" w:lineRule="auto"/>
        <w:ind w:left="1980" w:hanging="540"/>
        <w:rPr>
          <w:rFonts w:ascii="Times New Roman" w:hAnsi="Times New Roman"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</w:rPr>
        <w:t>(f).</w:t>
      </w:r>
      <w:r w:rsidRPr="00083E43">
        <w:rPr>
          <w:rFonts w:ascii="Times New Roman" w:hAnsi="Times New Roman"/>
          <w:sz w:val="24"/>
          <w:szCs w:val="24"/>
        </w:rPr>
        <w:tab/>
        <w:t>my name will be referred to by a pseudonym in any publications arising from the research;</w:t>
      </w:r>
    </w:p>
    <w:p w:rsidR="00613E32" w:rsidRPr="00083E43" w:rsidRDefault="00F46239" w:rsidP="00083E43">
      <w:pPr>
        <w:pStyle w:val="Noindent"/>
        <w:widowControl/>
        <w:tabs>
          <w:tab w:val="left" w:pos="1620"/>
        </w:tabs>
        <w:spacing w:line="360" w:lineRule="auto"/>
        <w:ind w:left="1980" w:hanging="540"/>
        <w:rPr>
          <w:rFonts w:ascii="Times New Roman" w:hAnsi="Times New Roman"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</w:rPr>
        <w:t>(g).</w:t>
      </w:r>
      <w:r w:rsidRPr="00083E43">
        <w:rPr>
          <w:rFonts w:ascii="Times New Roman" w:hAnsi="Times New Roman"/>
          <w:sz w:val="24"/>
          <w:szCs w:val="24"/>
        </w:rPr>
        <w:tab/>
        <w:t>I have been informed that a copy of the research findings will be forwarded to me, should I agree to this.</w:t>
      </w:r>
    </w:p>
    <w:p w:rsidR="00613E32" w:rsidRDefault="00F46239" w:rsidP="00083E43">
      <w:pPr>
        <w:pStyle w:val="Noindent"/>
        <w:widowControl/>
        <w:spacing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  <w:u w:val="single"/>
        </w:rPr>
        <w:t>I consent to this</w:t>
      </w:r>
      <w:r w:rsidRPr="00083E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83E43">
        <w:rPr>
          <w:rFonts w:ascii="Times New Roman" w:hAnsi="Times New Roman"/>
          <w:b/>
          <w:i/>
          <w:sz w:val="24"/>
          <w:szCs w:val="24"/>
          <w:u w:val="single"/>
        </w:rPr>
        <w:t>interview</w:t>
      </w:r>
      <w:r w:rsidRPr="00083E4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83E43">
        <w:rPr>
          <w:rFonts w:ascii="Times New Roman" w:hAnsi="Times New Roman"/>
          <w:sz w:val="24"/>
          <w:szCs w:val="24"/>
          <w:u w:val="single"/>
        </w:rPr>
        <w:t>being audio-taped</w:t>
      </w:r>
      <w:r w:rsidR="00C21E7D">
        <w:rPr>
          <w:rFonts w:ascii="Times New Roman" w:hAnsi="Times New Roman"/>
          <w:b/>
          <w:sz w:val="24"/>
          <w:szCs w:val="24"/>
        </w:rPr>
        <w:t xml:space="preserve"> </w:t>
      </w:r>
    </w:p>
    <w:p w:rsidR="00613E32" w:rsidRPr="00083E43" w:rsidRDefault="00F46239" w:rsidP="00083E43">
      <w:pPr>
        <w:pStyle w:val="Noindent"/>
        <w:widowControl/>
        <w:tabs>
          <w:tab w:val="left" w:pos="2250"/>
          <w:tab w:val="left" w:pos="2520"/>
        </w:tabs>
        <w:spacing w:line="36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083E43">
        <w:rPr>
          <w:rFonts w:ascii="Times New Roman" w:hAnsi="Times New Roman"/>
          <w:b/>
          <w:sz w:val="24"/>
          <w:szCs w:val="24"/>
        </w:rPr>
        <w:lastRenderedPageBreak/>
        <w:t>□ yes</w:t>
      </w:r>
      <w:r w:rsidR="00C21E7D">
        <w:rPr>
          <w:rFonts w:ascii="Times New Roman" w:hAnsi="Times New Roman"/>
          <w:b/>
          <w:sz w:val="24"/>
          <w:szCs w:val="24"/>
        </w:rPr>
        <w:t xml:space="preserve"> </w:t>
      </w:r>
      <w:r w:rsidR="0085453A">
        <w:rPr>
          <w:rFonts w:ascii="Times New Roman" w:hAnsi="Times New Roman"/>
          <w:b/>
          <w:sz w:val="24"/>
          <w:szCs w:val="24"/>
        </w:rPr>
        <w:tab/>
      </w:r>
      <w:r w:rsidRPr="00083E43">
        <w:rPr>
          <w:rFonts w:ascii="Times New Roman" w:hAnsi="Times New Roman"/>
          <w:b/>
          <w:sz w:val="24"/>
          <w:szCs w:val="24"/>
        </w:rPr>
        <w:t>□ no</w:t>
      </w:r>
    </w:p>
    <w:p w:rsidR="00613E32" w:rsidRPr="00083E43" w:rsidRDefault="00F46239" w:rsidP="00083E43">
      <w:pPr>
        <w:pStyle w:val="Noindent"/>
        <w:widowControl/>
        <w:spacing w:line="360" w:lineRule="auto"/>
        <w:ind w:left="7200" w:firstLine="0"/>
        <w:rPr>
          <w:rFonts w:ascii="Times New Roman" w:hAnsi="Times New Roman"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</w:rPr>
        <w:t>(please tick)</w:t>
      </w:r>
    </w:p>
    <w:p w:rsidR="00613E32" w:rsidRPr="00083E43" w:rsidRDefault="00F46239" w:rsidP="00083E43">
      <w:pPr>
        <w:pStyle w:val="Noindent"/>
        <w:widowControl/>
        <w:spacing w:line="360" w:lineRule="auto"/>
        <w:ind w:left="720" w:firstLine="0"/>
        <w:rPr>
          <w:rFonts w:ascii="Times New Roman" w:hAnsi="Times New Roman"/>
          <w:b/>
          <w:sz w:val="24"/>
          <w:szCs w:val="24"/>
          <w:u w:val="single"/>
        </w:rPr>
      </w:pPr>
      <w:r w:rsidRPr="00083E43">
        <w:rPr>
          <w:rFonts w:ascii="Times New Roman" w:hAnsi="Times New Roman"/>
          <w:sz w:val="24"/>
          <w:szCs w:val="24"/>
          <w:u w:val="single"/>
        </w:rPr>
        <w:t>I wish to receive a copy of the summary project report on research findings</w:t>
      </w:r>
      <w:r w:rsidR="00C21E7D">
        <w:rPr>
          <w:rFonts w:ascii="Times New Roman" w:hAnsi="Times New Roman"/>
          <w:b/>
          <w:sz w:val="24"/>
          <w:szCs w:val="24"/>
        </w:rPr>
        <w:t xml:space="preserve"> </w:t>
      </w:r>
      <w:r w:rsidRPr="00083E43">
        <w:rPr>
          <w:rFonts w:ascii="Times New Roman" w:hAnsi="Times New Roman"/>
          <w:b/>
          <w:sz w:val="24"/>
          <w:szCs w:val="24"/>
        </w:rPr>
        <w:tab/>
        <w:t>□ yes</w:t>
      </w:r>
      <w:r w:rsidR="0085453A">
        <w:rPr>
          <w:rFonts w:ascii="Times New Roman" w:hAnsi="Times New Roman"/>
          <w:b/>
          <w:sz w:val="24"/>
          <w:szCs w:val="24"/>
        </w:rPr>
        <w:tab/>
      </w:r>
      <w:r w:rsidR="00C21E7D">
        <w:rPr>
          <w:rFonts w:ascii="Times New Roman" w:hAnsi="Times New Roman"/>
          <w:b/>
          <w:sz w:val="24"/>
          <w:szCs w:val="24"/>
        </w:rPr>
        <w:t xml:space="preserve"> </w:t>
      </w:r>
      <w:r w:rsidRPr="00083E43">
        <w:rPr>
          <w:rFonts w:ascii="Times New Roman" w:hAnsi="Times New Roman"/>
          <w:b/>
          <w:sz w:val="24"/>
          <w:szCs w:val="24"/>
        </w:rPr>
        <w:t>□ no</w:t>
      </w:r>
    </w:p>
    <w:p w:rsidR="00613E32" w:rsidRPr="00083E43" w:rsidRDefault="00F46239" w:rsidP="00083E43">
      <w:pPr>
        <w:pStyle w:val="Noindent"/>
        <w:widowControl/>
        <w:spacing w:line="360" w:lineRule="auto"/>
        <w:ind w:left="7200" w:firstLine="0"/>
        <w:rPr>
          <w:rFonts w:ascii="Times New Roman" w:hAnsi="Times New Roman"/>
          <w:sz w:val="24"/>
          <w:szCs w:val="24"/>
        </w:rPr>
      </w:pPr>
      <w:r w:rsidRPr="00083E43">
        <w:rPr>
          <w:rFonts w:ascii="Times New Roman" w:hAnsi="Times New Roman"/>
          <w:sz w:val="24"/>
          <w:szCs w:val="24"/>
        </w:rPr>
        <w:t>(please tick)</w:t>
      </w:r>
    </w:p>
    <w:p w:rsidR="00613E32" w:rsidRPr="00083E43" w:rsidRDefault="00F46239" w:rsidP="00083E43">
      <w:pPr>
        <w:pBdr>
          <w:bottom w:val="single" w:sz="6" w:space="0" w:color="auto"/>
        </w:pBdr>
        <w:tabs>
          <w:tab w:val="left" w:pos="4962"/>
        </w:tabs>
        <w:spacing w:line="360" w:lineRule="auto"/>
        <w:rPr>
          <w:rFonts w:eastAsia="Calibri"/>
        </w:rPr>
      </w:pPr>
      <w:r w:rsidRPr="00083E43">
        <w:rPr>
          <w:rFonts w:eastAsia="Calibri"/>
        </w:rPr>
        <w:t>Participant signature:</w:t>
      </w:r>
      <w:r w:rsidRPr="00083E43">
        <w:rPr>
          <w:rFonts w:eastAsia="Calibri"/>
        </w:rPr>
        <w:tab/>
        <w:t>Date:</w:t>
      </w:r>
    </w:p>
    <w:p w:rsidR="0004770F" w:rsidRDefault="0004770F" w:rsidP="00083E43">
      <w:pPr>
        <w:spacing w:line="360" w:lineRule="auto"/>
      </w:pPr>
    </w:p>
    <w:sectPr w:rsidR="0004770F" w:rsidSect="00083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0F" w:rsidRDefault="0004770F" w:rsidP="008B146A">
      <w:r>
        <w:separator/>
      </w:r>
    </w:p>
  </w:endnote>
  <w:endnote w:type="continuationSeparator" w:id="0">
    <w:p w:rsidR="0004770F" w:rsidRDefault="0004770F" w:rsidP="008B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43" w:rsidRDefault="00083E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43" w:rsidRDefault="00083E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43" w:rsidRDefault="00083E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0F" w:rsidRDefault="0004770F" w:rsidP="008B146A">
      <w:r>
        <w:separator/>
      </w:r>
    </w:p>
  </w:footnote>
  <w:footnote w:type="continuationSeparator" w:id="0">
    <w:p w:rsidR="0004770F" w:rsidRDefault="0004770F" w:rsidP="008B1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43" w:rsidRDefault="00083E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6A" w:rsidRDefault="008B146A" w:rsidP="008B146A">
    <w:pPr>
      <w:pStyle w:val="Header"/>
      <w:jc w:val="right"/>
    </w:pPr>
    <w:r>
      <w:t>Instructor Resource</w:t>
    </w:r>
  </w:p>
  <w:p w:rsidR="008B146A" w:rsidRPr="00D0736A" w:rsidRDefault="008B146A" w:rsidP="008B146A">
    <w:pPr>
      <w:pStyle w:val="Header"/>
      <w:jc w:val="right"/>
      <w:rPr>
        <w:i/>
      </w:rPr>
    </w:pPr>
    <w:r w:rsidRPr="00913022">
      <w:t>O</w:t>
    </w:r>
    <w:r>
      <w:t>’</w:t>
    </w:r>
    <w:r w:rsidRPr="00913022">
      <w:t>Leary</w:t>
    </w:r>
    <w:r>
      <w:t xml:space="preserve">, </w:t>
    </w:r>
    <w:r w:rsidRPr="00D0736A">
      <w:rPr>
        <w:i/>
      </w:rPr>
      <w:t>Workplace Research: Conducting Small-scale Research in Organizations</w:t>
    </w:r>
  </w:p>
  <w:p w:rsidR="00613E32" w:rsidRDefault="008B146A" w:rsidP="00083E43">
    <w:pPr>
      <w:pStyle w:val="Header"/>
      <w:jc w:val="right"/>
    </w:pPr>
    <w:r>
      <w:t xml:space="preserve">SAGE Publishing, </w:t>
    </w:r>
    <w:r>
      <w:t>201</w:t>
    </w:r>
    <w:r w:rsidR="00083E43">
      <w:t>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43" w:rsidRDefault="00083E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322AF"/>
    <w:multiLevelType w:val="hybridMultilevel"/>
    <w:tmpl w:val="CB58713A"/>
    <w:lvl w:ilvl="0" w:tplc="75C48480">
      <w:start w:val="1"/>
      <w:numFmt w:val="decimal"/>
      <w:lvlText w:val="%1."/>
      <w:lvlJc w:val="left"/>
      <w:pPr>
        <w:ind w:left="2520" w:hanging="1800"/>
      </w:pPr>
      <w:rPr>
        <w:rFonts w:eastAsia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hanalakshmi M. Jothi">
    <w15:presenceInfo w15:providerId="AD" w15:userId="S-1-5-21-527201091-980815013-2002706986-1463"/>
  </w15:person>
  <w15:person w15:author="Radhika Mohan">
    <w15:presenceInfo w15:providerId="None" w15:userId="Radhika Mohan"/>
  </w15:person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A8C"/>
    <w:rsid w:val="0004770F"/>
    <w:rsid w:val="00083E43"/>
    <w:rsid w:val="00113E4D"/>
    <w:rsid w:val="0015504A"/>
    <w:rsid w:val="002D5A73"/>
    <w:rsid w:val="00387BDA"/>
    <w:rsid w:val="004D0687"/>
    <w:rsid w:val="00613E32"/>
    <w:rsid w:val="006926AD"/>
    <w:rsid w:val="006A6C75"/>
    <w:rsid w:val="007300E3"/>
    <w:rsid w:val="00732224"/>
    <w:rsid w:val="007F2F76"/>
    <w:rsid w:val="00812778"/>
    <w:rsid w:val="0085453A"/>
    <w:rsid w:val="008B146A"/>
    <w:rsid w:val="00987C08"/>
    <w:rsid w:val="00A64375"/>
    <w:rsid w:val="00B33B26"/>
    <w:rsid w:val="00BF7019"/>
    <w:rsid w:val="00C21E7D"/>
    <w:rsid w:val="00CA042E"/>
    <w:rsid w:val="00DB6A8C"/>
    <w:rsid w:val="00F46239"/>
    <w:rsid w:val="00F8155C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3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453A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5453A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453A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. indent"/>
    <w:basedOn w:val="Normal"/>
    <w:rsid w:val="00DB6A8C"/>
    <w:pPr>
      <w:widowControl w:val="0"/>
      <w:overflowPunct w:val="0"/>
      <w:autoSpaceDE w:val="0"/>
      <w:autoSpaceDN w:val="0"/>
      <w:adjustRightInd w:val="0"/>
      <w:ind w:left="1440" w:hanging="720"/>
      <w:textAlignment w:val="baseline"/>
    </w:pPr>
    <w:rPr>
      <w:rFonts w:ascii="Palatino" w:hAnsi="Palatino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5453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85453A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5453A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8545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3E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5453A"/>
  </w:style>
  <w:style w:type="paragraph" w:styleId="ListParagraph">
    <w:name w:val="List Paragraph"/>
    <w:basedOn w:val="Normal"/>
    <w:uiPriority w:val="34"/>
    <w:qFormat/>
    <w:rsid w:val="0085453A"/>
    <w:rPr>
      <w:rFonts w:eastAsia="Calibri"/>
      <w:szCs w:val="22"/>
    </w:rPr>
  </w:style>
  <w:style w:type="character" w:styleId="Hyperlink">
    <w:name w:val="Hyperlink"/>
    <w:uiPriority w:val="99"/>
    <w:unhideWhenUsed/>
    <w:rsid w:val="008545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453A"/>
  </w:style>
  <w:style w:type="paragraph" w:customStyle="1" w:styleId="NumberedList">
    <w:name w:val="Numbered List"/>
    <w:basedOn w:val="Normal"/>
    <w:uiPriority w:val="99"/>
    <w:qFormat/>
    <w:rsid w:val="0085453A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85453A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854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45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85453A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453A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85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53A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85453A"/>
    <w:pPr>
      <w:numPr>
        <w:numId w:val="12"/>
      </w:numPr>
    </w:pPr>
  </w:style>
  <w:style w:type="paragraph" w:customStyle="1" w:styleId="H3">
    <w:name w:val="H3"/>
    <w:basedOn w:val="Normal"/>
    <w:qFormat/>
    <w:rsid w:val="00812778"/>
    <w:pPr>
      <w:spacing w:line="480" w:lineRule="auto"/>
    </w:pPr>
    <w:rPr>
      <w:b/>
    </w:rPr>
  </w:style>
  <w:style w:type="paragraph" w:customStyle="1" w:styleId="H1">
    <w:name w:val="H1"/>
    <w:basedOn w:val="NormalWeb"/>
    <w:qFormat/>
    <w:rsid w:val="00812778"/>
    <w:pPr>
      <w:shd w:val="clear" w:color="auto" w:fill="FFFFFF"/>
      <w:spacing w:line="480" w:lineRule="auto"/>
    </w:pPr>
    <w:rPr>
      <w:b/>
    </w:rPr>
  </w:style>
  <w:style w:type="paragraph" w:styleId="NormalWeb">
    <w:name w:val="Normal (Web)"/>
    <w:basedOn w:val="Normal"/>
    <w:semiHidden/>
    <w:unhideWhenUsed/>
    <w:rsid w:val="00812778"/>
  </w:style>
  <w:style w:type="paragraph" w:customStyle="1" w:styleId="H2">
    <w:name w:val="H2"/>
    <w:basedOn w:val="Normal"/>
    <w:qFormat/>
    <w:rsid w:val="0081277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template.dotx</Template>
  <TotalTime>16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Alysha</dc:creator>
  <cp:lastModifiedBy>antcliff</cp:lastModifiedBy>
  <cp:revision>17</cp:revision>
  <dcterms:created xsi:type="dcterms:W3CDTF">2016-10-07T11:54:00Z</dcterms:created>
  <dcterms:modified xsi:type="dcterms:W3CDTF">2017-03-22T10:08:00Z</dcterms:modified>
</cp:coreProperties>
</file>