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DF" w:rsidRPr="00984357" w:rsidRDefault="00B44CDF" w:rsidP="00984357">
      <w:pPr>
        <w:pStyle w:val="Title"/>
        <w:spacing w:line="360" w:lineRule="auto"/>
        <w:rPr>
          <w:lang w:eastAsia="en-AU"/>
        </w:rPr>
      </w:pPr>
      <w:r w:rsidRPr="00984357">
        <w:rPr>
          <w:rFonts w:eastAsia="Times New Roman"/>
          <w:lang w:eastAsia="en-AU"/>
        </w:rPr>
        <w:t>Consent Template Version 2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>Application for Ethical Approval of a Research Project Involving Humans</w:t>
      </w:r>
    </w:p>
    <w:p w:rsidR="00177C58" w:rsidRDefault="00177C58" w:rsidP="00984357">
      <w:pPr>
        <w:pStyle w:val="Heading1"/>
        <w:spacing w:line="360" w:lineRule="auto"/>
        <w:rPr>
          <w:rFonts w:eastAsia="Calibri"/>
        </w:rPr>
      </w:pPr>
    </w:p>
    <w:p w:rsidR="00B44CDF" w:rsidRPr="00984357" w:rsidRDefault="00B44CDF" w:rsidP="00984357">
      <w:pPr>
        <w:pStyle w:val="Heading1"/>
        <w:spacing w:line="360" w:lineRule="auto"/>
        <w:rPr>
          <w:rFonts w:eastAsia="Calibri"/>
          <w:b w:val="0"/>
        </w:rPr>
      </w:pPr>
      <w:bookmarkStart w:id="0" w:name="_GoBack"/>
      <w:bookmarkEnd w:id="0"/>
      <w:r w:rsidRPr="00B44CDF">
        <w:rPr>
          <w:rFonts w:eastAsia="Calibri"/>
        </w:rPr>
        <w:t>Consent form for interviewees</w:t>
      </w:r>
    </w:p>
    <w:p w:rsidR="00B44CDF" w:rsidRPr="00984357" w:rsidRDefault="00B44CDF" w:rsidP="00984357">
      <w:pPr>
        <w:spacing w:line="360" w:lineRule="auto"/>
        <w:rPr>
          <w:rFonts w:eastAsia="Calibri"/>
          <w:b/>
        </w:rPr>
      </w:pPr>
      <w:r w:rsidRPr="00984357">
        <w:rPr>
          <w:rFonts w:eastAsia="Calibri"/>
          <w:b/>
        </w:rPr>
        <w:t>Project Title:</w:t>
      </w:r>
      <w:r w:rsidRPr="00984357">
        <w:rPr>
          <w:rFonts w:eastAsia="Calibri"/>
          <w:b/>
        </w:rPr>
        <w:tab/>
      </w:r>
      <w:r w:rsidRPr="00984357">
        <w:rPr>
          <w:rFonts w:eastAsia="Calibri"/>
        </w:rPr>
        <w:t xml:space="preserve"> INSERT TITLE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>This consent form is for participants who agree to participate in interviews as part of the above research project. It is to be read with the attached Explanatory Statement.</w:t>
      </w:r>
    </w:p>
    <w:p w:rsidR="00B44CDF" w:rsidRPr="00984357" w:rsidRDefault="00B44CDF" w:rsidP="00984357">
      <w:pPr>
        <w:spacing w:line="360" w:lineRule="auto"/>
        <w:rPr>
          <w:rFonts w:eastAsia="Calibri"/>
          <w:color w:val="7F7F7F"/>
          <w:sz w:val="18"/>
          <w:szCs w:val="18"/>
        </w:rPr>
      </w:pPr>
      <w:r w:rsidRPr="00984357">
        <w:rPr>
          <w:rFonts w:eastAsia="Calibri"/>
          <w:color w:val="7F7F7F"/>
          <w:sz w:val="18"/>
          <w:szCs w:val="18"/>
        </w:rPr>
        <w:t>__________________________________________________________________________________________</w:t>
      </w:r>
    </w:p>
    <w:p w:rsidR="00B44CDF" w:rsidRPr="00984357" w:rsidRDefault="00B44CDF" w:rsidP="00984357">
      <w:pPr>
        <w:pStyle w:val="Heading1"/>
        <w:spacing w:line="360" w:lineRule="auto"/>
        <w:rPr>
          <w:rFonts w:eastAsia="Calibri"/>
          <w:b w:val="0"/>
        </w:rPr>
      </w:pPr>
      <w:r w:rsidRPr="00984357">
        <w:rPr>
          <w:rFonts w:eastAsia="Calibri"/>
        </w:rPr>
        <w:t>Researcher’s Statement</w:t>
      </w:r>
    </w:p>
    <w:p w:rsidR="00B44CDF" w:rsidRPr="00984357" w:rsidRDefault="00B44CDF" w:rsidP="00984357">
      <w:pPr>
        <w:tabs>
          <w:tab w:val="left" w:pos="1476"/>
        </w:tabs>
        <w:spacing w:line="360" w:lineRule="auto"/>
        <w:rPr>
          <w:rFonts w:eastAsia="Calibri"/>
        </w:rPr>
      </w:pPr>
      <w:r w:rsidRPr="00984357">
        <w:rPr>
          <w:rFonts w:eastAsia="Calibri"/>
        </w:rPr>
        <w:t>The project is part of the core curriculum of the INSERT PROGRAM DETAILS</w:t>
      </w:r>
      <w:r w:rsidRPr="00984357">
        <w:t xml:space="preserve">. </w:t>
      </w:r>
      <w:r w:rsidRPr="00984357">
        <w:rPr>
          <w:rFonts w:eastAsia="Calibri"/>
        </w:rPr>
        <w:t>This project will explore INSERT DETAIL. The project is detailed further in the Explanatory Statement.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>We are asking you to participate in an interview to INSERT PURPOSE.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 xml:space="preserve">The interviews will be conducted between the period of INSERT MONTH </w:t>
      </w:r>
      <w:r w:rsidRPr="00984357">
        <w:t>YEAR</w:t>
      </w:r>
      <w:r w:rsidRPr="00984357">
        <w:rPr>
          <w:rFonts w:eastAsia="Calibri"/>
        </w:rPr>
        <w:t xml:space="preserve"> to INSERT MONTH </w:t>
      </w:r>
      <w:r w:rsidRPr="00984357">
        <w:t xml:space="preserve">YEAR </w:t>
      </w:r>
      <w:r w:rsidRPr="00984357">
        <w:rPr>
          <w:rFonts w:eastAsia="Calibri"/>
        </w:rPr>
        <w:t xml:space="preserve">and will take approximately INSERT NUMBER hour/s to </w:t>
      </w:r>
      <w:proofErr w:type="gramStart"/>
      <w:r w:rsidRPr="00984357">
        <w:rPr>
          <w:rFonts w:eastAsia="Calibri"/>
        </w:rPr>
        <w:t>complete</w:t>
      </w:r>
      <w:proofErr w:type="gramEnd"/>
      <w:r w:rsidRPr="00984357">
        <w:rPr>
          <w:rFonts w:eastAsia="Calibri"/>
        </w:rPr>
        <w:t>.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>The interview is for the purpose of this project only.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>The information you provide in your interview (and in the final report) will be strictly confidential.</w:t>
      </w:r>
    </w:p>
    <w:p w:rsidR="00B44CDF" w:rsidRPr="00984357" w:rsidRDefault="00B44CDF" w:rsidP="00984357">
      <w:pPr>
        <w:spacing w:line="360" w:lineRule="auto"/>
        <w:rPr>
          <w:rFonts w:eastAsia="Calibri"/>
          <w:color w:val="7F7F7F"/>
        </w:rPr>
      </w:pPr>
      <w:r w:rsidRPr="00984357">
        <w:rPr>
          <w:rFonts w:eastAsia="Calibri"/>
          <w:color w:val="7F7F7F"/>
        </w:rPr>
        <w:t>___________________________________________________________________________</w:t>
      </w:r>
    </w:p>
    <w:p w:rsidR="00B44CDF" w:rsidRPr="00984357" w:rsidRDefault="00B44CDF" w:rsidP="00984357">
      <w:pPr>
        <w:pStyle w:val="Heading1"/>
        <w:spacing w:line="360" w:lineRule="auto"/>
        <w:rPr>
          <w:rFonts w:eastAsia="Calibri"/>
          <w:b w:val="0"/>
        </w:rPr>
      </w:pPr>
      <w:r w:rsidRPr="00984357">
        <w:rPr>
          <w:rFonts w:eastAsia="Calibri"/>
        </w:rPr>
        <w:t>Interviewee Statement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>I hereby consent to participate in an interview on INSERT DETAIL. I have read the Explanatory Statement on the nature of the project and the interview arrangements.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>In providing my consent, I note that: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>I have read the project Explanatory Statement.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>I understand that the interview is for the purposes of this research project only.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lastRenderedPageBreak/>
        <w:t>Participation is voluntary and that I can withdraw at any time and for any reason.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>The interview will be conducted at a workplace or another mutually agreed location, or even over the telephone.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>The interview may be audio-taped to assist the project team with note taking. The audio-tapes will be destroyed once research is completed. Should a recording be made, a copy may be provided on request, at the discretion of the research team, together with the transcript notes.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>Subject to the approval of the sponsoring organisation, I will be provided with a copy of the final report.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>I agree to be personally identified in the report: YES / NO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>The research team member/s will periodically ask me to confirm during the interview that my statements have been accurately understood and interpreted.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>The research team member/s will take notes and I will be provided with a copy of the interview notes and have an opportunity to review and confirm these.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>I agree, and have the authority to agree, to my organisation being identified in the report: YES / NO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>(If applicable) a parent or guardian will sign below.</w:t>
      </w:r>
    </w:p>
    <w:p w:rsidR="00B44CDF" w:rsidRPr="00984357" w:rsidRDefault="00B44CDF" w:rsidP="00984357">
      <w:pPr>
        <w:numPr>
          <w:ilvl w:val="0"/>
          <w:numId w:val="1"/>
        </w:numPr>
        <w:spacing w:after="200" w:line="360" w:lineRule="auto"/>
        <w:rPr>
          <w:rFonts w:eastAsia="Calibri"/>
        </w:rPr>
      </w:pPr>
      <w:r w:rsidRPr="00984357">
        <w:rPr>
          <w:rFonts w:eastAsia="Calibri"/>
        </w:rPr>
        <w:t xml:space="preserve">These arrangements have been approved by the INSERT </w:t>
      </w:r>
      <w:r>
        <w:rPr>
          <w:rFonts w:eastAsia="Calibri"/>
        </w:rPr>
        <w:t>INSTITUTION</w:t>
      </w:r>
      <w:r w:rsidRPr="00984357">
        <w:rPr>
          <w:rFonts w:eastAsia="Calibri"/>
        </w:rPr>
        <w:t xml:space="preserve"> Human Research Ethics Committee.</w:t>
      </w:r>
    </w:p>
    <w:p w:rsidR="00B44CDF" w:rsidRPr="00984357" w:rsidRDefault="00B44CDF" w:rsidP="00984357">
      <w:pPr>
        <w:spacing w:line="360" w:lineRule="auto"/>
        <w:rPr>
          <w:rFonts w:eastAsia="Calibri"/>
          <w:color w:val="7F7F7F"/>
        </w:rPr>
      </w:pPr>
      <w:r w:rsidRPr="00984357">
        <w:rPr>
          <w:rFonts w:eastAsia="Calibri"/>
        </w:rPr>
        <w:t>I,</w:t>
      </w:r>
      <w:r w:rsidRPr="00984357">
        <w:rPr>
          <w:rFonts w:eastAsia="Calibri"/>
          <w:color w:val="7F7F7F"/>
        </w:rPr>
        <w:t xml:space="preserve"> _____________________________________________________</w:t>
      </w:r>
      <w:r w:rsidRPr="00984357">
        <w:rPr>
          <w:rFonts w:eastAsia="Calibri"/>
        </w:rPr>
        <w:t xml:space="preserve"> of</w:t>
      </w:r>
      <w:r w:rsidR="002A3A85" w:rsidRPr="00CC2BBB">
        <w:rPr>
          <w:rFonts w:eastAsia="Calibri"/>
        </w:rPr>
        <w:t xml:space="preserve"> </w:t>
      </w:r>
      <w:r w:rsidRPr="00984357">
        <w:rPr>
          <w:rFonts w:eastAsia="Calibri"/>
          <w:color w:val="7F7F7F"/>
        </w:rPr>
        <w:t>_____________________________________________________</w:t>
      </w:r>
    </w:p>
    <w:p w:rsidR="00B44CDF" w:rsidRPr="00984357" w:rsidRDefault="00B44CDF" w:rsidP="00984357">
      <w:pPr>
        <w:spacing w:line="360" w:lineRule="auto"/>
        <w:ind w:firstLine="720"/>
        <w:rPr>
          <w:rFonts w:eastAsia="Calibri"/>
          <w:i/>
        </w:rPr>
      </w:pPr>
      <w:r w:rsidRPr="00984357">
        <w:rPr>
          <w:rFonts w:eastAsia="Calibri"/>
          <w:i/>
        </w:rPr>
        <w:t>Please print your full name</w:t>
      </w:r>
      <w:r w:rsidRPr="00984357">
        <w:rPr>
          <w:rFonts w:eastAsia="Calibri"/>
          <w:i/>
        </w:rPr>
        <w:tab/>
        <w:t>please identify your position title/ organisation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proofErr w:type="gramStart"/>
      <w:r w:rsidRPr="00984357">
        <w:rPr>
          <w:rFonts w:eastAsia="Calibri"/>
        </w:rPr>
        <w:t>consent</w:t>
      </w:r>
      <w:proofErr w:type="gramEnd"/>
      <w:r w:rsidRPr="00984357">
        <w:rPr>
          <w:rFonts w:eastAsia="Calibri"/>
        </w:rPr>
        <w:t xml:space="preserve"> to participating in an interview to assist with the research project.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>Signed</w:t>
      </w:r>
      <w:r w:rsidR="002A3A85" w:rsidRPr="00CC2BBB">
        <w:rPr>
          <w:rFonts w:eastAsia="Calibri"/>
        </w:rPr>
        <w:t xml:space="preserve"> </w:t>
      </w:r>
      <w:r w:rsidRPr="00984357">
        <w:rPr>
          <w:rFonts w:eastAsia="Calibri"/>
          <w:color w:val="7F7F7F"/>
        </w:rPr>
        <w:t xml:space="preserve">_______________________________________________ </w:t>
      </w:r>
      <w:r w:rsidRPr="00984357">
        <w:rPr>
          <w:rFonts w:eastAsia="Calibri"/>
        </w:rPr>
        <w:t>date</w:t>
      </w:r>
      <w:r w:rsidRPr="00984357">
        <w:rPr>
          <w:rFonts w:eastAsia="Calibri"/>
          <w:color w:val="7F7F7F"/>
        </w:rPr>
        <w:t xml:space="preserve"> _____________________________________________________</w:t>
      </w:r>
    </w:p>
    <w:p w:rsidR="00B44CDF" w:rsidRPr="00984357" w:rsidRDefault="00B44CDF" w:rsidP="00984357">
      <w:pPr>
        <w:spacing w:line="360" w:lineRule="auto"/>
        <w:rPr>
          <w:rFonts w:eastAsia="Calibri"/>
          <w:b/>
        </w:rPr>
      </w:pPr>
      <w:r w:rsidRPr="00984357">
        <w:rPr>
          <w:rFonts w:eastAsia="Calibri"/>
          <w:b/>
        </w:rPr>
        <w:t>If Applicable: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>As the legal parent/ guardian of INSERT CHILD/ DEPENDANT’S NAME, I voluntarily consent for them to take part in the above research project.</w:t>
      </w:r>
    </w:p>
    <w:p w:rsidR="00B44CDF" w:rsidRPr="00984357" w:rsidRDefault="002A3A85" w:rsidP="00984357">
      <w:pPr>
        <w:spacing w:line="360" w:lineRule="auto"/>
        <w:rPr>
          <w:rFonts w:eastAsia="Calibri"/>
          <w:color w:val="7F7F7F"/>
        </w:rPr>
      </w:pPr>
      <w:r w:rsidRPr="00CC2BBB">
        <w:rPr>
          <w:rFonts w:eastAsia="Calibri"/>
          <w:color w:val="7F7F7F"/>
        </w:rPr>
        <w:t xml:space="preserve"> </w:t>
      </w:r>
      <w:r w:rsidR="00B44CDF" w:rsidRPr="00984357">
        <w:rPr>
          <w:rFonts w:eastAsia="Calibri"/>
          <w:color w:val="7F7F7F"/>
        </w:rPr>
        <w:t>_____________________________________________________</w:t>
      </w:r>
    </w:p>
    <w:p w:rsidR="00B44CDF" w:rsidRPr="00984357" w:rsidRDefault="00B44CDF" w:rsidP="00984357">
      <w:pPr>
        <w:spacing w:line="360" w:lineRule="auto"/>
        <w:ind w:firstLine="720"/>
        <w:rPr>
          <w:rFonts w:eastAsia="Calibri"/>
        </w:rPr>
      </w:pPr>
      <w:r w:rsidRPr="00984357">
        <w:rPr>
          <w:rFonts w:eastAsia="Calibri"/>
          <w:i/>
        </w:rPr>
        <w:t>Please print your full name</w:t>
      </w:r>
    </w:p>
    <w:p w:rsidR="00B44CDF" w:rsidRPr="00984357" w:rsidRDefault="00B44CDF" w:rsidP="00984357">
      <w:pPr>
        <w:spacing w:line="360" w:lineRule="auto"/>
        <w:rPr>
          <w:rFonts w:eastAsia="Calibri"/>
          <w:color w:val="7F7F7F"/>
        </w:rPr>
      </w:pPr>
      <w:r w:rsidRPr="00984357">
        <w:rPr>
          <w:rFonts w:eastAsia="Calibri"/>
        </w:rPr>
        <w:lastRenderedPageBreak/>
        <w:t>Signed</w:t>
      </w:r>
      <w:r w:rsidR="002A3A85" w:rsidRPr="00CC2BBB">
        <w:rPr>
          <w:rFonts w:eastAsia="Calibri"/>
        </w:rPr>
        <w:t xml:space="preserve"> </w:t>
      </w:r>
      <w:r w:rsidRPr="00984357">
        <w:rPr>
          <w:rFonts w:eastAsia="Calibri"/>
          <w:color w:val="7F7F7F"/>
        </w:rPr>
        <w:t xml:space="preserve">_______________________________________________ </w:t>
      </w:r>
      <w:r w:rsidRPr="00984357">
        <w:rPr>
          <w:rFonts w:eastAsia="Calibri"/>
        </w:rPr>
        <w:t>date</w:t>
      </w:r>
      <w:r w:rsidRPr="00984357">
        <w:rPr>
          <w:rFonts w:eastAsia="Calibri"/>
          <w:color w:val="7F7F7F"/>
        </w:rPr>
        <w:t xml:space="preserve"> _____________________________________________________</w:t>
      </w:r>
    </w:p>
    <w:p w:rsidR="00B44CDF" w:rsidRPr="00984357" w:rsidRDefault="00B44CDF" w:rsidP="00984357">
      <w:pPr>
        <w:spacing w:line="360" w:lineRule="auto"/>
        <w:rPr>
          <w:rFonts w:eastAsia="Calibri"/>
        </w:rPr>
      </w:pPr>
    </w:p>
    <w:p w:rsidR="00B44CDF" w:rsidRPr="00984357" w:rsidRDefault="00B44CDF" w:rsidP="00984357">
      <w:pPr>
        <w:spacing w:line="360" w:lineRule="auto"/>
        <w:rPr>
          <w:rFonts w:eastAsia="Calibri"/>
        </w:rPr>
      </w:pPr>
      <w:r w:rsidRPr="00984357">
        <w:rPr>
          <w:rFonts w:eastAsia="Calibri"/>
        </w:rPr>
        <w:t xml:space="preserve">Witness </w:t>
      </w:r>
      <w:r w:rsidRPr="00984357">
        <w:rPr>
          <w:rFonts w:eastAsia="Calibri"/>
          <w:color w:val="7F7F7F"/>
        </w:rPr>
        <w:t xml:space="preserve">_______________________________________________ </w:t>
      </w:r>
      <w:r w:rsidRPr="00984357">
        <w:rPr>
          <w:rFonts w:eastAsia="Calibri"/>
        </w:rPr>
        <w:t>date</w:t>
      </w:r>
      <w:r w:rsidRPr="00984357">
        <w:rPr>
          <w:rFonts w:eastAsia="Calibri"/>
          <w:color w:val="7F7F7F"/>
        </w:rPr>
        <w:t xml:space="preserve"> _____________________________________________________</w:t>
      </w:r>
    </w:p>
    <w:p w:rsidR="00B60604" w:rsidRPr="00984357" w:rsidRDefault="00B60604" w:rsidP="00984357">
      <w:pPr>
        <w:spacing w:line="360" w:lineRule="auto"/>
        <w:rPr>
          <w:b/>
          <w:bCs/>
          <w:color w:val="000000" w:themeColor="text1"/>
          <w:lang w:eastAsia="en-AU"/>
        </w:rPr>
      </w:pPr>
    </w:p>
    <w:sectPr w:rsidR="00B60604" w:rsidRPr="00984357" w:rsidSect="00984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04" w:rsidRDefault="00B60604" w:rsidP="00716040">
      <w:r>
        <w:separator/>
      </w:r>
    </w:p>
  </w:endnote>
  <w:endnote w:type="continuationSeparator" w:id="0">
    <w:p w:rsidR="00B60604" w:rsidRDefault="00B60604" w:rsidP="0071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57" w:rsidRDefault="00984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57" w:rsidRDefault="00984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57" w:rsidRDefault="00984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04" w:rsidRDefault="00B60604" w:rsidP="00716040">
      <w:r>
        <w:separator/>
      </w:r>
    </w:p>
  </w:footnote>
  <w:footnote w:type="continuationSeparator" w:id="0">
    <w:p w:rsidR="00B60604" w:rsidRDefault="00B60604" w:rsidP="0071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57" w:rsidRDefault="00984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40" w:rsidRDefault="00716040" w:rsidP="00716040">
    <w:pPr>
      <w:pStyle w:val="Header"/>
      <w:jc w:val="right"/>
    </w:pPr>
    <w:r>
      <w:t>Instructor Resource</w:t>
    </w:r>
  </w:p>
  <w:p w:rsidR="00716040" w:rsidRPr="00D0736A" w:rsidRDefault="00716040" w:rsidP="00716040">
    <w:pPr>
      <w:pStyle w:val="Header"/>
      <w:jc w:val="right"/>
      <w:rPr>
        <w:i/>
      </w:rPr>
    </w:pPr>
    <w:r w:rsidRPr="00913022">
      <w:t>O</w:t>
    </w:r>
    <w:r>
      <w:t>’</w:t>
    </w:r>
    <w:r w:rsidRPr="00913022">
      <w:t>Leary</w:t>
    </w:r>
    <w:r>
      <w:t xml:space="preserve">, </w:t>
    </w:r>
    <w:r w:rsidRPr="00D0736A">
      <w:rPr>
        <w:i/>
      </w:rPr>
      <w:t>Workplace Research: Conducting Small-scale Research in Organizations</w:t>
    </w:r>
  </w:p>
  <w:p w:rsidR="00B44CDF" w:rsidRDefault="00716040" w:rsidP="00984357">
    <w:pPr>
      <w:pStyle w:val="Header"/>
      <w:jc w:val="right"/>
    </w:pPr>
    <w:r>
      <w:t>SAGE Publishing, 201</w:t>
    </w:r>
    <w:r w:rsidR="00984357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57" w:rsidRDefault="00984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2343E"/>
    <w:multiLevelType w:val="hybridMultilevel"/>
    <w:tmpl w:val="D722D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nalakshmi M. Jothi">
    <w15:presenceInfo w15:providerId="AD" w15:userId="S-1-5-21-527201091-980815013-2002706986-1463"/>
  </w15:person>
  <w15:person w15:author="Radhika Mohan">
    <w15:presenceInfo w15:providerId="None" w15:userId="Radhika Mohan"/>
  </w15:person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C3D"/>
    <w:rsid w:val="00071343"/>
    <w:rsid w:val="000C6CD8"/>
    <w:rsid w:val="00177C58"/>
    <w:rsid w:val="00286488"/>
    <w:rsid w:val="002A3A85"/>
    <w:rsid w:val="002D5A73"/>
    <w:rsid w:val="002D71E7"/>
    <w:rsid w:val="004C644D"/>
    <w:rsid w:val="005053DE"/>
    <w:rsid w:val="005B5011"/>
    <w:rsid w:val="00645BD1"/>
    <w:rsid w:val="00716040"/>
    <w:rsid w:val="007806C0"/>
    <w:rsid w:val="007921F8"/>
    <w:rsid w:val="008341E1"/>
    <w:rsid w:val="00846ABC"/>
    <w:rsid w:val="008F62EC"/>
    <w:rsid w:val="00984357"/>
    <w:rsid w:val="00A65C80"/>
    <w:rsid w:val="00AD5269"/>
    <w:rsid w:val="00AF68B1"/>
    <w:rsid w:val="00B33B26"/>
    <w:rsid w:val="00B44CDF"/>
    <w:rsid w:val="00B453C3"/>
    <w:rsid w:val="00B60604"/>
    <w:rsid w:val="00CC2BBB"/>
    <w:rsid w:val="00D60A5A"/>
    <w:rsid w:val="00DB0FBB"/>
    <w:rsid w:val="00EA3C3D"/>
    <w:rsid w:val="00EA423E"/>
    <w:rsid w:val="00F8155C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4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E0647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0647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647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64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FE0647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E0647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FE0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42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E0647"/>
  </w:style>
  <w:style w:type="paragraph" w:styleId="ListParagraph">
    <w:name w:val="List Paragraph"/>
    <w:basedOn w:val="Normal"/>
    <w:uiPriority w:val="34"/>
    <w:qFormat/>
    <w:rsid w:val="00FE0647"/>
    <w:rPr>
      <w:rFonts w:eastAsia="Calibri"/>
      <w:szCs w:val="22"/>
    </w:rPr>
  </w:style>
  <w:style w:type="character" w:styleId="Hyperlink">
    <w:name w:val="Hyperlink"/>
    <w:uiPriority w:val="99"/>
    <w:unhideWhenUsed/>
    <w:rsid w:val="00FE06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0647"/>
  </w:style>
  <w:style w:type="paragraph" w:customStyle="1" w:styleId="NumberedList">
    <w:name w:val="Numbered List"/>
    <w:basedOn w:val="Normal"/>
    <w:uiPriority w:val="99"/>
    <w:qFormat/>
    <w:rsid w:val="00FE0647"/>
    <w:pPr>
      <w:numPr>
        <w:numId w:val="12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FE0647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FE0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06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FE064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E0647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FE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647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FE0647"/>
    <w:pPr>
      <w:numPr>
        <w:numId w:val="13"/>
      </w:numPr>
    </w:pPr>
  </w:style>
  <w:style w:type="paragraph" w:customStyle="1" w:styleId="H3">
    <w:name w:val="H3"/>
    <w:basedOn w:val="Normal"/>
    <w:qFormat/>
    <w:rsid w:val="00645BD1"/>
    <w:pPr>
      <w:spacing w:line="480" w:lineRule="auto"/>
    </w:pPr>
    <w:rPr>
      <w:b/>
    </w:rPr>
  </w:style>
  <w:style w:type="paragraph" w:customStyle="1" w:styleId="H1">
    <w:name w:val="H1"/>
    <w:basedOn w:val="NormalWeb"/>
    <w:qFormat/>
    <w:rsid w:val="00645BD1"/>
    <w:pPr>
      <w:shd w:val="clear" w:color="auto" w:fill="FFFFFF"/>
      <w:spacing w:line="480" w:lineRule="auto"/>
    </w:pPr>
    <w:rPr>
      <w:b/>
    </w:rPr>
  </w:style>
  <w:style w:type="paragraph" w:styleId="NormalWeb">
    <w:name w:val="Normal (Web)"/>
    <w:basedOn w:val="Normal"/>
    <w:semiHidden/>
    <w:unhideWhenUsed/>
    <w:rsid w:val="00645BD1"/>
  </w:style>
  <w:style w:type="paragraph" w:customStyle="1" w:styleId="H2">
    <w:name w:val="H2"/>
    <w:basedOn w:val="Normal"/>
    <w:qFormat/>
    <w:rsid w:val="00645BD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47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Alysha</dc:creator>
  <cp:lastModifiedBy>antcliff</cp:lastModifiedBy>
  <cp:revision>21</cp:revision>
  <dcterms:created xsi:type="dcterms:W3CDTF">2016-10-07T11:54:00Z</dcterms:created>
  <dcterms:modified xsi:type="dcterms:W3CDTF">2017-03-22T12:10:00Z</dcterms:modified>
</cp:coreProperties>
</file>