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4D" w:rsidRDefault="00B41736" w:rsidP="00D84768">
      <w:pPr>
        <w:pStyle w:val="Title"/>
        <w:rPr>
          <w:lang w:val="en-GB" w:eastAsia="en-AU"/>
        </w:rPr>
      </w:pPr>
      <w:r w:rsidRPr="003655BC">
        <w:rPr>
          <w:lang w:val="en-GB" w:eastAsia="en-AU"/>
        </w:rPr>
        <w:t>Ethics Application Information and Examples</w:t>
      </w:r>
      <w:r w:rsidR="00F16840">
        <w:rPr>
          <w:lang w:val="en-GB" w:eastAsia="en-AU"/>
        </w:rPr>
        <w:t xml:space="preserve"> </w:t>
      </w:r>
    </w:p>
    <w:p w:rsidR="005A4D4D" w:rsidRPr="00D84768" w:rsidRDefault="005A4D4D" w:rsidP="00D84768">
      <w:pPr>
        <w:spacing w:line="360" w:lineRule="auto"/>
        <w:rPr>
          <w:bCs/>
          <w:i/>
          <w:color w:val="000000" w:themeColor="text1"/>
          <w:lang w:val="en-GB" w:eastAsia="en-AU"/>
        </w:rPr>
      </w:pPr>
      <w:r w:rsidRPr="00D84768">
        <w:rPr>
          <w:bCs/>
          <w:i/>
          <w:color w:val="000000" w:themeColor="text1"/>
          <w:lang w:val="en-GB" w:eastAsia="en-AU"/>
        </w:rPr>
        <w:t xml:space="preserve">University of Tasmania </w:t>
      </w:r>
      <w:r w:rsidR="005A7A2E">
        <w:rPr>
          <w:bCs/>
          <w:i/>
          <w:color w:val="000000" w:themeColor="text1"/>
          <w:lang w:val="en-GB" w:eastAsia="en-AU"/>
        </w:rPr>
        <w:t>–</w:t>
      </w:r>
      <w:r w:rsidRPr="00D84768">
        <w:rPr>
          <w:bCs/>
          <w:i/>
          <w:color w:val="000000" w:themeColor="text1"/>
          <w:lang w:val="en-GB" w:eastAsia="en-AU"/>
        </w:rPr>
        <w:t xml:space="preserve"> Faculty of Education</w:t>
      </w:r>
    </w:p>
    <w:p w:rsidR="005A4D4D" w:rsidRPr="00D84768" w:rsidRDefault="005A4D4D" w:rsidP="00D84768">
      <w:pPr>
        <w:spacing w:line="360" w:lineRule="auto"/>
        <w:rPr>
          <w:b/>
          <w:bCs/>
          <w:color w:val="008000"/>
          <w:lang w:val="en-GB" w:eastAsia="en-AU"/>
        </w:rPr>
      </w:pPr>
      <w:hyperlink r:id="rId8" w:history="1">
        <w:r w:rsidRPr="00D84768">
          <w:rPr>
            <w:rStyle w:val="Hyperlink"/>
          </w:rPr>
          <w:t>http://www.utas.edu.au/education/research/ethics/sample-applications</w:t>
        </w:r>
      </w:hyperlink>
    </w:p>
    <w:p w:rsidR="005A4D4D" w:rsidRPr="00D84768" w:rsidRDefault="005A4D4D" w:rsidP="00D84768">
      <w:pPr>
        <w:spacing w:line="360" w:lineRule="auto"/>
        <w:rPr>
          <w:bCs/>
          <w:i/>
          <w:color w:val="000000" w:themeColor="text1"/>
          <w:lang w:val="en-GB" w:eastAsia="en-AU"/>
        </w:rPr>
      </w:pPr>
      <w:r w:rsidRPr="00D84768">
        <w:rPr>
          <w:bCs/>
          <w:i/>
          <w:color w:val="000000" w:themeColor="text1"/>
          <w:lang w:val="en-GB" w:eastAsia="en-AU"/>
        </w:rPr>
        <w:t xml:space="preserve">The University of Sheffield </w:t>
      </w:r>
      <w:r w:rsidR="005A7A2E">
        <w:rPr>
          <w:bCs/>
          <w:i/>
          <w:color w:val="000000" w:themeColor="text1"/>
          <w:lang w:val="en-GB" w:eastAsia="en-AU"/>
        </w:rPr>
        <w:t>–</w:t>
      </w:r>
      <w:r w:rsidRPr="00D84768">
        <w:rPr>
          <w:bCs/>
          <w:i/>
          <w:color w:val="000000" w:themeColor="text1"/>
          <w:lang w:val="en-GB" w:eastAsia="en-AU"/>
        </w:rPr>
        <w:t xml:space="preserve"> School of Health and Related Research</w:t>
      </w:r>
    </w:p>
    <w:p w:rsidR="005A4D4D" w:rsidRDefault="005A4D4D" w:rsidP="00D84768">
      <w:pPr>
        <w:spacing w:line="360" w:lineRule="auto"/>
        <w:rPr>
          <w:rStyle w:val="Hyperlink"/>
        </w:rPr>
      </w:pPr>
      <w:hyperlink r:id="rId9" w:history="1">
        <w:r w:rsidRPr="00D84768">
          <w:rPr>
            <w:rStyle w:val="Hyperlink"/>
          </w:rPr>
          <w:t>http://www.shef.ac.uk/scharr/research/ethicsgovernance</w:t>
        </w:r>
      </w:hyperlink>
    </w:p>
    <w:p w:rsidR="005A4D4D" w:rsidRPr="00D84768" w:rsidRDefault="005A4D4D" w:rsidP="00D84768">
      <w:pPr>
        <w:spacing w:line="360" w:lineRule="auto"/>
        <w:rPr>
          <w:bCs/>
          <w:i/>
          <w:color w:val="000000" w:themeColor="text1"/>
          <w:lang w:val="en-GB" w:eastAsia="en-AU"/>
        </w:rPr>
      </w:pPr>
      <w:r w:rsidRPr="00D84768">
        <w:rPr>
          <w:bCs/>
          <w:i/>
          <w:color w:val="000000" w:themeColor="text1"/>
          <w:lang w:val="en-GB" w:eastAsia="en-AU"/>
        </w:rPr>
        <w:t xml:space="preserve">Australian National University </w:t>
      </w:r>
      <w:r w:rsidR="005A7A2E">
        <w:rPr>
          <w:bCs/>
          <w:i/>
          <w:color w:val="000000" w:themeColor="text1"/>
          <w:lang w:val="en-GB" w:eastAsia="en-AU"/>
        </w:rPr>
        <w:t>–</w:t>
      </w:r>
      <w:r w:rsidRPr="00D84768">
        <w:rPr>
          <w:bCs/>
          <w:i/>
          <w:color w:val="000000" w:themeColor="text1"/>
          <w:lang w:val="en-GB" w:eastAsia="en-AU"/>
        </w:rPr>
        <w:t xml:space="preserve"> Research Services</w:t>
      </w:r>
    </w:p>
    <w:p w:rsidR="005A4D4D" w:rsidRDefault="005A4D4D" w:rsidP="00D84768">
      <w:pPr>
        <w:spacing w:line="360" w:lineRule="auto"/>
        <w:rPr>
          <w:rStyle w:val="Hyperlink"/>
        </w:rPr>
      </w:pPr>
      <w:hyperlink r:id="rId10" w:history="1">
        <w:r w:rsidRPr="00D84768">
          <w:rPr>
            <w:rStyle w:val="Hyperlink"/>
          </w:rPr>
          <w:t>https://researchservices.anu.edu.au/ori/human/applications.php</w:t>
        </w:r>
      </w:hyperlink>
    </w:p>
    <w:p w:rsidR="005A4D4D" w:rsidRPr="00D84768" w:rsidRDefault="005A4D4D" w:rsidP="00D84768">
      <w:pPr>
        <w:spacing w:line="360" w:lineRule="auto"/>
        <w:rPr>
          <w:i/>
        </w:rPr>
      </w:pPr>
      <w:r w:rsidRPr="00D84768">
        <w:rPr>
          <w:bCs/>
          <w:i/>
          <w:color w:val="000000" w:themeColor="text1"/>
          <w:lang w:val="en-GB" w:eastAsia="en-AU"/>
        </w:rPr>
        <w:t>Completed samples ethics application from the University of Pretoria, South Africa</w:t>
      </w:r>
    </w:p>
    <w:p w:rsidR="00546E0C" w:rsidRPr="00D84768" w:rsidRDefault="005A4D4D" w:rsidP="00D84768">
      <w:pPr>
        <w:spacing w:line="360" w:lineRule="auto"/>
        <w:rPr>
          <w:rStyle w:val="Hyperlink"/>
        </w:rPr>
      </w:pPr>
      <w:hyperlink r:id="rId11" w:history="1">
        <w:r w:rsidRPr="00D84768">
          <w:rPr>
            <w:rStyle w:val="Hyperlink"/>
          </w:rPr>
          <w:t>http://web.up.ac.za/sitefiles/file/43/SAMPLE_B_-_COMPLETED_ETHICS_APPLICATION_FORM.pdf</w:t>
        </w:r>
      </w:hyperlink>
      <w:bookmarkStart w:id="0" w:name="_GoBack"/>
      <w:bookmarkEnd w:id="0"/>
    </w:p>
    <w:sectPr w:rsidR="00546E0C" w:rsidRPr="00D84768" w:rsidSect="00D84768">
      <w:headerReference w:type="default" r:id="rId12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BF52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0C" w:rsidRDefault="00546E0C" w:rsidP="002229C0">
      <w:r>
        <w:separator/>
      </w:r>
    </w:p>
  </w:endnote>
  <w:endnote w:type="continuationSeparator" w:id="0">
    <w:p w:rsidR="00546E0C" w:rsidRDefault="00546E0C" w:rsidP="0022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0C" w:rsidRDefault="00546E0C" w:rsidP="002229C0">
      <w:r>
        <w:separator/>
      </w:r>
    </w:p>
  </w:footnote>
  <w:footnote w:type="continuationSeparator" w:id="0">
    <w:p w:rsidR="00546E0C" w:rsidRDefault="00546E0C" w:rsidP="0022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C0" w:rsidRDefault="002229C0" w:rsidP="002229C0">
    <w:pPr>
      <w:pStyle w:val="Header"/>
      <w:jc w:val="right"/>
    </w:pPr>
    <w:r>
      <w:t>Instructor Resource</w:t>
    </w:r>
  </w:p>
  <w:p w:rsidR="002229C0" w:rsidRPr="00D0736A" w:rsidRDefault="002229C0" w:rsidP="002229C0">
    <w:pPr>
      <w:pStyle w:val="Header"/>
      <w:jc w:val="right"/>
      <w:rPr>
        <w:i/>
      </w:rPr>
    </w:pPr>
    <w:r w:rsidRPr="00913022">
      <w:t>O</w:t>
    </w:r>
    <w:r>
      <w:t>’</w:t>
    </w:r>
    <w:r w:rsidRPr="00913022">
      <w:t>Leary</w:t>
    </w:r>
    <w:r>
      <w:t xml:space="preserve">, </w:t>
    </w:r>
    <w:r w:rsidRPr="00D0736A">
      <w:rPr>
        <w:i/>
      </w:rPr>
      <w:t>Workplace Research: Conducting Small-scale Research in Organizations</w:t>
    </w:r>
  </w:p>
  <w:p w:rsidR="005A4D4D" w:rsidRDefault="002229C0" w:rsidP="00D84768">
    <w:pPr>
      <w:pStyle w:val="Header"/>
      <w:jc w:val="right"/>
    </w:pPr>
    <w:r>
      <w:t>SAGE Publishing, 201</w:t>
    </w:r>
    <w:r w:rsidR="00D84768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hanalakshmi M. Jothi">
    <w15:presenceInfo w15:providerId="AD" w15:userId="S-1-5-21-527201091-980815013-2002706986-1463"/>
  </w15:person>
  <w15:person w15:author="CHK040">
    <w15:presenceInfo w15:providerId="None" w15:userId="CHK040"/>
  </w15:person>
  <w15:person w15:author="Radhika Mohan">
    <w15:presenceInfo w15:providerId="None" w15:userId="Radhika Mo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736"/>
    <w:rsid w:val="00067338"/>
    <w:rsid w:val="002229C0"/>
    <w:rsid w:val="00224BD5"/>
    <w:rsid w:val="00234A47"/>
    <w:rsid w:val="002D5A73"/>
    <w:rsid w:val="00364CA6"/>
    <w:rsid w:val="003D4829"/>
    <w:rsid w:val="00463D91"/>
    <w:rsid w:val="00546E0C"/>
    <w:rsid w:val="005A4D4D"/>
    <w:rsid w:val="005A7A2E"/>
    <w:rsid w:val="0062029C"/>
    <w:rsid w:val="00653BEB"/>
    <w:rsid w:val="007476DE"/>
    <w:rsid w:val="00813D77"/>
    <w:rsid w:val="009913AF"/>
    <w:rsid w:val="009C3D14"/>
    <w:rsid w:val="00A4119F"/>
    <w:rsid w:val="00AB08D5"/>
    <w:rsid w:val="00AD3369"/>
    <w:rsid w:val="00B33B26"/>
    <w:rsid w:val="00B3619D"/>
    <w:rsid w:val="00B41736"/>
    <w:rsid w:val="00D6345C"/>
    <w:rsid w:val="00D84768"/>
    <w:rsid w:val="00E029C7"/>
    <w:rsid w:val="00F16840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5C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HEADING 1"/>
    <w:basedOn w:val="Normal"/>
    <w:next w:val="Normal"/>
    <w:link w:val="Heading1Char"/>
    <w:qFormat/>
    <w:rsid w:val="00D6345C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6345C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45C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"/>
    <w:basedOn w:val="DefaultParagraphFont"/>
    <w:link w:val="Heading1"/>
    <w:rsid w:val="00D6345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uiPriority w:val="99"/>
    <w:unhideWhenUsed/>
    <w:rsid w:val="00D6345C"/>
    <w:rPr>
      <w:color w:val="0000FF"/>
      <w:u w:val="single"/>
    </w:rPr>
  </w:style>
  <w:style w:type="character" w:customStyle="1" w:styleId="Heading2Char">
    <w:name w:val="Heading 2 Char"/>
    <w:link w:val="Heading2"/>
    <w:rsid w:val="00D6345C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6345C"/>
    <w:rPr>
      <w:rFonts w:ascii="Times New Roman" w:eastAsiaTheme="majorEastAsia" w:hAnsi="Times New Roman" w:cstheme="majorBidi"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D6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02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6345C"/>
  </w:style>
  <w:style w:type="paragraph" w:styleId="ListParagraph">
    <w:name w:val="List Paragraph"/>
    <w:basedOn w:val="Normal"/>
    <w:uiPriority w:val="34"/>
    <w:qFormat/>
    <w:rsid w:val="00D6345C"/>
    <w:rPr>
      <w:rFonts w:eastAsia="Calibri"/>
      <w:szCs w:val="22"/>
    </w:rPr>
  </w:style>
  <w:style w:type="character" w:customStyle="1" w:styleId="apple-converted-space">
    <w:name w:val="apple-converted-space"/>
    <w:basedOn w:val="DefaultParagraphFont"/>
    <w:rsid w:val="00D6345C"/>
  </w:style>
  <w:style w:type="paragraph" w:customStyle="1" w:styleId="NumberedList">
    <w:name w:val="Numbered List"/>
    <w:basedOn w:val="Normal"/>
    <w:uiPriority w:val="99"/>
    <w:qFormat/>
    <w:rsid w:val="00D6345C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D6345C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D63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34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D6345C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6345C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D6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5C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D6345C"/>
    <w:pPr>
      <w:numPr>
        <w:numId w:val="12"/>
      </w:numPr>
    </w:pPr>
  </w:style>
  <w:style w:type="paragraph" w:customStyle="1" w:styleId="H3">
    <w:name w:val="H3"/>
    <w:basedOn w:val="Normal"/>
    <w:qFormat/>
    <w:rsid w:val="00653BEB"/>
    <w:pPr>
      <w:spacing w:line="480" w:lineRule="auto"/>
    </w:pPr>
    <w:rPr>
      <w:b/>
    </w:rPr>
  </w:style>
  <w:style w:type="paragraph" w:customStyle="1" w:styleId="H1">
    <w:name w:val="H1"/>
    <w:basedOn w:val="NormalWeb"/>
    <w:qFormat/>
    <w:rsid w:val="00653BEB"/>
    <w:pPr>
      <w:shd w:val="clear" w:color="auto" w:fill="FFFFFF"/>
      <w:spacing w:line="480" w:lineRule="auto"/>
    </w:pPr>
    <w:rPr>
      <w:b/>
    </w:rPr>
  </w:style>
  <w:style w:type="paragraph" w:styleId="NormalWeb">
    <w:name w:val="Normal (Web)"/>
    <w:basedOn w:val="Normal"/>
    <w:semiHidden/>
    <w:unhideWhenUsed/>
    <w:rsid w:val="00653BEB"/>
  </w:style>
  <w:style w:type="paragraph" w:customStyle="1" w:styleId="H2">
    <w:name w:val="H2"/>
    <w:basedOn w:val="Normal"/>
    <w:qFormat/>
    <w:rsid w:val="00653BE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029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C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s.edu.au/education/research/ethics/sample-application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.up.ac.za/sitefiles/file/43/SAMPLE_B_-_COMPLETED_ETHICS_APPLICATION_FOR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earchservices.anu.edu.au/ori/human/application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f.ac.uk/scharr/research/ethicsgovernanc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template.dotx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Alysha</dc:creator>
  <cp:lastModifiedBy>antcliff</cp:lastModifiedBy>
  <cp:revision>18</cp:revision>
  <dcterms:created xsi:type="dcterms:W3CDTF">2016-10-07T11:53:00Z</dcterms:created>
  <dcterms:modified xsi:type="dcterms:W3CDTF">2017-03-22T10:09:00Z</dcterms:modified>
</cp:coreProperties>
</file>