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FA" w:rsidRDefault="00DF296E" w:rsidP="005E3553">
      <w:pPr>
        <w:pStyle w:val="Title"/>
        <w:spacing w:line="360" w:lineRule="auto"/>
        <w:rPr>
          <w:lang w:val="en-GB" w:eastAsia="en-AU"/>
        </w:rPr>
      </w:pPr>
      <w:r>
        <w:rPr>
          <w:rFonts w:eastAsia="Times New Roman"/>
          <w:lang w:val="en-GB" w:eastAsia="en-AU"/>
        </w:rPr>
        <w:t>Participant Informat</w:t>
      </w:r>
      <w:bookmarkStart w:id="0" w:name="_GoBack"/>
      <w:bookmarkEnd w:id="0"/>
      <w:r>
        <w:rPr>
          <w:rFonts w:eastAsia="Times New Roman"/>
          <w:lang w:val="en-GB" w:eastAsia="en-AU"/>
        </w:rPr>
        <w:t xml:space="preserve">ion Template </w:t>
      </w:r>
      <w:r w:rsidRPr="00D7757C">
        <w:rPr>
          <w:rFonts w:eastAsia="Times New Roman"/>
          <w:lang w:val="en-GB" w:eastAsia="en-AU"/>
        </w:rPr>
        <w:t xml:space="preserve">Version </w:t>
      </w:r>
      <w:r>
        <w:rPr>
          <w:rFonts w:eastAsia="Times New Roman"/>
          <w:lang w:val="en-GB" w:eastAsia="en-AU"/>
        </w:rPr>
        <w:t>2</w:t>
      </w:r>
    </w:p>
    <w:tbl>
      <w:tblPr>
        <w:tblW w:w="10434" w:type="dxa"/>
        <w:tblInd w:w="-71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4"/>
        <w:gridCol w:w="4695"/>
        <w:gridCol w:w="833"/>
        <w:gridCol w:w="4622"/>
      </w:tblGrid>
      <w:tr w:rsidR="00DF296E" w:rsidRPr="007F0491" w:rsidTr="00A05DA7">
        <w:trPr>
          <w:trHeight w:hRule="exact" w:val="1462"/>
        </w:trPr>
        <w:tc>
          <w:tcPr>
            <w:tcW w:w="4979" w:type="dxa"/>
            <w:gridSpan w:val="2"/>
          </w:tcPr>
          <w:p w:rsidR="007604FA" w:rsidRPr="005E3553" w:rsidRDefault="007604FA" w:rsidP="005E3553">
            <w:pPr>
              <w:spacing w:line="360" w:lineRule="auto"/>
              <w:ind w:left="-100"/>
              <w:rPr>
                <w:sz w:val="22"/>
              </w:rPr>
            </w:pPr>
          </w:p>
        </w:tc>
        <w:tc>
          <w:tcPr>
            <w:tcW w:w="833" w:type="dxa"/>
          </w:tcPr>
          <w:p w:rsidR="007604FA" w:rsidRPr="005E3553" w:rsidRDefault="007604FA" w:rsidP="005E3553">
            <w:pPr>
              <w:spacing w:line="360" w:lineRule="auto"/>
              <w:rPr>
                <w:sz w:val="22"/>
              </w:rPr>
            </w:pPr>
          </w:p>
        </w:tc>
        <w:tc>
          <w:tcPr>
            <w:tcW w:w="4622" w:type="dxa"/>
          </w:tcPr>
          <w:p w:rsidR="00D94BC2" w:rsidRDefault="007604FA">
            <w:pPr>
              <w:spacing w:before="280" w:line="360" w:lineRule="auto"/>
              <w:ind w:left="284"/>
              <w:jc w:val="right"/>
              <w:rPr>
                <w:b/>
              </w:rPr>
            </w:pPr>
            <w:proofErr w:type="spellStart"/>
            <w:r w:rsidRPr="005E3553">
              <w:rPr>
                <w:b/>
                <w:color w:val="FF0000"/>
              </w:rPr>
              <w:t>Xxxxxxxxxx</w:t>
            </w:r>
            <w:proofErr w:type="spellEnd"/>
            <w:r w:rsidRPr="005E3553">
              <w:rPr>
                <w:b/>
              </w:rPr>
              <w:t xml:space="preserve"> Office</w:t>
            </w:r>
          </w:p>
          <w:p w:rsidR="00D94BC2" w:rsidRDefault="007604FA">
            <w:pPr>
              <w:spacing w:before="280" w:line="360" w:lineRule="auto"/>
              <w:ind w:left="284"/>
              <w:jc w:val="right"/>
              <w:rPr>
                <w:b/>
              </w:rPr>
            </w:pPr>
            <w:r w:rsidRPr="005E3553">
              <w:rPr>
                <w:b/>
              </w:rPr>
              <w:t xml:space="preserve">Discipline of </w:t>
            </w:r>
            <w:proofErr w:type="spellStart"/>
            <w:r w:rsidRPr="005E3553">
              <w:rPr>
                <w:b/>
                <w:color w:val="FF0000"/>
              </w:rPr>
              <w:t>Xxxxxxxxx</w:t>
            </w:r>
            <w:proofErr w:type="spellEnd"/>
          </w:p>
          <w:p w:rsidR="00D94BC2" w:rsidRDefault="007604FA">
            <w:pPr>
              <w:spacing w:before="280" w:line="360" w:lineRule="auto"/>
              <w:ind w:left="284"/>
              <w:jc w:val="right"/>
              <w:rPr>
                <w:b/>
              </w:rPr>
            </w:pPr>
            <w:r w:rsidRPr="005E3553">
              <w:rPr>
                <w:b/>
              </w:rPr>
              <w:t xml:space="preserve">School of </w:t>
            </w:r>
            <w:proofErr w:type="spellStart"/>
            <w:r w:rsidRPr="005E3553">
              <w:rPr>
                <w:b/>
                <w:color w:val="FF0000"/>
              </w:rPr>
              <w:t>Xxxxxxxxx</w:t>
            </w:r>
            <w:proofErr w:type="spellEnd"/>
          </w:p>
          <w:p w:rsidR="007604FA" w:rsidRPr="005E3553" w:rsidRDefault="007604FA" w:rsidP="005E3553">
            <w:pPr>
              <w:spacing w:before="280" w:line="360" w:lineRule="auto"/>
              <w:ind w:left="284"/>
              <w:jc w:val="right"/>
              <w:rPr>
                <w:b/>
              </w:rPr>
            </w:pPr>
            <w:r w:rsidRPr="005E3553">
              <w:rPr>
                <w:b/>
              </w:rPr>
              <w:t xml:space="preserve">Faculty of </w:t>
            </w:r>
            <w:proofErr w:type="spellStart"/>
            <w:r w:rsidRPr="005E3553">
              <w:rPr>
                <w:b/>
                <w:color w:val="FF0000"/>
              </w:rPr>
              <w:t>Xxxxxxxxx</w:t>
            </w:r>
            <w:proofErr w:type="spellEnd"/>
          </w:p>
        </w:tc>
      </w:tr>
      <w:tr w:rsidR="00DF296E" w:rsidRPr="007F0491" w:rsidTr="00A05DA7">
        <w:trPr>
          <w:trHeight w:val="1947"/>
        </w:trPr>
        <w:tc>
          <w:tcPr>
            <w:tcW w:w="284" w:type="dxa"/>
          </w:tcPr>
          <w:p w:rsidR="007604FA" w:rsidRPr="005E3553" w:rsidRDefault="007604FA" w:rsidP="005E3553">
            <w:pPr>
              <w:spacing w:line="360" w:lineRule="auto"/>
              <w:rPr>
                <w:sz w:val="22"/>
              </w:rPr>
            </w:pPr>
          </w:p>
        </w:tc>
        <w:tc>
          <w:tcPr>
            <w:tcW w:w="5528" w:type="dxa"/>
            <w:gridSpan w:val="2"/>
          </w:tcPr>
          <w:p w:rsidR="007604FA" w:rsidRPr="005E3553" w:rsidRDefault="007604FA" w:rsidP="005E3553">
            <w:pPr>
              <w:spacing w:before="80" w:line="360" w:lineRule="auto"/>
              <w:ind w:left="-100"/>
              <w:rPr>
                <w:color w:val="FF0000"/>
                <w:sz w:val="22"/>
              </w:rPr>
            </w:pPr>
            <w:r w:rsidRPr="005E3553">
              <w:rPr>
                <w:b/>
                <w:color w:val="FF0000"/>
              </w:rPr>
              <w:t>CHIEF INVESTIGATOR / SUPERVISOR NAME</w:t>
            </w:r>
          </w:p>
          <w:p w:rsidR="007604FA" w:rsidRPr="005E3553" w:rsidRDefault="007604FA" w:rsidP="005E3553">
            <w:pPr>
              <w:spacing w:line="360" w:lineRule="auto"/>
              <w:ind w:left="-102"/>
              <w:rPr>
                <w:sz w:val="22"/>
              </w:rPr>
            </w:pPr>
            <w:r w:rsidRPr="005E3553">
              <w:rPr>
                <w:i/>
                <w:color w:val="FF0000"/>
              </w:rPr>
              <w:t>Chief Investigator /Supervisor Title</w:t>
            </w:r>
          </w:p>
        </w:tc>
        <w:tc>
          <w:tcPr>
            <w:tcW w:w="4622" w:type="dxa"/>
          </w:tcPr>
          <w:p w:rsidR="007604FA" w:rsidRPr="005E3553" w:rsidRDefault="007604FA" w:rsidP="005E3553">
            <w:pPr>
              <w:spacing w:before="120" w:line="360" w:lineRule="auto"/>
              <w:ind w:left="62"/>
              <w:jc w:val="right"/>
            </w:pPr>
            <w:r w:rsidRPr="005E3553">
              <w:t xml:space="preserve">Room </w:t>
            </w:r>
            <w:r w:rsidRPr="005E3553">
              <w:rPr>
                <w:color w:val="FF0000"/>
              </w:rPr>
              <w:t>XXX</w:t>
            </w:r>
          </w:p>
          <w:p w:rsidR="007604FA" w:rsidRPr="005E3553" w:rsidRDefault="007604FA" w:rsidP="005E3553">
            <w:pPr>
              <w:spacing w:before="10" w:line="360" w:lineRule="auto"/>
              <w:ind w:left="62"/>
              <w:jc w:val="right"/>
              <w:rPr>
                <w:color w:val="FF0000"/>
              </w:rPr>
            </w:pPr>
            <w:r w:rsidRPr="005E3553">
              <w:rPr>
                <w:color w:val="FF0000"/>
              </w:rPr>
              <w:t>Building and code</w:t>
            </w:r>
          </w:p>
          <w:p w:rsidR="007604FA" w:rsidRPr="005E3553" w:rsidRDefault="007604FA" w:rsidP="005E3553">
            <w:pPr>
              <w:spacing w:before="10" w:line="360" w:lineRule="auto"/>
              <w:ind w:left="62"/>
              <w:jc w:val="right"/>
              <w:rPr>
                <w:color w:val="FF0000"/>
              </w:rPr>
            </w:pPr>
            <w:r w:rsidRPr="005E3553">
              <w:rPr>
                <w:color w:val="FF0000"/>
              </w:rPr>
              <w:t xml:space="preserve">University Address </w:t>
            </w:r>
          </w:p>
          <w:p w:rsidR="007604FA" w:rsidRPr="005E3553" w:rsidRDefault="007604FA" w:rsidP="005E3553">
            <w:pPr>
              <w:spacing w:before="10" w:line="360" w:lineRule="auto"/>
              <w:ind w:left="62"/>
              <w:jc w:val="right"/>
            </w:pPr>
            <w:r w:rsidRPr="005E3553">
              <w:t>Telephone:</w:t>
            </w:r>
            <w:r w:rsidR="00243EDA">
              <w:t xml:space="preserve">   </w:t>
            </w:r>
            <w:proofErr w:type="spellStart"/>
            <w:r w:rsidRPr="005E3553">
              <w:rPr>
                <w:color w:val="FF0000"/>
              </w:rPr>
              <w:t>xxxx</w:t>
            </w:r>
            <w:proofErr w:type="spellEnd"/>
            <w:r w:rsidRPr="005E3553">
              <w:rPr>
                <w:color w:val="FF0000"/>
              </w:rPr>
              <w:t xml:space="preserve"> </w:t>
            </w:r>
            <w:proofErr w:type="spellStart"/>
            <w:r w:rsidRPr="005E3553">
              <w:rPr>
                <w:color w:val="FF0000"/>
              </w:rPr>
              <w:t>xxxx</w:t>
            </w:r>
            <w:proofErr w:type="spellEnd"/>
          </w:p>
          <w:p w:rsidR="007604FA" w:rsidRPr="005E3553" w:rsidRDefault="007604FA" w:rsidP="005E3553">
            <w:pPr>
              <w:spacing w:before="10" w:line="360" w:lineRule="auto"/>
              <w:ind w:left="62"/>
              <w:jc w:val="right"/>
            </w:pPr>
            <w:r w:rsidRPr="005E3553">
              <w:t>Fa</w:t>
            </w:r>
            <w:r w:rsidRPr="005E3553">
              <w:rPr>
                <w:spacing w:val="16"/>
              </w:rPr>
              <w:t>csimile:</w:t>
            </w:r>
            <w:r w:rsidR="00243EDA">
              <w:rPr>
                <w:spacing w:val="16"/>
              </w:rPr>
              <w:t xml:space="preserve"> </w:t>
            </w:r>
            <w:r w:rsidR="00243EDA">
              <w:t xml:space="preserve"> </w:t>
            </w:r>
            <w:proofErr w:type="spellStart"/>
            <w:r w:rsidRPr="005E3553">
              <w:rPr>
                <w:color w:val="FF0000"/>
              </w:rPr>
              <w:t>xxxx</w:t>
            </w:r>
            <w:proofErr w:type="spellEnd"/>
            <w:r w:rsidRPr="005E3553">
              <w:rPr>
                <w:color w:val="FF0000"/>
              </w:rPr>
              <w:t xml:space="preserve"> </w:t>
            </w:r>
            <w:proofErr w:type="spellStart"/>
            <w:r w:rsidRPr="005E3553">
              <w:rPr>
                <w:color w:val="FF0000"/>
              </w:rPr>
              <w:t>xxxx</w:t>
            </w:r>
            <w:proofErr w:type="spellEnd"/>
          </w:p>
          <w:p w:rsidR="007604FA" w:rsidRPr="005E3553" w:rsidRDefault="007604FA" w:rsidP="005E3553">
            <w:pPr>
              <w:spacing w:before="40" w:line="360" w:lineRule="auto"/>
              <w:ind w:left="62"/>
              <w:jc w:val="right"/>
            </w:pPr>
            <w:r w:rsidRPr="005E3553">
              <w:t>Email:</w:t>
            </w:r>
            <w:r w:rsidR="00243EDA">
              <w:t xml:space="preserve"> </w:t>
            </w:r>
            <w:r w:rsidR="00D94BC2">
              <w:t xml:space="preserve"> </w:t>
            </w:r>
            <w:r w:rsidRPr="005E3553">
              <w:rPr>
                <w:color w:val="FF0000"/>
              </w:rPr>
              <w:t>XXXXXXXXXXX</w:t>
            </w:r>
          </w:p>
          <w:p w:rsidR="007604FA" w:rsidRPr="005E3553" w:rsidRDefault="007604FA" w:rsidP="005E3553">
            <w:pPr>
              <w:tabs>
                <w:tab w:val="left" w:pos="567"/>
                <w:tab w:val="left" w:pos="1134"/>
              </w:tabs>
              <w:spacing w:line="360" w:lineRule="auto"/>
              <w:jc w:val="right"/>
              <w:rPr>
                <w:rFonts w:eastAsia="Cambria"/>
              </w:rPr>
            </w:pPr>
            <w:r w:rsidRPr="005E3553">
              <w:t>Web:</w:t>
            </w:r>
            <w:r w:rsidR="00243EDA">
              <w:t xml:space="preserve">   </w:t>
            </w:r>
            <w:r w:rsidRPr="005E3553">
              <w:rPr>
                <w:color w:val="FF0000"/>
              </w:rPr>
              <w:t>XXXXXXXXXXX</w:t>
            </w:r>
          </w:p>
          <w:p w:rsidR="007604FA" w:rsidRPr="005E3553" w:rsidRDefault="007604FA" w:rsidP="005E3553">
            <w:pPr>
              <w:spacing w:before="10" w:line="360" w:lineRule="auto"/>
              <w:ind w:left="284"/>
            </w:pPr>
          </w:p>
        </w:tc>
      </w:tr>
    </w:tbl>
    <w:p w:rsidR="007604FA" w:rsidRPr="005E3553" w:rsidRDefault="007604FA" w:rsidP="005E3553">
      <w:pPr>
        <w:tabs>
          <w:tab w:val="left" w:pos="567"/>
          <w:tab w:val="left" w:pos="1134"/>
        </w:tabs>
        <w:spacing w:line="360" w:lineRule="auto"/>
        <w:ind w:left="567"/>
        <w:jc w:val="center"/>
        <w:rPr>
          <w:b/>
          <w:bCs/>
          <w:color w:val="FF0000"/>
        </w:rPr>
      </w:pPr>
      <w:r w:rsidRPr="005E3553">
        <w:rPr>
          <w:b/>
          <w:bCs/>
          <w:color w:val="FF0000"/>
        </w:rPr>
        <w:t>[</w:t>
      </w:r>
      <w:r w:rsidRPr="005E3553">
        <w:rPr>
          <w:b/>
          <w:bCs/>
          <w:i/>
          <w:color w:val="FF0000"/>
        </w:rPr>
        <w:t>INSERT</w:t>
      </w:r>
      <w:r w:rsidRPr="005E3553">
        <w:rPr>
          <w:b/>
          <w:bCs/>
          <w:color w:val="FF0000"/>
        </w:rPr>
        <w:t xml:space="preserve"> Title of Study]</w:t>
      </w:r>
    </w:p>
    <w:p w:rsidR="007604FA" w:rsidRPr="005E3553" w:rsidRDefault="007604FA" w:rsidP="005E3553">
      <w:pPr>
        <w:pStyle w:val="Heading1"/>
        <w:spacing w:line="360" w:lineRule="auto"/>
        <w:rPr>
          <w:rFonts w:cs="Times New Roman"/>
          <w:b w:val="0"/>
          <w:bCs w:val="0"/>
        </w:rPr>
      </w:pPr>
      <w:r w:rsidRPr="005E3553">
        <w:rPr>
          <w:rFonts w:cs="Times New Roman"/>
          <w:sz w:val="24"/>
          <w:szCs w:val="24"/>
        </w:rPr>
        <w:t>Participant information statement</w:t>
      </w:r>
    </w:p>
    <w:p w:rsidR="007604FA" w:rsidRPr="005E3553" w:rsidRDefault="008933AD" w:rsidP="005E3553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</w:rPr>
      </w:pPr>
      <w:r w:rsidRPr="007F0491">
        <w:rPr>
          <w:b/>
          <w:bCs/>
        </w:rPr>
        <w:t>(1)</w:t>
      </w:r>
      <w:r w:rsidRPr="007F0491">
        <w:rPr>
          <w:b/>
          <w:bCs/>
        </w:rPr>
        <w:tab/>
      </w:r>
      <w:r w:rsidR="007604FA" w:rsidRPr="005E3553">
        <w:rPr>
          <w:b/>
          <w:bCs/>
        </w:rPr>
        <w:t>What is the study about?</w:t>
      </w:r>
    </w:p>
    <w:p w:rsidR="007604FA" w:rsidRPr="005E3553" w:rsidRDefault="007604FA" w:rsidP="005E3553">
      <w:pPr>
        <w:tabs>
          <w:tab w:val="left" w:pos="0"/>
          <w:tab w:val="left" w:pos="426"/>
        </w:tabs>
        <w:spacing w:line="360" w:lineRule="auto"/>
        <w:ind w:left="777"/>
        <w:jc w:val="both"/>
        <w:rPr>
          <w:bCs/>
          <w:i/>
          <w:color w:val="FF0000"/>
        </w:rPr>
      </w:pPr>
      <w:r w:rsidRPr="005E3553">
        <w:rPr>
          <w:bCs/>
        </w:rPr>
        <w:t>You are invited to participate in a study of</w:t>
      </w:r>
      <w:r w:rsidRPr="005E3553">
        <w:rPr>
          <w:b/>
          <w:bCs/>
        </w:rPr>
        <w:t xml:space="preserve"> </w:t>
      </w:r>
      <w:r w:rsidRPr="005E3553">
        <w:rPr>
          <w:bCs/>
          <w:i/>
          <w:color w:val="FF0000"/>
        </w:rPr>
        <w:t>[provide a brief description of the aims and objectives of the study in lay terms, including what you expect to achieve]</w:t>
      </w:r>
    </w:p>
    <w:p w:rsidR="007604FA" w:rsidRPr="005E3553" w:rsidRDefault="008933AD" w:rsidP="005E3553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</w:rPr>
      </w:pPr>
      <w:r w:rsidRPr="007F0491">
        <w:rPr>
          <w:b/>
          <w:bCs/>
        </w:rPr>
        <w:t>(2)</w:t>
      </w:r>
      <w:r w:rsidRPr="007F0491">
        <w:rPr>
          <w:b/>
          <w:bCs/>
        </w:rPr>
        <w:tab/>
      </w:r>
      <w:r w:rsidR="007604FA" w:rsidRPr="005E3553">
        <w:rPr>
          <w:b/>
          <w:bCs/>
        </w:rPr>
        <w:t>Who is carrying out the study?</w:t>
      </w:r>
    </w:p>
    <w:p w:rsidR="007604FA" w:rsidRPr="005E3553" w:rsidRDefault="007604FA" w:rsidP="005E3553">
      <w:pPr>
        <w:tabs>
          <w:tab w:val="left" w:pos="0"/>
          <w:tab w:val="left" w:pos="426"/>
        </w:tabs>
        <w:spacing w:line="360" w:lineRule="auto"/>
        <w:ind w:left="774"/>
        <w:jc w:val="both"/>
      </w:pPr>
      <w:r w:rsidRPr="005E3553">
        <w:t xml:space="preserve">The study is being conducted by </w:t>
      </w:r>
      <w:r w:rsidRPr="005E3553">
        <w:rPr>
          <w:iCs/>
          <w:color w:val="FF0000"/>
        </w:rPr>
        <w:t>[</w:t>
      </w:r>
      <w:r w:rsidRPr="005E3553">
        <w:rPr>
          <w:i/>
          <w:iCs/>
          <w:color w:val="FF0000"/>
        </w:rPr>
        <w:t>INSERT</w:t>
      </w:r>
      <w:r w:rsidRPr="005E3553">
        <w:rPr>
          <w:iCs/>
          <w:color w:val="FF0000"/>
        </w:rPr>
        <w:t xml:space="preserve"> name and position]</w:t>
      </w:r>
      <w:r w:rsidRPr="005E3553">
        <w:t xml:space="preserve"> and </w:t>
      </w:r>
      <w:r w:rsidRPr="005E3553">
        <w:rPr>
          <w:iCs/>
          <w:color w:val="FF0000"/>
        </w:rPr>
        <w:t>[</w:t>
      </w:r>
      <w:r w:rsidRPr="005E3553">
        <w:rPr>
          <w:i/>
          <w:iCs/>
          <w:color w:val="FF0000"/>
        </w:rPr>
        <w:t>if appropriate</w:t>
      </w:r>
      <w:r w:rsidRPr="005E3553">
        <w:rPr>
          <w:iCs/>
          <w:color w:val="FF0000"/>
        </w:rPr>
        <w:t>]</w:t>
      </w:r>
      <w:r w:rsidRPr="005E3553">
        <w:t xml:space="preserve"> will form the basis for the degree of </w:t>
      </w:r>
      <w:r w:rsidRPr="005E3553">
        <w:rPr>
          <w:iCs/>
          <w:color w:val="FF0000"/>
        </w:rPr>
        <w:t>[</w:t>
      </w:r>
      <w:r w:rsidRPr="005E3553">
        <w:rPr>
          <w:i/>
          <w:iCs/>
          <w:color w:val="FF0000"/>
        </w:rPr>
        <w:t>INSERT</w:t>
      </w:r>
      <w:r w:rsidRPr="005E3553">
        <w:rPr>
          <w:iCs/>
          <w:color w:val="FF0000"/>
        </w:rPr>
        <w:t xml:space="preserve"> degree undertaken]</w:t>
      </w:r>
      <w:r w:rsidRPr="005E3553">
        <w:rPr>
          <w:color w:val="FF0000"/>
        </w:rPr>
        <w:t xml:space="preserve"> </w:t>
      </w:r>
      <w:r w:rsidRPr="005E3553">
        <w:t xml:space="preserve">at The University of Sydney under the supervision of </w:t>
      </w:r>
      <w:r w:rsidRPr="005E3553">
        <w:rPr>
          <w:iCs/>
          <w:color w:val="FF0000"/>
        </w:rPr>
        <w:t>[</w:t>
      </w:r>
      <w:r w:rsidRPr="005E3553">
        <w:rPr>
          <w:i/>
          <w:iCs/>
          <w:color w:val="FF0000"/>
        </w:rPr>
        <w:t xml:space="preserve">INSERT </w:t>
      </w:r>
      <w:r w:rsidRPr="005E3553">
        <w:rPr>
          <w:iCs/>
          <w:color w:val="FF0000"/>
        </w:rPr>
        <w:t>name of supervisor and position]</w:t>
      </w:r>
      <w:r w:rsidRPr="005E3553">
        <w:rPr>
          <w:color w:val="FF0000"/>
        </w:rPr>
        <w:t>.</w:t>
      </w:r>
    </w:p>
    <w:p w:rsidR="007604FA" w:rsidRPr="005E3553" w:rsidRDefault="008933AD" w:rsidP="005E3553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</w:rPr>
      </w:pPr>
      <w:r w:rsidRPr="007F0491">
        <w:rPr>
          <w:b/>
          <w:bCs/>
        </w:rPr>
        <w:t>(3)</w:t>
      </w:r>
      <w:r w:rsidRPr="007F0491">
        <w:rPr>
          <w:b/>
          <w:bCs/>
        </w:rPr>
        <w:tab/>
      </w:r>
      <w:r w:rsidR="007604FA" w:rsidRPr="005E3553">
        <w:rPr>
          <w:b/>
          <w:bCs/>
        </w:rPr>
        <w:t>What does the study involve?</w:t>
      </w:r>
    </w:p>
    <w:p w:rsidR="007604FA" w:rsidRPr="005E3553" w:rsidRDefault="007604FA" w:rsidP="005E3553">
      <w:pPr>
        <w:pStyle w:val="BodyText2"/>
        <w:tabs>
          <w:tab w:val="clear" w:pos="709"/>
          <w:tab w:val="left" w:pos="567"/>
          <w:tab w:val="left" w:pos="1134"/>
        </w:tabs>
        <w:spacing w:line="360" w:lineRule="auto"/>
        <w:ind w:left="774"/>
        <w:rPr>
          <w:rFonts w:ascii="Times New Roman" w:hAnsi="Times New Roman" w:cs="Times New Roman"/>
          <w:color w:val="FF0000"/>
          <w:sz w:val="24"/>
          <w:szCs w:val="24"/>
        </w:rPr>
      </w:pPr>
      <w:r w:rsidRPr="005E3553">
        <w:rPr>
          <w:rFonts w:ascii="Times New Roman" w:hAnsi="Times New Roman" w:cs="Times New Roman"/>
          <w:color w:val="FF0000"/>
          <w:sz w:val="24"/>
          <w:szCs w:val="24"/>
        </w:rPr>
        <w:t xml:space="preserve">[Describe in lay terms what the study involves </w:t>
      </w:r>
      <w:r w:rsidRPr="005E3553">
        <w:rPr>
          <w:rFonts w:ascii="Times New Roman" w:hAnsi="Times New Roman" w:cs="Times New Roman"/>
          <w:color w:val="FF0000"/>
          <w:sz w:val="24"/>
          <w:szCs w:val="24"/>
          <w:u w:val="single"/>
        </w:rPr>
        <w:t>for the participant</w:t>
      </w:r>
      <w:r w:rsidRPr="005E3553">
        <w:rPr>
          <w:rFonts w:ascii="Times New Roman" w:hAnsi="Times New Roman" w:cs="Times New Roman"/>
          <w:color w:val="FF0000"/>
          <w:sz w:val="24"/>
          <w:szCs w:val="24"/>
        </w:rPr>
        <w:t xml:space="preserve">. The participant must be in a position to give fully informed consent. </w:t>
      </w:r>
      <w:proofErr w:type="gramStart"/>
      <w:r w:rsidRPr="005E3553">
        <w:rPr>
          <w:rFonts w:ascii="Times New Roman" w:hAnsi="Times New Roman" w:cs="Times New Roman"/>
          <w:color w:val="FF0000"/>
          <w:sz w:val="24"/>
          <w:szCs w:val="24"/>
        </w:rPr>
        <w:t>e.g.</w:t>
      </w:r>
      <w:proofErr w:type="gramEnd"/>
    </w:p>
    <w:p w:rsidR="007604FA" w:rsidRPr="005E3553" w:rsidRDefault="007604FA" w:rsidP="005E3553">
      <w:pPr>
        <w:pStyle w:val="BodyText2"/>
        <w:numPr>
          <w:ilvl w:val="0"/>
          <w:numId w:val="1"/>
        </w:numPr>
        <w:tabs>
          <w:tab w:val="clear" w:pos="709"/>
          <w:tab w:val="left" w:pos="1418"/>
        </w:tabs>
        <w:spacing w:line="360" w:lineRule="auto"/>
        <w:ind w:left="1058" w:hanging="284"/>
        <w:rPr>
          <w:rFonts w:ascii="Times New Roman" w:hAnsi="Times New Roman" w:cs="Times New Roman"/>
          <w:color w:val="FF0000"/>
          <w:sz w:val="24"/>
          <w:szCs w:val="24"/>
        </w:rPr>
      </w:pPr>
      <w:r w:rsidRPr="005E3553">
        <w:rPr>
          <w:rFonts w:ascii="Times New Roman" w:hAnsi="Times New Roman" w:cs="Times New Roman"/>
          <w:color w:val="FF0000"/>
          <w:sz w:val="24"/>
          <w:szCs w:val="24"/>
        </w:rPr>
        <w:t xml:space="preserve">Does it involve audio/video taping, procedures, questionnaires, surveys, focus groups, interviews, </w:t>
      </w:r>
      <w:r w:rsidR="00076B92">
        <w:rPr>
          <w:rFonts w:ascii="Times New Roman" w:hAnsi="Times New Roman" w:cs="Times New Roman"/>
          <w:color w:val="FF0000"/>
          <w:sz w:val="24"/>
          <w:szCs w:val="24"/>
        </w:rPr>
        <w:t xml:space="preserve">and </w:t>
      </w:r>
      <w:r w:rsidRPr="005E3553">
        <w:rPr>
          <w:rFonts w:ascii="Times New Roman" w:hAnsi="Times New Roman" w:cs="Times New Roman"/>
          <w:color w:val="FF0000"/>
          <w:sz w:val="24"/>
          <w:szCs w:val="24"/>
        </w:rPr>
        <w:t>return of questionnaires?</w:t>
      </w:r>
    </w:p>
    <w:p w:rsidR="007604FA" w:rsidRPr="005E3553" w:rsidRDefault="007604FA" w:rsidP="005E3553">
      <w:pPr>
        <w:pStyle w:val="BodyText2"/>
        <w:numPr>
          <w:ilvl w:val="0"/>
          <w:numId w:val="1"/>
        </w:numPr>
        <w:tabs>
          <w:tab w:val="clear" w:pos="709"/>
          <w:tab w:val="left" w:pos="1418"/>
        </w:tabs>
        <w:spacing w:line="360" w:lineRule="auto"/>
        <w:ind w:left="1058" w:hanging="284"/>
        <w:rPr>
          <w:rFonts w:ascii="Times New Roman" w:hAnsi="Times New Roman" w:cs="Times New Roman"/>
          <w:color w:val="FF0000"/>
          <w:sz w:val="24"/>
          <w:szCs w:val="24"/>
        </w:rPr>
      </w:pPr>
      <w:r w:rsidRPr="005E3553">
        <w:rPr>
          <w:rFonts w:ascii="Times New Roman" w:hAnsi="Times New Roman" w:cs="Times New Roman"/>
          <w:color w:val="FF0000"/>
          <w:sz w:val="24"/>
          <w:szCs w:val="24"/>
        </w:rPr>
        <w:lastRenderedPageBreak/>
        <w:t>Indicate the location of study</w:t>
      </w:r>
      <w:r w:rsidR="00076B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076B92">
        <w:rPr>
          <w:rFonts w:ascii="Times New Roman" w:hAnsi="Times New Roman" w:cs="Times New Roman"/>
          <w:color w:val="FF0000"/>
          <w:sz w:val="24"/>
          <w:szCs w:val="24"/>
        </w:rPr>
        <w:t xml:space="preserve">and </w:t>
      </w:r>
      <w:r w:rsidRPr="005E3553">
        <w:rPr>
          <w:rFonts w:ascii="Times New Roman" w:hAnsi="Times New Roman" w:cs="Times New Roman"/>
          <w:color w:val="FF0000"/>
          <w:sz w:val="24"/>
          <w:szCs w:val="24"/>
        </w:rPr>
        <w:t xml:space="preserve"> focus</w:t>
      </w:r>
      <w:proofErr w:type="gramEnd"/>
      <w:r w:rsidRPr="005E3553">
        <w:rPr>
          <w:rFonts w:ascii="Times New Roman" w:hAnsi="Times New Roman" w:cs="Times New Roman"/>
          <w:color w:val="FF0000"/>
          <w:sz w:val="24"/>
          <w:szCs w:val="24"/>
        </w:rPr>
        <w:t xml:space="preserve"> groups/interviews. </w:t>
      </w:r>
    </w:p>
    <w:p w:rsidR="007604FA" w:rsidRPr="005E3553" w:rsidRDefault="007604FA" w:rsidP="005E3553">
      <w:pPr>
        <w:pStyle w:val="BodyText2"/>
        <w:numPr>
          <w:ilvl w:val="0"/>
          <w:numId w:val="1"/>
        </w:numPr>
        <w:tabs>
          <w:tab w:val="clear" w:pos="709"/>
          <w:tab w:val="left" w:pos="1418"/>
        </w:tabs>
        <w:spacing w:line="360" w:lineRule="auto"/>
        <w:ind w:left="1058" w:hanging="284"/>
        <w:rPr>
          <w:rFonts w:ascii="Times New Roman" w:hAnsi="Times New Roman" w:cs="Times New Roman"/>
          <w:color w:val="FF0000"/>
          <w:sz w:val="24"/>
          <w:szCs w:val="24"/>
        </w:rPr>
      </w:pPr>
      <w:r w:rsidRPr="005E3553">
        <w:rPr>
          <w:rFonts w:ascii="Times New Roman" w:hAnsi="Times New Roman" w:cs="Times New Roman"/>
          <w:color w:val="FF0000"/>
          <w:sz w:val="24"/>
          <w:szCs w:val="24"/>
        </w:rPr>
        <w:t>Indicate what is to be expected (i.e</w:t>
      </w:r>
      <w:r w:rsidR="00013F7C">
        <w:rPr>
          <w:rFonts w:ascii="Times New Roman" w:hAnsi="Times New Roman" w:cs="Times New Roman"/>
          <w:color w:val="FF0000"/>
          <w:sz w:val="24"/>
          <w:szCs w:val="24"/>
        </w:rPr>
        <w:t>.,</w:t>
      </w:r>
      <w:r w:rsidRPr="005E3553">
        <w:rPr>
          <w:rFonts w:ascii="Times New Roman" w:hAnsi="Times New Roman" w:cs="Times New Roman"/>
          <w:color w:val="FF0000"/>
          <w:sz w:val="24"/>
          <w:szCs w:val="24"/>
        </w:rPr>
        <w:t xml:space="preserve"> the nature of activities, types of questions asked, line of discussion in focus groups, what is involved in any procedures, frequency, etc). </w:t>
      </w:r>
    </w:p>
    <w:p w:rsidR="007604FA" w:rsidRPr="005E3553" w:rsidRDefault="007604FA" w:rsidP="005E3553">
      <w:pPr>
        <w:pStyle w:val="BodyText2"/>
        <w:numPr>
          <w:ilvl w:val="0"/>
          <w:numId w:val="1"/>
        </w:numPr>
        <w:tabs>
          <w:tab w:val="clear" w:pos="709"/>
          <w:tab w:val="left" w:pos="1418"/>
        </w:tabs>
        <w:spacing w:line="360" w:lineRule="auto"/>
        <w:ind w:left="1058" w:hanging="284"/>
        <w:rPr>
          <w:rFonts w:ascii="Times New Roman" w:hAnsi="Times New Roman" w:cs="Times New Roman"/>
          <w:color w:val="FF0000"/>
          <w:sz w:val="24"/>
          <w:szCs w:val="24"/>
        </w:rPr>
      </w:pPr>
      <w:r w:rsidRPr="005E3553">
        <w:rPr>
          <w:rFonts w:ascii="Times New Roman" w:hAnsi="Times New Roman" w:cs="Times New Roman"/>
          <w:color w:val="FF0000"/>
          <w:sz w:val="24"/>
          <w:szCs w:val="24"/>
        </w:rPr>
        <w:t>Describe the nature and level of any risks to which the participant might be exposed if they were to take part.</w:t>
      </w:r>
    </w:p>
    <w:p w:rsidR="007604FA" w:rsidRPr="005E3553" w:rsidRDefault="007604FA" w:rsidP="005E3553">
      <w:pPr>
        <w:pStyle w:val="BodyText2"/>
        <w:numPr>
          <w:ilvl w:val="0"/>
          <w:numId w:val="1"/>
        </w:numPr>
        <w:tabs>
          <w:tab w:val="clear" w:pos="709"/>
          <w:tab w:val="left" w:pos="1418"/>
        </w:tabs>
        <w:spacing w:line="360" w:lineRule="auto"/>
        <w:ind w:left="1058" w:hanging="284"/>
        <w:rPr>
          <w:rFonts w:ascii="Times New Roman" w:hAnsi="Times New Roman" w:cs="Times New Roman"/>
          <w:color w:val="FF0000"/>
          <w:sz w:val="24"/>
          <w:szCs w:val="24"/>
        </w:rPr>
      </w:pPr>
      <w:r w:rsidRPr="005E3553">
        <w:rPr>
          <w:rFonts w:ascii="Times New Roman" w:hAnsi="Times New Roman" w:cs="Times New Roman"/>
          <w:color w:val="FF0000"/>
          <w:sz w:val="24"/>
          <w:szCs w:val="24"/>
        </w:rPr>
        <w:t>Describe appropriate alternative procedures that might be advantageous to the participant, if any. Any standard treatment that is being withheld must also be disclosed.]</w:t>
      </w:r>
    </w:p>
    <w:p w:rsidR="007604FA" w:rsidRPr="005E3553" w:rsidRDefault="007604FA" w:rsidP="005E3553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</w:rPr>
      </w:pPr>
      <w:r w:rsidRPr="005E3553">
        <w:rPr>
          <w:b/>
        </w:rPr>
        <w:t>(4)</w:t>
      </w:r>
      <w:r w:rsidRPr="005E3553">
        <w:rPr>
          <w:b/>
        </w:rPr>
        <w:tab/>
      </w:r>
      <w:r w:rsidRPr="005E3553">
        <w:rPr>
          <w:b/>
          <w:bCs/>
        </w:rPr>
        <w:t>How much time will the study take?</w:t>
      </w:r>
    </w:p>
    <w:p w:rsidR="007604FA" w:rsidRPr="005E3553" w:rsidRDefault="007604FA" w:rsidP="005E3553">
      <w:pPr>
        <w:tabs>
          <w:tab w:val="left" w:pos="567"/>
          <w:tab w:val="left" w:pos="1134"/>
        </w:tabs>
        <w:spacing w:line="360" w:lineRule="auto"/>
        <w:ind w:left="774"/>
        <w:jc w:val="both"/>
        <w:rPr>
          <w:i/>
          <w:iCs/>
          <w:color w:val="FF0000"/>
        </w:rPr>
      </w:pPr>
      <w:r w:rsidRPr="005E3553">
        <w:rPr>
          <w:i/>
          <w:iCs/>
          <w:color w:val="FF0000"/>
        </w:rPr>
        <w:t xml:space="preserve">[Describe how much time this study involved </w:t>
      </w:r>
      <w:r w:rsidRPr="005E3553">
        <w:rPr>
          <w:i/>
          <w:iCs/>
          <w:color w:val="FF0000"/>
          <w:u w:val="single"/>
        </w:rPr>
        <w:t>for the participant</w:t>
      </w:r>
      <w:r w:rsidRPr="005E3553">
        <w:rPr>
          <w:i/>
          <w:iCs/>
          <w:color w:val="FF0000"/>
        </w:rPr>
        <w:t xml:space="preserve"> i.e. time to complete questionnaire/surveys, time allocated to conduct interviews/focus groups etc.]</w:t>
      </w:r>
    </w:p>
    <w:p w:rsidR="007604FA" w:rsidRPr="005E3553" w:rsidRDefault="008933AD" w:rsidP="005E3553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</w:rPr>
      </w:pPr>
      <w:r w:rsidRPr="007F0491">
        <w:rPr>
          <w:b/>
          <w:bCs/>
        </w:rPr>
        <w:t>(5)</w:t>
      </w:r>
      <w:r w:rsidRPr="007F0491">
        <w:rPr>
          <w:b/>
          <w:bCs/>
        </w:rPr>
        <w:tab/>
      </w:r>
      <w:r w:rsidR="007604FA" w:rsidRPr="005E3553">
        <w:rPr>
          <w:b/>
          <w:bCs/>
        </w:rPr>
        <w:t>Can I withdraw from the study?</w:t>
      </w:r>
    </w:p>
    <w:p w:rsidR="007604FA" w:rsidRPr="005E3553" w:rsidRDefault="007604FA" w:rsidP="005E3553">
      <w:pPr>
        <w:tabs>
          <w:tab w:val="left" w:pos="567"/>
          <w:tab w:val="left" w:pos="1134"/>
        </w:tabs>
        <w:spacing w:line="360" w:lineRule="auto"/>
        <w:ind w:left="774"/>
        <w:jc w:val="both"/>
      </w:pPr>
      <w:r w:rsidRPr="005E3553">
        <w:t xml:space="preserve">Being in this study is completely voluntary </w:t>
      </w:r>
      <w:r w:rsidR="006449BD">
        <w:t>–</w:t>
      </w:r>
      <w:r w:rsidRPr="005E3553">
        <w:t xml:space="preserve"> you are not under any obligation to consent and - if you do consent </w:t>
      </w:r>
      <w:r w:rsidR="006449BD">
        <w:t>–</w:t>
      </w:r>
      <w:r w:rsidRPr="005E3553">
        <w:t xml:space="preserve"> you can withdraw at any time without affecting your relationship with The University of Sydney </w:t>
      </w:r>
      <w:r w:rsidRPr="005E3553">
        <w:rPr>
          <w:color w:val="FF0000"/>
        </w:rPr>
        <w:t>[</w:t>
      </w:r>
      <w:r w:rsidRPr="005E3553">
        <w:rPr>
          <w:i/>
          <w:color w:val="FF0000"/>
        </w:rPr>
        <w:t>INSERT</w:t>
      </w:r>
      <w:r w:rsidRPr="005E3553">
        <w:rPr>
          <w:color w:val="FF0000"/>
        </w:rPr>
        <w:t>, if necessary, schools or other institutions relating to your research]</w:t>
      </w:r>
      <w:r w:rsidRPr="005E3553">
        <w:t>.</w:t>
      </w:r>
    </w:p>
    <w:p w:rsidR="007604FA" w:rsidRPr="005E3553" w:rsidRDefault="007604FA" w:rsidP="005E3553">
      <w:pPr>
        <w:tabs>
          <w:tab w:val="left" w:pos="567"/>
        </w:tabs>
        <w:spacing w:line="360" w:lineRule="auto"/>
        <w:ind w:left="774"/>
        <w:jc w:val="both"/>
        <w:rPr>
          <w:i/>
          <w:color w:val="FF0000"/>
        </w:rPr>
      </w:pPr>
      <w:r w:rsidRPr="005E3553">
        <w:rPr>
          <w:i/>
          <w:color w:val="FF0000"/>
        </w:rPr>
        <w:t>[Paragraph for Interviews – if applicable]</w:t>
      </w:r>
    </w:p>
    <w:p w:rsidR="007604FA" w:rsidRPr="005E3553" w:rsidRDefault="007604FA" w:rsidP="005E3553">
      <w:pPr>
        <w:tabs>
          <w:tab w:val="left" w:pos="567"/>
          <w:tab w:val="left" w:pos="1134"/>
        </w:tabs>
        <w:spacing w:line="360" w:lineRule="auto"/>
        <w:ind w:left="774"/>
        <w:jc w:val="both"/>
      </w:pPr>
      <w:r w:rsidRPr="005E3553">
        <w:t>You may stop the interview at any time if you do not wish to continue, the audio recording</w:t>
      </w:r>
      <w:r w:rsidR="00DF296E" w:rsidRPr="007F0491">
        <w:rPr>
          <w:i/>
        </w:rPr>
        <w:t xml:space="preserve"> </w:t>
      </w:r>
      <w:r w:rsidRPr="005E3553">
        <w:rPr>
          <w:i/>
          <w:color w:val="FF0000"/>
        </w:rPr>
        <w:t>[add video if appropriate]</w:t>
      </w:r>
      <w:r w:rsidR="00DF296E" w:rsidRPr="007F0491">
        <w:rPr>
          <w:i/>
          <w:color w:val="FF0000"/>
        </w:rPr>
        <w:t xml:space="preserve"> </w:t>
      </w:r>
      <w:r w:rsidRPr="005E3553">
        <w:t>will be erased and the information provided will not be included in the study.</w:t>
      </w:r>
    </w:p>
    <w:p w:rsidR="007604FA" w:rsidRPr="005E3553" w:rsidRDefault="007604FA" w:rsidP="005E3553">
      <w:pPr>
        <w:tabs>
          <w:tab w:val="left" w:pos="567"/>
        </w:tabs>
        <w:spacing w:line="360" w:lineRule="auto"/>
        <w:ind w:left="774"/>
        <w:jc w:val="both"/>
        <w:rPr>
          <w:i/>
        </w:rPr>
      </w:pPr>
      <w:r w:rsidRPr="005E3553">
        <w:rPr>
          <w:i/>
          <w:color w:val="FF0000"/>
        </w:rPr>
        <w:t>[Paragraph for Focus Groups</w:t>
      </w:r>
      <w:r w:rsidRPr="005E3553">
        <w:rPr>
          <w:i/>
        </w:rPr>
        <w:t xml:space="preserve"> </w:t>
      </w:r>
      <w:r w:rsidRPr="005E3553">
        <w:rPr>
          <w:i/>
          <w:color w:val="FF0000"/>
        </w:rPr>
        <w:t>– if applicable]</w:t>
      </w:r>
    </w:p>
    <w:p w:rsidR="007604FA" w:rsidRPr="005E3553" w:rsidRDefault="007604FA" w:rsidP="005E3553">
      <w:pPr>
        <w:tabs>
          <w:tab w:val="left" w:pos="567"/>
          <w:tab w:val="left" w:pos="1134"/>
        </w:tabs>
        <w:spacing w:line="360" w:lineRule="auto"/>
        <w:ind w:left="774"/>
        <w:jc w:val="both"/>
      </w:pPr>
      <w:r w:rsidRPr="005E3553">
        <w:t>If you take part in a focus group and wish to withdraw, as this is a group discussion it will not be possible to exclude individual data once the session has commenced.</w:t>
      </w:r>
    </w:p>
    <w:p w:rsidR="007604FA" w:rsidRPr="005E3553" w:rsidRDefault="007604FA" w:rsidP="005E3553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360" w:lineRule="auto"/>
        <w:ind w:left="774"/>
        <w:jc w:val="both"/>
        <w:rPr>
          <w:i/>
          <w:color w:val="FF0000"/>
        </w:rPr>
      </w:pPr>
      <w:r w:rsidRPr="005E3553">
        <w:rPr>
          <w:i/>
          <w:color w:val="FF0000"/>
        </w:rPr>
        <w:t>[Paragraph for the return of questionnaires/survey if not having a consent form</w:t>
      </w:r>
      <w:r w:rsidRPr="005E3553">
        <w:rPr>
          <w:i/>
        </w:rPr>
        <w:t xml:space="preserve"> </w:t>
      </w:r>
      <w:r w:rsidRPr="005E3553">
        <w:rPr>
          <w:i/>
          <w:color w:val="FF0000"/>
        </w:rPr>
        <w:t>– if applicable]</w:t>
      </w:r>
    </w:p>
    <w:p w:rsidR="007604FA" w:rsidRPr="005E3553" w:rsidRDefault="007604FA" w:rsidP="005E3553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360" w:lineRule="auto"/>
        <w:ind w:left="774"/>
        <w:jc w:val="both"/>
      </w:pPr>
      <w:r w:rsidRPr="005E3553">
        <w:t xml:space="preserve">Being in this study is completely voluntary and you are not under any obligation to consent to complete the questionnaire/survey. Submitting a completed questionnaire/survey is an indication of your consent to participate in the study. You can withdraw any time prior to submitting your completed questionnaire/survey. </w:t>
      </w:r>
      <w:r w:rsidRPr="005E3553">
        <w:lastRenderedPageBreak/>
        <w:t>Once you have submitted your questionnaire/survey anonymously, your responses cannot be withdrawn.</w:t>
      </w:r>
    </w:p>
    <w:p w:rsidR="007604FA" w:rsidRPr="005E3553" w:rsidRDefault="007604FA" w:rsidP="005E3553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</w:rPr>
      </w:pPr>
      <w:r w:rsidRPr="005E3553">
        <w:rPr>
          <w:b/>
        </w:rPr>
        <w:t>(6)</w:t>
      </w:r>
      <w:r w:rsidR="008933AD" w:rsidRPr="007F0491">
        <w:rPr>
          <w:b/>
        </w:rPr>
        <w:tab/>
      </w:r>
      <w:r w:rsidRPr="005E3553">
        <w:rPr>
          <w:b/>
          <w:bCs/>
        </w:rPr>
        <w:t>Will anyone else know the results?</w:t>
      </w:r>
    </w:p>
    <w:p w:rsidR="007604FA" w:rsidRPr="005E3553" w:rsidRDefault="007604FA" w:rsidP="005E3553">
      <w:pPr>
        <w:tabs>
          <w:tab w:val="left" w:pos="567"/>
          <w:tab w:val="left" w:pos="1134"/>
        </w:tabs>
        <w:spacing w:line="360" w:lineRule="auto"/>
        <w:ind w:left="774"/>
        <w:jc w:val="both"/>
      </w:pPr>
      <w:r w:rsidRPr="005E3553">
        <w:t xml:space="preserve">All aspects of the study, including results, will be strictly confidential and only the researchers will have access to information on participants </w:t>
      </w:r>
      <w:r w:rsidRPr="005E3553">
        <w:rPr>
          <w:i/>
          <w:iCs/>
          <w:color w:val="FF0000"/>
        </w:rPr>
        <w:t>[INSERT the phrase “</w:t>
      </w:r>
      <w:r w:rsidRPr="005E3553">
        <w:rPr>
          <w:iCs/>
          <w:color w:val="FF0000"/>
        </w:rPr>
        <w:t>except as required by law</w:t>
      </w:r>
      <w:r w:rsidRPr="005E3553">
        <w:rPr>
          <w:i/>
          <w:iCs/>
          <w:color w:val="FF0000"/>
        </w:rPr>
        <w:t>”, if applicable to the study]</w:t>
      </w:r>
      <w:r w:rsidRPr="005E3553">
        <w:t xml:space="preserve">. </w:t>
      </w:r>
    </w:p>
    <w:p w:rsidR="007604FA" w:rsidRPr="005E3553" w:rsidRDefault="007604FA" w:rsidP="005E3553">
      <w:pPr>
        <w:tabs>
          <w:tab w:val="left" w:pos="567"/>
          <w:tab w:val="left" w:pos="1134"/>
        </w:tabs>
        <w:spacing w:line="360" w:lineRule="auto"/>
        <w:ind w:left="774"/>
        <w:jc w:val="both"/>
      </w:pPr>
      <w:r w:rsidRPr="005E3553">
        <w:rPr>
          <w:i/>
          <w:iCs/>
          <w:color w:val="FF0000"/>
        </w:rPr>
        <w:t xml:space="preserve">[INSERT if applicable to the study] </w:t>
      </w:r>
      <w:r w:rsidRPr="005E3553">
        <w:t>A report of the study may be submitted for publication, but individual participants will not be identifiable in such a report</w:t>
      </w:r>
      <w:r w:rsidRPr="005E3553">
        <w:rPr>
          <w:i/>
          <w:iCs/>
        </w:rPr>
        <w:t>.</w:t>
      </w:r>
    </w:p>
    <w:p w:rsidR="007604FA" w:rsidRPr="005E3553" w:rsidRDefault="008933AD" w:rsidP="005E3553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</w:rPr>
      </w:pPr>
      <w:r w:rsidRPr="007F0491">
        <w:rPr>
          <w:b/>
          <w:bCs/>
        </w:rPr>
        <w:t>(7)</w:t>
      </w:r>
      <w:r w:rsidRPr="007F0491">
        <w:rPr>
          <w:b/>
          <w:bCs/>
        </w:rPr>
        <w:tab/>
      </w:r>
      <w:r w:rsidR="007604FA" w:rsidRPr="005E3553">
        <w:rPr>
          <w:b/>
          <w:bCs/>
        </w:rPr>
        <w:t>Will the study benefit me?</w:t>
      </w:r>
    </w:p>
    <w:p w:rsidR="007604FA" w:rsidRPr="005E3553" w:rsidRDefault="007604FA" w:rsidP="005E3553">
      <w:pPr>
        <w:tabs>
          <w:tab w:val="left" w:pos="1134"/>
        </w:tabs>
        <w:spacing w:line="360" w:lineRule="auto"/>
        <w:ind w:left="774"/>
        <w:jc w:val="both"/>
        <w:rPr>
          <w:i/>
          <w:color w:val="FF0000"/>
        </w:rPr>
      </w:pPr>
      <w:r w:rsidRPr="005E3553">
        <w:rPr>
          <w:i/>
          <w:color w:val="FF0000"/>
        </w:rPr>
        <w:t>[If there is any direct financial or non-financial benefit, describe the amount or nature. If there is a possibility of additional costs because of participation, describe them. If no benefits are expected include the following statement: “</w:t>
      </w:r>
      <w:r w:rsidRPr="005E3553">
        <w:rPr>
          <w:color w:val="FF0000"/>
        </w:rPr>
        <w:t>We cannot and do not guarantee or promise that you will receive any benefits from the study”]</w:t>
      </w:r>
    </w:p>
    <w:p w:rsidR="007604FA" w:rsidRPr="005E3553" w:rsidRDefault="007604FA" w:rsidP="005E3553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</w:rPr>
      </w:pPr>
      <w:r w:rsidRPr="005E3553">
        <w:rPr>
          <w:b/>
        </w:rPr>
        <w:t>(8)</w:t>
      </w:r>
      <w:r w:rsidRPr="005E3553">
        <w:rPr>
          <w:b/>
        </w:rPr>
        <w:tab/>
      </w:r>
      <w:r w:rsidRPr="005E3553">
        <w:rPr>
          <w:b/>
          <w:bCs/>
        </w:rPr>
        <w:t>Can I tell other people about the study?</w:t>
      </w:r>
    </w:p>
    <w:p w:rsidR="007604FA" w:rsidRPr="005E3553" w:rsidRDefault="007604FA" w:rsidP="005E3553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</w:rPr>
      </w:pPr>
      <w:r w:rsidRPr="005E3553">
        <w:rPr>
          <w:b/>
        </w:rPr>
        <w:t>(9)</w:t>
      </w:r>
      <w:r w:rsidR="008933AD" w:rsidRPr="007F0491">
        <w:rPr>
          <w:b/>
        </w:rPr>
        <w:tab/>
      </w:r>
      <w:r w:rsidRPr="005E3553">
        <w:rPr>
          <w:b/>
          <w:bCs/>
        </w:rPr>
        <w:t>What if I require further information about the study or my involvement in it?</w:t>
      </w:r>
    </w:p>
    <w:p w:rsidR="007604FA" w:rsidRPr="005E3553" w:rsidRDefault="007604FA" w:rsidP="005E3553">
      <w:pPr>
        <w:tabs>
          <w:tab w:val="left" w:pos="567"/>
          <w:tab w:val="left" w:pos="1134"/>
        </w:tabs>
        <w:spacing w:line="360" w:lineRule="auto"/>
        <w:ind w:left="774"/>
        <w:jc w:val="both"/>
      </w:pPr>
      <w:r w:rsidRPr="005E3553">
        <w:t xml:space="preserve">When you have read this information, </w:t>
      </w:r>
      <w:r w:rsidRPr="005E3553">
        <w:rPr>
          <w:i/>
          <w:iCs/>
          <w:color w:val="FF0000"/>
        </w:rPr>
        <w:t xml:space="preserve">[INSERT </w:t>
      </w:r>
      <w:r w:rsidRPr="005E3553">
        <w:rPr>
          <w:iCs/>
          <w:color w:val="FF0000"/>
        </w:rPr>
        <w:t>name of investigator</w:t>
      </w:r>
      <w:r w:rsidRPr="005E3553">
        <w:rPr>
          <w:i/>
          <w:iCs/>
          <w:color w:val="FF0000"/>
        </w:rPr>
        <w:t>]</w:t>
      </w:r>
      <w:r w:rsidRPr="005E3553">
        <w:rPr>
          <w:i/>
          <w:iCs/>
        </w:rPr>
        <w:t xml:space="preserve"> </w:t>
      </w:r>
      <w:r w:rsidRPr="005E3553">
        <w:t>will discuss it with you further and answer any questions you may have.</w:t>
      </w:r>
      <w:r w:rsidR="00243EDA">
        <w:t xml:space="preserve"> </w:t>
      </w:r>
      <w:r w:rsidRPr="005E3553">
        <w:t xml:space="preserve">If you would like to know more at any stage, please feel free to contact </w:t>
      </w:r>
      <w:r w:rsidRPr="005E3553">
        <w:rPr>
          <w:i/>
          <w:iCs/>
          <w:color w:val="FF0000"/>
        </w:rPr>
        <w:t xml:space="preserve">[INSERT </w:t>
      </w:r>
      <w:r w:rsidRPr="005E3553">
        <w:rPr>
          <w:iCs/>
          <w:color w:val="FF0000"/>
        </w:rPr>
        <w:t>names, positions and university email/phone numbers</w:t>
      </w:r>
      <w:r w:rsidRPr="005E3553">
        <w:rPr>
          <w:i/>
          <w:iCs/>
          <w:color w:val="FF0000"/>
        </w:rPr>
        <w:t>].</w:t>
      </w:r>
      <w:r w:rsidR="00243EDA">
        <w:t xml:space="preserve">  </w:t>
      </w:r>
    </w:p>
    <w:p w:rsidR="007604FA" w:rsidRPr="005E3553" w:rsidRDefault="008933AD" w:rsidP="005E3553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</w:rPr>
      </w:pPr>
      <w:r w:rsidRPr="007F0491">
        <w:rPr>
          <w:b/>
          <w:bCs/>
        </w:rPr>
        <w:t>(10)</w:t>
      </w:r>
      <w:r w:rsidRPr="007F0491">
        <w:rPr>
          <w:b/>
          <w:bCs/>
        </w:rPr>
        <w:tab/>
      </w:r>
      <w:r w:rsidR="007604FA" w:rsidRPr="005E3553">
        <w:rPr>
          <w:b/>
          <w:bCs/>
        </w:rPr>
        <w:t>What if I have a complaint or any concerns?</w:t>
      </w:r>
    </w:p>
    <w:p w:rsidR="004C28A5" w:rsidRPr="005E3553" w:rsidRDefault="007604FA" w:rsidP="005E3553">
      <w:pPr>
        <w:tabs>
          <w:tab w:val="left" w:pos="567"/>
          <w:tab w:val="left" w:pos="1134"/>
        </w:tabs>
        <w:spacing w:line="360" w:lineRule="auto"/>
        <w:ind w:left="774"/>
        <w:jc w:val="both"/>
      </w:pPr>
      <w:r w:rsidRPr="005E3553">
        <w:t xml:space="preserve">Any person with concerns or complaints </w:t>
      </w:r>
      <w:r w:rsidRPr="005E3553">
        <w:rPr>
          <w:bCs/>
        </w:rPr>
        <w:t>about the conduct of a research study can contact</w:t>
      </w:r>
      <w:r w:rsidR="00243EDA">
        <w:rPr>
          <w:bCs/>
        </w:rPr>
        <w:t xml:space="preserve"> </w:t>
      </w:r>
      <w:r w:rsidRPr="005E3553">
        <w:rPr>
          <w:i/>
          <w:iCs/>
          <w:color w:val="FF0000"/>
        </w:rPr>
        <w:t xml:space="preserve">[INSERT </w:t>
      </w:r>
      <w:r w:rsidRPr="005E3553">
        <w:rPr>
          <w:iCs/>
          <w:color w:val="FF0000"/>
        </w:rPr>
        <w:t>names, positions and university email/phone numbers</w:t>
      </w:r>
      <w:r w:rsidRPr="005E3553">
        <w:rPr>
          <w:i/>
          <w:iCs/>
          <w:color w:val="FF0000"/>
        </w:rPr>
        <w:t>].</w:t>
      </w:r>
      <w:r w:rsidR="00243EDA">
        <w:t xml:space="preserve"> </w:t>
      </w:r>
    </w:p>
    <w:sectPr w:rsidR="004C28A5" w:rsidRPr="005E3553" w:rsidSect="005E3553">
      <w:headerReference w:type="default" r:id="rId8"/>
      <w:pgSz w:w="11906" w:h="16838" w:code="9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8A5" w:rsidRDefault="004C28A5" w:rsidP="00216FE5">
      <w:r>
        <w:separator/>
      </w:r>
    </w:p>
  </w:endnote>
  <w:endnote w:type="continuationSeparator" w:id="0">
    <w:p w:rsidR="004C28A5" w:rsidRDefault="004C28A5" w:rsidP="0021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8A5" w:rsidRDefault="004C28A5" w:rsidP="00216FE5">
      <w:r>
        <w:separator/>
      </w:r>
    </w:p>
  </w:footnote>
  <w:footnote w:type="continuationSeparator" w:id="0">
    <w:p w:rsidR="004C28A5" w:rsidRDefault="004C28A5" w:rsidP="00216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E5" w:rsidRDefault="00216FE5" w:rsidP="00216FE5">
    <w:pPr>
      <w:pStyle w:val="Header"/>
      <w:jc w:val="right"/>
    </w:pPr>
    <w:r>
      <w:t>Instructor Resource</w:t>
    </w:r>
  </w:p>
  <w:p w:rsidR="00216FE5" w:rsidRPr="00D0736A" w:rsidRDefault="00216FE5" w:rsidP="00216FE5">
    <w:pPr>
      <w:pStyle w:val="Header"/>
      <w:jc w:val="right"/>
      <w:rPr>
        <w:i/>
      </w:rPr>
    </w:pPr>
    <w:r w:rsidRPr="00913022">
      <w:t>O</w:t>
    </w:r>
    <w:r>
      <w:t>’</w:t>
    </w:r>
    <w:r w:rsidRPr="00913022">
      <w:t>Leary</w:t>
    </w:r>
    <w:r>
      <w:t xml:space="preserve">, </w:t>
    </w:r>
    <w:r w:rsidRPr="00D0736A">
      <w:rPr>
        <w:i/>
      </w:rPr>
      <w:t>Workplace Research: Conducting Small-scale Research in Organizations</w:t>
    </w:r>
  </w:p>
  <w:p w:rsidR="007604FA" w:rsidRDefault="00216FE5" w:rsidP="005E3553">
    <w:pPr>
      <w:pStyle w:val="Header"/>
      <w:jc w:val="right"/>
    </w:pPr>
    <w:r>
      <w:t>SAGE Publishing, 201</w:t>
    </w:r>
    <w:r w:rsidR="005E3553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46A9E"/>
    <w:multiLevelType w:val="hybridMultilevel"/>
    <w:tmpl w:val="567C5F82"/>
    <w:lvl w:ilvl="0" w:tplc="0C0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89389CE2">
      <w:numFmt w:val="bullet"/>
      <w:lvlText w:val="•"/>
      <w:lvlJc w:val="left"/>
      <w:pPr>
        <w:ind w:left="2043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7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D18B3"/>
    <w:multiLevelType w:val="hybridMultilevel"/>
    <w:tmpl w:val="BFEE85B2"/>
    <w:lvl w:ilvl="0" w:tplc="50D2E0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3"/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11"/>
  </w:num>
  <w:num w:numId="14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dhika Mohan">
    <w15:presenceInfo w15:providerId="None" w15:userId="Radhika Mohan"/>
  </w15:person>
  <w15:person w15:author="Mohanalakshmi M. Jothi">
    <w15:presenceInfo w15:providerId="AD" w15:userId="S-1-5-21-527201091-980815013-2002706986-1463"/>
  </w15:person>
  <w15:person w15:author="CHK040">
    <w15:presenceInfo w15:providerId="None" w15:userId="CHK0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linkStyl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96E"/>
    <w:rsid w:val="00013F7C"/>
    <w:rsid w:val="000414A9"/>
    <w:rsid w:val="00046C40"/>
    <w:rsid w:val="00076B92"/>
    <w:rsid w:val="00111805"/>
    <w:rsid w:val="001357BC"/>
    <w:rsid w:val="00216FE5"/>
    <w:rsid w:val="00243EDA"/>
    <w:rsid w:val="002648BA"/>
    <w:rsid w:val="0026594E"/>
    <w:rsid w:val="002816AA"/>
    <w:rsid w:val="002B0429"/>
    <w:rsid w:val="002D5A73"/>
    <w:rsid w:val="003A2F48"/>
    <w:rsid w:val="004B54C9"/>
    <w:rsid w:val="004C28A5"/>
    <w:rsid w:val="005E3553"/>
    <w:rsid w:val="006449BD"/>
    <w:rsid w:val="007604FA"/>
    <w:rsid w:val="007F0491"/>
    <w:rsid w:val="008933AD"/>
    <w:rsid w:val="008B06B6"/>
    <w:rsid w:val="00B33B26"/>
    <w:rsid w:val="00D94BC2"/>
    <w:rsid w:val="00DB39A6"/>
    <w:rsid w:val="00DF0026"/>
    <w:rsid w:val="00DF296E"/>
    <w:rsid w:val="00E728C2"/>
    <w:rsid w:val="00F260FF"/>
    <w:rsid w:val="00F8155C"/>
    <w:rsid w:val="00FB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BC2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94BC2"/>
    <w:pPr>
      <w:keepNext/>
      <w:keepLines/>
      <w:spacing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94BC2"/>
    <w:pPr>
      <w:keepNext/>
      <w:keepLines/>
      <w:spacing w:before="4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BC2"/>
    <w:pPr>
      <w:keepNext/>
      <w:keepLines/>
      <w:spacing w:before="40" w:after="120"/>
      <w:outlineLvl w:val="2"/>
    </w:pPr>
    <w:rPr>
      <w:rFonts w:eastAsiaTheme="majorEastAsia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F296E"/>
    <w:pPr>
      <w:tabs>
        <w:tab w:val="left" w:pos="709"/>
      </w:tabs>
      <w:overflowPunct w:val="0"/>
      <w:autoSpaceDE w:val="0"/>
      <w:autoSpaceDN w:val="0"/>
      <w:adjustRightInd w:val="0"/>
      <w:ind w:left="709"/>
      <w:jc w:val="both"/>
      <w:textAlignment w:val="baseline"/>
    </w:pPr>
    <w:rPr>
      <w:rFonts w:ascii="Arial" w:hAnsi="Arial" w:cs="Arial"/>
      <w:i/>
      <w:iCs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DF296E"/>
    <w:rPr>
      <w:rFonts w:ascii="Arial" w:eastAsia="Times New Roman" w:hAnsi="Arial" w:cs="Arial"/>
      <w:i/>
      <w:i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94B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D94BC2"/>
    <w:rPr>
      <w:rFonts w:ascii="Times New Roman" w:eastAsia="Times New Roman" w:hAnsi="Times New Roman" w:cs="Times New Roman"/>
      <w:b/>
      <w:bCs/>
      <w:color w:val="5B9BD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94BC2"/>
    <w:rPr>
      <w:rFonts w:ascii="Times New Roman" w:eastAsiaTheme="majorEastAsia" w:hAnsi="Times New Roman" w:cstheme="majorBidi"/>
      <w:color w:val="244061" w:themeColor="accent1" w:themeShade="80"/>
      <w:sz w:val="24"/>
      <w:szCs w:val="24"/>
      <w:lang w:val="en-US"/>
    </w:rPr>
  </w:style>
  <w:style w:type="paragraph" w:styleId="Header">
    <w:name w:val="header"/>
    <w:basedOn w:val="Normal"/>
    <w:link w:val="HeaderChar"/>
    <w:rsid w:val="00D94B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57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94BC2"/>
  </w:style>
  <w:style w:type="paragraph" w:styleId="ListParagraph">
    <w:name w:val="List Paragraph"/>
    <w:basedOn w:val="Normal"/>
    <w:uiPriority w:val="34"/>
    <w:qFormat/>
    <w:rsid w:val="00D94BC2"/>
    <w:rPr>
      <w:rFonts w:eastAsia="Calibri"/>
      <w:szCs w:val="22"/>
    </w:rPr>
  </w:style>
  <w:style w:type="character" w:styleId="Hyperlink">
    <w:name w:val="Hyperlink"/>
    <w:uiPriority w:val="99"/>
    <w:unhideWhenUsed/>
    <w:rsid w:val="00D94BC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94BC2"/>
  </w:style>
  <w:style w:type="paragraph" w:customStyle="1" w:styleId="NumberedList">
    <w:name w:val="Numbered List"/>
    <w:basedOn w:val="Normal"/>
    <w:uiPriority w:val="99"/>
    <w:qFormat/>
    <w:rsid w:val="00D94BC2"/>
    <w:pPr>
      <w:numPr>
        <w:numId w:val="13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D94BC2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D94B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4B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D94BC2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244061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94BC2"/>
    <w:rPr>
      <w:rFonts w:ascii="Times New Roman" w:eastAsiaTheme="majorEastAsia" w:hAnsi="Times New Roman" w:cstheme="majorBidi"/>
      <w:color w:val="244061" w:themeColor="accent1" w:themeShade="80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rsid w:val="00D94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BC2"/>
    <w:rPr>
      <w:rFonts w:ascii="Tahoma" w:eastAsia="Times New Roman" w:hAnsi="Tahoma" w:cs="Tahoma"/>
      <w:sz w:val="16"/>
      <w:szCs w:val="16"/>
      <w:lang w:val="en-US"/>
    </w:rPr>
  </w:style>
  <w:style w:type="paragraph" w:customStyle="1" w:styleId="BulletedList">
    <w:name w:val="Bulleted List"/>
    <w:basedOn w:val="Normal"/>
    <w:qFormat/>
    <w:rsid w:val="00D94BC2"/>
    <w:pPr>
      <w:numPr>
        <w:numId w:val="14"/>
      </w:numPr>
    </w:pPr>
  </w:style>
  <w:style w:type="paragraph" w:customStyle="1" w:styleId="H3">
    <w:name w:val="H3"/>
    <w:basedOn w:val="Normal"/>
    <w:qFormat/>
    <w:rsid w:val="00FB5FE7"/>
    <w:pPr>
      <w:spacing w:line="480" w:lineRule="auto"/>
    </w:pPr>
    <w:rPr>
      <w:b/>
    </w:rPr>
  </w:style>
  <w:style w:type="paragraph" w:customStyle="1" w:styleId="H1">
    <w:name w:val="H1"/>
    <w:basedOn w:val="NormalWeb"/>
    <w:qFormat/>
    <w:rsid w:val="00FB5FE7"/>
    <w:pPr>
      <w:shd w:val="clear" w:color="auto" w:fill="FFFFFF"/>
      <w:spacing w:line="480" w:lineRule="auto"/>
    </w:pPr>
    <w:rPr>
      <w:b/>
    </w:rPr>
  </w:style>
  <w:style w:type="paragraph" w:styleId="NormalWeb">
    <w:name w:val="Normal (Web)"/>
    <w:basedOn w:val="Normal"/>
    <w:semiHidden/>
    <w:unhideWhenUsed/>
    <w:rsid w:val="00FB5FE7"/>
  </w:style>
  <w:style w:type="paragraph" w:customStyle="1" w:styleId="H2">
    <w:name w:val="H2"/>
    <w:basedOn w:val="Normal"/>
    <w:qFormat/>
    <w:rsid w:val="00FB5FE7"/>
    <w:rPr>
      <w:b/>
    </w:rPr>
  </w:style>
  <w:style w:type="paragraph" w:styleId="Revision">
    <w:name w:val="Revision"/>
    <w:hidden/>
    <w:uiPriority w:val="99"/>
    <w:semiHidden/>
    <w:rsid w:val="0064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0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template.dotx</Template>
  <TotalTime>38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Owen, Alysha</dc:creator>
  <cp:lastModifiedBy>antcliff</cp:lastModifiedBy>
  <cp:revision>22</cp:revision>
  <dcterms:created xsi:type="dcterms:W3CDTF">2016-10-07T11:56:00Z</dcterms:created>
  <dcterms:modified xsi:type="dcterms:W3CDTF">2017-03-22T10:10:00Z</dcterms:modified>
</cp:coreProperties>
</file>