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A2B7" w14:textId="77777777" w:rsidR="008D04B6" w:rsidRPr="00BF4249" w:rsidRDefault="00DD77CA" w:rsidP="008D04B6">
      <w:pPr>
        <w:pStyle w:val="Title"/>
      </w:pPr>
      <w:r w:rsidRPr="00BF4249">
        <w:t>Exercises</w:t>
      </w:r>
    </w:p>
    <w:p w14:paraId="21732E68" w14:textId="77777777" w:rsidR="002A0946" w:rsidRDefault="00CA5913">
      <w:pPr>
        <w:pStyle w:val="Heading1"/>
      </w:pPr>
      <w:r>
        <w:t>Chapter 4: Defining your scope</w:t>
      </w:r>
    </w:p>
    <w:p w14:paraId="5AC82325" w14:textId="77777777" w:rsidR="00F66AE8" w:rsidRDefault="00CA5913" w:rsidP="00BF4249">
      <w:pPr>
        <w:pStyle w:val="Heading2"/>
      </w:pPr>
      <w:r w:rsidRPr="00CA5913">
        <w:t>Exercise 4.2</w:t>
      </w:r>
      <w:r w:rsidR="0069268F">
        <w:t>:</w:t>
      </w:r>
      <w:r w:rsidRPr="00CA5913">
        <w:t xml:space="preserve"> Using a framework to focus your question</w:t>
      </w:r>
    </w:p>
    <w:p w14:paraId="4AF93AB3" w14:textId="77777777" w:rsidR="002A0946" w:rsidRDefault="008D04B6">
      <w:r>
        <w:t xml:space="preserve">Choose a framework that best fits your research areas and formulate your own research question. So, if you’re using the PICOS model, consider: </w:t>
      </w:r>
    </w:p>
    <w:p w14:paraId="564DD352" w14:textId="77777777" w:rsidR="00F66AE8" w:rsidRDefault="008D04B6" w:rsidP="00BF4249">
      <w:pPr>
        <w:ind w:left="792" w:hanging="360"/>
      </w:pPr>
      <w:r>
        <w:rPr>
          <w:b/>
        </w:rPr>
        <w:t>P</w:t>
      </w:r>
      <w:r>
        <w:t>opulation</w:t>
      </w:r>
    </w:p>
    <w:p w14:paraId="02B0D905" w14:textId="77777777" w:rsidR="00F66AE8" w:rsidRDefault="008D04B6" w:rsidP="00BF4249">
      <w:pPr>
        <w:ind w:left="792" w:hanging="360"/>
      </w:pPr>
      <w:r>
        <w:rPr>
          <w:b/>
        </w:rPr>
        <w:t>I</w:t>
      </w:r>
      <w:r>
        <w:t>ntervention OR Exposure</w:t>
      </w:r>
    </w:p>
    <w:p w14:paraId="55823B54" w14:textId="77777777" w:rsidR="00F66AE8" w:rsidRDefault="008D04B6" w:rsidP="00BF4249">
      <w:pPr>
        <w:ind w:left="792" w:hanging="360"/>
      </w:pPr>
      <w:r>
        <w:rPr>
          <w:b/>
        </w:rPr>
        <w:t>C</w:t>
      </w:r>
      <w:r>
        <w:t>omparison</w:t>
      </w:r>
    </w:p>
    <w:p w14:paraId="002AED4C" w14:textId="77777777" w:rsidR="00F66AE8" w:rsidRDefault="008D04B6" w:rsidP="00BF4249">
      <w:pPr>
        <w:ind w:left="792" w:hanging="360"/>
      </w:pPr>
      <w:r>
        <w:rPr>
          <w:b/>
        </w:rPr>
        <w:t>O</w:t>
      </w:r>
      <w:r>
        <w:t>utcome(s)</w:t>
      </w:r>
    </w:p>
    <w:p w14:paraId="09DE36AF" w14:textId="77777777" w:rsidR="00F66AE8" w:rsidRDefault="008D04B6" w:rsidP="00BF4249">
      <w:pPr>
        <w:ind w:left="792" w:hanging="360"/>
      </w:pPr>
      <w:r>
        <w:rPr>
          <w:b/>
        </w:rPr>
        <w:t>S</w:t>
      </w:r>
      <w:r>
        <w:t>tudy Type(s)</w:t>
      </w:r>
    </w:p>
    <w:p w14:paraId="556700E7" w14:textId="77777777" w:rsidR="00F66AE8" w:rsidRDefault="00DD77CA" w:rsidP="00BF4249">
      <w:pPr>
        <w:pStyle w:val="Heading3"/>
      </w:pPr>
      <w:r w:rsidRPr="00BF4249">
        <w:rPr>
          <w:b w:val="0"/>
        </w:rPr>
        <w:t>Sample</w:t>
      </w:r>
      <w:r w:rsidR="002A0946" w:rsidRPr="002A0946">
        <w:t xml:space="preserve"> </w:t>
      </w:r>
      <w:r w:rsidRPr="00BF4249">
        <w:rPr>
          <w:b w:val="0"/>
        </w:rPr>
        <w:t>Response</w:t>
      </w:r>
    </w:p>
    <w:p w14:paraId="6B9A7911" w14:textId="661A9012" w:rsidR="002A0946" w:rsidRDefault="008D04B6">
      <w:pPr>
        <w:rPr>
          <w:rFonts w:eastAsia="Architects Daughter"/>
        </w:rPr>
      </w:pPr>
      <w:r>
        <w:rPr>
          <w:rFonts w:eastAsia="Architects Daughter"/>
        </w:rPr>
        <w:t>For our earlier (fictitious) systematic review on mobile h</w:t>
      </w:r>
      <w:r>
        <w:rPr>
          <w:rFonts w:eastAsia="Architects Daughter"/>
          <w:highlight w:val="white"/>
        </w:rPr>
        <w:t xml:space="preserve">ealth interventions for maternal, newborn and child health in low and </w:t>
      </w:r>
      <w:r w:rsidR="0069268F">
        <w:rPr>
          <w:rFonts w:eastAsia="Architects Daughter"/>
          <w:highlight w:val="white"/>
        </w:rPr>
        <w:t>middle-</w:t>
      </w:r>
      <w:r>
        <w:rPr>
          <w:rFonts w:eastAsia="Architects Daughter"/>
          <w:highlight w:val="white"/>
        </w:rPr>
        <w:t>income countries we have devised the following: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43"/>
        <w:gridCol w:w="6047"/>
      </w:tblGrid>
      <w:tr w:rsidR="008D04B6" w14:paraId="3B10D6EC" w14:textId="77777777" w:rsidTr="00BF4249">
        <w:tc>
          <w:tcPr>
            <w:tcW w:w="1637" w:type="pct"/>
          </w:tcPr>
          <w:p w14:paraId="20236CED" w14:textId="77777777" w:rsidR="002A0946" w:rsidRDefault="008D04B6">
            <w:r>
              <w:rPr>
                <w:b/>
              </w:rPr>
              <w:t>P</w:t>
            </w:r>
            <w:r>
              <w:t xml:space="preserve">opulation </w:t>
            </w:r>
          </w:p>
        </w:tc>
        <w:tc>
          <w:tcPr>
            <w:tcW w:w="3363" w:type="pct"/>
          </w:tcPr>
          <w:p w14:paraId="1B8792A0" w14:textId="2415FF85" w:rsidR="002A0946" w:rsidRPr="00BF4249" w:rsidRDefault="00DD77CA">
            <w:pPr>
              <w:rPr>
                <w:rFonts w:eastAsia="Architects Daughter"/>
              </w:rPr>
            </w:pPr>
            <w:r w:rsidRPr="00BF4249">
              <w:rPr>
                <w:rFonts w:eastAsia="Architects Daughter"/>
              </w:rPr>
              <w:t>Mothers, their newborns and young children</w:t>
            </w:r>
          </w:p>
        </w:tc>
      </w:tr>
      <w:tr w:rsidR="008D04B6" w14:paraId="15B8D1AB" w14:textId="77777777" w:rsidTr="00BF4249">
        <w:tc>
          <w:tcPr>
            <w:tcW w:w="1637" w:type="pct"/>
          </w:tcPr>
          <w:p w14:paraId="1011EA90" w14:textId="77777777" w:rsidR="002A0946" w:rsidRDefault="008D04B6">
            <w:r>
              <w:rPr>
                <w:b/>
              </w:rPr>
              <w:t>I</w:t>
            </w:r>
            <w:r>
              <w:t xml:space="preserve">ntervention OR Exposure </w:t>
            </w:r>
          </w:p>
        </w:tc>
        <w:tc>
          <w:tcPr>
            <w:tcW w:w="3363" w:type="pct"/>
          </w:tcPr>
          <w:p w14:paraId="7B7A165C" w14:textId="7AF86A41" w:rsidR="002A0946" w:rsidRPr="00BF4249" w:rsidRDefault="00DD77CA">
            <w:pPr>
              <w:rPr>
                <w:rFonts w:eastAsia="Architects Daughter"/>
              </w:rPr>
            </w:pPr>
            <w:r w:rsidRPr="00BF4249">
              <w:rPr>
                <w:rFonts w:eastAsia="Architects Daughter"/>
              </w:rPr>
              <w:t>Mobile health interventions</w:t>
            </w:r>
          </w:p>
        </w:tc>
      </w:tr>
      <w:tr w:rsidR="008D04B6" w14:paraId="73FDB3F8" w14:textId="77777777" w:rsidTr="00BF4249">
        <w:tc>
          <w:tcPr>
            <w:tcW w:w="1637" w:type="pct"/>
          </w:tcPr>
          <w:p w14:paraId="6E50458A" w14:textId="77777777" w:rsidR="002A0946" w:rsidRDefault="008D04B6">
            <w:r>
              <w:rPr>
                <w:b/>
              </w:rPr>
              <w:t>C</w:t>
            </w:r>
            <w:r>
              <w:t xml:space="preserve">omparison </w:t>
            </w:r>
          </w:p>
        </w:tc>
        <w:tc>
          <w:tcPr>
            <w:tcW w:w="3363" w:type="pct"/>
          </w:tcPr>
          <w:p w14:paraId="4FD686C9" w14:textId="271130C2" w:rsidR="002A0946" w:rsidRPr="00BF4249" w:rsidRDefault="00DD77CA">
            <w:pPr>
              <w:rPr>
                <w:rFonts w:eastAsia="Architects Daughter"/>
              </w:rPr>
            </w:pPr>
            <w:r w:rsidRPr="00BF4249">
              <w:rPr>
                <w:rFonts w:eastAsia="Architects Daughter"/>
              </w:rPr>
              <w:t>Usual (traditional) support to mothers and children</w:t>
            </w:r>
          </w:p>
        </w:tc>
      </w:tr>
      <w:tr w:rsidR="008D04B6" w14:paraId="4045AFC6" w14:textId="77777777" w:rsidTr="00BF4249">
        <w:tc>
          <w:tcPr>
            <w:tcW w:w="1637" w:type="pct"/>
          </w:tcPr>
          <w:p w14:paraId="66EE20F6" w14:textId="77777777" w:rsidR="002A0946" w:rsidRDefault="008D04B6">
            <w:r>
              <w:rPr>
                <w:b/>
              </w:rPr>
              <w:t>O</w:t>
            </w:r>
            <w:r>
              <w:t xml:space="preserve">utcome(s) </w:t>
            </w:r>
          </w:p>
        </w:tc>
        <w:tc>
          <w:tcPr>
            <w:tcW w:w="3363" w:type="pct"/>
          </w:tcPr>
          <w:p w14:paraId="5CFF1140" w14:textId="598840BE" w:rsidR="002A0946" w:rsidRPr="00BF4249" w:rsidRDefault="00DD77CA">
            <w:pPr>
              <w:rPr>
                <w:rFonts w:eastAsia="Architects Daughter"/>
              </w:rPr>
            </w:pPr>
            <w:r w:rsidRPr="00BF4249">
              <w:rPr>
                <w:rFonts w:eastAsia="Architects Daughter"/>
              </w:rPr>
              <w:t>Improved maternal health, Improved child health, Body Mass Index, maternal and infant well-being</w:t>
            </w:r>
          </w:p>
        </w:tc>
      </w:tr>
      <w:tr w:rsidR="008D04B6" w14:paraId="2E6C2B8F" w14:textId="77777777" w:rsidTr="00BF4249">
        <w:tc>
          <w:tcPr>
            <w:tcW w:w="1637" w:type="pct"/>
          </w:tcPr>
          <w:p w14:paraId="4C750B82" w14:textId="77777777" w:rsidR="002A0946" w:rsidRDefault="008D04B6">
            <w:r>
              <w:rPr>
                <w:b/>
              </w:rPr>
              <w:t>S</w:t>
            </w:r>
            <w:r>
              <w:t>tudy type(s)</w:t>
            </w:r>
          </w:p>
        </w:tc>
        <w:tc>
          <w:tcPr>
            <w:tcW w:w="3363" w:type="pct"/>
          </w:tcPr>
          <w:p w14:paraId="665A39E6" w14:textId="5B2890B0" w:rsidR="002A0946" w:rsidRPr="00BF4249" w:rsidRDefault="00DD77CA">
            <w:pPr>
              <w:rPr>
                <w:rFonts w:eastAsia="Architects Daughter"/>
              </w:rPr>
            </w:pPr>
            <w:r w:rsidRPr="00BF4249">
              <w:rPr>
                <w:rFonts w:eastAsia="Architects Daughter"/>
              </w:rPr>
              <w:t>Empirical comparative studies (randomised controlled trials; cohort studies)</w:t>
            </w:r>
          </w:p>
        </w:tc>
      </w:tr>
    </w:tbl>
    <w:p w14:paraId="0862A826" w14:textId="77777777" w:rsidR="00F66AE8" w:rsidRDefault="00DD77CA" w:rsidP="00BF4249">
      <w:pPr>
        <w:pStyle w:val="Heading2"/>
      </w:pPr>
      <w:r w:rsidRPr="00DD77CA">
        <w:t>Exercise 4.3 Examining a review protocol</w:t>
      </w:r>
    </w:p>
    <w:p w14:paraId="4BD9712D" w14:textId="3E439DB5" w:rsidR="00F66AE8" w:rsidRDefault="008D04B6" w:rsidP="00BF4249">
      <w:pPr>
        <w:rPr>
          <w:rFonts w:eastAsia="Arial"/>
        </w:rPr>
      </w:pPr>
      <w:r>
        <w:rPr>
          <w:rFonts w:eastAsia="Arial"/>
        </w:rPr>
        <w:t xml:space="preserve">Either examine one of the review protocols from Table 4.6 or one that you have identified yourself and consider the following: </w:t>
      </w:r>
    </w:p>
    <w:p w14:paraId="403F04B8" w14:textId="77777777" w:rsidR="00F66AE8" w:rsidRDefault="008D04B6" w:rsidP="00BF4249">
      <w:pPr>
        <w:ind w:left="792" w:hanging="360"/>
        <w:rPr>
          <w:rFonts w:eastAsia="Arial"/>
        </w:rPr>
      </w:pPr>
      <w:r>
        <w:rPr>
          <w:rFonts w:ascii="Noto Sans Symbols" w:eastAsia="Noto Sans Symbols" w:hAnsi="Noto Sans Symbols" w:cs="Noto Sans Symbols"/>
        </w:rPr>
        <w:t>●</w:t>
      </w:r>
      <w:r>
        <w:rPr>
          <w:rFonts w:ascii="Noto Sans Symbols" w:eastAsia="Noto Sans Symbols" w:hAnsi="Noto Sans Symbols" w:cs="Noto Sans Symbols"/>
        </w:rPr>
        <w:tab/>
      </w:r>
      <w:r>
        <w:rPr>
          <w:rFonts w:eastAsia="Arial"/>
        </w:rPr>
        <w:t xml:space="preserve">What are the key databases and sources within my discipline? </w:t>
      </w:r>
    </w:p>
    <w:p w14:paraId="4CA4E8A0" w14:textId="43060690" w:rsidR="00F66AE8" w:rsidRDefault="008D04B6" w:rsidP="00BF4249">
      <w:pPr>
        <w:ind w:left="792" w:hanging="360"/>
        <w:rPr>
          <w:rFonts w:eastAsia="Arial"/>
        </w:rPr>
      </w:pPr>
      <w:r>
        <w:rPr>
          <w:rFonts w:ascii="Noto Sans Symbols" w:eastAsia="Noto Sans Symbols" w:hAnsi="Noto Sans Symbols" w:cs="Noto Sans Symbols"/>
        </w:rPr>
        <w:lastRenderedPageBreak/>
        <w:t>●</w:t>
      </w:r>
      <w:r>
        <w:rPr>
          <w:rFonts w:ascii="Noto Sans Symbols" w:eastAsia="Noto Sans Symbols" w:hAnsi="Noto Sans Symbols" w:cs="Noto Sans Symbols"/>
        </w:rPr>
        <w:tab/>
      </w:r>
      <w:r>
        <w:rPr>
          <w:rFonts w:eastAsia="Arial"/>
        </w:rPr>
        <w:t>What methodological documentation does the author cite that may be of value for my own review?</w:t>
      </w:r>
    </w:p>
    <w:p w14:paraId="6D7D1D89" w14:textId="77777777" w:rsidR="00F66AE8" w:rsidRDefault="008D04B6" w:rsidP="00BF4249">
      <w:pPr>
        <w:ind w:left="792" w:hanging="360"/>
        <w:rPr>
          <w:rFonts w:eastAsia="Arial"/>
        </w:rPr>
      </w:pPr>
      <w:r>
        <w:rPr>
          <w:rFonts w:ascii="Noto Sans Symbols" w:eastAsia="Noto Sans Symbols" w:hAnsi="Noto Sans Symbols" w:cs="Noto Sans Symbols"/>
        </w:rPr>
        <w:t>●</w:t>
      </w:r>
      <w:r>
        <w:rPr>
          <w:rFonts w:ascii="Noto Sans Symbols" w:eastAsia="Noto Sans Symbols" w:hAnsi="Noto Sans Symbols" w:cs="Noto Sans Symbols"/>
        </w:rPr>
        <w:tab/>
      </w:r>
      <w:r>
        <w:rPr>
          <w:rFonts w:eastAsia="Arial"/>
        </w:rPr>
        <w:t xml:space="preserve">What does the way that the review protocol is organised and presented tell you about the quantity and quality of the literature available in your field? </w:t>
      </w:r>
    </w:p>
    <w:p w14:paraId="66C48C96" w14:textId="77777777" w:rsidR="00F66AE8" w:rsidRDefault="008D04B6" w:rsidP="00BF4249">
      <w:pPr>
        <w:rPr>
          <w:rFonts w:eastAsia="Inter"/>
          <w:b/>
        </w:rPr>
      </w:pPr>
      <w:r>
        <w:rPr>
          <w:rFonts w:eastAsia="Inter"/>
          <w:b/>
        </w:rPr>
        <w:t>--------------------------------------------------------------------------------------------------------</w:t>
      </w:r>
    </w:p>
    <w:p w14:paraId="759378DC" w14:textId="77777777" w:rsidR="00F66AE8" w:rsidRDefault="008D04B6" w:rsidP="00BF4249">
      <w:pPr>
        <w:rPr>
          <w:rFonts w:eastAsia="Inter"/>
          <w:color w:val="000000"/>
        </w:rPr>
      </w:pPr>
      <w:r>
        <w:rPr>
          <w:rFonts w:eastAsia="Inter"/>
          <w:b/>
          <w:color w:val="000000"/>
        </w:rPr>
        <w:t>Protocol: Impact of School Library Services on Achievement and Learning (</w:t>
      </w:r>
      <w:hyperlink r:id="rId8">
        <w:r>
          <w:rPr>
            <w:rFonts w:eastAsia="Inter"/>
            <w:b/>
            <w:color w:val="0563C1"/>
            <w:u w:val="single"/>
          </w:rPr>
          <w:t>https://www.rgu.ac.uk/3AC6AB20-595B-11E1-BF5B000D609CB064</w:t>
        </w:r>
      </w:hyperlink>
      <w:r>
        <w:rPr>
          <w:rFonts w:eastAsia="Inter"/>
          <w:b/>
          <w:color w:val="000000"/>
        </w:rPr>
        <w:t>), Appendix</w:t>
      </w:r>
    </w:p>
    <w:p w14:paraId="01B75E43" w14:textId="77777777" w:rsidR="00F66AE8" w:rsidRDefault="008D04B6" w:rsidP="00BF4249">
      <w:pPr>
        <w:rPr>
          <w:rFonts w:eastAsia="Inter"/>
          <w:b/>
          <w:color w:val="000000"/>
        </w:rPr>
      </w:pPr>
      <w:r>
        <w:rPr>
          <w:rFonts w:eastAsia="Inter"/>
          <w:b/>
          <w:color w:val="000000"/>
        </w:rPr>
        <w:t xml:space="preserve">What are the key databases and sources within Information Studies/Education (the most relevant disciplines for the topic)? </w:t>
      </w:r>
    </w:p>
    <w:p w14:paraId="72A7DB32" w14:textId="2172BA6D" w:rsidR="00F66AE8" w:rsidRPr="00BF4249" w:rsidRDefault="003A5D8D" w:rsidP="00BF4249">
      <w:pPr>
        <w:rPr>
          <w:rFonts w:eastAsia="Architects Daughter"/>
          <w:color w:val="000000"/>
        </w:rPr>
      </w:pPr>
      <w:r>
        <w:rPr>
          <w:rFonts w:eastAsia="Inter"/>
          <w:color w:val="000000"/>
        </w:rPr>
        <w:t xml:space="preserve">- </w:t>
      </w:r>
      <w:r w:rsidR="00DD77CA" w:rsidRPr="00BF4249">
        <w:rPr>
          <w:rFonts w:eastAsia="Architects Daughter"/>
          <w:color w:val="000000"/>
        </w:rPr>
        <w:t xml:space="preserve">ERIC </w:t>
      </w:r>
    </w:p>
    <w:p w14:paraId="2C910979" w14:textId="01942B5A" w:rsidR="00F66AE8" w:rsidRPr="00BF4249" w:rsidRDefault="003A5D8D" w:rsidP="00BF4249">
      <w:pPr>
        <w:rPr>
          <w:rFonts w:eastAsia="Architects Daughter"/>
          <w:color w:val="000000"/>
        </w:rPr>
      </w:pPr>
      <w:r>
        <w:rPr>
          <w:rFonts w:eastAsia="Architects Daughter"/>
          <w:color w:val="000000"/>
        </w:rPr>
        <w:t xml:space="preserve">- </w:t>
      </w:r>
      <w:r w:rsidR="00DD77CA" w:rsidRPr="00BF4249">
        <w:rPr>
          <w:rFonts w:eastAsia="Architects Daughter"/>
          <w:color w:val="000000"/>
        </w:rPr>
        <w:t>British Education Index</w:t>
      </w:r>
      <w:r w:rsidR="008D04B6" w:rsidRPr="00BF4249">
        <w:rPr>
          <w:rFonts w:eastAsia="Architects Daughter"/>
          <w:color w:val="000000"/>
        </w:rPr>
        <w:t xml:space="preserve"> </w:t>
      </w:r>
    </w:p>
    <w:p w14:paraId="53253E8C" w14:textId="0DC89148" w:rsidR="00F66AE8" w:rsidRPr="00BF4249" w:rsidRDefault="003A5D8D" w:rsidP="00BF4249">
      <w:pPr>
        <w:rPr>
          <w:rFonts w:eastAsia="Architects Daughter"/>
          <w:color w:val="000000"/>
        </w:rPr>
      </w:pPr>
      <w:r>
        <w:rPr>
          <w:rFonts w:eastAsia="Architects Daughter"/>
          <w:color w:val="000000"/>
        </w:rPr>
        <w:t xml:space="preserve">- </w:t>
      </w:r>
      <w:r w:rsidR="00DD77CA" w:rsidRPr="00BF4249">
        <w:rPr>
          <w:rFonts w:eastAsia="Architects Daughter"/>
          <w:color w:val="000000"/>
        </w:rPr>
        <w:t xml:space="preserve">Education Abstracts </w:t>
      </w:r>
    </w:p>
    <w:p w14:paraId="56DD67A9" w14:textId="02CF7575" w:rsidR="00F66AE8" w:rsidRPr="00BF4249" w:rsidRDefault="003A5D8D" w:rsidP="00BF4249">
      <w:pPr>
        <w:rPr>
          <w:rFonts w:eastAsia="Architects Daughter"/>
          <w:color w:val="000000"/>
        </w:rPr>
      </w:pPr>
      <w:r>
        <w:rPr>
          <w:rFonts w:eastAsia="Architects Daughter"/>
          <w:color w:val="000000"/>
        </w:rPr>
        <w:t xml:space="preserve">- </w:t>
      </w:r>
      <w:r w:rsidR="00DD77CA" w:rsidRPr="00BF4249">
        <w:rPr>
          <w:rFonts w:eastAsia="Architects Daughter"/>
          <w:color w:val="000000"/>
        </w:rPr>
        <w:t>LISA including Current Research in Library and Information Science</w:t>
      </w:r>
      <w:r w:rsidR="008D04B6" w:rsidRPr="00BF4249">
        <w:rPr>
          <w:rFonts w:eastAsia="Architects Daughter"/>
          <w:color w:val="000000"/>
        </w:rPr>
        <w:t xml:space="preserve"> </w:t>
      </w:r>
    </w:p>
    <w:p w14:paraId="06DEA054" w14:textId="18B2B7B3" w:rsidR="00F66AE8" w:rsidRPr="00BF4249" w:rsidRDefault="003A5D8D" w:rsidP="00BF4249">
      <w:pPr>
        <w:rPr>
          <w:rFonts w:eastAsia="Architects Daughter"/>
          <w:color w:val="000000"/>
        </w:rPr>
      </w:pPr>
      <w:r>
        <w:rPr>
          <w:rFonts w:eastAsia="Architects Daughter"/>
          <w:color w:val="000000"/>
        </w:rPr>
        <w:t xml:space="preserve">- </w:t>
      </w:r>
      <w:r w:rsidR="00DD77CA" w:rsidRPr="00BF4249">
        <w:rPr>
          <w:rFonts w:eastAsia="Architects Daughter"/>
          <w:color w:val="000000"/>
        </w:rPr>
        <w:t>Information Science Abstracts (ISA)</w:t>
      </w:r>
      <w:r w:rsidR="008D04B6" w:rsidRPr="00BF4249">
        <w:rPr>
          <w:rFonts w:eastAsia="Architects Daughter"/>
          <w:color w:val="000000"/>
        </w:rPr>
        <w:t xml:space="preserve"> </w:t>
      </w:r>
    </w:p>
    <w:p w14:paraId="25B97981" w14:textId="37EB9F95" w:rsidR="00F66AE8" w:rsidRPr="00BF4249" w:rsidRDefault="003A5D8D" w:rsidP="00BF4249">
      <w:pPr>
        <w:rPr>
          <w:rFonts w:eastAsia="Architects Daughter"/>
          <w:color w:val="000000"/>
        </w:rPr>
      </w:pPr>
      <w:r>
        <w:rPr>
          <w:rFonts w:eastAsia="Architects Daughter"/>
          <w:color w:val="000000"/>
        </w:rPr>
        <w:t xml:space="preserve">- </w:t>
      </w:r>
      <w:r w:rsidR="00DD77CA" w:rsidRPr="00BF4249">
        <w:rPr>
          <w:rFonts w:eastAsia="Architects Daughter"/>
          <w:color w:val="000000"/>
        </w:rPr>
        <w:t>Library Literature and Information Science</w:t>
      </w:r>
    </w:p>
    <w:p w14:paraId="0D1AEAAD" w14:textId="77777777" w:rsidR="00F66AE8" w:rsidRPr="00BF4249" w:rsidRDefault="00DD77CA" w:rsidP="00BF4249">
      <w:pPr>
        <w:rPr>
          <w:rFonts w:eastAsia="Inter"/>
          <w:b/>
        </w:rPr>
      </w:pPr>
      <w:r w:rsidRPr="00BF4249">
        <w:rPr>
          <w:rFonts w:eastAsia="Inter"/>
          <w:b/>
        </w:rPr>
        <w:t>What methodological documentation does the author cite that may be of value in my own review?</w:t>
      </w:r>
    </w:p>
    <w:p w14:paraId="5CA99788" w14:textId="77777777" w:rsidR="00F66AE8" w:rsidRPr="00BF4249" w:rsidRDefault="00DD77CA" w:rsidP="00BF4249">
      <w:pPr>
        <w:rPr>
          <w:rFonts w:eastAsia="Architects Daughter"/>
        </w:rPr>
      </w:pPr>
      <w:r w:rsidRPr="00BF4249">
        <w:rPr>
          <w:rFonts w:eastAsia="Architects Daughter"/>
        </w:rPr>
        <w:t xml:space="preserve">The critical appraisal framework (General Teaching Council for England) referenced may be of use, with possible adaptation. </w:t>
      </w:r>
    </w:p>
    <w:p w14:paraId="072DB6CA" w14:textId="77777777" w:rsidR="00F66AE8" w:rsidRPr="00BF4249" w:rsidRDefault="00DD77CA" w:rsidP="00BF4249">
      <w:pPr>
        <w:rPr>
          <w:rFonts w:eastAsia="Inter"/>
          <w:b/>
        </w:rPr>
      </w:pPr>
      <w:r w:rsidRPr="00BF4249">
        <w:rPr>
          <w:rFonts w:eastAsia="Inter"/>
          <w:b/>
        </w:rPr>
        <w:t xml:space="preserve">What does the way that the review protocol is organised and presented tell you about the quantity and quality of the literature available? </w:t>
      </w:r>
    </w:p>
    <w:p w14:paraId="4D068C50" w14:textId="0BD85099" w:rsidR="0070463C" w:rsidRPr="00F10F80" w:rsidRDefault="00DD77CA" w:rsidP="008D04B6">
      <w:r w:rsidRPr="00BF4249">
        <w:rPr>
          <w:rFonts w:eastAsia="Architects Daughter"/>
        </w:rPr>
        <w:t>The protocol gives the impression that literature relating to this topic is vast and crosses multiple disciplines. There seems to be a range of quality – ranging from high to unknown. There is also a need to adopt supplementary methods to database searching such as</w:t>
      </w:r>
      <w:r w:rsidR="008D04B6">
        <w:rPr>
          <w:rFonts w:ascii="Architects Daughter" w:eastAsia="Architects Daughter" w:hAnsi="Architects Daughter" w:cs="Architects Daughter"/>
        </w:rPr>
        <w:t xml:space="preserve"> </w:t>
      </w:r>
      <w:r w:rsidRPr="00BF4249">
        <w:rPr>
          <w:rFonts w:eastAsia="Architects Daughter"/>
        </w:rPr>
        <w:t>reference list checking, hand-searching and contact with experts due to the diversity of the topic fields.</w:t>
      </w:r>
    </w:p>
    <w:sectPr w:rsidR="0070463C" w:rsidRPr="00F10F80" w:rsidSect="00D83A68">
      <w:headerReference w:type="default" r:id="rId9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F79FA" w14:textId="77777777" w:rsidR="008D04B6" w:rsidRDefault="008D04B6">
      <w:r>
        <w:separator/>
      </w:r>
    </w:p>
  </w:endnote>
  <w:endnote w:type="continuationSeparator" w:id="0">
    <w:p w14:paraId="43CFC1F7" w14:textId="77777777" w:rsidR="008D04B6" w:rsidRDefault="008D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chitects Daughter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8D9D6" w14:textId="77777777" w:rsidR="008D04B6" w:rsidRDefault="008D04B6">
      <w:r>
        <w:separator/>
      </w:r>
    </w:p>
  </w:footnote>
  <w:footnote w:type="continuationSeparator" w:id="0">
    <w:p w14:paraId="67A1D962" w14:textId="77777777" w:rsidR="008D04B6" w:rsidRDefault="008D0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CD40" w14:textId="77777777" w:rsidR="00F10F80" w:rsidRPr="00F10F80" w:rsidRDefault="00F10F80" w:rsidP="00F10F80">
    <w:pPr>
      <w:pStyle w:val="Header"/>
      <w:jc w:val="right"/>
      <w:rPr>
        <w:color w:val="221E1F"/>
      </w:rPr>
    </w:pPr>
    <w:r w:rsidRPr="00F10F80">
      <w:rPr>
        <w:color w:val="221E1F"/>
      </w:rPr>
      <w:t xml:space="preserve">Booth et al., </w:t>
    </w:r>
    <w:r w:rsidRPr="00F10F80">
      <w:rPr>
        <w:i/>
        <w:color w:val="221E1F"/>
      </w:rPr>
      <w:t>Systematic Approaches to a Successful Literature Review</w:t>
    </w:r>
    <w:r w:rsidRPr="00F10F80">
      <w:rPr>
        <w:color w:val="221E1F"/>
      </w:rPr>
      <w:t xml:space="preserve">, </w:t>
    </w:r>
    <w:r w:rsidRPr="00F10F80">
      <w:rPr>
        <w:i/>
        <w:color w:val="221E1F"/>
      </w:rPr>
      <w:t>3e</w:t>
    </w:r>
  </w:p>
  <w:p w14:paraId="712DC6B8" w14:textId="77777777" w:rsidR="004762E3" w:rsidRPr="006F059D" w:rsidRDefault="006F059D" w:rsidP="00F10F80">
    <w:pPr>
      <w:pStyle w:val="Header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9106F"/>
    <w:multiLevelType w:val="multilevel"/>
    <w:tmpl w:val="6742E8AC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markup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3tjAwtzQxNLIAMpR0lIJTi4sz8/NACgxrAf7+k7EsAAAA"/>
  </w:docVars>
  <w:rsids>
    <w:rsidRoot w:val="00CA5913"/>
    <w:rsid w:val="00024CB8"/>
    <w:rsid w:val="00033437"/>
    <w:rsid w:val="000F388C"/>
    <w:rsid w:val="0015405F"/>
    <w:rsid w:val="0017404C"/>
    <w:rsid w:val="00185227"/>
    <w:rsid w:val="001A239F"/>
    <w:rsid w:val="001B761C"/>
    <w:rsid w:val="001E2AC6"/>
    <w:rsid w:val="001F7343"/>
    <w:rsid w:val="00227074"/>
    <w:rsid w:val="00272B2E"/>
    <w:rsid w:val="002A0946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A5D8D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57D96"/>
    <w:rsid w:val="005646CF"/>
    <w:rsid w:val="0058171D"/>
    <w:rsid w:val="00582851"/>
    <w:rsid w:val="00586D67"/>
    <w:rsid w:val="00593132"/>
    <w:rsid w:val="00616A17"/>
    <w:rsid w:val="00637127"/>
    <w:rsid w:val="006376F7"/>
    <w:rsid w:val="006537C0"/>
    <w:rsid w:val="00661127"/>
    <w:rsid w:val="0067627F"/>
    <w:rsid w:val="0069184C"/>
    <w:rsid w:val="0069268F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D029E"/>
    <w:rsid w:val="008D04B6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B0C36"/>
    <w:rsid w:val="00BF4249"/>
    <w:rsid w:val="00C039B2"/>
    <w:rsid w:val="00C048E3"/>
    <w:rsid w:val="00C266E0"/>
    <w:rsid w:val="00C55F1A"/>
    <w:rsid w:val="00C6457F"/>
    <w:rsid w:val="00C8654C"/>
    <w:rsid w:val="00CA5913"/>
    <w:rsid w:val="00CB2339"/>
    <w:rsid w:val="00CD1179"/>
    <w:rsid w:val="00CE06A4"/>
    <w:rsid w:val="00CE414B"/>
    <w:rsid w:val="00CF39F3"/>
    <w:rsid w:val="00CF5F08"/>
    <w:rsid w:val="00D04FA5"/>
    <w:rsid w:val="00D33536"/>
    <w:rsid w:val="00D37AF2"/>
    <w:rsid w:val="00D46302"/>
    <w:rsid w:val="00D61BCA"/>
    <w:rsid w:val="00D667AA"/>
    <w:rsid w:val="00D83A68"/>
    <w:rsid w:val="00D8701F"/>
    <w:rsid w:val="00DA246F"/>
    <w:rsid w:val="00DD77CA"/>
    <w:rsid w:val="00E06479"/>
    <w:rsid w:val="00E21D27"/>
    <w:rsid w:val="00E352E1"/>
    <w:rsid w:val="00E52712"/>
    <w:rsid w:val="00E74418"/>
    <w:rsid w:val="00EC67A7"/>
    <w:rsid w:val="00EC6AC2"/>
    <w:rsid w:val="00F01A6C"/>
    <w:rsid w:val="00F10F80"/>
    <w:rsid w:val="00F25E6B"/>
    <w:rsid w:val="00F4373D"/>
    <w:rsid w:val="00F54DB9"/>
    <w:rsid w:val="00F61361"/>
    <w:rsid w:val="00F66AE8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142E4979"/>
  <w15:docId w15:val="{74B798B5-17E7-4D7C-8411-07E30AC7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4B6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D04B6"/>
    <w:pPr>
      <w:keepNext/>
      <w:keepLines/>
      <w:spacing w:before="100" w:after="100"/>
      <w:outlineLvl w:val="0"/>
    </w:pPr>
    <w:rPr>
      <w:rFonts w:cstheme="majorBidi"/>
      <w:b/>
      <w:bCs/>
      <w:color w:val="2E74B5" w:themeColor="accent1" w:themeShade="BF"/>
      <w:sz w:val="36"/>
      <w:szCs w:val="28"/>
      <w:lang w:eastAsia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D04B6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04B6"/>
    <w:rPr>
      <w:rFonts w:cstheme="majorBidi"/>
      <w:b/>
      <w:bCs/>
      <w:color w:val="2E74B5" w:themeColor="accent1" w:themeShade="BF"/>
      <w:sz w:val="36"/>
      <w:szCs w:val="28"/>
      <w:lang w:eastAsia="en-GB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8D04B6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table" w:styleId="TableGrid">
    <w:name w:val="Table Grid"/>
    <w:basedOn w:val="TableNormal"/>
    <w:rsid w:val="008D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F42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gu.ac.uk/3AC6AB20-595B-11E1-BF5B000D609CB0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C765B-479A-44A8-B175-639B7444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2760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Manmeet Kaur Tura</cp:lastModifiedBy>
  <cp:revision>2</cp:revision>
  <dcterms:created xsi:type="dcterms:W3CDTF">2022-01-18T15:32:00Z</dcterms:created>
  <dcterms:modified xsi:type="dcterms:W3CDTF">2022-01-18T15:32:00Z</dcterms:modified>
</cp:coreProperties>
</file>