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416A" w14:textId="77777777" w:rsidR="00E207B0" w:rsidRDefault="00E207B0" w:rsidP="00E207B0">
      <w:pPr>
        <w:pStyle w:val="Title"/>
        <w:rPr>
          <w:shd w:val="clear" w:color="auto" w:fill="FFFFFF"/>
        </w:rPr>
      </w:pPr>
      <w:r w:rsidRPr="00E207B0">
        <w:rPr>
          <w:shd w:val="clear" w:color="auto" w:fill="FFFFFF"/>
        </w:rPr>
        <w:t>Exercises</w:t>
      </w:r>
    </w:p>
    <w:p w14:paraId="3C955288" w14:textId="77777777" w:rsidR="00C96882" w:rsidRDefault="00A92E67">
      <w:pPr>
        <w:pStyle w:val="Heading1"/>
      </w:pPr>
      <w:r>
        <w:t>Chapter 4: Defining your scope</w:t>
      </w:r>
    </w:p>
    <w:p w14:paraId="478BFFC6" w14:textId="556039A3" w:rsidR="000E4705" w:rsidRDefault="00A92E67" w:rsidP="00096973">
      <w:pPr>
        <w:pStyle w:val="Heading2"/>
      </w:pPr>
      <w:r w:rsidRPr="00A92E67">
        <w:t>Exercise 4-1</w:t>
      </w:r>
      <w:r w:rsidR="0053628B">
        <w:t>:</w:t>
      </w:r>
      <w:r w:rsidRPr="00A92E67">
        <w:t xml:space="preserve"> From starter questions to smarter questions: </w:t>
      </w:r>
    </w:p>
    <w:tbl>
      <w:tblPr>
        <w:tblStyle w:val="TableGrid"/>
        <w:tblW w:w="5000" w:type="pct"/>
        <w:tblLayout w:type="fixed"/>
        <w:tblLook w:val="04A0" w:firstRow="1" w:lastRow="0" w:firstColumn="1" w:lastColumn="0" w:noHBand="0" w:noVBand="1"/>
      </w:tblPr>
      <w:tblGrid>
        <w:gridCol w:w="2760"/>
        <w:gridCol w:w="6230"/>
      </w:tblGrid>
      <w:tr w:rsidR="00E207B0" w:rsidRPr="006A7FC7" w14:paraId="762CAF07" w14:textId="77777777" w:rsidTr="00096973">
        <w:tc>
          <w:tcPr>
            <w:tcW w:w="1535" w:type="pct"/>
          </w:tcPr>
          <w:p w14:paraId="60E03CFF" w14:textId="77777777" w:rsidR="000E4705" w:rsidRPr="00096973" w:rsidRDefault="00DC3D3E" w:rsidP="00096973">
            <w:pPr>
              <w:rPr>
                <w:b/>
              </w:rPr>
            </w:pPr>
            <w:r w:rsidRPr="00096973">
              <w:rPr>
                <w:b/>
              </w:rPr>
              <w:t>Starter question</w:t>
            </w:r>
          </w:p>
        </w:tc>
        <w:tc>
          <w:tcPr>
            <w:tcW w:w="3465" w:type="pct"/>
          </w:tcPr>
          <w:p w14:paraId="1590FC53" w14:textId="77777777" w:rsidR="000E4705" w:rsidRPr="00096973" w:rsidRDefault="00DC3D3E" w:rsidP="00096973">
            <w:pPr>
              <w:rPr>
                <w:b/>
              </w:rPr>
            </w:pPr>
            <w:r w:rsidRPr="00096973">
              <w:rPr>
                <w:b/>
              </w:rPr>
              <w:t>SMART question</w:t>
            </w:r>
          </w:p>
        </w:tc>
      </w:tr>
      <w:tr w:rsidR="00E207B0" w14:paraId="7F23A454" w14:textId="77777777" w:rsidTr="00096973">
        <w:tc>
          <w:tcPr>
            <w:tcW w:w="1535" w:type="pct"/>
          </w:tcPr>
          <w:p w14:paraId="2B438632" w14:textId="77777777" w:rsidR="000E4705" w:rsidRDefault="00E207B0" w:rsidP="00096973">
            <w:pPr>
              <w:rPr>
                <w:i/>
              </w:rPr>
            </w:pPr>
            <w:r>
              <w:rPr>
                <w:i/>
              </w:rPr>
              <w:t>Example:</w:t>
            </w:r>
          </w:p>
          <w:p w14:paraId="5880004F" w14:textId="77777777" w:rsidR="000E4705" w:rsidRDefault="00E207B0" w:rsidP="00096973">
            <w:r>
              <w:t>How can schools reduce their carbon footprint?</w:t>
            </w:r>
          </w:p>
        </w:tc>
        <w:tc>
          <w:tcPr>
            <w:tcW w:w="3465" w:type="pct"/>
          </w:tcPr>
          <w:p w14:paraId="199F90F9" w14:textId="77777777" w:rsidR="000E4705" w:rsidRDefault="00E207B0" w:rsidP="00096973">
            <w:r>
              <w:t>What initiatives have UK schools successfully used to tackle waste reduction?</w:t>
            </w:r>
          </w:p>
          <w:p w14:paraId="19895236" w14:textId="77777777" w:rsidR="000E4705" w:rsidRDefault="00E207B0" w:rsidP="00096973">
            <w:r>
              <w:t>or</w:t>
            </w:r>
          </w:p>
          <w:p w14:paraId="4423AC78" w14:textId="77777777" w:rsidR="000E4705" w:rsidRDefault="00E207B0" w:rsidP="00096973">
            <w:r>
              <w:t>Do sustainability awareness initiatives targeted at school</w:t>
            </w:r>
            <w:r w:rsidR="003E3264">
              <w:t xml:space="preserve"> </w:t>
            </w:r>
            <w:r>
              <w:t xml:space="preserve">children influence parental </w:t>
            </w:r>
            <w:proofErr w:type="spellStart"/>
            <w:r>
              <w:t>behaviours</w:t>
            </w:r>
            <w:proofErr w:type="spellEnd"/>
            <w:r>
              <w:t>?</w:t>
            </w:r>
          </w:p>
          <w:p w14:paraId="279C630B" w14:textId="77777777" w:rsidR="000E4705" w:rsidRDefault="00E207B0" w:rsidP="00096973">
            <w:r>
              <w:t>or</w:t>
            </w:r>
          </w:p>
          <w:p w14:paraId="3590629B" w14:textId="77777777" w:rsidR="000E4705" w:rsidRDefault="00E207B0" w:rsidP="00096973">
            <w:r>
              <w:t>Do “walk to school” campaigns reduce obesity and traffic congestion?</w:t>
            </w:r>
          </w:p>
        </w:tc>
      </w:tr>
      <w:tr w:rsidR="00E207B0" w14:paraId="608E6D17" w14:textId="77777777" w:rsidTr="00096973">
        <w:tc>
          <w:tcPr>
            <w:tcW w:w="1535" w:type="pct"/>
          </w:tcPr>
          <w:p w14:paraId="393EFA46" w14:textId="60BEF03B" w:rsidR="000E4705" w:rsidRDefault="00E207B0" w:rsidP="00096973">
            <w:pPr>
              <w:rPr>
                <w:i/>
              </w:rPr>
            </w:pPr>
            <w:r>
              <w:rPr>
                <w:i/>
              </w:rPr>
              <w:t>Enter your question:</w:t>
            </w:r>
          </w:p>
        </w:tc>
        <w:tc>
          <w:tcPr>
            <w:tcW w:w="3465" w:type="pct"/>
          </w:tcPr>
          <w:p w14:paraId="401429A5" w14:textId="77777777" w:rsidR="000E4705" w:rsidRDefault="00E207B0" w:rsidP="00096973">
            <w:pPr>
              <w:rPr>
                <w:i/>
              </w:rPr>
            </w:pPr>
            <w:r>
              <w:rPr>
                <w:i/>
              </w:rPr>
              <w:t>Enter one or more SMART questions below:</w:t>
            </w:r>
          </w:p>
        </w:tc>
      </w:tr>
    </w:tbl>
    <w:p w14:paraId="272C82F7" w14:textId="77777777" w:rsidR="00C96882" w:rsidRDefault="00E207B0">
      <w:r>
        <w:t>If you are struggling to make your question SMART, consider box 4.1 (below).</w:t>
      </w:r>
    </w:p>
    <w:p w14:paraId="71A8F7DF" w14:textId="1812E4DF" w:rsidR="000E4705" w:rsidRPr="00096973" w:rsidRDefault="00DC3D3E" w:rsidP="00096973">
      <w:pPr>
        <w:rPr>
          <w:rFonts w:eastAsia="Trebuchet MS"/>
          <w:i/>
        </w:rPr>
      </w:pPr>
      <w:r w:rsidRPr="00096973">
        <w:rPr>
          <w:rFonts w:eastAsia="Trebuchet MS"/>
          <w:i/>
        </w:rPr>
        <w:t>Box 4.1</w:t>
      </w:r>
      <w:r w:rsidR="00416423">
        <w:rPr>
          <w:rFonts w:eastAsia="Trebuchet MS"/>
          <w:i/>
        </w:rPr>
        <w:t xml:space="preserve">: </w:t>
      </w:r>
      <w:r w:rsidRPr="00096973">
        <w:rPr>
          <w:rFonts w:eastAsia="Trebuchet MS"/>
          <w:i/>
        </w:rPr>
        <w:t>The three elements of defining the scope</w:t>
      </w:r>
    </w:p>
    <w:tbl>
      <w:tblPr>
        <w:tblStyle w:val="TableGrid"/>
        <w:tblW w:w="5000" w:type="pct"/>
        <w:tblLook w:val="0000" w:firstRow="0" w:lastRow="0" w:firstColumn="0" w:lastColumn="0" w:noHBand="0" w:noVBand="0"/>
      </w:tblPr>
      <w:tblGrid>
        <w:gridCol w:w="8990"/>
      </w:tblGrid>
      <w:tr w:rsidR="00E207B0" w14:paraId="2C0C2BFD" w14:textId="77777777" w:rsidTr="00096973">
        <w:trPr>
          <w:trHeight w:val="1718"/>
        </w:trPr>
        <w:tc>
          <w:tcPr>
            <w:tcW w:w="5000" w:type="pct"/>
          </w:tcPr>
          <w:p w14:paraId="7A3A246A" w14:textId="77777777" w:rsidR="000E4705" w:rsidRDefault="00E207B0" w:rsidP="00096973">
            <w:r>
              <w:t>WHO = who is the research question about?</w:t>
            </w:r>
          </w:p>
          <w:p w14:paraId="2393E0D5" w14:textId="77777777" w:rsidR="000E4705" w:rsidRDefault="00E207B0" w:rsidP="00096973">
            <w:r>
              <w:t>WHAT = what must I find out to answer the research question?</w:t>
            </w:r>
          </w:p>
          <w:p w14:paraId="7B251BA0" w14:textId="27E305E5" w:rsidR="000E4705" w:rsidRDefault="00E207B0" w:rsidP="00096973">
            <w:r>
              <w:t>HOW = how will the study impact the ‘who’? (</w:t>
            </w:r>
            <w:proofErr w:type="gramStart"/>
            <w:r>
              <w:t>what</w:t>
            </w:r>
            <w:proofErr w:type="gramEnd"/>
            <w:r>
              <w:t xml:space="preserve"> is the outcome?)</w:t>
            </w:r>
          </w:p>
          <w:p w14:paraId="59A1B791" w14:textId="77777777" w:rsidR="000E4705" w:rsidRDefault="00E207B0" w:rsidP="00096973">
            <w:r>
              <w:t>Adapted from Ibrahim, 2008.</w:t>
            </w:r>
          </w:p>
        </w:tc>
      </w:tr>
    </w:tbl>
    <w:p w14:paraId="6A005B7B" w14:textId="4B65F596" w:rsidR="000E4705" w:rsidRDefault="00A92E67" w:rsidP="00096973">
      <w:pPr>
        <w:pStyle w:val="Heading2"/>
      </w:pPr>
      <w:bookmarkStart w:id="0" w:name="_heading=h.2s8eyo1" w:colFirst="0" w:colLast="0"/>
      <w:bookmarkEnd w:id="0"/>
      <w:r w:rsidRPr="00A92E67">
        <w:t>Exercise 4-2</w:t>
      </w:r>
      <w:r w:rsidR="0053628B">
        <w:t>:</w:t>
      </w:r>
      <w:r w:rsidRPr="00A92E67">
        <w:t xml:space="preserve"> Using a framework to focus your question</w:t>
      </w:r>
    </w:p>
    <w:p w14:paraId="2AC25DF8" w14:textId="77777777" w:rsidR="000E4705" w:rsidRDefault="00E207B0" w:rsidP="00096973">
      <w:r>
        <w:t>Choose a framework that best fits your research topic and formulate your own research question. So, if you’re using the PICOS model, consider:</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6060"/>
      </w:tblGrid>
      <w:tr w:rsidR="00E207B0" w14:paraId="076E92BC" w14:textId="77777777" w:rsidTr="000209CF">
        <w:tc>
          <w:tcPr>
            <w:tcW w:w="2940" w:type="dxa"/>
            <w:shd w:val="clear" w:color="auto" w:fill="auto"/>
            <w:tcMar>
              <w:top w:w="100" w:type="dxa"/>
              <w:left w:w="100" w:type="dxa"/>
              <w:bottom w:w="100" w:type="dxa"/>
              <w:right w:w="100" w:type="dxa"/>
            </w:tcMar>
          </w:tcPr>
          <w:p w14:paraId="7D9BB63A" w14:textId="77777777" w:rsidR="000E4705" w:rsidRPr="00096973" w:rsidRDefault="00DC3D3E" w:rsidP="00096973">
            <w:pPr>
              <w:rPr>
                <w:b/>
              </w:rPr>
            </w:pPr>
            <w:r w:rsidRPr="00096973">
              <w:rPr>
                <w:b/>
              </w:rPr>
              <w:t>Population</w:t>
            </w:r>
          </w:p>
        </w:tc>
        <w:tc>
          <w:tcPr>
            <w:tcW w:w="6060" w:type="dxa"/>
            <w:shd w:val="clear" w:color="auto" w:fill="auto"/>
            <w:tcMar>
              <w:top w:w="100" w:type="dxa"/>
              <w:left w:w="100" w:type="dxa"/>
              <w:bottom w:w="100" w:type="dxa"/>
              <w:right w:w="100" w:type="dxa"/>
            </w:tcMar>
          </w:tcPr>
          <w:p w14:paraId="59AAC5AE" w14:textId="77777777" w:rsidR="000E4705" w:rsidRDefault="000E4705" w:rsidP="00096973"/>
        </w:tc>
      </w:tr>
      <w:tr w:rsidR="00E207B0" w14:paraId="5CCD51D1" w14:textId="77777777" w:rsidTr="000209CF">
        <w:tc>
          <w:tcPr>
            <w:tcW w:w="2940" w:type="dxa"/>
            <w:shd w:val="clear" w:color="auto" w:fill="auto"/>
            <w:tcMar>
              <w:top w:w="100" w:type="dxa"/>
              <w:left w:w="100" w:type="dxa"/>
              <w:bottom w:w="100" w:type="dxa"/>
              <w:right w:w="100" w:type="dxa"/>
            </w:tcMar>
          </w:tcPr>
          <w:p w14:paraId="37FFE6B4" w14:textId="77777777" w:rsidR="000E4705" w:rsidRPr="00096973" w:rsidRDefault="00DC3D3E" w:rsidP="00096973">
            <w:pPr>
              <w:rPr>
                <w:b/>
              </w:rPr>
            </w:pPr>
            <w:r w:rsidRPr="00096973">
              <w:rPr>
                <w:b/>
              </w:rPr>
              <w:t>Intervention OR Exposure</w:t>
            </w:r>
          </w:p>
        </w:tc>
        <w:tc>
          <w:tcPr>
            <w:tcW w:w="6060" w:type="dxa"/>
            <w:shd w:val="clear" w:color="auto" w:fill="auto"/>
            <w:tcMar>
              <w:top w:w="100" w:type="dxa"/>
              <w:left w:w="100" w:type="dxa"/>
              <w:bottom w:w="100" w:type="dxa"/>
              <w:right w:w="100" w:type="dxa"/>
            </w:tcMar>
          </w:tcPr>
          <w:p w14:paraId="6F4247E7" w14:textId="77777777" w:rsidR="000E4705" w:rsidRDefault="000E4705" w:rsidP="00096973"/>
        </w:tc>
      </w:tr>
      <w:tr w:rsidR="00E207B0" w14:paraId="37281225" w14:textId="77777777" w:rsidTr="000209CF">
        <w:tc>
          <w:tcPr>
            <w:tcW w:w="2940" w:type="dxa"/>
            <w:shd w:val="clear" w:color="auto" w:fill="auto"/>
            <w:tcMar>
              <w:top w:w="100" w:type="dxa"/>
              <w:left w:w="100" w:type="dxa"/>
              <w:bottom w:w="100" w:type="dxa"/>
              <w:right w:w="100" w:type="dxa"/>
            </w:tcMar>
          </w:tcPr>
          <w:p w14:paraId="4BC8A427" w14:textId="77777777" w:rsidR="000E4705" w:rsidRPr="00096973" w:rsidRDefault="00DC3D3E" w:rsidP="00096973">
            <w:pPr>
              <w:rPr>
                <w:b/>
              </w:rPr>
            </w:pPr>
            <w:r w:rsidRPr="00096973">
              <w:rPr>
                <w:b/>
              </w:rPr>
              <w:lastRenderedPageBreak/>
              <w:t>Comparison</w:t>
            </w:r>
          </w:p>
        </w:tc>
        <w:tc>
          <w:tcPr>
            <w:tcW w:w="6060" w:type="dxa"/>
            <w:shd w:val="clear" w:color="auto" w:fill="auto"/>
            <w:tcMar>
              <w:top w:w="100" w:type="dxa"/>
              <w:left w:w="100" w:type="dxa"/>
              <w:bottom w:w="100" w:type="dxa"/>
              <w:right w:w="100" w:type="dxa"/>
            </w:tcMar>
          </w:tcPr>
          <w:p w14:paraId="6B4E5537" w14:textId="77777777" w:rsidR="000E4705" w:rsidRDefault="000E4705" w:rsidP="00096973"/>
        </w:tc>
      </w:tr>
      <w:tr w:rsidR="00E207B0" w14:paraId="5A777620" w14:textId="77777777" w:rsidTr="000209CF">
        <w:tc>
          <w:tcPr>
            <w:tcW w:w="2940" w:type="dxa"/>
            <w:shd w:val="clear" w:color="auto" w:fill="auto"/>
            <w:tcMar>
              <w:top w:w="100" w:type="dxa"/>
              <w:left w:w="100" w:type="dxa"/>
              <w:bottom w:w="100" w:type="dxa"/>
              <w:right w:w="100" w:type="dxa"/>
            </w:tcMar>
          </w:tcPr>
          <w:p w14:paraId="174CF654" w14:textId="77777777" w:rsidR="000E4705" w:rsidRPr="00096973" w:rsidRDefault="00DC3D3E" w:rsidP="00096973">
            <w:pPr>
              <w:rPr>
                <w:b/>
              </w:rPr>
            </w:pPr>
            <w:r w:rsidRPr="00096973">
              <w:rPr>
                <w:b/>
              </w:rPr>
              <w:t>Outcome(s)</w:t>
            </w:r>
          </w:p>
        </w:tc>
        <w:tc>
          <w:tcPr>
            <w:tcW w:w="6060" w:type="dxa"/>
            <w:shd w:val="clear" w:color="auto" w:fill="auto"/>
            <w:tcMar>
              <w:top w:w="100" w:type="dxa"/>
              <w:left w:w="100" w:type="dxa"/>
              <w:bottom w:w="100" w:type="dxa"/>
              <w:right w:w="100" w:type="dxa"/>
            </w:tcMar>
          </w:tcPr>
          <w:p w14:paraId="7E92A2AB" w14:textId="77777777" w:rsidR="000E4705" w:rsidRDefault="000E4705" w:rsidP="00096973"/>
        </w:tc>
      </w:tr>
      <w:tr w:rsidR="00E207B0" w14:paraId="5E1155C1" w14:textId="77777777" w:rsidTr="000209CF">
        <w:tc>
          <w:tcPr>
            <w:tcW w:w="2940" w:type="dxa"/>
            <w:shd w:val="clear" w:color="auto" w:fill="auto"/>
            <w:tcMar>
              <w:top w:w="100" w:type="dxa"/>
              <w:left w:w="100" w:type="dxa"/>
              <w:bottom w:w="100" w:type="dxa"/>
              <w:right w:w="100" w:type="dxa"/>
            </w:tcMar>
          </w:tcPr>
          <w:p w14:paraId="33FB9B24" w14:textId="77777777" w:rsidR="000E4705" w:rsidRPr="00096973" w:rsidRDefault="00DC3D3E" w:rsidP="00096973">
            <w:pPr>
              <w:rPr>
                <w:b/>
              </w:rPr>
            </w:pPr>
            <w:r w:rsidRPr="00096973">
              <w:rPr>
                <w:b/>
              </w:rPr>
              <w:t>Study Type(s)</w:t>
            </w:r>
          </w:p>
        </w:tc>
        <w:tc>
          <w:tcPr>
            <w:tcW w:w="6060" w:type="dxa"/>
            <w:shd w:val="clear" w:color="auto" w:fill="auto"/>
            <w:tcMar>
              <w:top w:w="100" w:type="dxa"/>
              <w:left w:w="100" w:type="dxa"/>
              <w:bottom w:w="100" w:type="dxa"/>
              <w:right w:w="100" w:type="dxa"/>
            </w:tcMar>
          </w:tcPr>
          <w:p w14:paraId="567B9509" w14:textId="77777777" w:rsidR="000E4705" w:rsidRDefault="000E4705" w:rsidP="00096973"/>
        </w:tc>
      </w:tr>
    </w:tbl>
    <w:p w14:paraId="43795C74" w14:textId="218B5BB4" w:rsidR="000E4705" w:rsidRDefault="00E207B0" w:rsidP="00096973">
      <w:pPr>
        <w:pStyle w:val="Heading2"/>
      </w:pPr>
      <w:bookmarkStart w:id="1" w:name="_heading=h.17dp8vu" w:colFirst="0" w:colLast="0"/>
      <w:bookmarkEnd w:id="1"/>
      <w:r>
        <w:t>Exercise 4-3</w:t>
      </w:r>
      <w:r w:rsidR="0053628B">
        <w:t>:</w:t>
      </w:r>
      <w:r>
        <w:t xml:space="preserve"> Examining a review protocol</w:t>
      </w:r>
    </w:p>
    <w:p w14:paraId="21DCA49C" w14:textId="77777777" w:rsidR="000E4705" w:rsidRDefault="00E207B0" w:rsidP="00096973">
      <w:r>
        <w:t>Using the review protocols from Table 4.6, or an example that you have identified yourself, consider:</w:t>
      </w:r>
    </w:p>
    <w:p w14:paraId="28A3BFAD" w14:textId="7A49C48E" w:rsidR="000E4705" w:rsidRDefault="00E207B0" w:rsidP="00096973">
      <w:pPr>
        <w:ind w:left="792" w:hanging="360"/>
      </w:pPr>
      <w:r>
        <w:t>1</w:t>
      </w:r>
      <w:r w:rsidR="00715AE8">
        <w:t xml:space="preserve">. </w:t>
      </w:r>
      <w:r>
        <w:t>What sources will be searched; would any of these sources be relevant to my topic?</w:t>
      </w:r>
    </w:p>
    <w:p w14:paraId="2CFD22DF" w14:textId="7B067651" w:rsidR="000E4705" w:rsidRDefault="00E207B0" w:rsidP="00096973">
      <w:pPr>
        <w:ind w:left="792" w:hanging="360"/>
      </w:pPr>
      <w:r>
        <w:t>2</w:t>
      </w:r>
      <w:r w:rsidR="00715AE8">
        <w:t xml:space="preserve">. </w:t>
      </w:r>
      <w:r>
        <w:t>What methodological papers do the authors cite that I might use in my own review?</w:t>
      </w:r>
    </w:p>
    <w:p w14:paraId="062F8262" w14:textId="12F76E47" w:rsidR="000E4705" w:rsidRDefault="00E207B0" w:rsidP="00096973">
      <w:pPr>
        <w:ind w:left="792" w:hanging="360"/>
      </w:pPr>
      <w:r>
        <w:t>3</w:t>
      </w:r>
      <w:r w:rsidR="00715AE8">
        <w:t xml:space="preserve">. </w:t>
      </w:r>
      <w:r>
        <w:t>What other decisions specified in the review protocol do I still need to make for my review? (some decisions relate to stages of the review covered later in this book).</w:t>
      </w:r>
    </w:p>
    <w:p w14:paraId="7998CC82" w14:textId="77777777" w:rsidR="000E4705" w:rsidRPr="00096973" w:rsidRDefault="00DC3D3E" w:rsidP="00096973">
      <w:pPr>
        <w:rPr>
          <w:b/>
          <w:i/>
        </w:rPr>
      </w:pPr>
      <w:r w:rsidRPr="00096973">
        <w:rPr>
          <w:b/>
          <w:i/>
        </w:rPr>
        <w:t>Table 4.6</w:t>
      </w:r>
      <w:r w:rsidR="0053628B">
        <w:rPr>
          <w:b/>
          <w:i/>
        </w:rPr>
        <w:t>:</w:t>
      </w:r>
      <w:r w:rsidRPr="00096973">
        <w:rPr>
          <w:b/>
          <w:i/>
        </w:rPr>
        <w:t xml:space="preserve"> Review protocol examples</w:t>
      </w:r>
    </w:p>
    <w:tbl>
      <w:tblPr>
        <w:tblStyle w:val="TableGrid"/>
        <w:tblW w:w="5000" w:type="pct"/>
        <w:tblLayout w:type="fixed"/>
        <w:tblLook w:val="0600" w:firstRow="0" w:lastRow="0" w:firstColumn="0" w:lastColumn="0" w:noHBand="1" w:noVBand="1"/>
      </w:tblPr>
      <w:tblGrid>
        <w:gridCol w:w="1791"/>
        <w:gridCol w:w="7199"/>
      </w:tblGrid>
      <w:tr w:rsidR="00E207B0" w14:paraId="1867963B" w14:textId="77777777" w:rsidTr="00096973">
        <w:trPr>
          <w:trHeight w:val="2855"/>
        </w:trPr>
        <w:tc>
          <w:tcPr>
            <w:tcW w:w="996" w:type="pct"/>
          </w:tcPr>
          <w:p w14:paraId="75EA8059" w14:textId="77777777" w:rsidR="000E4705" w:rsidRPr="00096973" w:rsidRDefault="00DC3D3E" w:rsidP="00096973">
            <w:pPr>
              <w:rPr>
                <w:b/>
              </w:rPr>
            </w:pPr>
            <w:r w:rsidRPr="00096973">
              <w:rPr>
                <w:b/>
              </w:rPr>
              <w:t>Example A – a systematic review protocol</w:t>
            </w:r>
          </w:p>
          <w:p w14:paraId="404AD08A" w14:textId="77777777" w:rsidR="000E4705" w:rsidRPr="00096973" w:rsidRDefault="00DC3D3E" w:rsidP="00096973">
            <w:pPr>
              <w:rPr>
                <w:b/>
              </w:rPr>
            </w:pPr>
            <w:r w:rsidRPr="00096973">
              <w:rPr>
                <w:b/>
              </w:rPr>
              <w:t xml:space="preserve"> </w:t>
            </w:r>
          </w:p>
        </w:tc>
        <w:tc>
          <w:tcPr>
            <w:tcW w:w="4004" w:type="pct"/>
          </w:tcPr>
          <w:p w14:paraId="112F21DE" w14:textId="394E4B65" w:rsidR="000E4705" w:rsidRDefault="00E207B0" w:rsidP="00096973">
            <w:pPr>
              <w:rPr>
                <w:i/>
                <w:color w:val="1B3051"/>
              </w:rPr>
            </w:pPr>
            <w:r>
              <w:rPr>
                <w:color w:val="1B3051"/>
              </w:rPr>
              <w:t xml:space="preserve">Jackson, J., et al. (2020) Early childhood education and care-based healthy eating interventions for improving child diet: a systematic review protocol. </w:t>
            </w:r>
            <w:r>
              <w:rPr>
                <w:i/>
                <w:color w:val="1B3051"/>
              </w:rPr>
              <w:t xml:space="preserve">Systematic Reviews. </w:t>
            </w:r>
            <w:r>
              <w:rPr>
                <w:color w:val="1B3051"/>
              </w:rPr>
              <w:t>9 181</w:t>
            </w:r>
            <w:r>
              <w:rPr>
                <w:i/>
                <w:color w:val="1B3051"/>
              </w:rPr>
              <w:t>.</w:t>
            </w:r>
          </w:p>
          <w:p w14:paraId="5832EC0F" w14:textId="77777777" w:rsidR="000E4705" w:rsidRDefault="00DC3D3E" w:rsidP="00096973">
            <w:pPr>
              <w:rPr>
                <w:color w:val="8E2555"/>
                <w:highlight w:val="white"/>
                <w:u w:val="single"/>
              </w:rPr>
            </w:pPr>
            <w:hyperlink r:id="rId8">
              <w:r w:rsidR="00E207B0">
                <w:rPr>
                  <w:color w:val="8E2555"/>
                  <w:highlight w:val="white"/>
                  <w:u w:val="single"/>
                </w:rPr>
                <w:t>https://doi.org/10.1186/s13643-020-01440-4</w:t>
              </w:r>
            </w:hyperlink>
          </w:p>
          <w:p w14:paraId="3496CDF2" w14:textId="77777777" w:rsidR="000E4705" w:rsidRDefault="00E207B0" w:rsidP="00096973">
            <w:r>
              <w:t>(</w:t>
            </w:r>
            <w:proofErr w:type="gramStart"/>
            <w:r>
              <w:t>also</w:t>
            </w:r>
            <w:proofErr w:type="gramEnd"/>
            <w:r>
              <w:t xml:space="preserve"> registered at PROSPERO</w:t>
            </w:r>
            <w:hyperlink r:id="rId9">
              <w:r>
                <w:t xml:space="preserve"> </w:t>
              </w:r>
            </w:hyperlink>
            <w:hyperlink r:id="rId10">
              <w:r>
                <w:rPr>
                  <w:color w:val="1155CC"/>
                  <w:u w:val="single"/>
                </w:rPr>
                <w:t>https://www.crd.york.ac.uk/prospero</w:t>
              </w:r>
            </w:hyperlink>
            <w:r>
              <w:t>)</w:t>
            </w:r>
          </w:p>
        </w:tc>
      </w:tr>
      <w:tr w:rsidR="00E207B0" w14:paraId="5CC825AE" w14:textId="77777777" w:rsidTr="00096973">
        <w:trPr>
          <w:trHeight w:val="2255"/>
        </w:trPr>
        <w:tc>
          <w:tcPr>
            <w:tcW w:w="996" w:type="pct"/>
          </w:tcPr>
          <w:p w14:paraId="58FB1CB0" w14:textId="77777777" w:rsidR="000E4705" w:rsidRPr="00096973" w:rsidRDefault="00DC3D3E" w:rsidP="00096973">
            <w:pPr>
              <w:rPr>
                <w:b/>
              </w:rPr>
            </w:pPr>
            <w:r w:rsidRPr="00096973">
              <w:rPr>
                <w:b/>
              </w:rPr>
              <w:t>Example B – a scoping review protocol</w:t>
            </w:r>
          </w:p>
        </w:tc>
        <w:tc>
          <w:tcPr>
            <w:tcW w:w="4004" w:type="pct"/>
          </w:tcPr>
          <w:p w14:paraId="3488822D" w14:textId="77777777" w:rsidR="000E4705" w:rsidRDefault="00E207B0" w:rsidP="00096973">
            <w:pPr>
              <w:rPr>
                <w:color w:val="1155CC"/>
                <w:u w:val="single"/>
              </w:rPr>
            </w:pPr>
            <w:r>
              <w:t>Naidoo, K. &amp; van Wyk, J. Protocol for a scoping review of age-related health conditions among geriatric populations in sub-Saharan Africa. Syst Rev 8, 133 (2019).</w:t>
            </w:r>
            <w:hyperlink r:id="rId11">
              <w:r>
                <w:t xml:space="preserve"> </w:t>
              </w:r>
            </w:hyperlink>
            <w:hyperlink r:id="rId12">
              <w:r>
                <w:rPr>
                  <w:color w:val="1155CC"/>
                  <w:u w:val="single"/>
                </w:rPr>
                <w:t>https://doi.org/10.1186/s13643-019-1055-z</w:t>
              </w:r>
            </w:hyperlink>
          </w:p>
          <w:p w14:paraId="73F6C3F3" w14:textId="77777777" w:rsidR="000E4705" w:rsidRDefault="00E207B0" w:rsidP="00096973">
            <w:pPr>
              <w:rPr>
                <w:i/>
              </w:rPr>
            </w:pPr>
            <w:r>
              <w:t xml:space="preserve">Protocol published in </w:t>
            </w:r>
            <w:r>
              <w:rPr>
                <w:i/>
              </w:rPr>
              <w:t>Systematic Reviews</w:t>
            </w:r>
          </w:p>
        </w:tc>
      </w:tr>
      <w:tr w:rsidR="00E207B0" w14:paraId="1FFE8B28" w14:textId="77777777" w:rsidTr="00096973">
        <w:trPr>
          <w:trHeight w:val="3455"/>
        </w:trPr>
        <w:tc>
          <w:tcPr>
            <w:tcW w:w="996" w:type="pct"/>
          </w:tcPr>
          <w:p w14:paraId="0E075FC8" w14:textId="07C31ECF" w:rsidR="000E4705" w:rsidRPr="00096973" w:rsidRDefault="00DC3D3E" w:rsidP="00096973">
            <w:pPr>
              <w:rPr>
                <w:b/>
              </w:rPr>
            </w:pPr>
            <w:r w:rsidRPr="00096973">
              <w:rPr>
                <w:b/>
              </w:rPr>
              <w:lastRenderedPageBreak/>
              <w:t>Example C – a mapping review protocol</w:t>
            </w:r>
          </w:p>
        </w:tc>
        <w:tc>
          <w:tcPr>
            <w:tcW w:w="4004" w:type="pct"/>
          </w:tcPr>
          <w:p w14:paraId="4BF2234B" w14:textId="77777777" w:rsidR="000E4705" w:rsidRDefault="00E207B0" w:rsidP="00096973">
            <w:r>
              <w:t>Reisch, L. et al. (2019) Mitigating climate change in food consumption and food waste: A systematic map of behavioural interventions –a systematic map protocol.</w:t>
            </w:r>
          </w:p>
          <w:p w14:paraId="2340D175" w14:textId="6381A138" w:rsidR="000E4705" w:rsidRDefault="000E4705" w:rsidP="00096973"/>
          <w:p w14:paraId="08B04DD9" w14:textId="77777777" w:rsidR="000E4705" w:rsidRDefault="00E207B0" w:rsidP="00096973">
            <w:r>
              <w:t>Protocol registered with the Center for Open Science:</w:t>
            </w:r>
          </w:p>
          <w:p w14:paraId="6EA73739" w14:textId="77777777" w:rsidR="000E4705" w:rsidRDefault="00DC3D3E" w:rsidP="00096973">
            <w:pPr>
              <w:rPr>
                <w:u w:val="single"/>
              </w:rPr>
            </w:pPr>
            <w:hyperlink r:id="rId13">
              <w:r w:rsidR="00E207B0">
                <w:rPr>
                  <w:u w:val="single"/>
                </w:rPr>
                <w:t>https://osf.io/3cje4/?view_only=7a3062f2b5c6400692112bbd139d08a8</w:t>
              </w:r>
            </w:hyperlink>
          </w:p>
        </w:tc>
      </w:tr>
    </w:tbl>
    <w:p w14:paraId="7AA38A07" w14:textId="77777777" w:rsidR="000E4705" w:rsidRDefault="00E207B0" w:rsidP="00096973">
      <w:r>
        <w:t>Now consider your own review and begin to fill in the review protocol template in Exercise 4.4.</w:t>
      </w:r>
    </w:p>
    <w:p w14:paraId="6EF3393C" w14:textId="7F12E01E" w:rsidR="00DC3D3E" w:rsidRPr="00DC3D3E" w:rsidRDefault="00C96882" w:rsidP="00096973">
      <w:pPr>
        <w:pStyle w:val="Heading2"/>
      </w:pPr>
      <w:bookmarkStart w:id="2" w:name="_heading=h.3rdcrjn" w:colFirst="0" w:colLast="0"/>
      <w:bookmarkEnd w:id="2"/>
      <w:r w:rsidRPr="00C96882">
        <w:t>Exercise 4-4</w:t>
      </w:r>
      <w:r w:rsidR="00416423">
        <w:t>:</w:t>
      </w:r>
      <w:r w:rsidRPr="00C96882">
        <w:t xml:space="preserve"> The review protocol template</w:t>
      </w:r>
    </w:p>
    <w:p w14:paraId="03E7ABF6" w14:textId="24C742AF" w:rsidR="00DC3D3E" w:rsidRDefault="00E207B0" w:rsidP="00096973">
      <w:r>
        <w:t xml:space="preserve">Start to fill in the review protocol template below for your own review (delete the notes from each section and replace it with your own text). Table 4.7 provides further information on which sort of information to include within each section in the review protocol template. You may find that you are only able to complete the first few sections at this stage. As you work through the remaining chapters of this book, you can add to each section of the template, ultimately </w:t>
      </w:r>
      <w:r w:rsidR="0053628B">
        <w:t>creating</w:t>
      </w:r>
      <w:r>
        <w:t xml:space="preserve"> a complete protocol. You will find it helpful to follow the Preferred reporting items for systematic review and meta-analysis protocols (PRISMA-P) (Moher et al</w:t>
      </w:r>
      <w:r w:rsidR="00416423">
        <w:t>.</w:t>
      </w:r>
      <w:r>
        <w:t>, 2015)</w:t>
      </w:r>
      <w:r>
        <w:rPr>
          <w:vertAlign w:val="superscript"/>
        </w:rPr>
        <w:footnoteReference w:id="1"/>
      </w:r>
    </w:p>
    <w:p w14:paraId="69BCA4E7" w14:textId="0B55EC60" w:rsidR="00DC3D3E" w:rsidRPr="00096973" w:rsidRDefault="00DC3D3E" w:rsidP="00096973">
      <w:pPr>
        <w:rPr>
          <w:b/>
          <w:i/>
        </w:rPr>
      </w:pPr>
      <w:r w:rsidRPr="00096973">
        <w:rPr>
          <w:b/>
          <w:i/>
        </w:rPr>
        <w:t>Table 4.7</w:t>
      </w:r>
      <w:r w:rsidR="00416423">
        <w:rPr>
          <w:b/>
          <w:i/>
        </w:rPr>
        <w:t xml:space="preserve">: </w:t>
      </w:r>
      <w:r w:rsidRPr="00096973">
        <w:rPr>
          <w:b/>
          <w:i/>
        </w:rPr>
        <w:t>Instructions for completing the review protocol template</w:t>
      </w:r>
    </w:p>
    <w:tbl>
      <w:tblPr>
        <w:tblStyle w:val="TableGrid"/>
        <w:tblW w:w="5000" w:type="pct"/>
        <w:tblLayout w:type="fixed"/>
        <w:tblLook w:val="0400" w:firstRow="0" w:lastRow="0" w:firstColumn="0" w:lastColumn="0" w:noHBand="0" w:noVBand="1"/>
      </w:tblPr>
      <w:tblGrid>
        <w:gridCol w:w="8961"/>
        <w:gridCol w:w="29"/>
      </w:tblGrid>
      <w:tr w:rsidR="00E207B0" w:rsidRPr="006A7FC7" w14:paraId="2ECCB16F" w14:textId="77777777" w:rsidTr="00096973">
        <w:trPr>
          <w:trHeight w:val="60"/>
        </w:trPr>
        <w:tc>
          <w:tcPr>
            <w:tcW w:w="5000" w:type="pct"/>
            <w:gridSpan w:val="2"/>
          </w:tcPr>
          <w:p w14:paraId="050F1607" w14:textId="77777777" w:rsidR="00DC3D3E" w:rsidRPr="00096973" w:rsidRDefault="00DC3D3E" w:rsidP="00096973">
            <w:pPr>
              <w:rPr>
                <w:b/>
              </w:rPr>
            </w:pPr>
            <w:r w:rsidRPr="00096973">
              <w:rPr>
                <w:b/>
              </w:rPr>
              <w:t>Background</w:t>
            </w:r>
          </w:p>
        </w:tc>
      </w:tr>
      <w:tr w:rsidR="00E207B0" w14:paraId="3D64F22B" w14:textId="77777777" w:rsidTr="00096973">
        <w:trPr>
          <w:trHeight w:val="60"/>
        </w:trPr>
        <w:tc>
          <w:tcPr>
            <w:tcW w:w="5000" w:type="pct"/>
            <w:gridSpan w:val="2"/>
          </w:tcPr>
          <w:p w14:paraId="7DBFAD36" w14:textId="77777777" w:rsidR="00DC3D3E" w:rsidRDefault="00E207B0" w:rsidP="00096973">
            <w:r>
              <w:t>Your background should set the context for your review, introducing the reader to your topic, without needing specialist knowledge to understand the topic of research. You may include relevant current statistics and previous research, highlighting the importance of your review.</w:t>
            </w:r>
          </w:p>
        </w:tc>
      </w:tr>
      <w:tr w:rsidR="00E207B0" w:rsidRPr="006A7FC7" w14:paraId="1784FDA9" w14:textId="77777777" w:rsidTr="00096973">
        <w:trPr>
          <w:trHeight w:val="60"/>
        </w:trPr>
        <w:tc>
          <w:tcPr>
            <w:tcW w:w="5000" w:type="pct"/>
            <w:gridSpan w:val="2"/>
          </w:tcPr>
          <w:p w14:paraId="64AB37B5" w14:textId="77777777" w:rsidR="00DC3D3E" w:rsidRPr="00096973" w:rsidRDefault="00DC3D3E" w:rsidP="00096973">
            <w:pPr>
              <w:rPr>
                <w:b/>
              </w:rPr>
            </w:pPr>
            <w:r w:rsidRPr="00096973">
              <w:rPr>
                <w:b/>
              </w:rPr>
              <w:t>Objectives</w:t>
            </w:r>
          </w:p>
        </w:tc>
      </w:tr>
      <w:tr w:rsidR="00E207B0" w14:paraId="0A7CDCFE" w14:textId="77777777" w:rsidTr="00096973">
        <w:trPr>
          <w:trHeight w:val="60"/>
        </w:trPr>
        <w:tc>
          <w:tcPr>
            <w:tcW w:w="5000" w:type="pct"/>
            <w:gridSpan w:val="2"/>
          </w:tcPr>
          <w:p w14:paraId="64040D3E" w14:textId="77777777" w:rsidR="00DC3D3E" w:rsidRDefault="00E207B0" w:rsidP="00096973">
            <w:r>
              <w:lastRenderedPageBreak/>
              <w:t>Here you should outline the aims of your review and the research question(s) you are attempting to answer.</w:t>
            </w:r>
          </w:p>
        </w:tc>
      </w:tr>
      <w:tr w:rsidR="00E207B0" w:rsidRPr="006A7FC7" w14:paraId="134EF271" w14:textId="77777777" w:rsidTr="00096973">
        <w:trPr>
          <w:trHeight w:val="60"/>
        </w:trPr>
        <w:tc>
          <w:tcPr>
            <w:tcW w:w="5000" w:type="pct"/>
            <w:gridSpan w:val="2"/>
          </w:tcPr>
          <w:p w14:paraId="7336AB1A" w14:textId="77777777" w:rsidR="00DC3D3E" w:rsidRPr="00096973" w:rsidRDefault="00DC3D3E" w:rsidP="00096973">
            <w:pPr>
              <w:rPr>
                <w:b/>
              </w:rPr>
            </w:pPr>
            <w:r w:rsidRPr="00096973">
              <w:rPr>
                <w:b/>
              </w:rPr>
              <w:t>Criteria for inclusion and exclusion of studies</w:t>
            </w:r>
          </w:p>
        </w:tc>
      </w:tr>
      <w:tr w:rsidR="00E207B0" w14:paraId="5E513DC7" w14:textId="77777777" w:rsidTr="00096973">
        <w:trPr>
          <w:trHeight w:val="60"/>
        </w:trPr>
        <w:tc>
          <w:tcPr>
            <w:tcW w:w="5000" w:type="pct"/>
            <w:gridSpan w:val="2"/>
          </w:tcPr>
          <w:p w14:paraId="56B7A567" w14:textId="77777777" w:rsidR="00DC3D3E" w:rsidRDefault="00E207B0" w:rsidP="00096973">
            <w:r>
              <w:t xml:space="preserve">In this section, you should record how you will decide which studies to include and which to exclude. You will find it helpful to define eligibility by key concepts such as study design, population, intervention, etc., as below. </w:t>
            </w:r>
          </w:p>
        </w:tc>
      </w:tr>
      <w:tr w:rsidR="00E207B0" w:rsidRPr="006A7FC7" w14:paraId="5BC9758E" w14:textId="77777777" w:rsidTr="00096973">
        <w:trPr>
          <w:trHeight w:val="60"/>
        </w:trPr>
        <w:tc>
          <w:tcPr>
            <w:tcW w:w="5000" w:type="pct"/>
            <w:gridSpan w:val="2"/>
          </w:tcPr>
          <w:p w14:paraId="6DBBE191" w14:textId="77777777" w:rsidR="00DC3D3E" w:rsidRPr="00096973" w:rsidRDefault="00DC3D3E" w:rsidP="00096973">
            <w:pPr>
              <w:rPr>
                <w:b/>
              </w:rPr>
            </w:pPr>
            <w:r w:rsidRPr="00096973">
              <w:rPr>
                <w:b/>
              </w:rPr>
              <w:t xml:space="preserve">Types of studies </w:t>
            </w:r>
          </w:p>
        </w:tc>
      </w:tr>
      <w:tr w:rsidR="00E207B0" w14:paraId="1FDCF6ED" w14:textId="77777777" w:rsidTr="00096973">
        <w:trPr>
          <w:trHeight w:val="380"/>
        </w:trPr>
        <w:tc>
          <w:tcPr>
            <w:tcW w:w="5000" w:type="pct"/>
            <w:gridSpan w:val="2"/>
          </w:tcPr>
          <w:p w14:paraId="5AAFA86B" w14:textId="7A59C636" w:rsidR="00DC3D3E" w:rsidRDefault="00E207B0" w:rsidP="00096973">
            <w:r>
              <w:t>Which type of study design(s) are you going to include/exclude? For example</w:t>
            </w:r>
            <w:r w:rsidR="0053628B">
              <w:t>,</w:t>
            </w:r>
            <w:r>
              <w:t xml:space="preserve"> </w:t>
            </w:r>
            <w:proofErr w:type="spellStart"/>
            <w:r>
              <w:t>randomised</w:t>
            </w:r>
            <w:proofErr w:type="spellEnd"/>
            <w:r>
              <w:t xml:space="preserve"> controlled studies? cohort studies? qualitative studies? surveys?</w:t>
            </w:r>
          </w:p>
        </w:tc>
      </w:tr>
      <w:tr w:rsidR="00E207B0" w:rsidRPr="006A7FC7" w14:paraId="56309FF3" w14:textId="77777777" w:rsidTr="00096973">
        <w:trPr>
          <w:trHeight w:val="60"/>
        </w:trPr>
        <w:tc>
          <w:tcPr>
            <w:tcW w:w="5000" w:type="pct"/>
            <w:gridSpan w:val="2"/>
          </w:tcPr>
          <w:p w14:paraId="7AF9A4B5" w14:textId="77777777" w:rsidR="00DC3D3E" w:rsidRPr="00096973" w:rsidRDefault="00DC3D3E" w:rsidP="00096973">
            <w:pPr>
              <w:rPr>
                <w:b/>
              </w:rPr>
            </w:pPr>
            <w:r w:rsidRPr="00096973">
              <w:rPr>
                <w:b/>
              </w:rPr>
              <w:t>Types of populations</w:t>
            </w:r>
          </w:p>
        </w:tc>
      </w:tr>
      <w:tr w:rsidR="00E207B0" w14:paraId="0048486F" w14:textId="77777777" w:rsidTr="00096973">
        <w:trPr>
          <w:trHeight w:val="60"/>
        </w:trPr>
        <w:tc>
          <w:tcPr>
            <w:tcW w:w="5000" w:type="pct"/>
            <w:gridSpan w:val="2"/>
          </w:tcPr>
          <w:p w14:paraId="22751235" w14:textId="77777777" w:rsidR="00DC3D3E" w:rsidRDefault="00E207B0" w:rsidP="00096973">
            <w:r>
              <w:t xml:space="preserve">Revisit your focused question and record the type(s) of </w:t>
            </w:r>
            <w:r w:rsidR="0053628B">
              <w:t xml:space="preserve">the </w:t>
            </w:r>
            <w:r>
              <w:t>population you are going to include/exclude.</w:t>
            </w:r>
          </w:p>
        </w:tc>
      </w:tr>
      <w:tr w:rsidR="00E207B0" w:rsidRPr="006A7FC7" w14:paraId="1DDE2D33" w14:textId="77777777" w:rsidTr="00096973">
        <w:trPr>
          <w:trHeight w:val="60"/>
        </w:trPr>
        <w:tc>
          <w:tcPr>
            <w:tcW w:w="5000" w:type="pct"/>
            <w:gridSpan w:val="2"/>
          </w:tcPr>
          <w:p w14:paraId="700F813E" w14:textId="77777777" w:rsidR="00DC3D3E" w:rsidRPr="00096973" w:rsidRDefault="00DC3D3E" w:rsidP="00096973">
            <w:pPr>
              <w:rPr>
                <w:b/>
              </w:rPr>
            </w:pPr>
            <w:r w:rsidRPr="00096973">
              <w:rPr>
                <w:b/>
              </w:rPr>
              <w:t>Types of interventions or exposure</w:t>
            </w:r>
          </w:p>
        </w:tc>
      </w:tr>
      <w:tr w:rsidR="00E207B0" w14:paraId="0698291B" w14:textId="77777777" w:rsidTr="00096973">
        <w:trPr>
          <w:trHeight w:val="60"/>
        </w:trPr>
        <w:tc>
          <w:tcPr>
            <w:tcW w:w="5000" w:type="pct"/>
            <w:gridSpan w:val="2"/>
          </w:tcPr>
          <w:p w14:paraId="6F78C12F" w14:textId="77777777" w:rsidR="00DC3D3E" w:rsidRDefault="00E207B0" w:rsidP="00096973">
            <w:r>
              <w:t>Revisit your focused question and record the type(s) of intervention(s)/exposure(s) you are going to include/exclude.</w:t>
            </w:r>
          </w:p>
        </w:tc>
      </w:tr>
      <w:tr w:rsidR="00E207B0" w:rsidRPr="006A7FC7" w14:paraId="060DE42A" w14:textId="77777777" w:rsidTr="00096973">
        <w:trPr>
          <w:trHeight w:val="60"/>
        </w:trPr>
        <w:tc>
          <w:tcPr>
            <w:tcW w:w="5000" w:type="pct"/>
            <w:gridSpan w:val="2"/>
          </w:tcPr>
          <w:p w14:paraId="166D9C32" w14:textId="77777777" w:rsidR="00DC3D3E" w:rsidRPr="00096973" w:rsidRDefault="00DC3D3E" w:rsidP="00096973">
            <w:pPr>
              <w:rPr>
                <w:b/>
              </w:rPr>
            </w:pPr>
            <w:r w:rsidRPr="00096973">
              <w:rPr>
                <w:b/>
              </w:rPr>
              <w:t>Types of outcome measures</w:t>
            </w:r>
          </w:p>
        </w:tc>
      </w:tr>
      <w:tr w:rsidR="00E207B0" w14:paraId="46B5F172" w14:textId="77777777" w:rsidTr="00096973">
        <w:trPr>
          <w:trHeight w:val="60"/>
        </w:trPr>
        <w:tc>
          <w:tcPr>
            <w:tcW w:w="5000" w:type="pct"/>
            <w:gridSpan w:val="2"/>
          </w:tcPr>
          <w:p w14:paraId="5DF6C2FF" w14:textId="77777777" w:rsidR="00DC3D3E" w:rsidRDefault="00E207B0" w:rsidP="00096973">
            <w:r>
              <w:t xml:space="preserve">Revisit your focused question and record the type(s) of outcome you are going to include/exclude. If you have a broad outcome such as whether an intervention is ‘effective’ – you may want to define this further here. For example in the question: </w:t>
            </w:r>
          </w:p>
          <w:p w14:paraId="5EA3A320" w14:textId="77777777" w:rsidR="00DC3D3E" w:rsidRDefault="00E207B0" w:rsidP="00096973">
            <w:r>
              <w:t>‘Is e-learning effective in teaching undergraduate students information literacy skills’ – you may define effectiveness in terms of assignment marks and you would exclude any studies that did not measure this outcome. NB – it is possible to look at more than one outcome here.</w:t>
            </w:r>
          </w:p>
        </w:tc>
      </w:tr>
      <w:tr w:rsidR="00E207B0" w:rsidRPr="006A7FC7" w14:paraId="0B2F52B2" w14:textId="77777777" w:rsidTr="00096973">
        <w:trPr>
          <w:trHeight w:val="180"/>
        </w:trPr>
        <w:tc>
          <w:tcPr>
            <w:tcW w:w="5000" w:type="pct"/>
            <w:gridSpan w:val="2"/>
          </w:tcPr>
          <w:p w14:paraId="4CFC6EB1" w14:textId="77777777" w:rsidR="00DC3D3E" w:rsidRPr="00096973" w:rsidRDefault="00DC3D3E" w:rsidP="00096973">
            <w:pPr>
              <w:rPr>
                <w:b/>
              </w:rPr>
            </w:pPr>
            <w:r w:rsidRPr="00096973">
              <w:rPr>
                <w:b/>
              </w:rPr>
              <w:t>Setting/context (where applicable)</w:t>
            </w:r>
          </w:p>
        </w:tc>
      </w:tr>
      <w:tr w:rsidR="00E207B0" w14:paraId="38CCBC2B" w14:textId="77777777" w:rsidTr="00096973">
        <w:trPr>
          <w:trHeight w:val="60"/>
        </w:trPr>
        <w:tc>
          <w:tcPr>
            <w:tcW w:w="5000" w:type="pct"/>
            <w:gridSpan w:val="2"/>
          </w:tcPr>
          <w:p w14:paraId="31843AB3" w14:textId="77777777" w:rsidR="00DC3D3E" w:rsidRDefault="00E207B0" w:rsidP="00096973">
            <w:r>
              <w:t>If your research question applies to a particular setting or context, record which you will include/exclude here. For example, if you are only interested in studies taking place in a particular country, you can exclude studies from other countries. However, please be aware that this may limit your review too much, so you may also have to look at any comparable settings – for example, Europe rather than the UK.</w:t>
            </w:r>
          </w:p>
        </w:tc>
      </w:tr>
      <w:tr w:rsidR="00E207B0" w:rsidRPr="006A7FC7" w14:paraId="533B6B1D" w14:textId="77777777" w:rsidTr="00096973">
        <w:trPr>
          <w:trHeight w:val="60"/>
        </w:trPr>
        <w:tc>
          <w:tcPr>
            <w:tcW w:w="5000" w:type="pct"/>
            <w:gridSpan w:val="2"/>
          </w:tcPr>
          <w:p w14:paraId="215BA0FA" w14:textId="77777777" w:rsidR="00DC3D3E" w:rsidRPr="00096973" w:rsidRDefault="00DC3D3E" w:rsidP="00096973">
            <w:pPr>
              <w:rPr>
                <w:b/>
              </w:rPr>
            </w:pPr>
            <w:r w:rsidRPr="00096973">
              <w:rPr>
                <w:b/>
              </w:rPr>
              <w:lastRenderedPageBreak/>
              <w:t xml:space="preserve">Search strategy for identification of studies </w:t>
            </w:r>
            <w:r w:rsidR="00C96882">
              <w:t>(see Chapter 5 for more details)</w:t>
            </w:r>
          </w:p>
        </w:tc>
      </w:tr>
      <w:tr w:rsidR="00E207B0" w14:paraId="0C692AA9" w14:textId="77777777" w:rsidTr="00096973">
        <w:trPr>
          <w:trHeight w:val="60"/>
        </w:trPr>
        <w:tc>
          <w:tcPr>
            <w:tcW w:w="5000" w:type="pct"/>
            <w:gridSpan w:val="2"/>
          </w:tcPr>
          <w:p w14:paraId="29891EA3" w14:textId="77777777" w:rsidR="00DC3D3E" w:rsidRDefault="00E207B0" w:rsidP="00096973">
            <w:r>
              <w:t xml:space="preserve">Record your methodology for finding studies: </w:t>
            </w:r>
          </w:p>
        </w:tc>
      </w:tr>
      <w:tr w:rsidR="00E207B0" w14:paraId="37F7CD52" w14:textId="77777777" w:rsidTr="00096973">
        <w:trPr>
          <w:trHeight w:val="60"/>
        </w:trPr>
        <w:tc>
          <w:tcPr>
            <w:tcW w:w="5000" w:type="pct"/>
            <w:gridSpan w:val="2"/>
          </w:tcPr>
          <w:p w14:paraId="399647E6" w14:textId="77777777" w:rsidR="00DC3D3E" w:rsidRDefault="00E207B0" w:rsidP="00096973">
            <w:pPr>
              <w:ind w:left="360" w:hanging="360"/>
            </w:pPr>
            <w:r>
              <w:rPr>
                <w:rFonts w:ascii="Noto Sans Symbols" w:eastAsia="Noto Sans Symbols" w:hAnsi="Noto Sans Symbols" w:cs="Noto Sans Symbols"/>
              </w:rPr>
              <w:t>●</w:t>
            </w:r>
            <w:r>
              <w:rPr>
                <w:rFonts w:ascii="Noto Sans Symbols" w:eastAsia="Noto Sans Symbols" w:hAnsi="Noto Sans Symbols" w:cs="Noto Sans Symbols"/>
              </w:rPr>
              <w:tab/>
            </w:r>
            <w:r>
              <w:t>Electronic databases to be used – which sources will you search?</w:t>
            </w:r>
          </w:p>
          <w:p w14:paraId="5551065D" w14:textId="77777777" w:rsidR="00DC3D3E" w:rsidRDefault="00E207B0" w:rsidP="00096973">
            <w:pPr>
              <w:ind w:left="360" w:hanging="360"/>
            </w:pPr>
            <w:r>
              <w:rPr>
                <w:rFonts w:ascii="Noto Sans Symbols" w:eastAsia="Noto Sans Symbols" w:hAnsi="Noto Sans Symbols" w:cs="Noto Sans Symbols"/>
              </w:rPr>
              <w:t>●</w:t>
            </w:r>
            <w:r>
              <w:rPr>
                <w:rFonts w:ascii="Noto Sans Symbols" w:eastAsia="Noto Sans Symbols" w:hAnsi="Noto Sans Symbols" w:cs="Noto Sans Symbols"/>
              </w:rPr>
              <w:tab/>
            </w:r>
            <w:r>
              <w:t>Other search methods – such as browsing electronic tables of contents and websites, reference checking, citation searching, etc.</w:t>
            </w:r>
          </w:p>
          <w:p w14:paraId="206E0663" w14:textId="77777777" w:rsidR="00DC3D3E" w:rsidRDefault="00E207B0" w:rsidP="00096973">
            <w:pPr>
              <w:ind w:left="360" w:hanging="360"/>
            </w:pPr>
            <w:r>
              <w:rPr>
                <w:rFonts w:ascii="Noto Sans Symbols" w:eastAsia="Noto Sans Symbols" w:hAnsi="Noto Sans Symbols" w:cs="Noto Sans Symbols"/>
              </w:rPr>
              <w:t>●</w:t>
            </w:r>
            <w:r>
              <w:rPr>
                <w:rFonts w:ascii="Noto Sans Symbols" w:eastAsia="Noto Sans Symbols" w:hAnsi="Noto Sans Symbols" w:cs="Noto Sans Symbols"/>
              </w:rPr>
              <w:tab/>
            </w:r>
            <w:r>
              <w:t>Keywords and sample search strategy – here you should include initial ideas for search terms. You may also find it useful to provide an example search strategy from any scoping searches you have done.</w:t>
            </w:r>
          </w:p>
        </w:tc>
      </w:tr>
      <w:tr w:rsidR="00E207B0" w:rsidRPr="006A7FC7" w14:paraId="0461C9AD" w14:textId="77777777" w:rsidTr="00096973">
        <w:trPr>
          <w:trHeight w:val="60"/>
        </w:trPr>
        <w:tc>
          <w:tcPr>
            <w:tcW w:w="5000" w:type="pct"/>
            <w:gridSpan w:val="2"/>
          </w:tcPr>
          <w:p w14:paraId="388C95F6" w14:textId="77777777" w:rsidR="00DC3D3E" w:rsidRPr="00096973" w:rsidRDefault="00DC3D3E" w:rsidP="00096973">
            <w:pPr>
              <w:rPr>
                <w:b/>
              </w:rPr>
            </w:pPr>
            <w:r w:rsidRPr="00096973">
              <w:rPr>
                <w:b/>
              </w:rPr>
              <w:t>Study selection</w:t>
            </w:r>
          </w:p>
        </w:tc>
      </w:tr>
      <w:tr w:rsidR="00E207B0" w:rsidRPr="006A7FC7" w14:paraId="4A7530B3" w14:textId="77777777" w:rsidTr="00096973">
        <w:trPr>
          <w:trHeight w:val="60"/>
        </w:trPr>
        <w:tc>
          <w:tcPr>
            <w:tcW w:w="5000" w:type="pct"/>
            <w:gridSpan w:val="2"/>
          </w:tcPr>
          <w:p w14:paraId="36829404" w14:textId="77777777" w:rsidR="00DC3D3E" w:rsidRPr="00096973" w:rsidRDefault="00DC3D3E" w:rsidP="00096973">
            <w:pPr>
              <w:rPr>
                <w:b/>
              </w:rPr>
            </w:pPr>
            <w:r w:rsidRPr="00096973">
              <w:rPr>
                <w:b/>
              </w:rPr>
              <w:t>Method of review (see Chapter 6)</w:t>
            </w:r>
          </w:p>
        </w:tc>
      </w:tr>
      <w:tr w:rsidR="00E207B0" w14:paraId="256FEF62" w14:textId="77777777" w:rsidTr="00096973">
        <w:trPr>
          <w:trHeight w:val="1040"/>
        </w:trPr>
        <w:tc>
          <w:tcPr>
            <w:tcW w:w="5000" w:type="pct"/>
            <w:gridSpan w:val="2"/>
          </w:tcPr>
          <w:p w14:paraId="0CDA154D" w14:textId="77777777" w:rsidR="00DC3D3E" w:rsidRDefault="00E207B0" w:rsidP="00096973">
            <w:pPr>
              <w:ind w:left="360" w:hanging="360"/>
            </w:pPr>
            <w:r>
              <w:rPr>
                <w:rFonts w:ascii="Arial" w:eastAsia="Arial" w:hAnsi="Arial" w:cs="Arial"/>
              </w:rPr>
              <w:t>o</w:t>
            </w:r>
            <w:r>
              <w:rPr>
                <w:rFonts w:ascii="Arial" w:eastAsia="Arial" w:hAnsi="Arial" w:cs="Arial"/>
              </w:rPr>
              <w:tab/>
            </w:r>
            <w:r>
              <w:t xml:space="preserve">Remember to include who will select studies and how they will do so. For example, if you are working within a project team you should state which project team members will select the studies and how any disagreements will be resolved. If you are conducting all aspects of the review single-handedly, </w:t>
            </w:r>
            <w:r w:rsidR="0053628B">
              <w:t xml:space="preserve">a </w:t>
            </w:r>
            <w:r>
              <w:t>record that you will be selecting the studies. You may find it useful to record the process you will follow here – such as title sift, abstract sift, full-text sift, etc. (see Chapter 6 for further details).</w:t>
            </w:r>
          </w:p>
        </w:tc>
      </w:tr>
      <w:tr w:rsidR="00E207B0" w:rsidRPr="006A7FC7" w14:paraId="62DB9774" w14:textId="77777777" w:rsidTr="00096973">
        <w:trPr>
          <w:trHeight w:val="60"/>
        </w:trPr>
        <w:tc>
          <w:tcPr>
            <w:tcW w:w="5000" w:type="pct"/>
            <w:gridSpan w:val="2"/>
          </w:tcPr>
          <w:p w14:paraId="523F5639" w14:textId="77777777" w:rsidR="00DC3D3E" w:rsidRPr="00096973" w:rsidRDefault="00DC3D3E" w:rsidP="00096973">
            <w:pPr>
              <w:rPr>
                <w:b/>
              </w:rPr>
            </w:pPr>
            <w:r w:rsidRPr="00096973">
              <w:rPr>
                <w:b/>
              </w:rPr>
              <w:t>Assessment of methodological quality (see Chapter 6)</w:t>
            </w:r>
          </w:p>
        </w:tc>
      </w:tr>
      <w:tr w:rsidR="00E207B0" w14:paraId="5D0750FA" w14:textId="77777777" w:rsidTr="00096973">
        <w:trPr>
          <w:trHeight w:val="60"/>
        </w:trPr>
        <w:tc>
          <w:tcPr>
            <w:tcW w:w="5000" w:type="pct"/>
            <w:gridSpan w:val="2"/>
          </w:tcPr>
          <w:p w14:paraId="1D4E39AD" w14:textId="77777777" w:rsidR="00DC3D3E" w:rsidRDefault="00E207B0" w:rsidP="00096973">
            <w:pPr>
              <w:ind w:left="360" w:hanging="360"/>
            </w:pPr>
            <w:r>
              <w:rPr>
                <w:rFonts w:ascii="Arial" w:eastAsia="Arial" w:hAnsi="Arial" w:cs="Arial"/>
              </w:rPr>
              <w:t>o</w:t>
            </w:r>
            <w:r>
              <w:rPr>
                <w:rFonts w:ascii="Arial" w:eastAsia="Arial" w:hAnsi="Arial" w:cs="Arial"/>
              </w:rPr>
              <w:tab/>
            </w:r>
            <w:r>
              <w:t>Here you record how you will assess the methodological quality of your included studies. Remember to include details of any specific checklists that you will use.</w:t>
            </w:r>
          </w:p>
        </w:tc>
      </w:tr>
      <w:tr w:rsidR="00E207B0" w:rsidRPr="006A7FC7" w14:paraId="168DD463" w14:textId="77777777" w:rsidTr="00096973">
        <w:trPr>
          <w:trHeight w:val="180"/>
        </w:trPr>
        <w:tc>
          <w:tcPr>
            <w:tcW w:w="5000" w:type="pct"/>
            <w:gridSpan w:val="2"/>
          </w:tcPr>
          <w:p w14:paraId="7CBA6A52" w14:textId="77777777" w:rsidR="00DC3D3E" w:rsidRPr="00096973" w:rsidRDefault="00DC3D3E" w:rsidP="00096973">
            <w:pPr>
              <w:rPr>
                <w:b/>
              </w:rPr>
            </w:pPr>
            <w:r w:rsidRPr="00096973">
              <w:rPr>
                <w:b/>
              </w:rPr>
              <w:t>Data extraction (see Chapters 7, 8 &amp; 9)</w:t>
            </w:r>
          </w:p>
        </w:tc>
      </w:tr>
      <w:tr w:rsidR="00E207B0" w14:paraId="221770EE" w14:textId="77777777" w:rsidTr="00096973">
        <w:trPr>
          <w:trHeight w:val="60"/>
        </w:trPr>
        <w:tc>
          <w:tcPr>
            <w:tcW w:w="5000" w:type="pct"/>
            <w:gridSpan w:val="2"/>
          </w:tcPr>
          <w:p w14:paraId="5A199289" w14:textId="77777777" w:rsidR="00DC3D3E" w:rsidRDefault="00E207B0" w:rsidP="00096973">
            <w:pPr>
              <w:ind w:left="360" w:hanging="360"/>
            </w:pPr>
            <w:r>
              <w:rPr>
                <w:rFonts w:ascii="Arial" w:eastAsia="Arial" w:hAnsi="Arial" w:cs="Arial"/>
              </w:rPr>
              <w:t>o</w:t>
            </w:r>
            <w:r>
              <w:rPr>
                <w:rFonts w:ascii="Arial" w:eastAsia="Arial" w:hAnsi="Arial" w:cs="Arial"/>
              </w:rPr>
              <w:tab/>
            </w:r>
            <w:r>
              <w:t>What data will you extract? (</w:t>
            </w:r>
            <w:proofErr w:type="gramStart"/>
            <w:r>
              <w:t>variables</w:t>
            </w:r>
            <w:proofErr w:type="gramEnd"/>
            <w:r>
              <w:t>, themes, etc.). If you plan to use/adapt an existing data extraction form you should record the details here. If you plan to design your own, state this intention here.</w:t>
            </w:r>
          </w:p>
        </w:tc>
      </w:tr>
      <w:tr w:rsidR="00E207B0" w:rsidRPr="006A7FC7" w14:paraId="4F959498" w14:textId="77777777" w:rsidTr="00096973">
        <w:trPr>
          <w:trHeight w:val="60"/>
        </w:trPr>
        <w:tc>
          <w:tcPr>
            <w:tcW w:w="5000" w:type="pct"/>
            <w:gridSpan w:val="2"/>
          </w:tcPr>
          <w:p w14:paraId="78542829" w14:textId="77777777" w:rsidR="00DC3D3E" w:rsidRPr="00096973" w:rsidRDefault="00DC3D3E" w:rsidP="00096973">
            <w:pPr>
              <w:rPr>
                <w:b/>
              </w:rPr>
            </w:pPr>
            <w:r w:rsidRPr="00096973">
              <w:rPr>
                <w:b/>
              </w:rPr>
              <w:t>Data synthesis (see Chapters 7, 8 &amp; 9)</w:t>
            </w:r>
          </w:p>
        </w:tc>
      </w:tr>
      <w:tr w:rsidR="00E207B0" w14:paraId="19DAA842" w14:textId="77777777" w:rsidTr="00096973">
        <w:trPr>
          <w:trHeight w:val="200"/>
        </w:trPr>
        <w:tc>
          <w:tcPr>
            <w:tcW w:w="5000" w:type="pct"/>
            <w:gridSpan w:val="2"/>
          </w:tcPr>
          <w:p w14:paraId="3872740B" w14:textId="77777777" w:rsidR="00DC3D3E" w:rsidRDefault="00E207B0" w:rsidP="00096973">
            <w:pPr>
              <w:ind w:left="360" w:hanging="360"/>
            </w:pPr>
            <w:r>
              <w:rPr>
                <w:rFonts w:ascii="Arial" w:eastAsia="Arial" w:hAnsi="Arial" w:cs="Arial"/>
              </w:rPr>
              <w:t>o</w:t>
            </w:r>
            <w:r>
              <w:rPr>
                <w:rFonts w:ascii="Arial" w:eastAsia="Arial" w:hAnsi="Arial" w:cs="Arial"/>
              </w:rPr>
              <w:tab/>
            </w:r>
            <w:r>
              <w:t>What will your data look like – qualitative or quantitative or a combination?</w:t>
            </w:r>
          </w:p>
        </w:tc>
      </w:tr>
      <w:tr w:rsidR="00E207B0" w14:paraId="62589572" w14:textId="77777777" w:rsidTr="00096973">
        <w:trPr>
          <w:trHeight w:val="60"/>
        </w:trPr>
        <w:tc>
          <w:tcPr>
            <w:tcW w:w="5000" w:type="pct"/>
            <w:gridSpan w:val="2"/>
          </w:tcPr>
          <w:p w14:paraId="7475B2C8" w14:textId="77777777" w:rsidR="00DC3D3E" w:rsidRDefault="00E207B0" w:rsidP="00096973">
            <w:pPr>
              <w:ind w:left="360" w:hanging="360"/>
            </w:pPr>
            <w:r>
              <w:rPr>
                <w:rFonts w:ascii="Arial" w:eastAsia="Arial" w:hAnsi="Arial" w:cs="Arial"/>
              </w:rPr>
              <w:t>o</w:t>
            </w:r>
            <w:r>
              <w:rPr>
                <w:rFonts w:ascii="Arial" w:eastAsia="Arial" w:hAnsi="Arial" w:cs="Arial"/>
              </w:rPr>
              <w:tab/>
            </w:r>
            <w:r>
              <w:t xml:space="preserve">How you will </w:t>
            </w:r>
            <w:proofErr w:type="spellStart"/>
            <w:r>
              <w:t>synthesise</w:t>
            </w:r>
            <w:proofErr w:type="spellEnd"/>
            <w:r>
              <w:t xml:space="preserve"> it – will you use narrative synthesis, thematic </w:t>
            </w:r>
            <w:proofErr w:type="gramStart"/>
            <w:r>
              <w:t>synthesis</w:t>
            </w:r>
            <w:proofErr w:type="gramEnd"/>
            <w:r>
              <w:t xml:space="preserve"> or some other method? Tables, figures or as text?</w:t>
            </w:r>
          </w:p>
        </w:tc>
      </w:tr>
      <w:tr w:rsidR="00E207B0" w:rsidRPr="006A7FC7" w14:paraId="3090CD2E" w14:textId="77777777" w:rsidTr="00096973">
        <w:trPr>
          <w:trHeight w:val="60"/>
        </w:trPr>
        <w:tc>
          <w:tcPr>
            <w:tcW w:w="5000" w:type="pct"/>
            <w:gridSpan w:val="2"/>
          </w:tcPr>
          <w:p w14:paraId="7B6A1ABD" w14:textId="77777777" w:rsidR="00DC3D3E" w:rsidRPr="00096973" w:rsidRDefault="00DC3D3E" w:rsidP="00096973">
            <w:pPr>
              <w:rPr>
                <w:b/>
              </w:rPr>
            </w:pPr>
            <w:r w:rsidRPr="00096973">
              <w:rPr>
                <w:b/>
              </w:rPr>
              <w:t>Timeframe (see Chapter 2)</w:t>
            </w:r>
          </w:p>
        </w:tc>
      </w:tr>
      <w:tr w:rsidR="00E207B0" w14:paraId="5B46F0FF" w14:textId="77777777" w:rsidTr="00096973">
        <w:trPr>
          <w:trHeight w:val="580"/>
        </w:trPr>
        <w:tc>
          <w:tcPr>
            <w:tcW w:w="5000" w:type="pct"/>
            <w:gridSpan w:val="2"/>
          </w:tcPr>
          <w:p w14:paraId="3E1C35C1" w14:textId="77777777" w:rsidR="00DC3D3E" w:rsidRDefault="00E207B0" w:rsidP="00096973">
            <w:r>
              <w:lastRenderedPageBreak/>
              <w:t>List the stages of the review and outline how long each stage will take. This will help you set milestones by which you can assess your progress.</w:t>
            </w:r>
          </w:p>
        </w:tc>
      </w:tr>
      <w:tr w:rsidR="00E207B0" w14:paraId="68B0D30F" w14:textId="77777777" w:rsidTr="00096973">
        <w:trPr>
          <w:gridAfter w:val="1"/>
          <w:wAfter w:w="16" w:type="pct"/>
          <w:trHeight w:val="180"/>
        </w:trPr>
        <w:tc>
          <w:tcPr>
            <w:tcW w:w="4984" w:type="pct"/>
          </w:tcPr>
          <w:p w14:paraId="4B985634" w14:textId="77777777" w:rsidR="00DC3D3E" w:rsidRDefault="00DC3D3E" w:rsidP="00096973"/>
          <w:tbl>
            <w:tblPr>
              <w:tblStyle w:val="TableGrid"/>
              <w:tblW w:w="5000" w:type="pct"/>
              <w:tblLayout w:type="fixed"/>
              <w:tblLook w:val="0400" w:firstRow="0" w:lastRow="0" w:firstColumn="0" w:lastColumn="0" w:noHBand="0" w:noVBand="1"/>
            </w:tblPr>
            <w:tblGrid>
              <w:gridCol w:w="3148"/>
              <w:gridCol w:w="5587"/>
            </w:tblGrid>
            <w:tr w:rsidR="00E207B0" w14:paraId="5B86A8C9" w14:textId="77777777" w:rsidTr="00096973">
              <w:trPr>
                <w:trHeight w:val="60"/>
              </w:trPr>
              <w:tc>
                <w:tcPr>
                  <w:tcW w:w="1802" w:type="pct"/>
                </w:tcPr>
                <w:p w14:paraId="2E2FF47D" w14:textId="77777777" w:rsidR="00DC3D3E" w:rsidRDefault="00E207B0" w:rsidP="00096973">
                  <w:r>
                    <w:t>Task</w:t>
                  </w:r>
                </w:p>
              </w:tc>
              <w:tc>
                <w:tcPr>
                  <w:tcW w:w="3198" w:type="pct"/>
                </w:tcPr>
                <w:p w14:paraId="00C332F6" w14:textId="77777777" w:rsidR="00DC3D3E" w:rsidRDefault="00E207B0" w:rsidP="00096973">
                  <w:r>
                    <w:t>Timescale</w:t>
                  </w:r>
                </w:p>
              </w:tc>
            </w:tr>
            <w:tr w:rsidR="00E207B0" w14:paraId="68AFED2A" w14:textId="77777777" w:rsidTr="00096973">
              <w:trPr>
                <w:trHeight w:val="60"/>
              </w:trPr>
              <w:tc>
                <w:tcPr>
                  <w:tcW w:w="1802" w:type="pct"/>
                </w:tcPr>
                <w:p w14:paraId="5806014F" w14:textId="77777777" w:rsidR="00DC3D3E" w:rsidRDefault="00E207B0" w:rsidP="00096973">
                  <w:r>
                    <w:t>Literature search</w:t>
                  </w:r>
                </w:p>
              </w:tc>
              <w:tc>
                <w:tcPr>
                  <w:tcW w:w="3198" w:type="pct"/>
                </w:tcPr>
                <w:p w14:paraId="796D1447" w14:textId="77777777" w:rsidR="00DC3D3E" w:rsidRDefault="00DC3D3E" w:rsidP="00096973"/>
              </w:tc>
            </w:tr>
            <w:tr w:rsidR="00E207B0" w14:paraId="5D9A9992" w14:textId="77777777" w:rsidTr="00096973">
              <w:trPr>
                <w:trHeight w:val="60"/>
              </w:trPr>
              <w:tc>
                <w:tcPr>
                  <w:tcW w:w="1802" w:type="pct"/>
                </w:tcPr>
                <w:p w14:paraId="402A4A63" w14:textId="77777777" w:rsidR="00DC3D3E" w:rsidRDefault="00E207B0" w:rsidP="00096973">
                  <w:r>
                    <w:t>Study selection</w:t>
                  </w:r>
                </w:p>
              </w:tc>
              <w:tc>
                <w:tcPr>
                  <w:tcW w:w="3198" w:type="pct"/>
                </w:tcPr>
                <w:p w14:paraId="3174818C" w14:textId="77777777" w:rsidR="00DC3D3E" w:rsidRDefault="00DC3D3E" w:rsidP="00096973"/>
              </w:tc>
            </w:tr>
            <w:tr w:rsidR="00E207B0" w14:paraId="3992AACE" w14:textId="77777777" w:rsidTr="00096973">
              <w:trPr>
                <w:trHeight w:val="60"/>
              </w:trPr>
              <w:tc>
                <w:tcPr>
                  <w:tcW w:w="1802" w:type="pct"/>
                </w:tcPr>
                <w:p w14:paraId="0F025B58" w14:textId="77777777" w:rsidR="00DC3D3E" w:rsidRDefault="00E207B0" w:rsidP="00096973">
                  <w:r>
                    <w:t>Data extraction</w:t>
                  </w:r>
                </w:p>
              </w:tc>
              <w:tc>
                <w:tcPr>
                  <w:tcW w:w="3198" w:type="pct"/>
                </w:tcPr>
                <w:p w14:paraId="6877089F" w14:textId="77777777" w:rsidR="00DC3D3E" w:rsidRDefault="00DC3D3E" w:rsidP="00096973"/>
              </w:tc>
            </w:tr>
            <w:tr w:rsidR="00E207B0" w14:paraId="263520FE" w14:textId="77777777" w:rsidTr="00096973">
              <w:trPr>
                <w:trHeight w:val="60"/>
              </w:trPr>
              <w:tc>
                <w:tcPr>
                  <w:tcW w:w="1802" w:type="pct"/>
                </w:tcPr>
                <w:p w14:paraId="4AAF8205" w14:textId="77777777" w:rsidR="00DC3D3E" w:rsidRDefault="00E207B0" w:rsidP="00096973">
                  <w:r>
                    <w:t>Data synthesis</w:t>
                  </w:r>
                </w:p>
              </w:tc>
              <w:tc>
                <w:tcPr>
                  <w:tcW w:w="3198" w:type="pct"/>
                </w:tcPr>
                <w:p w14:paraId="4A1BC3D8" w14:textId="77777777" w:rsidR="00DC3D3E" w:rsidRDefault="00DC3D3E" w:rsidP="00096973"/>
              </w:tc>
            </w:tr>
            <w:tr w:rsidR="00E207B0" w14:paraId="65A32FFE" w14:textId="77777777" w:rsidTr="00096973">
              <w:trPr>
                <w:trHeight w:val="60"/>
              </w:trPr>
              <w:tc>
                <w:tcPr>
                  <w:tcW w:w="1802" w:type="pct"/>
                </w:tcPr>
                <w:p w14:paraId="5F3F7CD9" w14:textId="77777777" w:rsidR="00DC3D3E" w:rsidRDefault="00E207B0" w:rsidP="00096973">
                  <w:r>
                    <w:t>Writing-up review</w:t>
                  </w:r>
                </w:p>
              </w:tc>
              <w:tc>
                <w:tcPr>
                  <w:tcW w:w="3198" w:type="pct"/>
                </w:tcPr>
                <w:p w14:paraId="21A5831A" w14:textId="77777777" w:rsidR="00DC3D3E" w:rsidRDefault="00DC3D3E" w:rsidP="00096973"/>
              </w:tc>
            </w:tr>
          </w:tbl>
          <w:p w14:paraId="40752247" w14:textId="77777777" w:rsidR="00DC3D3E" w:rsidRDefault="00DC3D3E" w:rsidP="00096973"/>
        </w:tc>
      </w:tr>
    </w:tbl>
    <w:p w14:paraId="136EE566" w14:textId="77777777" w:rsidR="00DC3D3E" w:rsidRDefault="00DC3D3E" w:rsidP="00096973">
      <w:pPr>
        <w:spacing w:before="120" w:after="240"/>
      </w:pPr>
    </w:p>
    <w:sectPr w:rsidR="00DC3D3E" w:rsidSect="00D83A68">
      <w:headerReference w:type="default" r:id="rId14"/>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D201" w14:textId="77777777" w:rsidR="00E207B0" w:rsidRDefault="00E207B0">
      <w:r>
        <w:separator/>
      </w:r>
    </w:p>
  </w:endnote>
  <w:endnote w:type="continuationSeparator" w:id="0">
    <w:p w14:paraId="4F54E113" w14:textId="77777777" w:rsidR="00E207B0" w:rsidRDefault="00E2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64AD" w14:textId="77777777" w:rsidR="00E207B0" w:rsidRDefault="00E207B0">
      <w:r>
        <w:separator/>
      </w:r>
    </w:p>
  </w:footnote>
  <w:footnote w:type="continuationSeparator" w:id="0">
    <w:p w14:paraId="50D9BDA9" w14:textId="77777777" w:rsidR="00E207B0" w:rsidRDefault="00E207B0">
      <w:r>
        <w:continuationSeparator/>
      </w:r>
    </w:p>
  </w:footnote>
  <w:footnote w:id="1">
    <w:p w14:paraId="1DE211E2" w14:textId="77777777" w:rsidR="00E207B0" w:rsidRPr="00560A45" w:rsidRDefault="00E207B0" w:rsidP="0029317A">
      <w:pPr>
        <w:spacing w:line="240" w:lineRule="auto"/>
        <w:rPr>
          <w:sz w:val="20"/>
          <w:szCs w:val="20"/>
        </w:rPr>
      </w:pPr>
      <w:r w:rsidRPr="00560A45">
        <w:rPr>
          <w:vertAlign w:val="superscript"/>
        </w:rPr>
        <w:footnoteRef/>
      </w:r>
      <w:r w:rsidRPr="00560A45">
        <w:rPr>
          <w:sz w:val="20"/>
          <w:szCs w:val="20"/>
        </w:rPr>
        <w:t xml:space="preserve"> </w:t>
      </w:r>
      <w:r w:rsidR="00DC3D3E" w:rsidRPr="00096973">
        <w:rPr>
          <w:rFonts w:eastAsia="Arial"/>
          <w:color w:val="222222"/>
          <w:sz w:val="20"/>
          <w:szCs w:val="20"/>
          <w:highlight w:val="white"/>
        </w:rPr>
        <w:t xml:space="preserve">Moher, D., Shamseer, L., Clarke, M., Ghersi, D., Liberati, A., Petticrew, M., Shekelle, P. and Stewart, L.A., 2015. Preferred reporting items for systematic review and meta-analysis protocols (PRISMA-P) 2015 statement. </w:t>
      </w:r>
      <w:r w:rsidR="00DC3D3E" w:rsidRPr="00096973">
        <w:rPr>
          <w:rFonts w:eastAsia="Arial"/>
          <w:i/>
          <w:color w:val="222222"/>
          <w:sz w:val="20"/>
          <w:szCs w:val="20"/>
          <w:highlight w:val="white"/>
        </w:rPr>
        <w:t>Systematic Reviews</w:t>
      </w:r>
      <w:r w:rsidR="00DC3D3E" w:rsidRPr="00096973">
        <w:rPr>
          <w:rFonts w:eastAsia="Arial"/>
          <w:color w:val="222222"/>
          <w:sz w:val="20"/>
          <w:szCs w:val="20"/>
          <w:highlight w:val="white"/>
        </w:rPr>
        <w:t xml:space="preserve">, </w:t>
      </w:r>
      <w:r w:rsidR="00DC3D3E" w:rsidRPr="00096973">
        <w:rPr>
          <w:rFonts w:eastAsia="Arial"/>
          <w:i/>
          <w:color w:val="222222"/>
          <w:sz w:val="20"/>
          <w:szCs w:val="20"/>
          <w:highlight w:val="white"/>
        </w:rPr>
        <w:t>4</w:t>
      </w:r>
      <w:r w:rsidR="00DC3D3E" w:rsidRPr="00096973">
        <w:rPr>
          <w:rFonts w:eastAsia="Arial"/>
          <w:color w:val="222222"/>
          <w:sz w:val="20"/>
          <w:szCs w:val="20"/>
          <w:highlight w:val="white"/>
        </w:rPr>
        <w:t>(1), pp.</w:t>
      </w:r>
      <w:r w:rsidR="00416423">
        <w:rPr>
          <w:rFonts w:eastAsia="Arial"/>
          <w:color w:val="222222"/>
          <w:sz w:val="20"/>
          <w:szCs w:val="20"/>
          <w:highlight w:val="white"/>
        </w:rPr>
        <w:t xml:space="preserve"> </w:t>
      </w:r>
      <w:r w:rsidR="00DC3D3E" w:rsidRPr="00096973">
        <w:rPr>
          <w:rFonts w:eastAsia="Arial"/>
          <w:color w:val="222222"/>
          <w:sz w:val="20"/>
          <w:szCs w:val="20"/>
          <w:highlight w:val="white"/>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BCD9"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772D9F47"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7492035"/>
    <w:multiLevelType w:val="multilevel"/>
    <w:tmpl w:val="B4FA8456"/>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A858C5"/>
    <w:multiLevelType w:val="multilevel"/>
    <w:tmpl w:val="A8F08494"/>
    <w:lvl w:ilvl="0">
      <w:start w:val="1"/>
      <w:numFmt w:val="bullet"/>
      <w:lvlText w:val="o"/>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74FE9"/>
    <w:multiLevelType w:val="multilevel"/>
    <w:tmpl w:val="D6A29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0"/>
  </w:num>
  <w:num w:numId="4">
    <w:abstractNumId w:val="8"/>
  </w:num>
  <w:num w:numId="5">
    <w:abstractNumId w:val="9"/>
  </w:num>
  <w:num w:numId="6">
    <w:abstractNumId w:val="5"/>
  </w:num>
  <w:num w:numId="7">
    <w:abstractNumId w:val="2"/>
  </w:num>
  <w:num w:numId="8">
    <w:abstractNumId w:val="1"/>
  </w:num>
  <w:num w:numId="9">
    <w:abstractNumId w:val="0"/>
  </w:num>
  <w:num w:numId="10">
    <w:abstractNumId w:val="3"/>
  </w:num>
  <w:num w:numId="11">
    <w:abstractNumId w:val="12"/>
  </w:num>
  <w:num w:numId="12">
    <w:abstractNumId w:val="13"/>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jAysDAxMbEwtjBQ0lEKTi0uzszPAykwqgUA2401fSwAAAA="/>
  </w:docVars>
  <w:rsids>
    <w:rsidRoot w:val="00A92E67"/>
    <w:rsid w:val="00024CB8"/>
    <w:rsid w:val="00033437"/>
    <w:rsid w:val="00096973"/>
    <w:rsid w:val="000E4705"/>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3264"/>
    <w:rsid w:val="003E708D"/>
    <w:rsid w:val="003E7BF7"/>
    <w:rsid w:val="003F0E55"/>
    <w:rsid w:val="0041308D"/>
    <w:rsid w:val="00416423"/>
    <w:rsid w:val="004762E3"/>
    <w:rsid w:val="004817D8"/>
    <w:rsid w:val="00486A8A"/>
    <w:rsid w:val="004A1135"/>
    <w:rsid w:val="004B17D5"/>
    <w:rsid w:val="004C7FAF"/>
    <w:rsid w:val="004E02C0"/>
    <w:rsid w:val="004E5CF4"/>
    <w:rsid w:val="00500B36"/>
    <w:rsid w:val="00533876"/>
    <w:rsid w:val="0053536D"/>
    <w:rsid w:val="0053628B"/>
    <w:rsid w:val="00542CC3"/>
    <w:rsid w:val="0055231B"/>
    <w:rsid w:val="00560A45"/>
    <w:rsid w:val="005646CF"/>
    <w:rsid w:val="0058171D"/>
    <w:rsid w:val="00582851"/>
    <w:rsid w:val="00593132"/>
    <w:rsid w:val="00616A17"/>
    <w:rsid w:val="00637127"/>
    <w:rsid w:val="006376F7"/>
    <w:rsid w:val="006537C0"/>
    <w:rsid w:val="00661127"/>
    <w:rsid w:val="0067627F"/>
    <w:rsid w:val="0068079C"/>
    <w:rsid w:val="0069184C"/>
    <w:rsid w:val="006A7FC7"/>
    <w:rsid w:val="006C7443"/>
    <w:rsid w:val="006D1107"/>
    <w:rsid w:val="006E1D22"/>
    <w:rsid w:val="006F059D"/>
    <w:rsid w:val="006F43FC"/>
    <w:rsid w:val="0070463C"/>
    <w:rsid w:val="00715AE8"/>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92E67"/>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96882"/>
    <w:rsid w:val="00CB2339"/>
    <w:rsid w:val="00CD1179"/>
    <w:rsid w:val="00CE06A4"/>
    <w:rsid w:val="00CE414B"/>
    <w:rsid w:val="00CF39F3"/>
    <w:rsid w:val="00CF5F08"/>
    <w:rsid w:val="00D04FA5"/>
    <w:rsid w:val="00D33536"/>
    <w:rsid w:val="00D37AF2"/>
    <w:rsid w:val="00D46302"/>
    <w:rsid w:val="00D61BCA"/>
    <w:rsid w:val="00D667AA"/>
    <w:rsid w:val="00D83A68"/>
    <w:rsid w:val="00D8701F"/>
    <w:rsid w:val="00DA246F"/>
    <w:rsid w:val="00DC3D3E"/>
    <w:rsid w:val="00E06479"/>
    <w:rsid w:val="00E207B0"/>
    <w:rsid w:val="00E21D27"/>
    <w:rsid w:val="00E352E1"/>
    <w:rsid w:val="00E52712"/>
    <w:rsid w:val="00E74418"/>
    <w:rsid w:val="00EC67A7"/>
    <w:rsid w:val="00EC6AC2"/>
    <w:rsid w:val="00F01A6C"/>
    <w:rsid w:val="00F10F80"/>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E400A4E"/>
  <w15:docId w15:val="{619F7515-2BE7-4ACC-9015-7B064B74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7B0"/>
    <w:pPr>
      <w:spacing w:line="360" w:lineRule="auto"/>
      <w:contextualSpacing/>
    </w:pPr>
    <w:rPr>
      <w:sz w:val="24"/>
      <w:szCs w:val="24"/>
    </w:rPr>
  </w:style>
  <w:style w:type="paragraph" w:styleId="Heading1">
    <w:name w:val="heading 1"/>
    <w:basedOn w:val="Normal"/>
    <w:next w:val="Normal"/>
    <w:link w:val="Heading1Char"/>
    <w:autoRedefine/>
    <w:uiPriority w:val="9"/>
    <w:qFormat/>
    <w:rsid w:val="00E207B0"/>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6A7FC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207B0"/>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6A7FC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E2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9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643-020-01440-4" TargetMode="External"/><Relationship Id="rId13" Type="http://schemas.openxmlformats.org/officeDocument/2006/relationships/hyperlink" Target="https://osf.io/3cje4/?view_only=7a3062f2b5c6400692112bbd139d08a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s13643-019-1055-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13643-019-1055-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d.york.ac.uk/prospero" TargetMode="External"/><Relationship Id="rId4" Type="http://schemas.openxmlformats.org/officeDocument/2006/relationships/settings" Target="settings.xml"/><Relationship Id="rId9" Type="http://schemas.openxmlformats.org/officeDocument/2006/relationships/hyperlink" Target="https://www.crd.york.ac.uk/prosper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F5C-768C-482B-B629-1285557C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8042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2022-01-18T15:32:00Z</dcterms:created>
  <dcterms:modified xsi:type="dcterms:W3CDTF">2022-01-18T15:32:00Z</dcterms:modified>
</cp:coreProperties>
</file>