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5982" w14:textId="77777777" w:rsidR="00D07DEE" w:rsidRPr="004C5B86" w:rsidRDefault="00D07DEE" w:rsidP="00D07DEE">
      <w:pPr>
        <w:pStyle w:val="Title"/>
        <w:rPr>
          <w:rFonts w:cs="Times New Roman"/>
        </w:rPr>
      </w:pPr>
      <w:r w:rsidRPr="00A006BB">
        <w:rPr>
          <w:rFonts w:eastAsia="Times New Roman" w:cs="Times New Roman"/>
          <w:lang w:eastAsia="en-GB"/>
        </w:rPr>
        <w:t>Exercises</w:t>
      </w:r>
    </w:p>
    <w:p w14:paraId="1D5EA50C" w14:textId="77777777" w:rsidR="0054448F" w:rsidRPr="004C5B86" w:rsidRDefault="0054448F">
      <w:pPr>
        <w:pStyle w:val="Heading1"/>
        <w:rPr>
          <w:rFonts w:cs="Times New Roman"/>
        </w:rPr>
      </w:pPr>
      <w:r w:rsidRPr="004C5B86">
        <w:rPr>
          <w:rFonts w:cs="Times New Roman"/>
        </w:rPr>
        <w:t>Chapter 6: Assessing the evidence base</w:t>
      </w:r>
    </w:p>
    <w:p w14:paraId="52EE8883" w14:textId="77777777" w:rsidR="0054448F" w:rsidRPr="00EE2076" w:rsidRDefault="0054448F" w:rsidP="004C5B86">
      <w:pPr>
        <w:pStyle w:val="Heading2"/>
      </w:pPr>
      <w:r w:rsidRPr="004C5B86">
        <w:t>Exercise 6.1</w:t>
      </w:r>
      <w:r w:rsidR="00EE2076">
        <w:t>:</w:t>
      </w:r>
      <w:r w:rsidRPr="00EE2076">
        <w:t xml:space="preserve"> Study selection</w:t>
      </w:r>
    </w:p>
    <w:p w14:paraId="23F7EA8D" w14:textId="77777777" w:rsidR="0054448F" w:rsidRDefault="001E14D3" w:rsidP="004C5B86">
      <w:pPr>
        <w:rPr>
          <w:rFonts w:eastAsia="Inter"/>
        </w:rPr>
      </w:pPr>
      <w:r>
        <w:rPr>
          <w:rFonts w:eastAsia="Inter"/>
        </w:rPr>
        <w:t>Now revisit your inclusion and exclusion criteria from Chapter 4 and write them down in the grid provided. Keep this grid to hand whilst you go through your study selection process.</w:t>
      </w:r>
    </w:p>
    <w:tbl>
      <w:tblPr>
        <w:tblStyle w:val="TableGrid"/>
        <w:tblW w:w="5000" w:type="pct"/>
        <w:tblLook w:val="0000" w:firstRow="0" w:lastRow="0" w:firstColumn="0" w:lastColumn="0" w:noHBand="0" w:noVBand="0"/>
      </w:tblPr>
      <w:tblGrid>
        <w:gridCol w:w="8990"/>
      </w:tblGrid>
      <w:tr w:rsidR="00A54CC3" w:rsidRPr="00A006BB" w14:paraId="57919FDA" w14:textId="77777777" w:rsidTr="004C5B86">
        <w:trPr>
          <w:trHeight w:val="355"/>
        </w:trPr>
        <w:tc>
          <w:tcPr>
            <w:tcW w:w="5000" w:type="pct"/>
          </w:tcPr>
          <w:p w14:paraId="78EDD858" w14:textId="77777777" w:rsidR="0054448F" w:rsidRPr="004C5B86" w:rsidRDefault="0054448F" w:rsidP="004C5B86">
            <w:pPr>
              <w:rPr>
                <w:i/>
              </w:rPr>
            </w:pPr>
            <w:r w:rsidRPr="004C5B86">
              <w:rPr>
                <w:rFonts w:eastAsia="Inter"/>
                <w:i/>
              </w:rPr>
              <w:t xml:space="preserve">Tool for focusing your question – PICO, PICOC, SPICE, </w:t>
            </w:r>
            <w:proofErr w:type="spellStart"/>
            <w:r w:rsidRPr="004C5B86">
              <w:rPr>
                <w:rFonts w:eastAsia="Inter"/>
                <w:i/>
              </w:rPr>
              <w:t>etc</w:t>
            </w:r>
            <w:proofErr w:type="spellEnd"/>
          </w:p>
        </w:tc>
      </w:tr>
      <w:tr w:rsidR="00A54CC3" w:rsidRPr="00A006BB" w14:paraId="11FC92B4" w14:textId="77777777" w:rsidTr="004C5B86">
        <w:trPr>
          <w:trHeight w:val="2534"/>
        </w:trPr>
        <w:tc>
          <w:tcPr>
            <w:tcW w:w="5000" w:type="pct"/>
          </w:tcPr>
          <w:p w14:paraId="08AE6004" w14:textId="77777777" w:rsidR="0054448F" w:rsidRPr="004C5B86" w:rsidRDefault="0054448F" w:rsidP="004C5B86">
            <w:pPr>
              <w:rPr>
                <w:rFonts w:eastAsia="Inter"/>
                <w:b/>
              </w:rPr>
            </w:pPr>
            <w:r w:rsidRPr="004C5B86">
              <w:rPr>
                <w:rFonts w:eastAsia="Inter"/>
                <w:b/>
              </w:rPr>
              <w:t>Inclusion criteria</w:t>
            </w:r>
          </w:p>
          <w:p w14:paraId="24A6298F" w14:textId="77777777" w:rsidR="0054448F" w:rsidRDefault="001E14D3" w:rsidP="004C5B86">
            <w:pPr>
              <w:rPr>
                <w:rFonts w:eastAsia="Inter"/>
              </w:rPr>
            </w:pPr>
            <w:r>
              <w:rPr>
                <w:rFonts w:eastAsia="Inter"/>
              </w:rPr>
              <w:t xml:space="preserve">Population = </w:t>
            </w:r>
          </w:p>
          <w:p w14:paraId="15951DF5" w14:textId="77777777" w:rsidR="0054448F" w:rsidRDefault="001E14D3" w:rsidP="004C5B86">
            <w:pPr>
              <w:rPr>
                <w:rFonts w:eastAsia="Inter"/>
              </w:rPr>
            </w:pPr>
            <w:r>
              <w:rPr>
                <w:rFonts w:eastAsia="Inter"/>
              </w:rPr>
              <w:t xml:space="preserve">Intervention/exposure = </w:t>
            </w:r>
          </w:p>
          <w:p w14:paraId="14AAECAA" w14:textId="77777777" w:rsidR="0054448F" w:rsidRDefault="001E14D3" w:rsidP="004C5B86">
            <w:pPr>
              <w:rPr>
                <w:rFonts w:eastAsia="Inter"/>
              </w:rPr>
            </w:pPr>
            <w:r>
              <w:rPr>
                <w:rFonts w:eastAsia="Inter"/>
              </w:rPr>
              <w:t xml:space="preserve">Comparator = </w:t>
            </w:r>
          </w:p>
          <w:p w14:paraId="7C45F31F" w14:textId="77777777" w:rsidR="0054448F" w:rsidRDefault="001E14D3" w:rsidP="004C5B86">
            <w:pPr>
              <w:rPr>
                <w:rFonts w:eastAsia="Inter"/>
              </w:rPr>
            </w:pPr>
            <w:r>
              <w:rPr>
                <w:rFonts w:eastAsia="Inter"/>
              </w:rPr>
              <w:t xml:space="preserve">Outcome (s) = </w:t>
            </w:r>
          </w:p>
          <w:p w14:paraId="228CE366" w14:textId="77777777" w:rsidR="0054448F" w:rsidRDefault="001E14D3" w:rsidP="004C5B86">
            <w:r>
              <w:rPr>
                <w:rFonts w:eastAsia="Inter"/>
              </w:rPr>
              <w:t xml:space="preserve">Context = </w:t>
            </w:r>
          </w:p>
        </w:tc>
      </w:tr>
    </w:tbl>
    <w:p w14:paraId="2194C448" w14:textId="77777777" w:rsidR="0054448F" w:rsidRDefault="001E14D3" w:rsidP="004C5B86">
      <w:pPr>
        <w:pStyle w:val="Heading3"/>
      </w:pPr>
      <w:r w:rsidRPr="001E14D3">
        <w:rPr>
          <w:rFonts w:cs="Times New Roman"/>
        </w:rPr>
        <w:t>Sample Response</w:t>
      </w:r>
    </w:p>
    <w:p w14:paraId="633ABD2B" w14:textId="77777777" w:rsidR="0054448F" w:rsidRDefault="001E14D3">
      <w:pPr>
        <w:rPr>
          <w:rFonts w:eastAsia="Architects Daughter"/>
        </w:rPr>
      </w:pPr>
      <w:r>
        <w:rPr>
          <w:rFonts w:eastAsia="Architects Daughter"/>
        </w:rPr>
        <w:t>For our earlier (fictitious) systematic review on mobile h</w:t>
      </w:r>
      <w:r>
        <w:rPr>
          <w:rFonts w:eastAsia="Architects Daughter"/>
          <w:highlight w:val="white"/>
        </w:rPr>
        <w:t>ealth interventions for maternal, newborn and child health in low- and middle-income countries</w:t>
      </w:r>
      <w:r w:rsidR="00242E32">
        <w:rPr>
          <w:rFonts w:eastAsia="Architects Daughter"/>
          <w:highlight w:val="white"/>
        </w:rPr>
        <w:t>,</w:t>
      </w:r>
      <w:r>
        <w:rPr>
          <w:rFonts w:eastAsia="Architects Daughter"/>
          <w:highlight w:val="white"/>
        </w:rPr>
        <w:t xml:space="preserve"> we have devised the</w:t>
      </w:r>
    </w:p>
    <w:tbl>
      <w:tblPr>
        <w:tblStyle w:val="TableGrid"/>
        <w:tblW w:w="5000" w:type="pct"/>
        <w:tblLayout w:type="fixed"/>
        <w:tblLook w:val="04A0" w:firstRow="1" w:lastRow="0" w:firstColumn="1" w:lastColumn="0" w:noHBand="0" w:noVBand="1"/>
      </w:tblPr>
      <w:tblGrid>
        <w:gridCol w:w="2180"/>
        <w:gridCol w:w="2646"/>
        <w:gridCol w:w="2082"/>
        <w:gridCol w:w="2082"/>
      </w:tblGrid>
      <w:tr w:rsidR="00D07DEE" w:rsidRPr="00A006BB" w14:paraId="40C59F93" w14:textId="77777777" w:rsidTr="004C5B86">
        <w:tc>
          <w:tcPr>
            <w:tcW w:w="1212" w:type="pct"/>
          </w:tcPr>
          <w:p w14:paraId="5F78119B" w14:textId="77777777" w:rsidR="0054448F" w:rsidRPr="004C5B86" w:rsidRDefault="0054448F">
            <w:pPr>
              <w:rPr>
                <w:b/>
              </w:rPr>
            </w:pPr>
          </w:p>
        </w:tc>
        <w:tc>
          <w:tcPr>
            <w:tcW w:w="1471" w:type="pct"/>
          </w:tcPr>
          <w:p w14:paraId="1C48523C" w14:textId="77777777" w:rsidR="0054448F" w:rsidRPr="004C5B86" w:rsidRDefault="0054448F">
            <w:pPr>
              <w:rPr>
                <w:rFonts w:eastAsia="Architects Daughter"/>
                <w:b/>
                <w:sz w:val="20"/>
                <w:szCs w:val="20"/>
              </w:rPr>
            </w:pPr>
          </w:p>
        </w:tc>
        <w:tc>
          <w:tcPr>
            <w:tcW w:w="1158" w:type="pct"/>
          </w:tcPr>
          <w:p w14:paraId="1D8782FE" w14:textId="77777777" w:rsidR="0054448F" w:rsidRPr="004C5B86" w:rsidRDefault="0054448F">
            <w:pPr>
              <w:rPr>
                <w:rFonts w:eastAsia="Architects Daughter"/>
                <w:b/>
              </w:rPr>
            </w:pPr>
            <w:r w:rsidRPr="004C5B86">
              <w:rPr>
                <w:rFonts w:eastAsia="Architects Daughter"/>
                <w:b/>
              </w:rPr>
              <w:t>Inclusions</w:t>
            </w:r>
          </w:p>
        </w:tc>
        <w:tc>
          <w:tcPr>
            <w:tcW w:w="1158" w:type="pct"/>
          </w:tcPr>
          <w:p w14:paraId="72B910C7" w14:textId="77777777" w:rsidR="0054448F" w:rsidRPr="004C5B86" w:rsidRDefault="0054448F">
            <w:pPr>
              <w:rPr>
                <w:rFonts w:eastAsia="Architects Daughter"/>
                <w:b/>
              </w:rPr>
            </w:pPr>
            <w:r w:rsidRPr="004C5B86">
              <w:rPr>
                <w:rFonts w:eastAsia="Architects Daughter"/>
                <w:b/>
              </w:rPr>
              <w:t>Exclusions</w:t>
            </w:r>
          </w:p>
        </w:tc>
      </w:tr>
      <w:tr w:rsidR="00D07DEE" w:rsidRPr="00A006BB" w14:paraId="1386EBD5" w14:textId="77777777" w:rsidTr="004C5B86">
        <w:tc>
          <w:tcPr>
            <w:tcW w:w="1212" w:type="pct"/>
          </w:tcPr>
          <w:p w14:paraId="788798D9" w14:textId="77777777" w:rsidR="0054448F" w:rsidRDefault="0054448F">
            <w:r w:rsidRPr="004C5B86">
              <w:rPr>
                <w:b/>
              </w:rPr>
              <w:t>P</w:t>
            </w:r>
            <w:r w:rsidR="001E14D3">
              <w:t xml:space="preserve">opulation </w:t>
            </w:r>
          </w:p>
        </w:tc>
        <w:tc>
          <w:tcPr>
            <w:tcW w:w="1471" w:type="pct"/>
          </w:tcPr>
          <w:p w14:paraId="04FFC3DB" w14:textId="77777777" w:rsidR="0054448F" w:rsidRPr="004C5B86" w:rsidRDefault="0054448F">
            <w:pPr>
              <w:rPr>
                <w:rFonts w:eastAsia="Architects Daughter"/>
              </w:rPr>
            </w:pPr>
            <w:r w:rsidRPr="004C5B86">
              <w:rPr>
                <w:rFonts w:eastAsia="Architects Daughter"/>
              </w:rPr>
              <w:t xml:space="preserve">Mothers, their newborns and young children </w:t>
            </w:r>
            <w:r w:rsidRPr="004C5B86">
              <w:rPr>
                <w:rFonts w:eastAsia="Architects Daughter"/>
                <w:color w:val="FF0000"/>
              </w:rPr>
              <w:t>[NB: Define Upper Age Range for children)</w:t>
            </w:r>
          </w:p>
        </w:tc>
        <w:tc>
          <w:tcPr>
            <w:tcW w:w="1158" w:type="pct"/>
          </w:tcPr>
          <w:p w14:paraId="63096852" w14:textId="77777777" w:rsidR="0054448F" w:rsidRPr="004C5B86" w:rsidRDefault="0054448F" w:rsidP="004C5B86">
            <w:pPr>
              <w:rPr>
                <w:rFonts w:eastAsia="Architects Daughter"/>
                <w:color w:val="000000"/>
              </w:rPr>
            </w:pPr>
            <w:r w:rsidRPr="004C5B86">
              <w:rPr>
                <w:rFonts w:eastAsia="Architects Daughter"/>
                <w:color w:val="000000"/>
              </w:rPr>
              <w:t>• Pregnant women</w:t>
            </w:r>
          </w:p>
          <w:p w14:paraId="7AF401BB" w14:textId="77777777" w:rsidR="0054448F" w:rsidRPr="004C5B86" w:rsidRDefault="0054448F" w:rsidP="004C5B86">
            <w:pPr>
              <w:rPr>
                <w:rFonts w:eastAsia="Architects Daughter"/>
                <w:color w:val="000000"/>
              </w:rPr>
            </w:pPr>
            <w:r w:rsidRPr="004C5B86">
              <w:rPr>
                <w:rFonts w:eastAsia="Architects Daughter"/>
                <w:color w:val="000000"/>
              </w:rPr>
              <w:t xml:space="preserve">• Women in antenatal, </w:t>
            </w:r>
            <w:proofErr w:type="spellStart"/>
            <w:r w:rsidRPr="004C5B86">
              <w:rPr>
                <w:rFonts w:eastAsia="Architects Daughter"/>
                <w:color w:val="000000"/>
              </w:rPr>
              <w:t>intranatal</w:t>
            </w:r>
            <w:proofErr w:type="spellEnd"/>
            <w:r w:rsidRPr="004C5B86">
              <w:rPr>
                <w:rFonts w:eastAsia="Architects Daughter"/>
                <w:color w:val="000000"/>
              </w:rPr>
              <w:t xml:space="preserve"> and postnatal periods</w:t>
            </w:r>
          </w:p>
          <w:p w14:paraId="7DF34B01" w14:textId="77777777" w:rsidR="0054448F" w:rsidRPr="004C5B86" w:rsidRDefault="0054448F" w:rsidP="004C5B86">
            <w:pPr>
              <w:rPr>
                <w:rFonts w:eastAsia="Architects Daughter"/>
                <w:color w:val="000000"/>
              </w:rPr>
            </w:pPr>
            <w:r w:rsidRPr="004C5B86">
              <w:rPr>
                <w:rFonts w:eastAsia="Architects Daughter"/>
                <w:color w:val="000000"/>
              </w:rPr>
              <w:t>• Newborns</w:t>
            </w:r>
          </w:p>
          <w:p w14:paraId="7991711A" w14:textId="77777777" w:rsidR="0054448F" w:rsidRPr="004C5B86" w:rsidRDefault="0054448F" w:rsidP="004C5B86">
            <w:pPr>
              <w:rPr>
                <w:rFonts w:eastAsia="Architects Daughter"/>
                <w:color w:val="000000"/>
              </w:rPr>
            </w:pPr>
            <w:r w:rsidRPr="004C5B86">
              <w:rPr>
                <w:rFonts w:eastAsia="Architects Daughter"/>
                <w:color w:val="000000"/>
              </w:rPr>
              <w:t>• Children aged 0–5 years</w:t>
            </w:r>
          </w:p>
        </w:tc>
        <w:tc>
          <w:tcPr>
            <w:tcW w:w="1158" w:type="pct"/>
          </w:tcPr>
          <w:p w14:paraId="5BACE981" w14:textId="77777777" w:rsidR="0054448F" w:rsidRPr="004C5B86" w:rsidRDefault="0054448F">
            <w:pPr>
              <w:rPr>
                <w:rFonts w:eastAsia="Architects Daughter"/>
                <w:sz w:val="20"/>
                <w:szCs w:val="20"/>
              </w:rPr>
            </w:pPr>
          </w:p>
        </w:tc>
      </w:tr>
      <w:tr w:rsidR="00D07DEE" w:rsidRPr="00A006BB" w14:paraId="1D9E4A86" w14:textId="77777777" w:rsidTr="004C5B86">
        <w:tc>
          <w:tcPr>
            <w:tcW w:w="1212" w:type="pct"/>
          </w:tcPr>
          <w:p w14:paraId="3A12086C" w14:textId="77777777" w:rsidR="0054448F" w:rsidRDefault="0054448F">
            <w:r w:rsidRPr="004C5B86">
              <w:rPr>
                <w:b/>
              </w:rPr>
              <w:t>I</w:t>
            </w:r>
            <w:r w:rsidR="001E14D3">
              <w:t xml:space="preserve">ntervention OR Exposure </w:t>
            </w:r>
          </w:p>
        </w:tc>
        <w:tc>
          <w:tcPr>
            <w:tcW w:w="1471" w:type="pct"/>
          </w:tcPr>
          <w:p w14:paraId="60D9D9FE" w14:textId="77777777" w:rsidR="0054448F" w:rsidRPr="004C5B86" w:rsidRDefault="0054448F">
            <w:pPr>
              <w:rPr>
                <w:rFonts w:eastAsia="Architects Daughter"/>
              </w:rPr>
            </w:pPr>
            <w:r w:rsidRPr="004C5B86">
              <w:rPr>
                <w:rFonts w:eastAsia="Architects Daughter"/>
              </w:rPr>
              <w:t xml:space="preserve">Mobile health interventions </w:t>
            </w:r>
            <w:r w:rsidRPr="004C5B86">
              <w:rPr>
                <w:rFonts w:eastAsia="Architects Daughter"/>
                <w:color w:val="FF0000"/>
              </w:rPr>
              <w:t xml:space="preserve">[NB: Brainstorm list of </w:t>
            </w:r>
            <w:r w:rsidRPr="004C5B86">
              <w:rPr>
                <w:rFonts w:eastAsia="Architects Daughter"/>
                <w:color w:val="FF0000"/>
              </w:rPr>
              <w:lastRenderedPageBreak/>
              <w:t>intervention types]</w:t>
            </w:r>
          </w:p>
        </w:tc>
        <w:tc>
          <w:tcPr>
            <w:tcW w:w="1158" w:type="pct"/>
          </w:tcPr>
          <w:p w14:paraId="208CDF69" w14:textId="77777777" w:rsidR="0054448F" w:rsidRPr="004C5B86" w:rsidRDefault="0054448F" w:rsidP="004C5B86">
            <w:pPr>
              <w:rPr>
                <w:rFonts w:eastAsia="Architects Daughter"/>
                <w:color w:val="000000"/>
              </w:rPr>
            </w:pPr>
            <w:r w:rsidRPr="004C5B86">
              <w:rPr>
                <w:rFonts w:eastAsia="Architects Daughter"/>
                <w:color w:val="000000"/>
              </w:rPr>
              <w:lastRenderedPageBreak/>
              <w:t xml:space="preserve">Any intervention, delivered via mobile ICT, which </w:t>
            </w:r>
            <w:r w:rsidRPr="004C5B86">
              <w:rPr>
                <w:rFonts w:eastAsia="Architects Daughter"/>
                <w:color w:val="000000"/>
              </w:rPr>
              <w:lastRenderedPageBreak/>
              <w:t>is designed to support the maternal, newborn and child health at national, state, city, or community level in Low- and Middle-Income Countries</w:t>
            </w:r>
          </w:p>
        </w:tc>
        <w:tc>
          <w:tcPr>
            <w:tcW w:w="1158" w:type="pct"/>
          </w:tcPr>
          <w:p w14:paraId="57637577" w14:textId="77777777" w:rsidR="0054448F" w:rsidRPr="004C5B86" w:rsidRDefault="0054448F">
            <w:pPr>
              <w:rPr>
                <w:rFonts w:eastAsia="Architects Daughter"/>
                <w:sz w:val="20"/>
                <w:szCs w:val="20"/>
              </w:rPr>
            </w:pPr>
          </w:p>
        </w:tc>
      </w:tr>
      <w:tr w:rsidR="00D07DEE" w:rsidRPr="00A006BB" w14:paraId="0759EFA6" w14:textId="77777777" w:rsidTr="004C5B86">
        <w:tc>
          <w:tcPr>
            <w:tcW w:w="1212" w:type="pct"/>
          </w:tcPr>
          <w:p w14:paraId="5C9DA68F" w14:textId="77777777" w:rsidR="0054448F" w:rsidRDefault="0054448F">
            <w:r w:rsidRPr="004C5B86">
              <w:rPr>
                <w:b/>
              </w:rPr>
              <w:t>C</w:t>
            </w:r>
            <w:r w:rsidR="001E14D3">
              <w:t xml:space="preserve">omparison </w:t>
            </w:r>
          </w:p>
        </w:tc>
        <w:tc>
          <w:tcPr>
            <w:tcW w:w="1471" w:type="pct"/>
          </w:tcPr>
          <w:p w14:paraId="270B986A" w14:textId="77777777" w:rsidR="0054448F" w:rsidRPr="004C5B86" w:rsidRDefault="0054448F" w:rsidP="00EE2076">
            <w:pPr>
              <w:rPr>
                <w:rFonts w:eastAsia="Architects Daughter"/>
              </w:rPr>
            </w:pPr>
            <w:r w:rsidRPr="004C5B86">
              <w:rPr>
                <w:rFonts w:eastAsia="Architects Daughter"/>
              </w:rPr>
              <w:t xml:space="preserve">Usual (traditional) support to mothers and children </w:t>
            </w:r>
            <w:r w:rsidR="00EE2076">
              <w:rPr>
                <w:rFonts w:eastAsia="Architects Daughter"/>
                <w:color w:val="FF0000"/>
              </w:rPr>
              <w:t>(</w:t>
            </w:r>
            <w:r w:rsidRPr="004C5B86">
              <w:rPr>
                <w:rFonts w:eastAsia="Architects Daughter"/>
                <w:color w:val="FF0000"/>
              </w:rPr>
              <w:t xml:space="preserve">NB: Speak with experts to find out what this </w:t>
            </w:r>
            <w:r w:rsidR="00242E32" w:rsidRPr="004C5B86">
              <w:rPr>
                <w:rFonts w:eastAsia="Architects Daughter"/>
                <w:color w:val="FF0000"/>
              </w:rPr>
              <w:t>typ</w:t>
            </w:r>
            <w:r w:rsidR="00242E32">
              <w:rPr>
                <w:rFonts w:eastAsia="Architects Daughter"/>
                <w:color w:val="FF0000"/>
              </w:rPr>
              <w:t>e</w:t>
            </w:r>
            <w:r w:rsidR="00242E32" w:rsidRPr="004C5B86">
              <w:rPr>
                <w:rFonts w:eastAsia="Architects Daughter"/>
                <w:color w:val="FF0000"/>
              </w:rPr>
              <w:t xml:space="preserve"> </w:t>
            </w:r>
            <w:r w:rsidRPr="004C5B86">
              <w:rPr>
                <w:rFonts w:eastAsia="Architects Daughter"/>
                <w:color w:val="FF0000"/>
              </w:rPr>
              <w:t>is</w:t>
            </w:r>
            <w:r w:rsidR="00EE2076">
              <w:rPr>
                <w:rFonts w:eastAsia="Architects Daughter"/>
                <w:color w:val="FF0000"/>
              </w:rPr>
              <w:t>)</w:t>
            </w:r>
          </w:p>
        </w:tc>
        <w:tc>
          <w:tcPr>
            <w:tcW w:w="1158" w:type="pct"/>
          </w:tcPr>
          <w:p w14:paraId="02E2D388" w14:textId="77777777" w:rsidR="0054448F" w:rsidRPr="004C5B86" w:rsidRDefault="0054448F">
            <w:pPr>
              <w:rPr>
                <w:rFonts w:eastAsia="Architects Daughter"/>
              </w:rPr>
            </w:pPr>
            <w:r w:rsidRPr="004C5B86">
              <w:rPr>
                <w:rFonts w:eastAsia="Architects Daughter"/>
                <w:color w:val="000000"/>
              </w:rPr>
              <w:t>Usual care</w:t>
            </w:r>
          </w:p>
        </w:tc>
        <w:tc>
          <w:tcPr>
            <w:tcW w:w="1158" w:type="pct"/>
          </w:tcPr>
          <w:p w14:paraId="52D9C4A6" w14:textId="77777777" w:rsidR="0054448F" w:rsidRPr="004C5B86" w:rsidRDefault="0054448F">
            <w:pPr>
              <w:rPr>
                <w:rFonts w:eastAsia="Architects Daughter"/>
              </w:rPr>
            </w:pPr>
            <w:r w:rsidRPr="004C5B86">
              <w:rPr>
                <w:rFonts w:eastAsia="Architects Daughter"/>
              </w:rPr>
              <w:t>Another recent technological intervention</w:t>
            </w:r>
          </w:p>
        </w:tc>
      </w:tr>
      <w:tr w:rsidR="00D07DEE" w:rsidRPr="00A006BB" w14:paraId="1F74150C" w14:textId="77777777" w:rsidTr="004C5B86">
        <w:tc>
          <w:tcPr>
            <w:tcW w:w="1212" w:type="pct"/>
          </w:tcPr>
          <w:p w14:paraId="204B6788" w14:textId="77777777" w:rsidR="0054448F" w:rsidRDefault="0054448F">
            <w:r w:rsidRPr="004C5B86">
              <w:rPr>
                <w:b/>
              </w:rPr>
              <w:t>O</w:t>
            </w:r>
            <w:r w:rsidR="001E14D3">
              <w:t xml:space="preserve">utcome(s) </w:t>
            </w:r>
          </w:p>
        </w:tc>
        <w:tc>
          <w:tcPr>
            <w:tcW w:w="1471" w:type="pct"/>
          </w:tcPr>
          <w:p w14:paraId="07CF970A" w14:textId="77777777" w:rsidR="0054448F" w:rsidRPr="004C5B86" w:rsidRDefault="0054448F">
            <w:pPr>
              <w:rPr>
                <w:rFonts w:eastAsia="Architects Daughter"/>
              </w:rPr>
            </w:pPr>
            <w:r w:rsidRPr="004C5B86">
              <w:rPr>
                <w:rFonts w:eastAsia="Architects Daughter"/>
              </w:rPr>
              <w:t>Improved maternal health, Improved child health, Body Mass Index, maternal and infant well-being</w:t>
            </w:r>
          </w:p>
        </w:tc>
        <w:tc>
          <w:tcPr>
            <w:tcW w:w="1158" w:type="pct"/>
          </w:tcPr>
          <w:p w14:paraId="41E20AD0" w14:textId="77777777" w:rsidR="0054448F" w:rsidRPr="004C5B86" w:rsidRDefault="0054448F" w:rsidP="004C5B86">
            <w:pPr>
              <w:rPr>
                <w:rFonts w:eastAsia="Architects Daughter"/>
                <w:color w:val="000000"/>
              </w:rPr>
            </w:pPr>
            <w:r w:rsidRPr="004C5B86">
              <w:rPr>
                <w:rFonts w:eastAsia="Architects Daughter"/>
                <w:b/>
                <w:color w:val="000000"/>
              </w:rPr>
              <w:t>Primary outcomes</w:t>
            </w:r>
            <w:r w:rsidRPr="004C5B86">
              <w:rPr>
                <w:rFonts w:eastAsia="Architects Daughter"/>
                <w:color w:val="000000"/>
              </w:rPr>
              <w:t>: maternal mortality; maternal morbidity; newborn and child mortality; newborn and child morbidity</w:t>
            </w:r>
          </w:p>
          <w:p w14:paraId="17C59F89" w14:textId="77777777" w:rsidR="0054448F" w:rsidRDefault="0054448F" w:rsidP="004C5B86">
            <w:pPr>
              <w:rPr>
                <w:rFonts w:eastAsia="Architects Daughter"/>
                <w:color w:val="000000"/>
              </w:rPr>
            </w:pPr>
            <w:r w:rsidRPr="004C5B86">
              <w:rPr>
                <w:rFonts w:eastAsia="Architects Daughter"/>
                <w:b/>
                <w:color w:val="000000"/>
              </w:rPr>
              <w:t>Secondary outcomes:</w:t>
            </w:r>
            <w:r w:rsidRPr="004C5B86">
              <w:rPr>
                <w:rFonts w:eastAsia="Architects Daughter"/>
                <w:color w:val="000000"/>
              </w:rPr>
              <w:t xml:space="preserve"> </w:t>
            </w:r>
          </w:p>
          <w:p w14:paraId="138619AC" w14:textId="77777777" w:rsidR="0054448F" w:rsidRPr="004C5B86" w:rsidRDefault="0054448F" w:rsidP="004C5B86">
            <w:pPr>
              <w:rPr>
                <w:rFonts w:eastAsia="Architects Daughter"/>
                <w:color w:val="000000"/>
              </w:rPr>
            </w:pPr>
            <w:r w:rsidRPr="004C5B86">
              <w:rPr>
                <w:rFonts w:eastAsia="Architects Daughter"/>
                <w:color w:val="000000"/>
              </w:rPr>
              <w:t xml:space="preserve">number of planned antenatal and postnatal visits; </w:t>
            </w:r>
            <w:r w:rsidR="00E93387">
              <w:rPr>
                <w:rFonts w:eastAsia="Architects Daughter"/>
                <w:color w:val="000000"/>
              </w:rPr>
              <w:t xml:space="preserve">the </w:t>
            </w:r>
            <w:r w:rsidRPr="004C5B86">
              <w:rPr>
                <w:rFonts w:eastAsia="Architects Daughter"/>
                <w:color w:val="000000"/>
              </w:rPr>
              <w:t xml:space="preserve">number of unscheduled care visits and emergency care; quality of life; </w:t>
            </w:r>
            <w:r w:rsidRPr="004C5B86">
              <w:rPr>
                <w:rFonts w:eastAsia="Architects Daughter"/>
                <w:color w:val="000000"/>
              </w:rPr>
              <w:lastRenderedPageBreak/>
              <w:t xml:space="preserve">quality of care (delivery by skilled birth attendants, appropriate use of evidence-based medical and obstetric interventions where available); self-efficacy; cost-effectiveness; </w:t>
            </w:r>
            <w:proofErr w:type="spellStart"/>
            <w:r w:rsidRPr="004C5B86">
              <w:rPr>
                <w:rFonts w:eastAsia="Architects Daughter"/>
                <w:color w:val="000000"/>
              </w:rPr>
              <w:t>immunisation</w:t>
            </w:r>
            <w:proofErr w:type="spellEnd"/>
            <w:r w:rsidRPr="004C5B86">
              <w:rPr>
                <w:rFonts w:eastAsia="Architects Daughter"/>
                <w:color w:val="000000"/>
              </w:rPr>
              <w:t xml:space="preserve"> cover and child developmental milestones</w:t>
            </w:r>
          </w:p>
          <w:p w14:paraId="1A93993A" w14:textId="77777777" w:rsidR="0054448F" w:rsidRPr="004C5B86" w:rsidRDefault="0054448F">
            <w:pPr>
              <w:rPr>
                <w:rFonts w:eastAsia="Architects Daughter"/>
              </w:rPr>
            </w:pPr>
          </w:p>
        </w:tc>
        <w:tc>
          <w:tcPr>
            <w:tcW w:w="1158" w:type="pct"/>
          </w:tcPr>
          <w:p w14:paraId="2B6A1353" w14:textId="77777777" w:rsidR="0054448F" w:rsidRPr="004C5B86" w:rsidRDefault="0054448F">
            <w:pPr>
              <w:rPr>
                <w:rFonts w:eastAsia="Architects Daughter"/>
              </w:rPr>
            </w:pPr>
          </w:p>
        </w:tc>
      </w:tr>
      <w:tr w:rsidR="00D07DEE" w:rsidRPr="00A006BB" w14:paraId="1D8C5C0E" w14:textId="77777777" w:rsidTr="004C5B86">
        <w:tc>
          <w:tcPr>
            <w:tcW w:w="1212" w:type="pct"/>
          </w:tcPr>
          <w:p w14:paraId="4358222F" w14:textId="77777777" w:rsidR="0054448F" w:rsidRDefault="0054448F">
            <w:r w:rsidRPr="004C5B86">
              <w:rPr>
                <w:b/>
              </w:rPr>
              <w:t>C</w:t>
            </w:r>
            <w:r w:rsidR="001E14D3">
              <w:t>ontext</w:t>
            </w:r>
          </w:p>
        </w:tc>
        <w:tc>
          <w:tcPr>
            <w:tcW w:w="1471" w:type="pct"/>
          </w:tcPr>
          <w:p w14:paraId="27244117" w14:textId="77777777" w:rsidR="0054448F" w:rsidRPr="004C5B86" w:rsidRDefault="0054448F">
            <w:pPr>
              <w:rPr>
                <w:rFonts w:eastAsia="Architects Daughter"/>
              </w:rPr>
            </w:pPr>
            <w:r w:rsidRPr="004C5B86">
              <w:rPr>
                <w:rFonts w:eastAsia="Architects Daughter"/>
              </w:rPr>
              <w:t>Low- and Middle-Income Countries (LMICs)</w:t>
            </w:r>
          </w:p>
        </w:tc>
        <w:tc>
          <w:tcPr>
            <w:tcW w:w="1158" w:type="pct"/>
          </w:tcPr>
          <w:p w14:paraId="34E1C4EE" w14:textId="77777777" w:rsidR="0054448F" w:rsidRPr="004C5B86" w:rsidRDefault="0054448F" w:rsidP="004C5B86">
            <w:pPr>
              <w:rPr>
                <w:rFonts w:eastAsia="Architects Daughter"/>
                <w:color w:val="000000"/>
              </w:rPr>
            </w:pPr>
            <w:r w:rsidRPr="004C5B86">
              <w:rPr>
                <w:rFonts w:eastAsia="Architects Daughter"/>
                <w:color w:val="000000"/>
              </w:rPr>
              <w:t>Any healthcare setting in an LMIC</w:t>
            </w:r>
          </w:p>
        </w:tc>
        <w:tc>
          <w:tcPr>
            <w:tcW w:w="1158" w:type="pct"/>
          </w:tcPr>
          <w:p w14:paraId="544CB36E" w14:textId="77777777" w:rsidR="0054448F" w:rsidRPr="004C5B86" w:rsidRDefault="0054448F" w:rsidP="004C5B86">
            <w:pPr>
              <w:rPr>
                <w:rFonts w:eastAsia="Architects Daughter"/>
                <w:color w:val="000000"/>
              </w:rPr>
            </w:pPr>
            <w:r w:rsidRPr="004C5B86">
              <w:rPr>
                <w:rFonts w:eastAsia="Architects Daughter"/>
                <w:color w:val="000000"/>
              </w:rPr>
              <w:t>• Studies from developed countries</w:t>
            </w:r>
          </w:p>
        </w:tc>
      </w:tr>
      <w:tr w:rsidR="00D07DEE" w:rsidRPr="00A006BB" w14:paraId="47BA6005" w14:textId="77777777" w:rsidTr="004C5B86">
        <w:tc>
          <w:tcPr>
            <w:tcW w:w="1212" w:type="pct"/>
          </w:tcPr>
          <w:p w14:paraId="2CB43770" w14:textId="77777777" w:rsidR="0054448F" w:rsidRDefault="0054448F">
            <w:r w:rsidRPr="004C5B86">
              <w:rPr>
                <w:b/>
              </w:rPr>
              <w:t>S</w:t>
            </w:r>
            <w:r w:rsidR="001E14D3">
              <w:t>tudy types</w:t>
            </w:r>
          </w:p>
          <w:p w14:paraId="18BF9FED" w14:textId="77777777" w:rsidR="0054448F" w:rsidRDefault="0054448F"/>
        </w:tc>
        <w:tc>
          <w:tcPr>
            <w:tcW w:w="1471" w:type="pct"/>
          </w:tcPr>
          <w:p w14:paraId="0A671194" w14:textId="77777777" w:rsidR="0054448F" w:rsidRPr="004C5B86" w:rsidRDefault="0054448F">
            <w:pPr>
              <w:rPr>
                <w:rFonts w:eastAsia="Architects Daughter"/>
              </w:rPr>
            </w:pPr>
            <w:r w:rsidRPr="004C5B86">
              <w:rPr>
                <w:rFonts w:eastAsia="Architects Daughter"/>
              </w:rPr>
              <w:t>Empirical comparative studies (</w:t>
            </w:r>
            <w:proofErr w:type="spellStart"/>
            <w:r w:rsidRPr="004C5B86">
              <w:rPr>
                <w:rFonts w:eastAsia="Architects Daughter"/>
              </w:rPr>
              <w:t>randomised</w:t>
            </w:r>
            <w:proofErr w:type="spellEnd"/>
            <w:r w:rsidRPr="004C5B86">
              <w:rPr>
                <w:rFonts w:eastAsia="Architects Daughter"/>
              </w:rPr>
              <w:t xml:space="preserve"> controlled trials; cohort studies)</w:t>
            </w:r>
          </w:p>
        </w:tc>
        <w:tc>
          <w:tcPr>
            <w:tcW w:w="1158" w:type="pct"/>
          </w:tcPr>
          <w:p w14:paraId="2F1A235F" w14:textId="77777777" w:rsidR="0054448F" w:rsidRPr="004C5B86" w:rsidRDefault="0054448F" w:rsidP="004C5B86">
            <w:pPr>
              <w:rPr>
                <w:rFonts w:eastAsia="Architects Daughter"/>
                <w:color w:val="000000"/>
              </w:rPr>
            </w:pPr>
          </w:p>
        </w:tc>
        <w:tc>
          <w:tcPr>
            <w:tcW w:w="1158" w:type="pct"/>
          </w:tcPr>
          <w:p w14:paraId="18CBCDBA" w14:textId="77777777" w:rsidR="0054448F" w:rsidRPr="004C5B86" w:rsidRDefault="0054448F" w:rsidP="004C5B86">
            <w:pPr>
              <w:rPr>
                <w:rFonts w:eastAsia="Architects Daughter"/>
                <w:color w:val="000000"/>
              </w:rPr>
            </w:pPr>
            <w:r w:rsidRPr="004C5B86">
              <w:rPr>
                <w:rFonts w:eastAsia="Architects Daughter"/>
                <w:color w:val="000000"/>
              </w:rPr>
              <w:t>• Expert opinion</w:t>
            </w:r>
          </w:p>
          <w:p w14:paraId="5DA026B8" w14:textId="77777777" w:rsidR="0054448F" w:rsidRPr="004C5B86" w:rsidRDefault="0054448F" w:rsidP="004C5B86">
            <w:pPr>
              <w:rPr>
                <w:rFonts w:eastAsia="Architects Daughter"/>
                <w:color w:val="000000"/>
              </w:rPr>
            </w:pPr>
            <w:r w:rsidRPr="004C5B86">
              <w:rPr>
                <w:rFonts w:eastAsia="Architects Daughter"/>
                <w:color w:val="000000"/>
              </w:rPr>
              <w:t>• Case studies, case series</w:t>
            </w:r>
          </w:p>
          <w:p w14:paraId="63FA4BFD" w14:textId="77777777" w:rsidR="0054448F" w:rsidRPr="004C5B86" w:rsidRDefault="0054448F" w:rsidP="004C5B86">
            <w:pPr>
              <w:rPr>
                <w:rFonts w:eastAsia="Architects Daughter"/>
                <w:color w:val="000000"/>
              </w:rPr>
            </w:pPr>
            <w:r w:rsidRPr="004C5B86">
              <w:rPr>
                <w:rFonts w:eastAsia="Architects Daughter"/>
                <w:color w:val="000000"/>
              </w:rPr>
              <w:t>• Technical reports, reviews</w:t>
            </w:r>
          </w:p>
          <w:p w14:paraId="14421F60" w14:textId="77777777" w:rsidR="0054448F" w:rsidRPr="004C5B86" w:rsidRDefault="0054448F">
            <w:pPr>
              <w:rPr>
                <w:rFonts w:eastAsia="Architects Daughter"/>
              </w:rPr>
            </w:pPr>
          </w:p>
        </w:tc>
      </w:tr>
    </w:tbl>
    <w:p w14:paraId="540277DB" w14:textId="77777777" w:rsidR="00D07DEE" w:rsidRPr="004C5B86" w:rsidRDefault="00D07DEE" w:rsidP="00D07DEE">
      <w:pPr>
        <w:rPr>
          <w:rFonts w:eastAsia="Inter"/>
          <w:color w:val="000000"/>
        </w:rPr>
        <w:sectPr w:rsidR="00D07DEE" w:rsidRPr="004C5B86" w:rsidSect="00BD12DF">
          <w:pgSz w:w="12240" w:h="15840"/>
          <w:pgMar w:top="1440" w:right="1800" w:bottom="1440" w:left="1440" w:header="1440" w:footer="1440" w:gutter="0"/>
          <w:cols w:space="720"/>
          <w:docGrid w:linePitch="360"/>
        </w:sectPr>
      </w:pPr>
    </w:p>
    <w:p w14:paraId="7DBCF6CE" w14:textId="77777777" w:rsidR="0054448F" w:rsidRDefault="001E14D3" w:rsidP="004C5B86">
      <w:pPr>
        <w:pStyle w:val="Heading2"/>
      </w:pPr>
      <w:r w:rsidRPr="001E14D3">
        <w:lastRenderedPageBreak/>
        <w:t>Exercise 6.3</w:t>
      </w:r>
      <w:r w:rsidR="00EE2076">
        <w:t>:</w:t>
      </w:r>
      <w:r w:rsidRPr="001E14D3">
        <w:t xml:space="preserve"> When is an article worth reading? </w:t>
      </w:r>
    </w:p>
    <w:p w14:paraId="55552C67" w14:textId="77777777" w:rsidR="0054448F" w:rsidRDefault="001E14D3" w:rsidP="004C5B86">
      <w:pPr>
        <w:rPr>
          <w:rFonts w:eastAsia="Inter"/>
        </w:rPr>
      </w:pPr>
      <w:r>
        <w:rPr>
          <w:rFonts w:eastAsia="Inter"/>
        </w:rPr>
        <w:t xml:space="preserve">Before introducing quality assessment in more detail, when you come across a research study in a journal, consider the following: </w:t>
      </w:r>
    </w:p>
    <w:p w14:paraId="3F955717" w14:textId="77777777" w:rsidR="0054448F" w:rsidRDefault="001E14D3" w:rsidP="004C5B86">
      <w:pPr>
        <w:ind w:left="792" w:hanging="360"/>
        <w:rPr>
          <w:rFonts w:eastAsia="Inter"/>
        </w:rPr>
      </w:pPr>
      <w:r>
        <w:rPr>
          <w:rFonts w:eastAsia="Inter"/>
        </w:rPr>
        <w:t xml:space="preserve">1. How do you decide whether an article is worth reading? </w:t>
      </w:r>
    </w:p>
    <w:p w14:paraId="5F3AE7DE" w14:textId="77777777" w:rsidR="0054448F" w:rsidRDefault="001E14D3" w:rsidP="004C5B86">
      <w:pPr>
        <w:ind w:left="792" w:hanging="360"/>
        <w:rPr>
          <w:rFonts w:eastAsia="Inter"/>
        </w:rPr>
      </w:pPr>
      <w:r>
        <w:rPr>
          <w:rFonts w:eastAsia="Inter"/>
        </w:rPr>
        <w:t xml:space="preserve">2. What makes an article believable? </w:t>
      </w:r>
    </w:p>
    <w:p w14:paraId="71DE19AB" w14:textId="77777777" w:rsidR="0054448F" w:rsidRPr="004C5B86" w:rsidRDefault="0054448F" w:rsidP="004C5B86">
      <w:pPr>
        <w:rPr>
          <w:rFonts w:eastAsia="Architects Daughter"/>
        </w:rPr>
      </w:pPr>
      <w:r w:rsidRPr="004C5B86">
        <w:rPr>
          <w:rFonts w:eastAsia="Architects Daughter"/>
        </w:rPr>
        <w:t>In addressing Exercise 6.3, you can probably divide your factors into three distinct groups:</w:t>
      </w:r>
    </w:p>
    <w:p w14:paraId="708BB625" w14:textId="77777777" w:rsidR="0054448F" w:rsidRPr="004C5B86" w:rsidRDefault="0054448F" w:rsidP="004C5B86">
      <w:pPr>
        <w:ind w:left="792" w:hanging="360"/>
        <w:rPr>
          <w:rFonts w:eastAsia="Architects Daughter"/>
        </w:rPr>
      </w:pPr>
      <w:r w:rsidRPr="004C5B86">
        <w:rPr>
          <w:rFonts w:eastAsia="Noto Sans Symbols"/>
        </w:rPr>
        <w:t>●</w:t>
      </w:r>
      <w:r w:rsidRPr="004C5B86">
        <w:rPr>
          <w:rFonts w:eastAsia="Noto Sans Symbols"/>
        </w:rPr>
        <w:tab/>
      </w:r>
      <w:r w:rsidRPr="004C5B86">
        <w:rPr>
          <w:rFonts w:eastAsia="Architects Daughter"/>
          <w:i/>
        </w:rPr>
        <w:t>Applicability –</w:t>
      </w:r>
      <w:r w:rsidRPr="004C5B86">
        <w:rPr>
          <w:rFonts w:eastAsia="Architects Daughter"/>
        </w:rPr>
        <w:t xml:space="preserve"> the topic of the study, how important it is to you at the moment, the similarity of the setting to the one in which you work, the level at which it is written, the professional group or discipline for whom it is written, etc.</w:t>
      </w:r>
    </w:p>
    <w:p w14:paraId="3AD7A18D" w14:textId="77777777" w:rsidR="0054448F" w:rsidRPr="004C5B86" w:rsidRDefault="0054448F" w:rsidP="004C5B86">
      <w:pPr>
        <w:ind w:left="792" w:hanging="360"/>
        <w:rPr>
          <w:rFonts w:eastAsia="Architects Daughter"/>
        </w:rPr>
      </w:pPr>
      <w:r w:rsidRPr="004C5B86">
        <w:rPr>
          <w:rFonts w:eastAsia="Noto Sans Symbols"/>
        </w:rPr>
        <w:t>●</w:t>
      </w:r>
      <w:r w:rsidRPr="004C5B86">
        <w:rPr>
          <w:rFonts w:eastAsia="Noto Sans Symbols"/>
        </w:rPr>
        <w:tab/>
      </w:r>
      <w:r w:rsidRPr="004C5B86">
        <w:rPr>
          <w:rFonts w:eastAsia="Architects Daughter"/>
          <w:i/>
        </w:rPr>
        <w:t xml:space="preserve">Extrinsic factors </w:t>
      </w:r>
      <w:r w:rsidRPr="004C5B86">
        <w:rPr>
          <w:rFonts w:eastAsia="Architects Daughter"/>
        </w:rPr>
        <w:t>– those external factors assumed to relate to, but not always associated with, the quality of the article: who wrote it, where they work, what their job or qualifications are, whether you have heard of them, who paid for the study, in which journal it is published, whether the authors have written on the subject before.</w:t>
      </w:r>
    </w:p>
    <w:p w14:paraId="7D5D7EA7" w14:textId="77777777" w:rsidR="0054448F" w:rsidRPr="004C5B86" w:rsidRDefault="0054448F" w:rsidP="004C5B86">
      <w:pPr>
        <w:ind w:left="792" w:hanging="360"/>
        <w:rPr>
          <w:rFonts w:eastAsia="Architects Daughter"/>
        </w:rPr>
      </w:pPr>
      <w:r w:rsidRPr="004C5B86">
        <w:rPr>
          <w:rFonts w:eastAsia="Noto Sans Symbols"/>
        </w:rPr>
        <w:t>●</w:t>
      </w:r>
      <w:r w:rsidRPr="004C5B86">
        <w:rPr>
          <w:rFonts w:eastAsia="Noto Sans Symbols"/>
        </w:rPr>
        <w:tab/>
      </w:r>
      <w:r w:rsidRPr="004C5B86">
        <w:rPr>
          <w:rFonts w:eastAsia="Architects Daughter"/>
          <w:i/>
        </w:rPr>
        <w:t xml:space="preserve">Intrinsic factors </w:t>
      </w:r>
      <w:r w:rsidRPr="004C5B86">
        <w:rPr>
          <w:rFonts w:eastAsia="Architects Daughter"/>
        </w:rPr>
        <w:t>– factors that relate to the study itself, i.e.</w:t>
      </w:r>
      <w:r w:rsidR="009F27D4">
        <w:rPr>
          <w:rFonts w:eastAsia="Architects Daughter"/>
        </w:rPr>
        <w:t>,</w:t>
      </w:r>
      <w:r w:rsidRPr="004C5B86">
        <w:rPr>
          <w:rFonts w:eastAsia="Architects Daughter"/>
        </w:rPr>
        <w:t xml:space="preserve"> the appropriateness of the study design to the question being asked, the suitability of the sample, the methods used to recruit the sample, the methods used to obtain the results.</w:t>
      </w:r>
    </w:p>
    <w:p w14:paraId="06D0C41C" w14:textId="77777777" w:rsidR="00D07DEE" w:rsidRPr="004C5B86" w:rsidRDefault="00D07DEE" w:rsidP="00D07DEE">
      <w:pPr>
        <w:rPr>
          <w:rFonts w:eastAsia="Inter"/>
          <w:sz w:val="23"/>
          <w:szCs w:val="23"/>
        </w:rPr>
      </w:pPr>
    </w:p>
    <w:p w14:paraId="120007F8" w14:textId="77777777" w:rsidR="00D07DEE" w:rsidRPr="004C5B86" w:rsidRDefault="00D07DEE" w:rsidP="00D07DEE">
      <w:pPr>
        <w:rPr>
          <w:rFonts w:eastAsia="Inter"/>
          <w:color w:val="000000"/>
        </w:rPr>
        <w:sectPr w:rsidR="00D07DEE" w:rsidRPr="004C5B86">
          <w:pgSz w:w="11906" w:h="16838"/>
          <w:pgMar w:top="1440" w:right="1440" w:bottom="1440" w:left="1440" w:header="708" w:footer="708" w:gutter="0"/>
          <w:cols w:space="720"/>
        </w:sectPr>
      </w:pPr>
    </w:p>
    <w:p w14:paraId="263E6580" w14:textId="77777777" w:rsidR="0054448F" w:rsidRDefault="001E14D3" w:rsidP="004C5B86">
      <w:pPr>
        <w:pStyle w:val="Heading2"/>
      </w:pPr>
      <w:r w:rsidRPr="001E14D3">
        <w:lastRenderedPageBreak/>
        <w:t>Exercise 6.4</w:t>
      </w:r>
      <w:r w:rsidR="00EE2076">
        <w:t>:</w:t>
      </w:r>
      <w:r w:rsidRPr="001E14D3">
        <w:t xml:space="preserve"> Study scenario</w:t>
      </w:r>
    </w:p>
    <w:p w14:paraId="42C8A003" w14:textId="77777777" w:rsidR="0054448F" w:rsidRDefault="001E14D3" w:rsidP="004C5B86">
      <w:pPr>
        <w:rPr>
          <w:rFonts w:eastAsia="Inter"/>
          <w:b/>
        </w:rPr>
      </w:pPr>
      <w:r>
        <w:rPr>
          <w:rFonts w:eastAsia="Inter"/>
          <w:b/>
        </w:rPr>
        <w:t xml:space="preserve">Can an ICT intervention improve primary schoolchildren’s performance in solving </w:t>
      </w:r>
      <w:proofErr w:type="spellStart"/>
      <w:r>
        <w:rPr>
          <w:rFonts w:eastAsia="Inter"/>
          <w:b/>
        </w:rPr>
        <w:t>maths</w:t>
      </w:r>
      <w:proofErr w:type="spellEnd"/>
      <w:r>
        <w:rPr>
          <w:rFonts w:eastAsia="Inter"/>
          <w:b/>
        </w:rPr>
        <w:t xml:space="preserve"> problems? </w:t>
      </w:r>
    </w:p>
    <w:p w14:paraId="25AF7BFE" w14:textId="77777777" w:rsidR="0054448F" w:rsidRDefault="001E14D3" w:rsidP="004C5B86">
      <w:pPr>
        <w:rPr>
          <w:rFonts w:eastAsia="Inter"/>
        </w:rPr>
      </w:pPr>
      <w:r>
        <w:rPr>
          <w:rFonts w:eastAsia="Inter"/>
        </w:rPr>
        <w:t>A group of 20 primary school</w:t>
      </w:r>
      <w:r w:rsidR="00E93387">
        <w:rPr>
          <w:rFonts w:eastAsia="Inter"/>
        </w:rPr>
        <w:t xml:space="preserve"> </w:t>
      </w:r>
      <w:r>
        <w:rPr>
          <w:rFonts w:eastAsia="Inter"/>
        </w:rPr>
        <w:t xml:space="preserve">children are selected by their teacher to take part in this study as a reward for good </w:t>
      </w:r>
      <w:proofErr w:type="spellStart"/>
      <w:r>
        <w:rPr>
          <w:rFonts w:eastAsia="Inter"/>
        </w:rPr>
        <w:t>behaviour</w:t>
      </w:r>
      <w:proofErr w:type="spellEnd"/>
      <w:r>
        <w:rPr>
          <w:rFonts w:eastAsia="Inter"/>
        </w:rPr>
        <w:t xml:space="preserve">. At the start of the study, each child completes a </w:t>
      </w:r>
      <w:proofErr w:type="spellStart"/>
      <w:r>
        <w:rPr>
          <w:rFonts w:eastAsia="Inter"/>
        </w:rPr>
        <w:t>maths</w:t>
      </w:r>
      <w:proofErr w:type="spellEnd"/>
      <w:r>
        <w:rPr>
          <w:rFonts w:eastAsia="Inter"/>
        </w:rPr>
        <w:t xml:space="preserve"> problems test consisting of 10 questions. Each child then completes a </w:t>
      </w:r>
      <w:r w:rsidR="009F27D4">
        <w:rPr>
          <w:rFonts w:eastAsia="Inter"/>
        </w:rPr>
        <w:t>1</w:t>
      </w:r>
      <w:r>
        <w:rPr>
          <w:rFonts w:eastAsia="Inter"/>
        </w:rPr>
        <w:t xml:space="preserve">-hour online workbook on the class computer, in which they complete a series of </w:t>
      </w:r>
      <w:proofErr w:type="spellStart"/>
      <w:r>
        <w:rPr>
          <w:rFonts w:eastAsia="Inter"/>
        </w:rPr>
        <w:t>maths</w:t>
      </w:r>
      <w:proofErr w:type="spellEnd"/>
      <w:r>
        <w:rPr>
          <w:rFonts w:eastAsia="Inter"/>
        </w:rPr>
        <w:t xml:space="preserve"> problems in the form of fun games and exercises. The children then complete another </w:t>
      </w:r>
      <w:proofErr w:type="spellStart"/>
      <w:r>
        <w:rPr>
          <w:rFonts w:eastAsia="Inter"/>
        </w:rPr>
        <w:t>maths</w:t>
      </w:r>
      <w:proofErr w:type="spellEnd"/>
      <w:r>
        <w:rPr>
          <w:rFonts w:eastAsia="Inter"/>
        </w:rPr>
        <w:t xml:space="preserve"> problems test of 10 questions, and the number answered correctly is recorded. The teacher asks each child to recall how many they got correct in the </w:t>
      </w:r>
      <w:proofErr w:type="spellStart"/>
      <w:r>
        <w:rPr>
          <w:rFonts w:eastAsia="Inter"/>
        </w:rPr>
        <w:t>maths</w:t>
      </w:r>
      <w:proofErr w:type="spellEnd"/>
      <w:r>
        <w:rPr>
          <w:rFonts w:eastAsia="Inter"/>
        </w:rPr>
        <w:t xml:space="preserve"> test before the study started. </w:t>
      </w:r>
    </w:p>
    <w:p w14:paraId="58347E23" w14:textId="77777777" w:rsidR="0054448F" w:rsidRDefault="001E14D3" w:rsidP="004C5B86">
      <w:pPr>
        <w:rPr>
          <w:rFonts w:eastAsia="Inter"/>
        </w:rPr>
      </w:pPr>
      <w:r>
        <w:rPr>
          <w:rFonts w:eastAsia="Inter"/>
        </w:rPr>
        <w:t xml:space="preserve">1. </w:t>
      </w:r>
      <w:r>
        <w:rPr>
          <w:rFonts w:eastAsia="Inter"/>
          <w:i/>
        </w:rPr>
        <w:t xml:space="preserve">What sources of bias can you see? </w:t>
      </w:r>
    </w:p>
    <w:p w14:paraId="70D7EDC3" w14:textId="77777777" w:rsidR="0054448F" w:rsidRDefault="001E14D3" w:rsidP="004C5B86">
      <w:pPr>
        <w:ind w:left="288"/>
        <w:rPr>
          <w:rFonts w:eastAsia="Inter"/>
        </w:rPr>
      </w:pPr>
      <w:r>
        <w:rPr>
          <w:rFonts w:eastAsia="Inter"/>
        </w:rPr>
        <w:t xml:space="preserve">Hint 1: Might the children selected to take part in the study differ in any way from those who did not take part? </w:t>
      </w:r>
    </w:p>
    <w:p w14:paraId="26C94502" w14:textId="77777777" w:rsidR="0054448F" w:rsidRPr="004C5B86" w:rsidRDefault="0054448F" w:rsidP="004C5B86">
      <w:pPr>
        <w:ind w:left="288"/>
        <w:rPr>
          <w:rFonts w:eastAsia="Architects Daughter"/>
        </w:rPr>
      </w:pPr>
      <w:r w:rsidRPr="004C5B86">
        <w:rPr>
          <w:rFonts w:eastAsia="Architects Daughter"/>
        </w:rPr>
        <w:t>Selection bias – well-behaved children Recall bias – can the children accurately recall their pre-study test score? Will the children be truthful about their pre-study test score</w:t>
      </w:r>
      <w:r w:rsidR="00E93387">
        <w:rPr>
          <w:rFonts w:eastAsia="Architects Daughter"/>
        </w:rPr>
        <w:t>s</w:t>
      </w:r>
      <w:r w:rsidRPr="004C5B86">
        <w:rPr>
          <w:rFonts w:eastAsia="Architects Daughter"/>
        </w:rPr>
        <w:t>?! Investigator bias – might the teacher want the outcome of the study to go in a particular direction?</w:t>
      </w:r>
    </w:p>
    <w:p w14:paraId="12691840" w14:textId="77777777" w:rsidR="0054448F" w:rsidRPr="004C5B86" w:rsidRDefault="001E14D3" w:rsidP="004C5B86">
      <w:pPr>
        <w:ind w:left="288"/>
        <w:rPr>
          <w:rFonts w:eastAsia="Architects Daughter"/>
        </w:rPr>
      </w:pPr>
      <w:r>
        <w:rPr>
          <w:rFonts w:eastAsia="Inter"/>
        </w:rPr>
        <w:t xml:space="preserve">Hint 2: Do you think the children could accurately (and truthfully!) recall their score for the test they took at the beginning of the study? </w:t>
      </w:r>
    </w:p>
    <w:p w14:paraId="64D3FD67" w14:textId="77777777" w:rsidR="0054448F" w:rsidRPr="004C5B86" w:rsidRDefault="0054448F" w:rsidP="004C5B86">
      <w:pPr>
        <w:ind w:left="288"/>
        <w:rPr>
          <w:rFonts w:eastAsia="Architects Daughter"/>
          <w:color w:val="000000"/>
        </w:rPr>
      </w:pPr>
      <w:r w:rsidRPr="004C5B86">
        <w:rPr>
          <w:rFonts w:eastAsia="Architects Daughter"/>
          <w:color w:val="000000"/>
        </w:rPr>
        <w:t>1) Small sample size Confounding factors: We are told very little about the children that took part and there are likely to be confounding factors that might influence the results, for example</w:t>
      </w:r>
      <w:r w:rsidR="00E93387">
        <w:rPr>
          <w:rFonts w:eastAsia="Architects Daughter"/>
          <w:color w:val="000000"/>
        </w:rPr>
        <w:t>,</w:t>
      </w:r>
      <w:r w:rsidRPr="004C5B86">
        <w:rPr>
          <w:rFonts w:eastAsia="Architects Daughter"/>
          <w:color w:val="000000"/>
        </w:rPr>
        <w:t xml:space="preserve"> consider the following pre-study test score on </w:t>
      </w:r>
      <w:r w:rsidR="00E93387">
        <w:rPr>
          <w:rFonts w:eastAsia="Architects Daughter"/>
          <w:color w:val="000000"/>
        </w:rPr>
        <w:t xml:space="preserve">a </w:t>
      </w:r>
      <w:r w:rsidRPr="004C5B86">
        <w:rPr>
          <w:rFonts w:eastAsia="Architects Daughter"/>
          <w:color w:val="000000"/>
        </w:rPr>
        <w:t xml:space="preserve">weekly </w:t>
      </w:r>
      <w:proofErr w:type="spellStart"/>
      <w:r w:rsidRPr="004C5B86">
        <w:rPr>
          <w:rFonts w:eastAsia="Architects Daughter"/>
          <w:color w:val="000000"/>
        </w:rPr>
        <w:t>maths</w:t>
      </w:r>
      <w:proofErr w:type="spellEnd"/>
      <w:r w:rsidRPr="004C5B86">
        <w:rPr>
          <w:rFonts w:eastAsia="Architects Daughter"/>
          <w:color w:val="000000"/>
        </w:rPr>
        <w:t xml:space="preserve"> test, parental help with </w:t>
      </w:r>
      <w:proofErr w:type="spellStart"/>
      <w:r w:rsidRPr="004C5B86">
        <w:rPr>
          <w:rFonts w:eastAsia="Architects Daughter"/>
          <w:color w:val="000000"/>
        </w:rPr>
        <w:t>maths</w:t>
      </w:r>
      <w:proofErr w:type="spellEnd"/>
      <w:r w:rsidRPr="004C5B86">
        <w:rPr>
          <w:rFonts w:eastAsia="Architects Daughter"/>
          <w:color w:val="000000"/>
        </w:rPr>
        <w:t xml:space="preserve"> homework. </w:t>
      </w:r>
    </w:p>
    <w:p w14:paraId="33AD546D" w14:textId="77777777" w:rsidR="0054448F" w:rsidRPr="004C5B86" w:rsidRDefault="0054448F" w:rsidP="004C5B86">
      <w:pPr>
        <w:ind w:right="240"/>
        <w:jc w:val="both"/>
        <w:rPr>
          <w:rFonts w:eastAsia="Inter"/>
          <w:i/>
        </w:rPr>
      </w:pPr>
      <w:r w:rsidRPr="004C5B86">
        <w:rPr>
          <w:rFonts w:eastAsia="Inter"/>
        </w:rPr>
        <w:t xml:space="preserve">2. </w:t>
      </w:r>
      <w:r w:rsidRPr="004C5B86">
        <w:rPr>
          <w:rFonts w:eastAsia="Inter"/>
          <w:i/>
        </w:rPr>
        <w:t>Aside from the sources of bias in this study, what other factors might limit the credibility of the study findings?</w:t>
      </w:r>
    </w:p>
    <w:p w14:paraId="1B8CA4AE" w14:textId="77777777" w:rsidR="0054448F" w:rsidRPr="004C5B86" w:rsidRDefault="0054448F" w:rsidP="004C5B86">
      <w:pPr>
        <w:ind w:left="288" w:right="245"/>
        <w:jc w:val="both"/>
        <w:rPr>
          <w:rFonts w:eastAsia="Architects Daughter"/>
          <w:sz w:val="28"/>
          <w:szCs w:val="28"/>
        </w:rPr>
      </w:pPr>
      <w:r w:rsidRPr="004C5B86">
        <w:rPr>
          <w:rFonts w:eastAsia="Architects Daughter"/>
        </w:rPr>
        <w:t xml:space="preserve">Incentive: ICT intervention is a reward for good </w:t>
      </w:r>
      <w:proofErr w:type="spellStart"/>
      <w:r w:rsidRPr="004C5B86">
        <w:rPr>
          <w:rFonts w:eastAsia="Architects Daughter"/>
        </w:rPr>
        <w:t>behaviour</w:t>
      </w:r>
      <w:proofErr w:type="spellEnd"/>
      <w:r w:rsidRPr="004C5B86">
        <w:rPr>
          <w:rFonts w:eastAsia="Architects Daughter"/>
        </w:rPr>
        <w:t>.</w:t>
      </w:r>
    </w:p>
    <w:p w14:paraId="7D965AD5" w14:textId="77777777" w:rsidR="00D07DEE" w:rsidRPr="004C5B86" w:rsidRDefault="00D07DEE" w:rsidP="00D07DEE">
      <w:pPr>
        <w:rPr>
          <w:rFonts w:eastAsia="Inter"/>
          <w:i/>
        </w:rPr>
      </w:pPr>
    </w:p>
    <w:p w14:paraId="0C27A35B" w14:textId="77777777" w:rsidR="00D07DEE" w:rsidRPr="004C5B86" w:rsidRDefault="00D07DEE" w:rsidP="00D07DEE">
      <w:pPr>
        <w:rPr>
          <w:rFonts w:eastAsia="Inter"/>
          <w:color w:val="000000"/>
        </w:rPr>
        <w:sectPr w:rsidR="00D07DEE" w:rsidRPr="004C5B86">
          <w:pgSz w:w="11906" w:h="16838"/>
          <w:pgMar w:top="1440" w:right="1440" w:bottom="1440" w:left="1440" w:header="708" w:footer="708" w:gutter="0"/>
          <w:cols w:space="720"/>
        </w:sectPr>
      </w:pPr>
    </w:p>
    <w:p w14:paraId="67B284D7" w14:textId="77777777" w:rsidR="0054448F" w:rsidRDefault="001E14D3" w:rsidP="004C5B86">
      <w:pPr>
        <w:pStyle w:val="Heading2"/>
      </w:pPr>
      <w:bookmarkStart w:id="0" w:name="_heading=h.4ys7a067duvl" w:colFirst="0" w:colLast="0"/>
      <w:bookmarkEnd w:id="0"/>
      <w:r w:rsidRPr="001E14D3">
        <w:lastRenderedPageBreak/>
        <w:t>Exercise 6.5</w:t>
      </w:r>
      <w:r w:rsidR="00EE2076">
        <w:t>:</w:t>
      </w:r>
      <w:r w:rsidRPr="001E14D3">
        <w:t xml:space="preserve"> Quality assessment</w:t>
      </w:r>
    </w:p>
    <w:tbl>
      <w:tblPr>
        <w:tblStyle w:val="TableGrid"/>
        <w:tblW w:w="5000" w:type="pct"/>
        <w:tblLayout w:type="fixed"/>
        <w:tblLook w:val="0600" w:firstRow="0" w:lastRow="0" w:firstColumn="0" w:lastColumn="0" w:noHBand="1" w:noVBand="1"/>
      </w:tblPr>
      <w:tblGrid>
        <w:gridCol w:w="4511"/>
        <w:gridCol w:w="4479"/>
      </w:tblGrid>
      <w:tr w:rsidR="00D07DEE" w:rsidRPr="00A006BB" w14:paraId="7093AFC1" w14:textId="77777777" w:rsidTr="004C5B86">
        <w:trPr>
          <w:trHeight w:val="995"/>
        </w:trPr>
        <w:tc>
          <w:tcPr>
            <w:tcW w:w="5000" w:type="pct"/>
            <w:gridSpan w:val="2"/>
          </w:tcPr>
          <w:p w14:paraId="469F2171" w14:textId="77777777" w:rsidR="0054448F" w:rsidRPr="004C5B86" w:rsidRDefault="0054448F">
            <w:pPr>
              <w:rPr>
                <w:rFonts w:eastAsia="Inter"/>
                <w:b/>
                <w:i/>
              </w:rPr>
            </w:pPr>
            <w:r w:rsidRPr="004C5B86">
              <w:rPr>
                <w:rFonts w:eastAsia="Inter"/>
                <w:b/>
                <w:i/>
              </w:rPr>
              <w:t xml:space="preserve">CASP </w:t>
            </w:r>
            <w:proofErr w:type="spellStart"/>
            <w:r w:rsidRPr="004C5B86">
              <w:rPr>
                <w:rFonts w:eastAsia="Inter"/>
                <w:b/>
                <w:i/>
              </w:rPr>
              <w:t>Randomised</w:t>
            </w:r>
            <w:proofErr w:type="spellEnd"/>
            <w:r w:rsidRPr="004C5B86">
              <w:rPr>
                <w:rFonts w:eastAsia="Inter"/>
                <w:b/>
                <w:i/>
              </w:rPr>
              <w:t xml:space="preserve"> Controlled Trial Standard Checklist:</w:t>
            </w:r>
          </w:p>
          <w:p w14:paraId="61D2D71F" w14:textId="77777777" w:rsidR="0054448F" w:rsidRPr="004C5B86" w:rsidRDefault="0054448F" w:rsidP="004C5B86">
            <w:pPr>
              <w:rPr>
                <w:rFonts w:eastAsia="Inter"/>
                <w:b/>
                <w:i/>
              </w:rPr>
            </w:pPr>
            <w:r w:rsidRPr="004C5B86">
              <w:rPr>
                <w:rFonts w:eastAsia="Inter"/>
                <w:b/>
                <w:i/>
              </w:rPr>
              <w:t xml:space="preserve">11 questions to help you make sense of a </w:t>
            </w:r>
            <w:proofErr w:type="spellStart"/>
            <w:r w:rsidRPr="004C5B86">
              <w:rPr>
                <w:rFonts w:eastAsia="Inter"/>
                <w:b/>
                <w:i/>
              </w:rPr>
              <w:t>randomised</w:t>
            </w:r>
            <w:proofErr w:type="spellEnd"/>
            <w:r w:rsidRPr="004C5B86">
              <w:rPr>
                <w:rFonts w:eastAsia="Inter"/>
                <w:b/>
                <w:i/>
              </w:rPr>
              <w:t xml:space="preserve"> controlled trial (RCT)</w:t>
            </w:r>
          </w:p>
        </w:tc>
      </w:tr>
      <w:tr w:rsidR="00D07DEE" w:rsidRPr="00A006BB" w14:paraId="4E0AF8A7" w14:textId="77777777" w:rsidTr="004C5B86">
        <w:trPr>
          <w:trHeight w:val="500"/>
        </w:trPr>
        <w:tc>
          <w:tcPr>
            <w:tcW w:w="2509" w:type="pct"/>
          </w:tcPr>
          <w:p w14:paraId="6CCA63BD" w14:textId="77777777" w:rsidR="0054448F" w:rsidRPr="004C5B86" w:rsidRDefault="0054448F">
            <w:pPr>
              <w:rPr>
                <w:rFonts w:eastAsia="Arial"/>
                <w:b/>
              </w:rPr>
            </w:pPr>
            <w:r w:rsidRPr="004C5B86">
              <w:rPr>
                <w:rFonts w:eastAsia="Arial"/>
                <w:b/>
              </w:rPr>
              <w:t>Study and citation</w:t>
            </w:r>
          </w:p>
        </w:tc>
        <w:tc>
          <w:tcPr>
            <w:tcW w:w="2491" w:type="pct"/>
          </w:tcPr>
          <w:p w14:paraId="2B6147C4" w14:textId="77777777" w:rsidR="0054448F" w:rsidRPr="004C5B86" w:rsidRDefault="0054448F">
            <w:pPr>
              <w:rPr>
                <w:rFonts w:eastAsia="Arial"/>
                <w:b/>
              </w:rPr>
            </w:pPr>
            <w:r w:rsidRPr="004C5B86">
              <w:rPr>
                <w:rFonts w:eastAsia="Arial"/>
                <w:b/>
              </w:rPr>
              <w:t>Mogollon et al., 2014</w:t>
            </w:r>
          </w:p>
        </w:tc>
      </w:tr>
      <w:tr w:rsidR="00D07DEE" w:rsidRPr="00A006BB" w14:paraId="5B4E48FE" w14:textId="77777777" w:rsidTr="004C5B86">
        <w:trPr>
          <w:trHeight w:val="755"/>
        </w:trPr>
        <w:tc>
          <w:tcPr>
            <w:tcW w:w="2509" w:type="pct"/>
          </w:tcPr>
          <w:p w14:paraId="15F1FF54" w14:textId="77777777" w:rsidR="0054448F" w:rsidRPr="004C5B86" w:rsidRDefault="0054448F">
            <w:pPr>
              <w:rPr>
                <w:rFonts w:eastAsia="Inter"/>
                <w:b/>
              </w:rPr>
            </w:pPr>
            <w:r w:rsidRPr="004C5B86">
              <w:rPr>
                <w:rFonts w:eastAsia="Inter"/>
                <w:b/>
              </w:rPr>
              <w:t xml:space="preserve">Section A: Is the basic study design valid for a </w:t>
            </w:r>
            <w:proofErr w:type="spellStart"/>
            <w:r w:rsidRPr="004C5B86">
              <w:rPr>
                <w:rFonts w:eastAsia="Inter"/>
                <w:b/>
              </w:rPr>
              <w:t>randomised</w:t>
            </w:r>
            <w:proofErr w:type="spellEnd"/>
            <w:r w:rsidRPr="004C5B86">
              <w:rPr>
                <w:rFonts w:eastAsia="Inter"/>
                <w:b/>
              </w:rPr>
              <w:t xml:space="preserve"> controlled trial?</w:t>
            </w:r>
          </w:p>
        </w:tc>
        <w:tc>
          <w:tcPr>
            <w:tcW w:w="2491" w:type="pct"/>
          </w:tcPr>
          <w:p w14:paraId="7FDCF920" w14:textId="77777777" w:rsidR="0054448F" w:rsidRPr="004C5B86" w:rsidRDefault="0054448F">
            <w:pPr>
              <w:rPr>
                <w:rFonts w:eastAsia="Inter"/>
                <w:b/>
              </w:rPr>
            </w:pPr>
            <w:r w:rsidRPr="004C5B86">
              <w:rPr>
                <w:rFonts w:eastAsia="Inter"/>
                <w:b/>
              </w:rPr>
              <w:t>Yes/No/Can’t tell</w:t>
            </w:r>
          </w:p>
        </w:tc>
      </w:tr>
      <w:tr w:rsidR="00D07DEE" w:rsidRPr="00A006BB" w14:paraId="05C97D9E" w14:textId="77777777" w:rsidTr="004C5B86">
        <w:trPr>
          <w:trHeight w:val="4865"/>
        </w:trPr>
        <w:tc>
          <w:tcPr>
            <w:tcW w:w="2509" w:type="pct"/>
          </w:tcPr>
          <w:p w14:paraId="65532897" w14:textId="77777777" w:rsidR="0054448F" w:rsidRPr="004C5B86" w:rsidRDefault="0054448F" w:rsidP="004C5B86">
            <w:pPr>
              <w:ind w:left="792" w:hanging="360"/>
              <w:rPr>
                <w:rFonts w:eastAsia="Inter"/>
                <w:b/>
              </w:rPr>
            </w:pPr>
            <w:r w:rsidRPr="004C5B86">
              <w:rPr>
                <w:rFonts w:eastAsia="Inter"/>
                <w:b/>
              </w:rPr>
              <w:t>1.</w:t>
            </w:r>
            <w:r w:rsidR="00B70A1F">
              <w:rPr>
                <w:rFonts w:eastAsia="Inter"/>
                <w:b/>
              </w:rPr>
              <w:t xml:space="preserve"> </w:t>
            </w:r>
            <w:r w:rsidRPr="004C5B86">
              <w:rPr>
                <w:rFonts w:eastAsia="Inter"/>
                <w:b/>
              </w:rPr>
              <w:t>Did the study address a clearly focused research question?</w:t>
            </w:r>
          </w:p>
          <w:p w14:paraId="42490D69" w14:textId="77777777" w:rsidR="0054448F" w:rsidRPr="004C5B86" w:rsidRDefault="0054448F" w:rsidP="004C5B86">
            <w:pPr>
              <w:rPr>
                <w:rFonts w:eastAsia="Inter"/>
                <w:i/>
              </w:rPr>
            </w:pPr>
            <w:r w:rsidRPr="004C5B86">
              <w:rPr>
                <w:rFonts w:eastAsia="Inter"/>
                <w:i/>
              </w:rPr>
              <w:t>CONSIDER:</w:t>
            </w:r>
          </w:p>
          <w:p w14:paraId="079445D9" w14:textId="77777777" w:rsidR="0054448F" w:rsidRPr="004C5B86" w:rsidRDefault="0054448F" w:rsidP="004C5B86">
            <w:pPr>
              <w:rPr>
                <w:rFonts w:eastAsia="Inter"/>
                <w:i/>
              </w:rPr>
            </w:pPr>
            <w:r w:rsidRPr="004C5B86">
              <w:rPr>
                <w:rFonts w:eastAsia="Inter"/>
                <w:i/>
              </w:rPr>
              <w:t>Was the study designed to assess the outcomes of an intervention?</w:t>
            </w:r>
          </w:p>
          <w:p w14:paraId="5E483AFF" w14:textId="77777777" w:rsidR="0054448F" w:rsidRPr="004C5B86" w:rsidRDefault="0054448F" w:rsidP="004C5B86">
            <w:pPr>
              <w:rPr>
                <w:rFonts w:eastAsia="Inter"/>
                <w:i/>
              </w:rPr>
            </w:pPr>
            <w:r w:rsidRPr="004C5B86">
              <w:rPr>
                <w:rFonts w:eastAsia="Inter"/>
                <w:i/>
              </w:rPr>
              <w:t>Is the research question ‘focused’ in terms of:</w:t>
            </w:r>
          </w:p>
          <w:p w14:paraId="140C2613" w14:textId="77777777" w:rsidR="0054448F" w:rsidRPr="004C5B86" w:rsidRDefault="0054448F" w:rsidP="004C5B86">
            <w:pPr>
              <w:rPr>
                <w:rFonts w:eastAsia="Inter"/>
                <w:i/>
              </w:rPr>
            </w:pPr>
            <w:r w:rsidRPr="004C5B86">
              <w:rPr>
                <w:rFonts w:eastAsia="Inter"/>
                <w:i/>
              </w:rPr>
              <w:t>• Population studied</w:t>
            </w:r>
          </w:p>
          <w:p w14:paraId="311D6DC9" w14:textId="77777777" w:rsidR="0054448F" w:rsidRPr="004C5B86" w:rsidRDefault="0054448F" w:rsidP="004C5B86">
            <w:pPr>
              <w:rPr>
                <w:rFonts w:eastAsia="Inter"/>
                <w:i/>
              </w:rPr>
            </w:pPr>
            <w:r w:rsidRPr="004C5B86">
              <w:rPr>
                <w:rFonts w:eastAsia="Inter"/>
                <w:i/>
              </w:rPr>
              <w:t>• Intervention given</w:t>
            </w:r>
          </w:p>
          <w:p w14:paraId="51098B6A" w14:textId="77777777" w:rsidR="0054448F" w:rsidRPr="004C5B86" w:rsidRDefault="0054448F" w:rsidP="004C5B86">
            <w:pPr>
              <w:rPr>
                <w:rFonts w:eastAsia="Inter"/>
                <w:i/>
              </w:rPr>
            </w:pPr>
            <w:r w:rsidRPr="004C5B86">
              <w:rPr>
                <w:rFonts w:eastAsia="Inter"/>
                <w:i/>
              </w:rPr>
              <w:t>• Comparator chosen</w:t>
            </w:r>
          </w:p>
          <w:p w14:paraId="763641B6" w14:textId="77777777" w:rsidR="0054448F" w:rsidRDefault="0054448F" w:rsidP="004C5B86">
            <w:pPr>
              <w:rPr>
                <w:rFonts w:eastAsia="Inter"/>
              </w:rPr>
            </w:pPr>
            <w:r w:rsidRPr="004C5B86">
              <w:rPr>
                <w:rFonts w:eastAsia="Inter"/>
                <w:i/>
              </w:rPr>
              <w:t>• Outcomes measured?</w:t>
            </w:r>
          </w:p>
        </w:tc>
        <w:tc>
          <w:tcPr>
            <w:tcW w:w="2491" w:type="pct"/>
          </w:tcPr>
          <w:p w14:paraId="1A83EC04" w14:textId="77777777" w:rsidR="0054448F" w:rsidRPr="004C5B86" w:rsidRDefault="0054448F">
            <w:pPr>
              <w:rPr>
                <w:rFonts w:eastAsia="Inter"/>
                <w:b/>
              </w:rPr>
            </w:pPr>
            <w:r w:rsidRPr="004C5B86">
              <w:rPr>
                <w:rFonts w:eastAsia="Inter"/>
                <w:b/>
              </w:rPr>
              <w:t>Yes</w:t>
            </w:r>
          </w:p>
          <w:p w14:paraId="52020389" w14:textId="77777777" w:rsidR="0054448F" w:rsidRDefault="00E93387" w:rsidP="004C5B86">
            <w:pPr>
              <w:rPr>
                <w:rFonts w:eastAsia="Inter"/>
              </w:rPr>
            </w:pPr>
            <w:r>
              <w:rPr>
                <w:rFonts w:eastAsia="Inter"/>
              </w:rPr>
              <w:t>“</w:t>
            </w:r>
            <w:r w:rsidR="001E14D3">
              <w:rPr>
                <w:rFonts w:eastAsia="Inter"/>
              </w:rPr>
              <w:t>to investigate the impact of 12-week high-flavanol chocolate (HFC) consumption vs. LFC on skin sensitivity to UV radiation,</w:t>
            </w:r>
            <w:r>
              <w:rPr>
                <w:rFonts w:eastAsia="Inter"/>
              </w:rPr>
              <w:t xml:space="preserve"> </w:t>
            </w:r>
            <w:r w:rsidR="001E14D3">
              <w:rPr>
                <w:rFonts w:eastAsia="Inter"/>
              </w:rPr>
              <w:t>measured by minimal erythema dose (MED</w:t>
            </w:r>
            <w:proofErr w:type="gramStart"/>
            <w:r w:rsidR="001E14D3">
              <w:rPr>
                <w:rFonts w:eastAsia="Inter"/>
              </w:rPr>
              <w:t>)</w:t>
            </w:r>
            <w:r>
              <w:rPr>
                <w:rFonts w:eastAsia="Inter"/>
              </w:rPr>
              <w:t>”</w:t>
            </w:r>
            <w:r w:rsidR="001E14D3">
              <w:rPr>
                <w:rFonts w:eastAsia="Inter"/>
              </w:rPr>
              <w:t>...</w:t>
            </w:r>
            <w:proofErr w:type="gramEnd"/>
            <w:r>
              <w:rPr>
                <w:rFonts w:eastAsia="Inter"/>
              </w:rPr>
              <w:t xml:space="preserve"> “</w:t>
            </w:r>
            <w:r w:rsidR="001E14D3">
              <w:rPr>
                <w:rFonts w:eastAsia="Inter"/>
              </w:rPr>
              <w:t>enrolled nonsmoking healthy women aged 20 to 65 years who had normal</w:t>
            </w:r>
          </w:p>
          <w:p w14:paraId="324E6D72" w14:textId="77777777" w:rsidR="0054448F" w:rsidRDefault="001E14D3" w:rsidP="004C5B86">
            <w:pPr>
              <w:rPr>
                <w:rFonts w:eastAsia="Inter"/>
              </w:rPr>
            </w:pPr>
            <w:r>
              <w:rPr>
                <w:rFonts w:eastAsia="Inter"/>
              </w:rPr>
              <w:t>skin types I or II, as described by Fitzpatrick</w:t>
            </w:r>
            <w:r w:rsidR="00E93387">
              <w:rPr>
                <w:rFonts w:eastAsia="Inter"/>
              </w:rPr>
              <w:t>”</w:t>
            </w:r>
          </w:p>
        </w:tc>
      </w:tr>
      <w:tr w:rsidR="00D07DEE" w:rsidRPr="00A006BB" w14:paraId="2FE7D49D" w14:textId="77777777" w:rsidTr="004C5B86">
        <w:trPr>
          <w:trHeight w:val="4325"/>
        </w:trPr>
        <w:tc>
          <w:tcPr>
            <w:tcW w:w="2509" w:type="pct"/>
          </w:tcPr>
          <w:p w14:paraId="1DE4C9A7" w14:textId="77777777" w:rsidR="0054448F" w:rsidRPr="004C5B86" w:rsidRDefault="0054448F" w:rsidP="004C5B86">
            <w:pPr>
              <w:ind w:left="792" w:hanging="360"/>
              <w:rPr>
                <w:rFonts w:eastAsia="Inter"/>
                <w:b/>
              </w:rPr>
            </w:pPr>
            <w:r w:rsidRPr="004C5B86">
              <w:rPr>
                <w:rFonts w:eastAsia="Inter"/>
                <w:b/>
              </w:rPr>
              <w:lastRenderedPageBreak/>
              <w:t>2.</w:t>
            </w:r>
            <w:r w:rsidR="00B70A1F">
              <w:rPr>
                <w:rFonts w:eastAsia="Inter"/>
                <w:b/>
              </w:rPr>
              <w:t xml:space="preserve"> </w:t>
            </w:r>
            <w:r w:rsidRPr="004C5B86">
              <w:rPr>
                <w:rFonts w:eastAsia="Inter"/>
                <w:b/>
              </w:rPr>
              <w:t xml:space="preserve">Was the assignment of participants to interventions </w:t>
            </w:r>
            <w:proofErr w:type="spellStart"/>
            <w:r w:rsidRPr="004C5B86">
              <w:rPr>
                <w:rFonts w:eastAsia="Inter"/>
                <w:b/>
              </w:rPr>
              <w:t>randomised</w:t>
            </w:r>
            <w:proofErr w:type="spellEnd"/>
            <w:r w:rsidRPr="004C5B86">
              <w:rPr>
                <w:rFonts w:eastAsia="Inter"/>
                <w:b/>
              </w:rPr>
              <w:t>?</w:t>
            </w:r>
          </w:p>
          <w:p w14:paraId="6D18C86F" w14:textId="77777777" w:rsidR="0054448F" w:rsidRPr="004C5B86" w:rsidRDefault="0054448F" w:rsidP="004C5B86">
            <w:pPr>
              <w:rPr>
                <w:rFonts w:eastAsia="Inter"/>
                <w:i/>
              </w:rPr>
            </w:pPr>
            <w:r w:rsidRPr="004C5B86">
              <w:rPr>
                <w:rFonts w:eastAsia="Inter"/>
                <w:i/>
              </w:rPr>
              <w:t>CONSIDER:</w:t>
            </w:r>
          </w:p>
          <w:p w14:paraId="6ACE3013" w14:textId="77777777" w:rsidR="0054448F" w:rsidRPr="004C5B86" w:rsidRDefault="0054448F" w:rsidP="004C5B86">
            <w:pPr>
              <w:ind w:left="360" w:hanging="360"/>
              <w:rPr>
                <w:rFonts w:eastAsia="Inter"/>
                <w:i/>
              </w:rPr>
            </w:pPr>
            <w:r w:rsidRPr="004C5B86">
              <w:rPr>
                <w:rFonts w:eastAsia="Inter"/>
                <w:i/>
              </w:rPr>
              <w:t xml:space="preserve">• How was </w:t>
            </w:r>
            <w:proofErr w:type="spellStart"/>
            <w:r w:rsidRPr="004C5B86">
              <w:rPr>
                <w:rFonts w:eastAsia="Inter"/>
                <w:i/>
              </w:rPr>
              <w:t>randomisation</w:t>
            </w:r>
            <w:proofErr w:type="spellEnd"/>
            <w:r w:rsidRPr="004C5B86">
              <w:rPr>
                <w:rFonts w:eastAsia="Inter"/>
                <w:i/>
              </w:rPr>
              <w:t xml:space="preserve"> carried out? Was</w:t>
            </w:r>
          </w:p>
          <w:p w14:paraId="03173C85" w14:textId="77777777" w:rsidR="0054448F" w:rsidRPr="004C5B86" w:rsidRDefault="0054448F" w:rsidP="004C5B86">
            <w:pPr>
              <w:ind w:left="360" w:hanging="360"/>
              <w:rPr>
                <w:rFonts w:eastAsia="Inter"/>
                <w:i/>
              </w:rPr>
            </w:pPr>
            <w:r w:rsidRPr="004C5B86">
              <w:rPr>
                <w:rFonts w:eastAsia="Inter"/>
                <w:i/>
              </w:rPr>
              <w:t>the method appropriate?</w:t>
            </w:r>
          </w:p>
          <w:p w14:paraId="2D797849" w14:textId="77777777" w:rsidR="0054448F" w:rsidRPr="004C5B86" w:rsidRDefault="0054448F" w:rsidP="004C5B86">
            <w:pPr>
              <w:ind w:left="360" w:hanging="360"/>
              <w:rPr>
                <w:rFonts w:eastAsia="Inter"/>
                <w:i/>
              </w:rPr>
            </w:pPr>
            <w:r w:rsidRPr="004C5B86">
              <w:rPr>
                <w:rFonts w:eastAsia="Inter"/>
                <w:i/>
              </w:rPr>
              <w:t xml:space="preserve">• Was </w:t>
            </w:r>
            <w:proofErr w:type="spellStart"/>
            <w:r w:rsidRPr="004C5B86">
              <w:rPr>
                <w:rFonts w:eastAsia="Inter"/>
                <w:i/>
              </w:rPr>
              <w:t>randomisation</w:t>
            </w:r>
            <w:proofErr w:type="spellEnd"/>
            <w:r w:rsidRPr="004C5B86">
              <w:rPr>
                <w:rFonts w:eastAsia="Inter"/>
                <w:i/>
              </w:rPr>
              <w:t xml:space="preserve"> sufficient to eliminate</w:t>
            </w:r>
          </w:p>
          <w:p w14:paraId="28084451" w14:textId="77777777" w:rsidR="0054448F" w:rsidRPr="004C5B86" w:rsidRDefault="0054448F" w:rsidP="004C5B86">
            <w:pPr>
              <w:ind w:left="360" w:hanging="360"/>
              <w:rPr>
                <w:rFonts w:eastAsia="Inter"/>
                <w:i/>
              </w:rPr>
            </w:pPr>
            <w:r w:rsidRPr="004C5B86">
              <w:rPr>
                <w:rFonts w:eastAsia="Inter"/>
                <w:i/>
              </w:rPr>
              <w:t>systematic bias?</w:t>
            </w:r>
          </w:p>
          <w:p w14:paraId="60319FF4" w14:textId="77777777" w:rsidR="0054448F" w:rsidRPr="004C5B86" w:rsidRDefault="0054448F" w:rsidP="004C5B86">
            <w:pPr>
              <w:ind w:left="360" w:hanging="360"/>
              <w:rPr>
                <w:rFonts w:eastAsia="Inter"/>
                <w:i/>
              </w:rPr>
            </w:pPr>
            <w:r w:rsidRPr="004C5B86">
              <w:rPr>
                <w:rFonts w:eastAsia="Inter"/>
                <w:i/>
              </w:rPr>
              <w:t>• Was the allocation sequence concealed</w:t>
            </w:r>
          </w:p>
          <w:p w14:paraId="6AD24D3F" w14:textId="77777777" w:rsidR="0054448F" w:rsidRDefault="0054448F" w:rsidP="004C5B86">
            <w:pPr>
              <w:ind w:left="360" w:hanging="360"/>
              <w:rPr>
                <w:rFonts w:eastAsia="Inter"/>
              </w:rPr>
            </w:pPr>
            <w:r w:rsidRPr="004C5B86">
              <w:rPr>
                <w:rFonts w:eastAsia="Inter"/>
                <w:i/>
              </w:rPr>
              <w:t>from investigators and participants?</w:t>
            </w:r>
          </w:p>
        </w:tc>
        <w:tc>
          <w:tcPr>
            <w:tcW w:w="2491" w:type="pct"/>
          </w:tcPr>
          <w:p w14:paraId="20EA6286" w14:textId="77777777" w:rsidR="0054448F" w:rsidRPr="004C5B86" w:rsidRDefault="0054448F">
            <w:pPr>
              <w:rPr>
                <w:rFonts w:eastAsia="Inter"/>
                <w:b/>
              </w:rPr>
            </w:pPr>
            <w:r w:rsidRPr="004C5B86">
              <w:rPr>
                <w:rFonts w:eastAsia="Inter"/>
                <w:b/>
              </w:rPr>
              <w:t>Can’t tell</w:t>
            </w:r>
          </w:p>
          <w:p w14:paraId="5AD2733D" w14:textId="77777777" w:rsidR="0054448F" w:rsidRDefault="001E14D3" w:rsidP="004C5B86">
            <w:pPr>
              <w:rPr>
                <w:rFonts w:eastAsia="Inter"/>
              </w:rPr>
            </w:pPr>
            <w:proofErr w:type="spellStart"/>
            <w:r>
              <w:rPr>
                <w:rFonts w:eastAsia="Inter"/>
              </w:rPr>
              <w:t>Randomisation</w:t>
            </w:r>
            <w:proofErr w:type="spellEnd"/>
            <w:r>
              <w:rPr>
                <w:rFonts w:eastAsia="Inter"/>
              </w:rPr>
              <w:t xml:space="preserve"> method is robust -</w:t>
            </w:r>
          </w:p>
          <w:p w14:paraId="569BCCB7" w14:textId="77777777" w:rsidR="0054448F" w:rsidRDefault="00E93387" w:rsidP="004C5B86">
            <w:pPr>
              <w:rPr>
                <w:rFonts w:eastAsia="Inter"/>
              </w:rPr>
            </w:pPr>
            <w:r>
              <w:rPr>
                <w:rFonts w:eastAsia="Inter"/>
              </w:rPr>
              <w:t>“</w:t>
            </w:r>
            <w:r w:rsidR="001E14D3">
              <w:rPr>
                <w:rFonts w:eastAsia="Inter"/>
              </w:rPr>
              <w:t xml:space="preserve">A blocked </w:t>
            </w:r>
            <w:proofErr w:type="spellStart"/>
            <w:r w:rsidR="001E14D3">
              <w:rPr>
                <w:rFonts w:eastAsia="Inter"/>
              </w:rPr>
              <w:t>randomisation</w:t>
            </w:r>
            <w:proofErr w:type="spellEnd"/>
            <w:r w:rsidR="001E14D3">
              <w:rPr>
                <w:rFonts w:eastAsia="Inter"/>
              </w:rPr>
              <w:t xml:space="preserve"> (4) was computer-generated by a statistician who was not involved in the study. It was stratified according to skin type (I and II) and age (30–35 years; 36–49 years; 50–65</w:t>
            </w:r>
          </w:p>
          <w:p w14:paraId="3209755A" w14:textId="77777777" w:rsidR="0054448F" w:rsidRDefault="001E14D3" w:rsidP="004C5B86">
            <w:pPr>
              <w:rPr>
                <w:rFonts w:eastAsia="Inter"/>
              </w:rPr>
            </w:pPr>
            <w:r>
              <w:rPr>
                <w:rFonts w:eastAsia="Inter"/>
              </w:rPr>
              <w:t>years).</w:t>
            </w:r>
            <w:r w:rsidR="00E93387">
              <w:rPr>
                <w:rFonts w:eastAsia="Inter"/>
              </w:rPr>
              <w:t>”</w:t>
            </w:r>
            <w:r>
              <w:rPr>
                <w:rFonts w:eastAsia="Inter"/>
              </w:rPr>
              <w:t xml:space="preserve"> However, does not report how </w:t>
            </w:r>
            <w:r w:rsidR="00E93387">
              <w:rPr>
                <w:rFonts w:eastAsia="Inter"/>
              </w:rPr>
              <w:t xml:space="preserve">an </w:t>
            </w:r>
            <w:r>
              <w:rPr>
                <w:rFonts w:eastAsia="Inter"/>
              </w:rPr>
              <w:t>allocation to groups was performed.</w:t>
            </w:r>
          </w:p>
        </w:tc>
      </w:tr>
      <w:tr w:rsidR="00D07DEE" w:rsidRPr="00A006BB" w14:paraId="3064B24D" w14:textId="77777777" w:rsidTr="004C5B86">
        <w:trPr>
          <w:trHeight w:val="4835"/>
        </w:trPr>
        <w:tc>
          <w:tcPr>
            <w:tcW w:w="2509" w:type="pct"/>
          </w:tcPr>
          <w:p w14:paraId="6BD4597C" w14:textId="77777777" w:rsidR="0054448F" w:rsidRPr="004C5B86" w:rsidRDefault="0054448F" w:rsidP="004C5B86">
            <w:pPr>
              <w:ind w:left="792" w:hanging="360"/>
              <w:rPr>
                <w:rFonts w:eastAsia="Inter"/>
                <w:b/>
              </w:rPr>
            </w:pPr>
            <w:r w:rsidRPr="004C5B86">
              <w:rPr>
                <w:rFonts w:eastAsia="Inter"/>
                <w:b/>
              </w:rPr>
              <w:t>3.</w:t>
            </w:r>
            <w:r w:rsidR="00B70A1F">
              <w:rPr>
                <w:rFonts w:eastAsia="Inter"/>
                <w:b/>
              </w:rPr>
              <w:t xml:space="preserve"> </w:t>
            </w:r>
            <w:r w:rsidRPr="004C5B86">
              <w:rPr>
                <w:rFonts w:eastAsia="Inter"/>
                <w:b/>
              </w:rPr>
              <w:t>Were all participants who entered the study accounted for at its conclusion?</w:t>
            </w:r>
          </w:p>
          <w:p w14:paraId="4C79CAB4" w14:textId="77777777" w:rsidR="0054448F" w:rsidRPr="004C5B86" w:rsidRDefault="0054448F" w:rsidP="004C5B86">
            <w:pPr>
              <w:rPr>
                <w:rFonts w:eastAsia="Inter"/>
                <w:i/>
              </w:rPr>
            </w:pPr>
            <w:r w:rsidRPr="004C5B86">
              <w:rPr>
                <w:rFonts w:eastAsia="Inter"/>
                <w:i/>
              </w:rPr>
              <w:t>CONSIDER:</w:t>
            </w:r>
          </w:p>
          <w:p w14:paraId="77624184" w14:textId="77777777" w:rsidR="0054448F" w:rsidRPr="004C5B86" w:rsidRDefault="0054448F" w:rsidP="004C5B86">
            <w:pPr>
              <w:rPr>
                <w:rFonts w:eastAsia="Inter"/>
                <w:i/>
              </w:rPr>
            </w:pPr>
            <w:r w:rsidRPr="004C5B86">
              <w:rPr>
                <w:rFonts w:eastAsia="Inter"/>
                <w:i/>
              </w:rPr>
              <w:t>• Were losses to follow-up and exclusions</w:t>
            </w:r>
          </w:p>
          <w:p w14:paraId="0F7854E6" w14:textId="77777777" w:rsidR="0054448F" w:rsidRPr="004C5B86" w:rsidRDefault="0054448F" w:rsidP="004C5B86">
            <w:pPr>
              <w:rPr>
                <w:rFonts w:eastAsia="Inter"/>
                <w:i/>
              </w:rPr>
            </w:pPr>
            <w:r w:rsidRPr="004C5B86">
              <w:rPr>
                <w:rFonts w:eastAsia="Inter"/>
                <w:i/>
              </w:rPr>
              <w:t xml:space="preserve">after </w:t>
            </w:r>
            <w:proofErr w:type="spellStart"/>
            <w:r w:rsidRPr="004C5B86">
              <w:rPr>
                <w:rFonts w:eastAsia="Inter"/>
                <w:i/>
              </w:rPr>
              <w:t>randomisation</w:t>
            </w:r>
            <w:proofErr w:type="spellEnd"/>
            <w:r w:rsidRPr="004C5B86">
              <w:rPr>
                <w:rFonts w:eastAsia="Inter"/>
                <w:i/>
              </w:rPr>
              <w:t xml:space="preserve"> accounted </w:t>
            </w:r>
            <w:proofErr w:type="gramStart"/>
            <w:r w:rsidRPr="004C5B86">
              <w:rPr>
                <w:rFonts w:eastAsia="Inter"/>
                <w:i/>
              </w:rPr>
              <w:t>for?</w:t>
            </w:r>
            <w:proofErr w:type="gramEnd"/>
          </w:p>
          <w:p w14:paraId="165DBD6B" w14:textId="77777777" w:rsidR="0054448F" w:rsidRPr="004C5B86" w:rsidRDefault="0054448F" w:rsidP="004C5B86">
            <w:pPr>
              <w:rPr>
                <w:rFonts w:eastAsia="Inter"/>
                <w:i/>
              </w:rPr>
            </w:pPr>
            <w:r w:rsidRPr="004C5B86">
              <w:rPr>
                <w:rFonts w:eastAsia="Inter"/>
                <w:i/>
              </w:rPr>
              <w:t xml:space="preserve">• Were participants </w:t>
            </w:r>
            <w:proofErr w:type="spellStart"/>
            <w:r w:rsidRPr="004C5B86">
              <w:rPr>
                <w:rFonts w:eastAsia="Inter"/>
                <w:i/>
              </w:rPr>
              <w:t>analysed</w:t>
            </w:r>
            <w:proofErr w:type="spellEnd"/>
            <w:r w:rsidRPr="004C5B86">
              <w:rPr>
                <w:rFonts w:eastAsia="Inter"/>
                <w:i/>
              </w:rPr>
              <w:t xml:space="preserve"> in the study</w:t>
            </w:r>
          </w:p>
          <w:p w14:paraId="25387EC0" w14:textId="77777777" w:rsidR="0054448F" w:rsidRPr="004C5B86" w:rsidRDefault="0054448F" w:rsidP="004C5B86">
            <w:pPr>
              <w:rPr>
                <w:rFonts w:eastAsia="Inter"/>
                <w:i/>
              </w:rPr>
            </w:pPr>
            <w:r w:rsidRPr="004C5B86">
              <w:rPr>
                <w:rFonts w:eastAsia="Inter"/>
                <w:i/>
              </w:rPr>
              <w:t xml:space="preserve">groups to which they were </w:t>
            </w:r>
            <w:proofErr w:type="spellStart"/>
            <w:r w:rsidRPr="004C5B86">
              <w:rPr>
                <w:rFonts w:eastAsia="Inter"/>
                <w:i/>
              </w:rPr>
              <w:t>randomised</w:t>
            </w:r>
            <w:proofErr w:type="spellEnd"/>
          </w:p>
          <w:p w14:paraId="03634D2B" w14:textId="77777777" w:rsidR="0054448F" w:rsidRPr="004C5B86" w:rsidRDefault="0054448F" w:rsidP="004C5B86">
            <w:pPr>
              <w:rPr>
                <w:rFonts w:eastAsia="Inter"/>
                <w:i/>
              </w:rPr>
            </w:pPr>
            <w:r w:rsidRPr="004C5B86">
              <w:rPr>
                <w:rFonts w:eastAsia="Inter"/>
                <w:i/>
              </w:rPr>
              <w:t>(</w:t>
            </w:r>
            <w:proofErr w:type="gramStart"/>
            <w:r w:rsidRPr="004C5B86">
              <w:rPr>
                <w:rFonts w:eastAsia="Inter"/>
                <w:i/>
              </w:rPr>
              <w:t>intention</w:t>
            </w:r>
            <w:proofErr w:type="gramEnd"/>
            <w:r w:rsidRPr="004C5B86">
              <w:rPr>
                <w:rFonts w:eastAsia="Inter"/>
                <w:i/>
              </w:rPr>
              <w:t>-to-treat analysis)?</w:t>
            </w:r>
          </w:p>
          <w:p w14:paraId="13940DB1" w14:textId="77777777" w:rsidR="0054448F" w:rsidRPr="004C5B86" w:rsidRDefault="0054448F" w:rsidP="004C5B86">
            <w:pPr>
              <w:rPr>
                <w:rFonts w:eastAsia="Inter"/>
                <w:i/>
              </w:rPr>
            </w:pPr>
            <w:r w:rsidRPr="004C5B86">
              <w:rPr>
                <w:rFonts w:eastAsia="Inter"/>
                <w:i/>
              </w:rPr>
              <w:t>• Was the study stopped early? If so, what</w:t>
            </w:r>
          </w:p>
          <w:p w14:paraId="31DDF314" w14:textId="77777777" w:rsidR="0054448F" w:rsidRDefault="0054448F" w:rsidP="004C5B86">
            <w:pPr>
              <w:rPr>
                <w:rFonts w:eastAsia="Inter"/>
              </w:rPr>
            </w:pPr>
            <w:r w:rsidRPr="004C5B86">
              <w:rPr>
                <w:rFonts w:eastAsia="Inter"/>
                <w:i/>
              </w:rPr>
              <w:t>was the reason?</w:t>
            </w:r>
          </w:p>
        </w:tc>
        <w:tc>
          <w:tcPr>
            <w:tcW w:w="2491" w:type="pct"/>
          </w:tcPr>
          <w:p w14:paraId="2AC30D73" w14:textId="77777777" w:rsidR="0054448F" w:rsidRPr="004C5B86" w:rsidRDefault="0054448F">
            <w:pPr>
              <w:rPr>
                <w:rFonts w:eastAsia="Inter"/>
                <w:b/>
              </w:rPr>
            </w:pPr>
            <w:r w:rsidRPr="004C5B86">
              <w:rPr>
                <w:rFonts w:eastAsia="Inter"/>
                <w:b/>
              </w:rPr>
              <w:t>Yes</w:t>
            </w:r>
          </w:p>
          <w:p w14:paraId="17E7BDAF" w14:textId="77777777" w:rsidR="0054448F" w:rsidRDefault="001E14D3" w:rsidP="004C5B86">
            <w:pPr>
              <w:rPr>
                <w:rFonts w:eastAsia="Inter"/>
              </w:rPr>
            </w:pPr>
            <w:r>
              <w:rPr>
                <w:rFonts w:eastAsia="Inter"/>
              </w:rPr>
              <w:t xml:space="preserve">All participants accounted for the flow diagram in Figure 1 and were </w:t>
            </w:r>
            <w:proofErr w:type="spellStart"/>
            <w:r>
              <w:rPr>
                <w:rFonts w:eastAsia="Inter"/>
              </w:rPr>
              <w:t>analysed</w:t>
            </w:r>
            <w:proofErr w:type="spellEnd"/>
            <w:r>
              <w:rPr>
                <w:rFonts w:eastAsia="Inter"/>
              </w:rPr>
              <w:t xml:space="preserve"> in groups </w:t>
            </w:r>
            <w:proofErr w:type="spellStart"/>
            <w:r>
              <w:rPr>
                <w:rFonts w:eastAsia="Inter"/>
              </w:rPr>
              <w:t>randomised</w:t>
            </w:r>
            <w:proofErr w:type="spellEnd"/>
            <w:r>
              <w:rPr>
                <w:rFonts w:eastAsia="Inter"/>
              </w:rPr>
              <w:t xml:space="preserve">. </w:t>
            </w:r>
            <w:r w:rsidR="00E93387">
              <w:rPr>
                <w:rFonts w:eastAsia="Inter"/>
              </w:rPr>
              <w:t xml:space="preserve">The study </w:t>
            </w:r>
            <w:r>
              <w:rPr>
                <w:rFonts w:eastAsia="Inter"/>
              </w:rPr>
              <w:t>was not stopped early.</w:t>
            </w:r>
          </w:p>
        </w:tc>
      </w:tr>
      <w:tr w:rsidR="00D07DEE" w:rsidRPr="00A006BB" w14:paraId="01776E4D" w14:textId="77777777" w:rsidTr="004C5B86">
        <w:trPr>
          <w:trHeight w:val="755"/>
        </w:trPr>
        <w:tc>
          <w:tcPr>
            <w:tcW w:w="2509" w:type="pct"/>
          </w:tcPr>
          <w:p w14:paraId="2218F1A4" w14:textId="77777777" w:rsidR="0054448F" w:rsidRPr="004C5B86" w:rsidRDefault="0054448F">
            <w:pPr>
              <w:rPr>
                <w:rFonts w:eastAsia="Inter"/>
                <w:b/>
              </w:rPr>
            </w:pPr>
            <w:r w:rsidRPr="004C5B86">
              <w:rPr>
                <w:rFonts w:eastAsia="Inter"/>
                <w:b/>
              </w:rPr>
              <w:t>Section B: Was the study methodologically sound?</w:t>
            </w:r>
          </w:p>
        </w:tc>
        <w:tc>
          <w:tcPr>
            <w:tcW w:w="2491" w:type="pct"/>
          </w:tcPr>
          <w:p w14:paraId="31FAE6DD" w14:textId="77777777" w:rsidR="0054448F" w:rsidRPr="004C5B86" w:rsidRDefault="0054448F">
            <w:pPr>
              <w:rPr>
                <w:rFonts w:eastAsia="Inter"/>
                <w:b/>
              </w:rPr>
            </w:pPr>
            <w:r w:rsidRPr="004C5B86">
              <w:rPr>
                <w:rFonts w:eastAsia="Inter"/>
                <w:b/>
              </w:rPr>
              <w:t>Yes/No/Can’t tell</w:t>
            </w:r>
          </w:p>
        </w:tc>
      </w:tr>
      <w:tr w:rsidR="00D07DEE" w:rsidRPr="00A006BB" w14:paraId="51F817A2" w14:textId="77777777" w:rsidTr="004C5B86">
        <w:trPr>
          <w:trHeight w:val="3335"/>
        </w:trPr>
        <w:tc>
          <w:tcPr>
            <w:tcW w:w="2509" w:type="pct"/>
          </w:tcPr>
          <w:p w14:paraId="5DCF346C" w14:textId="77777777" w:rsidR="0054448F" w:rsidRPr="004C5B86" w:rsidRDefault="0054448F" w:rsidP="004C5B86">
            <w:pPr>
              <w:ind w:left="792" w:hanging="360"/>
              <w:rPr>
                <w:rFonts w:eastAsia="Inter"/>
                <w:b/>
              </w:rPr>
            </w:pPr>
            <w:r w:rsidRPr="004C5B86">
              <w:rPr>
                <w:rFonts w:eastAsia="Inter"/>
                <w:b/>
              </w:rPr>
              <w:lastRenderedPageBreak/>
              <w:t>4.</w:t>
            </w:r>
            <w:r w:rsidR="00B70A1F">
              <w:rPr>
                <w:rFonts w:eastAsia="Inter"/>
                <w:b/>
              </w:rPr>
              <w:t xml:space="preserve"> </w:t>
            </w:r>
          </w:p>
          <w:p w14:paraId="711AF2C4" w14:textId="77777777" w:rsidR="0054448F" w:rsidRPr="004C5B86" w:rsidRDefault="0054448F" w:rsidP="004C5B86">
            <w:pPr>
              <w:rPr>
                <w:rFonts w:eastAsia="Inter"/>
                <w:b/>
              </w:rPr>
            </w:pPr>
            <w:r w:rsidRPr="004C5B86">
              <w:rPr>
                <w:rFonts w:eastAsia="Inter"/>
                <w:b/>
              </w:rPr>
              <w:t xml:space="preserve">• Were the participants ‘blind’ to </w:t>
            </w:r>
            <w:r w:rsidR="00E93387">
              <w:rPr>
                <w:rFonts w:eastAsia="Inter"/>
                <w:b/>
              </w:rPr>
              <w:t xml:space="preserve">the </w:t>
            </w:r>
            <w:r w:rsidRPr="004C5B86">
              <w:rPr>
                <w:rFonts w:eastAsia="Inter"/>
                <w:b/>
              </w:rPr>
              <w:t>intervention they were given?</w:t>
            </w:r>
          </w:p>
          <w:p w14:paraId="31E04536" w14:textId="77777777" w:rsidR="0054448F" w:rsidRPr="004C5B86" w:rsidRDefault="0054448F" w:rsidP="004C5B86">
            <w:pPr>
              <w:rPr>
                <w:rFonts w:eastAsia="Inter"/>
                <w:b/>
              </w:rPr>
            </w:pPr>
            <w:r w:rsidRPr="004C5B86">
              <w:rPr>
                <w:rFonts w:eastAsia="Inter"/>
                <w:b/>
              </w:rPr>
              <w:t>• Were the investigators ‘blind’ to the intervention they were giving to participants?</w:t>
            </w:r>
          </w:p>
          <w:p w14:paraId="03CBF3C6" w14:textId="77777777" w:rsidR="0054448F" w:rsidRPr="004C5B86" w:rsidRDefault="0054448F" w:rsidP="004C5B86">
            <w:pPr>
              <w:rPr>
                <w:rFonts w:eastAsia="Inter"/>
                <w:b/>
              </w:rPr>
            </w:pPr>
            <w:r w:rsidRPr="004C5B86">
              <w:rPr>
                <w:rFonts w:eastAsia="Inter"/>
                <w:b/>
              </w:rPr>
              <w:t>• Were the people assessing/</w:t>
            </w:r>
            <w:proofErr w:type="spellStart"/>
            <w:r w:rsidRPr="004C5B86">
              <w:rPr>
                <w:rFonts w:eastAsia="Inter"/>
                <w:b/>
              </w:rPr>
              <w:t>analysing</w:t>
            </w:r>
            <w:proofErr w:type="spellEnd"/>
          </w:p>
          <w:p w14:paraId="4253AD86" w14:textId="77777777" w:rsidR="0054448F" w:rsidRPr="004C5B86" w:rsidRDefault="0054448F" w:rsidP="004C5B86">
            <w:pPr>
              <w:rPr>
                <w:rFonts w:eastAsia="Inter"/>
                <w:b/>
              </w:rPr>
            </w:pPr>
            <w:r w:rsidRPr="004C5B86">
              <w:rPr>
                <w:rFonts w:eastAsia="Inter"/>
                <w:b/>
              </w:rPr>
              <w:t>outcome/s ‘blinded’?</w:t>
            </w:r>
          </w:p>
        </w:tc>
        <w:tc>
          <w:tcPr>
            <w:tcW w:w="2491" w:type="pct"/>
          </w:tcPr>
          <w:p w14:paraId="1F34C92B" w14:textId="77777777" w:rsidR="0054448F" w:rsidRPr="004C5B86" w:rsidRDefault="0054448F">
            <w:pPr>
              <w:rPr>
                <w:rFonts w:eastAsia="Inter"/>
                <w:b/>
              </w:rPr>
            </w:pPr>
            <w:r w:rsidRPr="004C5B86">
              <w:rPr>
                <w:rFonts w:eastAsia="Inter"/>
                <w:b/>
              </w:rPr>
              <w:t xml:space="preserve"> </w:t>
            </w:r>
          </w:p>
          <w:p w14:paraId="47164825" w14:textId="77777777" w:rsidR="0054448F" w:rsidRPr="004C5B86" w:rsidRDefault="0054448F" w:rsidP="004C5B86">
            <w:pPr>
              <w:rPr>
                <w:rFonts w:eastAsia="Inter"/>
                <w:b/>
              </w:rPr>
            </w:pPr>
            <w:r w:rsidRPr="004C5B86">
              <w:rPr>
                <w:rFonts w:eastAsia="Inter"/>
                <w:b/>
              </w:rPr>
              <w:t>Yes</w:t>
            </w:r>
          </w:p>
          <w:p w14:paraId="3CDA7EE5" w14:textId="77777777" w:rsidR="0054448F" w:rsidRPr="004C5B86" w:rsidRDefault="0054448F" w:rsidP="004C5B86">
            <w:pPr>
              <w:rPr>
                <w:rFonts w:eastAsia="Inter"/>
                <w:b/>
              </w:rPr>
            </w:pPr>
            <w:r w:rsidRPr="004C5B86">
              <w:rPr>
                <w:rFonts w:eastAsia="Inter"/>
                <w:b/>
              </w:rPr>
              <w:t xml:space="preserve"> </w:t>
            </w:r>
          </w:p>
          <w:p w14:paraId="2542EDA9" w14:textId="77777777" w:rsidR="0054448F" w:rsidRPr="004C5B86" w:rsidRDefault="0054448F" w:rsidP="004C5B86">
            <w:pPr>
              <w:rPr>
                <w:rFonts w:eastAsia="Inter"/>
                <w:b/>
              </w:rPr>
            </w:pPr>
            <w:r w:rsidRPr="004C5B86">
              <w:rPr>
                <w:rFonts w:eastAsia="Inter"/>
                <w:b/>
              </w:rPr>
              <w:t>Yes</w:t>
            </w:r>
          </w:p>
          <w:p w14:paraId="13A43767" w14:textId="77777777" w:rsidR="0054448F" w:rsidRPr="004C5B86" w:rsidRDefault="0054448F" w:rsidP="004C5B86">
            <w:pPr>
              <w:rPr>
                <w:rFonts w:eastAsia="Inter"/>
                <w:b/>
              </w:rPr>
            </w:pPr>
            <w:r w:rsidRPr="004C5B86">
              <w:rPr>
                <w:rFonts w:eastAsia="Inter"/>
                <w:b/>
              </w:rPr>
              <w:t xml:space="preserve"> </w:t>
            </w:r>
          </w:p>
          <w:p w14:paraId="1DEE1714" w14:textId="77777777" w:rsidR="0054448F" w:rsidRPr="004C5B86" w:rsidRDefault="0054448F" w:rsidP="004C5B86">
            <w:pPr>
              <w:rPr>
                <w:rFonts w:eastAsia="Inter"/>
                <w:b/>
              </w:rPr>
            </w:pPr>
            <w:r w:rsidRPr="004C5B86">
              <w:rPr>
                <w:rFonts w:eastAsia="Inter"/>
                <w:b/>
              </w:rPr>
              <w:t>Yes</w:t>
            </w:r>
          </w:p>
        </w:tc>
      </w:tr>
      <w:tr w:rsidR="00D07DEE" w:rsidRPr="00A006BB" w14:paraId="64D8F7B0" w14:textId="77777777" w:rsidTr="004C5B86">
        <w:trPr>
          <w:trHeight w:val="4595"/>
        </w:trPr>
        <w:tc>
          <w:tcPr>
            <w:tcW w:w="2509" w:type="pct"/>
          </w:tcPr>
          <w:p w14:paraId="35AF72A0" w14:textId="77777777" w:rsidR="0054448F" w:rsidRPr="004C5B86" w:rsidRDefault="0054448F" w:rsidP="004C5B86">
            <w:pPr>
              <w:ind w:left="792" w:hanging="360"/>
              <w:rPr>
                <w:rFonts w:eastAsia="Inter"/>
                <w:b/>
              </w:rPr>
            </w:pPr>
            <w:r w:rsidRPr="004C5B86">
              <w:rPr>
                <w:rFonts w:eastAsia="Inter"/>
                <w:b/>
              </w:rPr>
              <w:t>5.</w:t>
            </w:r>
            <w:r w:rsidR="00B70A1F">
              <w:rPr>
                <w:rFonts w:eastAsia="Inter"/>
                <w:b/>
              </w:rPr>
              <w:t xml:space="preserve"> </w:t>
            </w:r>
            <w:r w:rsidRPr="004C5B86">
              <w:rPr>
                <w:rFonts w:eastAsia="Inter"/>
                <w:b/>
              </w:rPr>
              <w:t xml:space="preserve">Were the study groups similar at the start of the </w:t>
            </w:r>
            <w:proofErr w:type="spellStart"/>
            <w:r w:rsidRPr="004C5B86">
              <w:rPr>
                <w:rFonts w:eastAsia="Inter"/>
                <w:b/>
              </w:rPr>
              <w:t>randomised</w:t>
            </w:r>
            <w:proofErr w:type="spellEnd"/>
            <w:r w:rsidRPr="004C5B86">
              <w:rPr>
                <w:rFonts w:eastAsia="Inter"/>
                <w:b/>
              </w:rPr>
              <w:t xml:space="preserve"> controlled trial?</w:t>
            </w:r>
          </w:p>
          <w:p w14:paraId="26CD369F" w14:textId="77777777" w:rsidR="0054448F" w:rsidRPr="004C5B86" w:rsidRDefault="0054448F" w:rsidP="004C5B86">
            <w:pPr>
              <w:rPr>
                <w:rFonts w:eastAsia="Inter"/>
                <w:i/>
              </w:rPr>
            </w:pPr>
            <w:r w:rsidRPr="004C5B86">
              <w:rPr>
                <w:rFonts w:eastAsia="Inter"/>
                <w:i/>
              </w:rPr>
              <w:t>CONSIDER:</w:t>
            </w:r>
          </w:p>
          <w:p w14:paraId="29B54B14" w14:textId="77777777" w:rsidR="0054448F" w:rsidRPr="004C5B86" w:rsidRDefault="0054448F" w:rsidP="004C5B86">
            <w:pPr>
              <w:rPr>
                <w:rFonts w:eastAsia="Inter"/>
                <w:i/>
              </w:rPr>
            </w:pPr>
            <w:r w:rsidRPr="004C5B86">
              <w:rPr>
                <w:rFonts w:eastAsia="Arial"/>
                <w:i/>
              </w:rPr>
              <w:t xml:space="preserve">• </w:t>
            </w:r>
            <w:r w:rsidRPr="004C5B86">
              <w:rPr>
                <w:rFonts w:eastAsia="Inter"/>
                <w:i/>
              </w:rPr>
              <w:t>Were the baseline characteristics of each</w:t>
            </w:r>
          </w:p>
          <w:p w14:paraId="2B0E0586" w14:textId="77777777" w:rsidR="0054448F" w:rsidRPr="004C5B86" w:rsidRDefault="0054448F" w:rsidP="004C5B86">
            <w:pPr>
              <w:rPr>
                <w:rFonts w:eastAsia="Inter"/>
                <w:i/>
              </w:rPr>
            </w:pPr>
            <w:r w:rsidRPr="004C5B86">
              <w:rPr>
                <w:rFonts w:eastAsia="Inter"/>
                <w:i/>
              </w:rPr>
              <w:t>study group (e.g.</w:t>
            </w:r>
            <w:r w:rsidR="00E93387">
              <w:rPr>
                <w:rFonts w:eastAsia="Inter"/>
                <w:i/>
              </w:rPr>
              <w:t>,</w:t>
            </w:r>
            <w:r w:rsidRPr="004C5B86">
              <w:rPr>
                <w:rFonts w:eastAsia="Inter"/>
                <w:i/>
              </w:rPr>
              <w:t xml:space="preserve"> age, sex, socio-economic</w:t>
            </w:r>
          </w:p>
          <w:p w14:paraId="53F6B58D" w14:textId="77777777" w:rsidR="0054448F" w:rsidRPr="004C5B86" w:rsidRDefault="0054448F" w:rsidP="004C5B86">
            <w:pPr>
              <w:rPr>
                <w:rFonts w:eastAsia="Inter"/>
                <w:i/>
              </w:rPr>
            </w:pPr>
            <w:r w:rsidRPr="004C5B86">
              <w:rPr>
                <w:rFonts w:eastAsia="Inter"/>
                <w:i/>
              </w:rPr>
              <w:t>group) clearly</w:t>
            </w:r>
            <w:r w:rsidR="00E93387">
              <w:rPr>
                <w:rFonts w:eastAsia="Inter"/>
                <w:i/>
              </w:rPr>
              <w:t>,</w:t>
            </w:r>
            <w:r w:rsidRPr="004C5B86">
              <w:rPr>
                <w:rFonts w:eastAsia="Inter"/>
                <w:i/>
              </w:rPr>
              <w:t xml:space="preserve"> set out?</w:t>
            </w:r>
          </w:p>
          <w:p w14:paraId="3A9FD430" w14:textId="77777777" w:rsidR="0054448F" w:rsidRPr="004C5B86" w:rsidRDefault="0054448F" w:rsidP="004C5B86">
            <w:pPr>
              <w:rPr>
                <w:rFonts w:eastAsia="Inter"/>
                <w:i/>
              </w:rPr>
            </w:pPr>
            <w:r w:rsidRPr="004C5B86">
              <w:rPr>
                <w:rFonts w:eastAsia="Arial"/>
                <w:i/>
              </w:rPr>
              <w:t xml:space="preserve">• </w:t>
            </w:r>
            <w:r w:rsidRPr="004C5B86">
              <w:rPr>
                <w:rFonts w:eastAsia="Inter"/>
                <w:i/>
              </w:rPr>
              <w:t>Were there any differences between the</w:t>
            </w:r>
          </w:p>
          <w:p w14:paraId="209C19D8" w14:textId="77777777" w:rsidR="0054448F" w:rsidRPr="004C5B86" w:rsidRDefault="0054448F" w:rsidP="004C5B86">
            <w:pPr>
              <w:rPr>
                <w:rFonts w:eastAsia="Inter"/>
                <w:i/>
              </w:rPr>
            </w:pPr>
            <w:r w:rsidRPr="004C5B86">
              <w:rPr>
                <w:rFonts w:eastAsia="Inter"/>
                <w:i/>
              </w:rPr>
              <w:t>study groups that could affect the</w:t>
            </w:r>
          </w:p>
          <w:p w14:paraId="1F98363B" w14:textId="77777777" w:rsidR="0054448F" w:rsidRDefault="0054448F" w:rsidP="004C5B86">
            <w:pPr>
              <w:rPr>
                <w:rFonts w:eastAsia="Inter"/>
              </w:rPr>
            </w:pPr>
            <w:r w:rsidRPr="004C5B86">
              <w:rPr>
                <w:rFonts w:eastAsia="Inter"/>
                <w:i/>
              </w:rPr>
              <w:t>outcome/s?</w:t>
            </w:r>
          </w:p>
        </w:tc>
        <w:tc>
          <w:tcPr>
            <w:tcW w:w="2491" w:type="pct"/>
          </w:tcPr>
          <w:p w14:paraId="2D654934" w14:textId="77777777" w:rsidR="0054448F" w:rsidRPr="004C5B86" w:rsidRDefault="0054448F">
            <w:pPr>
              <w:rPr>
                <w:rFonts w:eastAsia="Inter"/>
                <w:b/>
              </w:rPr>
            </w:pPr>
            <w:r w:rsidRPr="004C5B86">
              <w:rPr>
                <w:rFonts w:eastAsia="Inter"/>
                <w:b/>
              </w:rPr>
              <w:t>No</w:t>
            </w:r>
          </w:p>
          <w:p w14:paraId="21B62C94" w14:textId="77777777" w:rsidR="0054448F" w:rsidRDefault="00E93387" w:rsidP="004C5B86">
            <w:pPr>
              <w:rPr>
                <w:rFonts w:eastAsia="Inter"/>
              </w:rPr>
            </w:pPr>
            <w:r>
              <w:rPr>
                <w:rFonts w:eastAsia="Inter"/>
              </w:rPr>
              <w:t>“</w:t>
            </w:r>
            <w:r w:rsidR="001E14D3">
              <w:rPr>
                <w:rFonts w:eastAsia="Inter"/>
              </w:rPr>
              <w:t xml:space="preserve">At randomization, the 2 arms were well balanced </w:t>
            </w:r>
            <w:proofErr w:type="gramStart"/>
            <w:r w:rsidR="001E14D3">
              <w:rPr>
                <w:rFonts w:eastAsia="Inter"/>
              </w:rPr>
              <w:t>with regard to</w:t>
            </w:r>
            <w:proofErr w:type="gramEnd"/>
            <w:r w:rsidR="001E14D3">
              <w:rPr>
                <w:rFonts w:eastAsia="Inter"/>
              </w:rPr>
              <w:t xml:space="preserve"> social and baseline characteristics, excluding BMI which was 1.8 higher in the LFC group and season at week 12. Specifically, the percentage of participants in the HFC group who were evaluated before the spring season was lower than in the LFC group (Table 1).</w:t>
            </w:r>
            <w:r>
              <w:rPr>
                <w:rFonts w:eastAsia="Inter"/>
              </w:rPr>
              <w:t>”</w:t>
            </w:r>
          </w:p>
        </w:tc>
      </w:tr>
      <w:tr w:rsidR="00D07DEE" w:rsidRPr="00A006BB" w14:paraId="40A1E6A4" w14:textId="77777777" w:rsidTr="004C5B86">
        <w:trPr>
          <w:trHeight w:val="4865"/>
        </w:trPr>
        <w:tc>
          <w:tcPr>
            <w:tcW w:w="2509" w:type="pct"/>
          </w:tcPr>
          <w:p w14:paraId="72A3178A" w14:textId="77777777" w:rsidR="0054448F" w:rsidRPr="004C5B86" w:rsidRDefault="0054448F" w:rsidP="004C5B86">
            <w:pPr>
              <w:ind w:left="792" w:hanging="360"/>
              <w:rPr>
                <w:rFonts w:eastAsia="Inter"/>
                <w:b/>
              </w:rPr>
            </w:pPr>
            <w:r w:rsidRPr="004C5B86">
              <w:rPr>
                <w:rFonts w:eastAsia="Inter"/>
                <w:b/>
              </w:rPr>
              <w:lastRenderedPageBreak/>
              <w:t>6.</w:t>
            </w:r>
            <w:r w:rsidR="00B70A1F">
              <w:rPr>
                <w:rFonts w:eastAsia="Inter"/>
                <w:b/>
              </w:rPr>
              <w:t xml:space="preserve"> </w:t>
            </w:r>
            <w:r w:rsidRPr="004C5B86">
              <w:rPr>
                <w:rFonts w:eastAsia="Inter"/>
                <w:b/>
              </w:rPr>
              <w:t>Apart from the experimental intervention, did each study group receive the same level of care (that is, were they treated equally)?</w:t>
            </w:r>
          </w:p>
          <w:p w14:paraId="75CB0BF4" w14:textId="77777777" w:rsidR="0054448F" w:rsidRPr="004C5B86" w:rsidRDefault="0054448F" w:rsidP="004C5B86">
            <w:pPr>
              <w:rPr>
                <w:rFonts w:eastAsia="Inter"/>
                <w:i/>
              </w:rPr>
            </w:pPr>
            <w:r w:rsidRPr="004C5B86">
              <w:rPr>
                <w:rFonts w:eastAsia="Inter"/>
                <w:i/>
              </w:rPr>
              <w:t>CONSIDER:</w:t>
            </w:r>
          </w:p>
          <w:p w14:paraId="0996958B" w14:textId="77777777" w:rsidR="0054448F" w:rsidRPr="004C5B86" w:rsidRDefault="0054448F" w:rsidP="004C5B86">
            <w:pPr>
              <w:rPr>
                <w:rFonts w:eastAsia="Inter"/>
                <w:i/>
              </w:rPr>
            </w:pPr>
            <w:r w:rsidRPr="004C5B86">
              <w:rPr>
                <w:rFonts w:eastAsia="Arial"/>
                <w:i/>
              </w:rPr>
              <w:t xml:space="preserve">• </w:t>
            </w:r>
            <w:r w:rsidRPr="004C5B86">
              <w:rPr>
                <w:rFonts w:eastAsia="Inter"/>
                <w:i/>
              </w:rPr>
              <w:t>Was there a clearly defined study protocol?</w:t>
            </w:r>
          </w:p>
          <w:p w14:paraId="70F39962" w14:textId="77777777" w:rsidR="0054448F" w:rsidRPr="004C5B86" w:rsidRDefault="0054448F" w:rsidP="004C5B86">
            <w:pPr>
              <w:rPr>
                <w:rFonts w:eastAsia="Inter"/>
                <w:i/>
              </w:rPr>
            </w:pPr>
            <w:r w:rsidRPr="004C5B86">
              <w:rPr>
                <w:rFonts w:eastAsia="Arial"/>
                <w:i/>
              </w:rPr>
              <w:t xml:space="preserve">• </w:t>
            </w:r>
            <w:r w:rsidRPr="004C5B86">
              <w:rPr>
                <w:rFonts w:eastAsia="Inter"/>
                <w:i/>
              </w:rPr>
              <w:t>If any additional interventions were given</w:t>
            </w:r>
          </w:p>
          <w:p w14:paraId="4C504507" w14:textId="77777777" w:rsidR="0054448F" w:rsidRPr="004C5B86" w:rsidRDefault="0054448F" w:rsidP="004C5B86">
            <w:pPr>
              <w:rPr>
                <w:rFonts w:eastAsia="Inter"/>
                <w:i/>
              </w:rPr>
            </w:pPr>
            <w:r w:rsidRPr="004C5B86">
              <w:rPr>
                <w:rFonts w:eastAsia="Inter"/>
                <w:i/>
              </w:rPr>
              <w:t>(e.g.</w:t>
            </w:r>
            <w:r w:rsidR="00E93387">
              <w:rPr>
                <w:rFonts w:eastAsia="Inter"/>
                <w:i/>
              </w:rPr>
              <w:t>,</w:t>
            </w:r>
            <w:r w:rsidRPr="004C5B86">
              <w:rPr>
                <w:rFonts w:eastAsia="Inter"/>
                <w:i/>
              </w:rPr>
              <w:t xml:space="preserve"> tests or treatments), were they similar</w:t>
            </w:r>
          </w:p>
          <w:p w14:paraId="3E750445" w14:textId="77777777" w:rsidR="0054448F" w:rsidRPr="004C5B86" w:rsidRDefault="0054448F" w:rsidP="004C5B86">
            <w:pPr>
              <w:rPr>
                <w:rFonts w:eastAsia="Inter"/>
                <w:i/>
              </w:rPr>
            </w:pPr>
            <w:r w:rsidRPr="004C5B86">
              <w:rPr>
                <w:rFonts w:eastAsia="Inter"/>
                <w:i/>
              </w:rPr>
              <w:t>between the study groups?</w:t>
            </w:r>
          </w:p>
          <w:p w14:paraId="2A31A608" w14:textId="77777777" w:rsidR="0054448F" w:rsidRPr="004C5B86" w:rsidRDefault="0054448F" w:rsidP="004C5B86">
            <w:pPr>
              <w:rPr>
                <w:rFonts w:eastAsia="Inter"/>
                <w:i/>
              </w:rPr>
            </w:pPr>
            <w:r w:rsidRPr="004C5B86">
              <w:rPr>
                <w:rFonts w:eastAsia="Arial"/>
                <w:i/>
              </w:rPr>
              <w:t xml:space="preserve">• </w:t>
            </w:r>
            <w:r w:rsidRPr="004C5B86">
              <w:rPr>
                <w:rFonts w:eastAsia="Inter"/>
                <w:i/>
              </w:rPr>
              <w:t>Were the follow-up intervals the same for</w:t>
            </w:r>
          </w:p>
          <w:p w14:paraId="4DBB4803" w14:textId="77777777" w:rsidR="0054448F" w:rsidRDefault="0054448F" w:rsidP="004C5B86">
            <w:pPr>
              <w:rPr>
                <w:rFonts w:eastAsia="Inter"/>
              </w:rPr>
            </w:pPr>
            <w:r w:rsidRPr="004C5B86">
              <w:rPr>
                <w:rFonts w:eastAsia="Inter"/>
                <w:i/>
              </w:rPr>
              <w:t xml:space="preserve">each study </w:t>
            </w:r>
            <w:proofErr w:type="gramStart"/>
            <w:r w:rsidRPr="004C5B86">
              <w:rPr>
                <w:rFonts w:eastAsia="Inter"/>
                <w:i/>
              </w:rPr>
              <w:t>group</w:t>
            </w:r>
            <w:proofErr w:type="gramEnd"/>
            <w:r w:rsidRPr="004C5B86">
              <w:rPr>
                <w:rFonts w:eastAsia="Inter"/>
                <w:i/>
              </w:rPr>
              <w:t>?</w:t>
            </w:r>
          </w:p>
        </w:tc>
        <w:tc>
          <w:tcPr>
            <w:tcW w:w="2491" w:type="pct"/>
          </w:tcPr>
          <w:p w14:paraId="24C68364" w14:textId="77777777" w:rsidR="0054448F" w:rsidRPr="004C5B86" w:rsidRDefault="0054448F">
            <w:pPr>
              <w:rPr>
                <w:rFonts w:eastAsia="Inter"/>
                <w:b/>
              </w:rPr>
            </w:pPr>
            <w:r w:rsidRPr="004C5B86">
              <w:rPr>
                <w:rFonts w:eastAsia="Inter"/>
                <w:b/>
              </w:rPr>
              <w:t>Yes</w:t>
            </w:r>
          </w:p>
          <w:p w14:paraId="6EAB672C" w14:textId="77777777" w:rsidR="0054448F" w:rsidRDefault="00E93387" w:rsidP="004C5B86">
            <w:pPr>
              <w:rPr>
                <w:rFonts w:eastAsia="Inter"/>
              </w:rPr>
            </w:pPr>
            <w:r>
              <w:rPr>
                <w:rFonts w:eastAsia="Inter"/>
              </w:rPr>
              <w:t>“</w:t>
            </w:r>
            <w:r w:rsidR="001E14D3">
              <w:rPr>
                <w:rFonts w:eastAsia="Inter"/>
              </w:rPr>
              <w:t>During the study period, both groups tended towards decreased dietary polyphenols (not including interventional chocolate consumption). No differences were evident in changes of dietary polyphenol consumption between the HFC and the LFC groups (Additional file 1: Table S12).</w:t>
            </w:r>
            <w:r>
              <w:rPr>
                <w:rFonts w:eastAsia="Inter"/>
              </w:rPr>
              <w:t>”</w:t>
            </w:r>
          </w:p>
        </w:tc>
      </w:tr>
      <w:tr w:rsidR="00D07DEE" w:rsidRPr="00A006BB" w14:paraId="005E4212" w14:textId="77777777" w:rsidTr="004C5B86">
        <w:trPr>
          <w:trHeight w:val="485"/>
        </w:trPr>
        <w:tc>
          <w:tcPr>
            <w:tcW w:w="2509" w:type="pct"/>
          </w:tcPr>
          <w:p w14:paraId="1E19EB89" w14:textId="77777777" w:rsidR="0054448F" w:rsidRPr="004C5B86" w:rsidRDefault="0054448F">
            <w:pPr>
              <w:rPr>
                <w:rFonts w:eastAsia="Inter"/>
                <w:b/>
              </w:rPr>
            </w:pPr>
            <w:r w:rsidRPr="004C5B86">
              <w:rPr>
                <w:rFonts w:eastAsia="Inter"/>
                <w:b/>
              </w:rPr>
              <w:t>Section C: What are the results?</w:t>
            </w:r>
          </w:p>
        </w:tc>
        <w:tc>
          <w:tcPr>
            <w:tcW w:w="2491" w:type="pct"/>
          </w:tcPr>
          <w:p w14:paraId="636DA4F5" w14:textId="77777777" w:rsidR="0054448F" w:rsidRPr="004C5B86" w:rsidRDefault="0054448F">
            <w:pPr>
              <w:rPr>
                <w:rFonts w:eastAsia="Inter"/>
                <w:b/>
              </w:rPr>
            </w:pPr>
            <w:r w:rsidRPr="004C5B86">
              <w:rPr>
                <w:rFonts w:eastAsia="Inter"/>
                <w:b/>
              </w:rPr>
              <w:t>Yes/No/Can’t tell</w:t>
            </w:r>
          </w:p>
        </w:tc>
      </w:tr>
      <w:tr w:rsidR="00D07DEE" w:rsidRPr="00A006BB" w14:paraId="0D100FD5" w14:textId="77777777" w:rsidTr="004C5B86">
        <w:trPr>
          <w:trHeight w:val="6335"/>
        </w:trPr>
        <w:tc>
          <w:tcPr>
            <w:tcW w:w="2509" w:type="pct"/>
          </w:tcPr>
          <w:p w14:paraId="3B1951B4" w14:textId="77777777" w:rsidR="0054448F" w:rsidRPr="004C5B86" w:rsidRDefault="0054448F" w:rsidP="004C5B86">
            <w:pPr>
              <w:ind w:left="792" w:hanging="360"/>
              <w:rPr>
                <w:rFonts w:eastAsia="Inter"/>
                <w:b/>
              </w:rPr>
            </w:pPr>
            <w:r w:rsidRPr="004C5B86">
              <w:rPr>
                <w:rFonts w:eastAsia="Inter"/>
                <w:b/>
              </w:rPr>
              <w:t>7.</w:t>
            </w:r>
            <w:r w:rsidR="00B70A1F">
              <w:rPr>
                <w:rFonts w:eastAsia="Inter"/>
                <w:b/>
              </w:rPr>
              <w:t xml:space="preserve"> </w:t>
            </w:r>
            <w:r w:rsidRPr="004C5B86">
              <w:rPr>
                <w:rFonts w:eastAsia="Inter"/>
                <w:b/>
              </w:rPr>
              <w:t>Were the effects of intervention reported comprehensively?</w:t>
            </w:r>
          </w:p>
          <w:p w14:paraId="556043D4" w14:textId="77777777" w:rsidR="0054448F" w:rsidRPr="004C5B86" w:rsidRDefault="0054448F" w:rsidP="004C5B86">
            <w:pPr>
              <w:rPr>
                <w:rFonts w:eastAsia="Inter"/>
                <w:i/>
              </w:rPr>
            </w:pPr>
            <w:r w:rsidRPr="004C5B86">
              <w:rPr>
                <w:rFonts w:eastAsia="Inter"/>
                <w:i/>
              </w:rPr>
              <w:t>CONSIDER:</w:t>
            </w:r>
          </w:p>
          <w:p w14:paraId="6916F148" w14:textId="77777777" w:rsidR="0054448F" w:rsidRPr="004C5B86" w:rsidRDefault="0054448F" w:rsidP="004C5B86">
            <w:pPr>
              <w:rPr>
                <w:rFonts w:eastAsia="Inter"/>
                <w:i/>
                <w:sz w:val="20"/>
                <w:szCs w:val="20"/>
              </w:rPr>
            </w:pPr>
            <w:r w:rsidRPr="004C5B86">
              <w:rPr>
                <w:rFonts w:eastAsia="Inter"/>
                <w:i/>
              </w:rPr>
              <w:t xml:space="preserve">• </w:t>
            </w:r>
            <w:r w:rsidRPr="004C5B86">
              <w:rPr>
                <w:rFonts w:eastAsia="Inter"/>
                <w:i/>
                <w:sz w:val="20"/>
                <w:szCs w:val="20"/>
              </w:rPr>
              <w:t>What outcomes were measured, and were they clearly specified?</w:t>
            </w:r>
          </w:p>
          <w:p w14:paraId="30334C1F" w14:textId="77777777" w:rsidR="0054448F" w:rsidRPr="004C5B86" w:rsidRDefault="0054448F" w:rsidP="004C5B86">
            <w:pPr>
              <w:rPr>
                <w:rFonts w:eastAsia="Inter"/>
                <w:i/>
                <w:sz w:val="20"/>
                <w:szCs w:val="20"/>
              </w:rPr>
            </w:pPr>
            <w:r w:rsidRPr="004C5B86">
              <w:rPr>
                <w:rFonts w:eastAsia="Inter"/>
                <w:i/>
                <w:sz w:val="20"/>
                <w:szCs w:val="20"/>
              </w:rPr>
              <w:t>• How were the results expressed? For binary outcomes, w</w:t>
            </w:r>
            <w:r w:rsidR="00E93387">
              <w:rPr>
                <w:rFonts w:eastAsia="Inter"/>
                <w:i/>
                <w:sz w:val="20"/>
                <w:szCs w:val="20"/>
              </w:rPr>
              <w:t>h</w:t>
            </w:r>
            <w:r w:rsidRPr="004C5B86">
              <w:rPr>
                <w:rFonts w:eastAsia="Inter"/>
                <w:i/>
                <w:sz w:val="20"/>
                <w:szCs w:val="20"/>
              </w:rPr>
              <w:t xml:space="preserve">ere </w:t>
            </w:r>
            <w:r w:rsidR="00E93387">
              <w:rPr>
                <w:rFonts w:eastAsia="Inter"/>
                <w:i/>
                <w:sz w:val="20"/>
                <w:szCs w:val="20"/>
              </w:rPr>
              <w:t xml:space="preserve">are </w:t>
            </w:r>
            <w:r w:rsidRPr="004C5B86">
              <w:rPr>
                <w:rFonts w:eastAsia="Inter"/>
                <w:i/>
                <w:sz w:val="20"/>
                <w:szCs w:val="20"/>
              </w:rPr>
              <w:t>relative and absolute effects reported?</w:t>
            </w:r>
          </w:p>
          <w:p w14:paraId="3AFC097E" w14:textId="77777777" w:rsidR="0054448F" w:rsidRPr="004C5B86" w:rsidRDefault="0054448F" w:rsidP="004C5B86">
            <w:pPr>
              <w:rPr>
                <w:rFonts w:eastAsia="Inter"/>
                <w:i/>
                <w:sz w:val="20"/>
                <w:szCs w:val="20"/>
              </w:rPr>
            </w:pPr>
            <w:r w:rsidRPr="004C5B86">
              <w:rPr>
                <w:rFonts w:eastAsia="Inter"/>
                <w:i/>
                <w:sz w:val="20"/>
                <w:szCs w:val="20"/>
              </w:rPr>
              <w:t>• Were the results reported for each outcome in each study group at each follow-up interval?</w:t>
            </w:r>
          </w:p>
          <w:p w14:paraId="72050482" w14:textId="77777777" w:rsidR="0054448F" w:rsidRPr="004C5B86" w:rsidRDefault="0054448F" w:rsidP="004C5B86">
            <w:pPr>
              <w:rPr>
                <w:rFonts w:eastAsia="Inter"/>
                <w:i/>
                <w:sz w:val="20"/>
                <w:szCs w:val="20"/>
              </w:rPr>
            </w:pPr>
            <w:r w:rsidRPr="004C5B86">
              <w:rPr>
                <w:rFonts w:eastAsia="Inter"/>
                <w:i/>
                <w:sz w:val="20"/>
                <w:szCs w:val="20"/>
              </w:rPr>
              <w:t>• Was there any missing or incomplete data?</w:t>
            </w:r>
          </w:p>
          <w:p w14:paraId="458AD1FB" w14:textId="77777777" w:rsidR="0054448F" w:rsidRPr="004C5B86" w:rsidRDefault="0054448F" w:rsidP="004C5B86">
            <w:pPr>
              <w:rPr>
                <w:rFonts w:eastAsia="Inter"/>
                <w:i/>
                <w:sz w:val="20"/>
                <w:szCs w:val="20"/>
              </w:rPr>
            </w:pPr>
            <w:r w:rsidRPr="004C5B86">
              <w:rPr>
                <w:rFonts w:eastAsia="Inter"/>
                <w:i/>
                <w:sz w:val="20"/>
                <w:szCs w:val="20"/>
              </w:rPr>
              <w:t>• Was there differential drop-out between the study groups that could affect the results?</w:t>
            </w:r>
          </w:p>
          <w:p w14:paraId="79A6739B" w14:textId="77777777" w:rsidR="0054448F" w:rsidRPr="004C5B86" w:rsidRDefault="0054448F" w:rsidP="004C5B86">
            <w:pPr>
              <w:rPr>
                <w:rFonts w:eastAsia="Inter"/>
                <w:i/>
                <w:sz w:val="20"/>
                <w:szCs w:val="20"/>
              </w:rPr>
            </w:pPr>
            <w:r w:rsidRPr="004C5B86">
              <w:rPr>
                <w:rFonts w:eastAsia="Inter"/>
                <w:i/>
                <w:sz w:val="20"/>
                <w:szCs w:val="20"/>
              </w:rPr>
              <w:t>• Were potential sources of bias identified?</w:t>
            </w:r>
          </w:p>
          <w:p w14:paraId="01ADF0F5" w14:textId="77777777" w:rsidR="0054448F" w:rsidRPr="004C5B86" w:rsidRDefault="0054448F" w:rsidP="004C5B86">
            <w:pPr>
              <w:rPr>
                <w:rFonts w:eastAsia="Inter"/>
                <w:i/>
                <w:sz w:val="20"/>
                <w:szCs w:val="20"/>
              </w:rPr>
            </w:pPr>
            <w:r w:rsidRPr="004C5B86">
              <w:rPr>
                <w:rFonts w:eastAsia="Inter"/>
                <w:i/>
                <w:sz w:val="20"/>
                <w:szCs w:val="20"/>
              </w:rPr>
              <w:t>• Which statistical tests were used?</w:t>
            </w:r>
          </w:p>
          <w:p w14:paraId="09018CFF" w14:textId="77777777" w:rsidR="0054448F" w:rsidRDefault="0054448F" w:rsidP="004C5B86">
            <w:pPr>
              <w:rPr>
                <w:rFonts w:eastAsia="Inter"/>
                <w:sz w:val="20"/>
                <w:szCs w:val="20"/>
              </w:rPr>
            </w:pPr>
            <w:r w:rsidRPr="004C5B86">
              <w:rPr>
                <w:rFonts w:eastAsia="Inter"/>
                <w:i/>
                <w:sz w:val="20"/>
                <w:szCs w:val="20"/>
              </w:rPr>
              <w:t>• Were p values reported?</w:t>
            </w:r>
          </w:p>
        </w:tc>
        <w:tc>
          <w:tcPr>
            <w:tcW w:w="2491" w:type="pct"/>
          </w:tcPr>
          <w:p w14:paraId="1B8AC9A4" w14:textId="77777777" w:rsidR="0054448F" w:rsidRPr="004C5B86" w:rsidRDefault="0054448F">
            <w:pPr>
              <w:rPr>
                <w:rFonts w:eastAsia="Inter"/>
                <w:b/>
              </w:rPr>
            </w:pPr>
            <w:r w:rsidRPr="004C5B86">
              <w:rPr>
                <w:rFonts w:eastAsia="Inter"/>
                <w:b/>
              </w:rPr>
              <w:t>Yes</w:t>
            </w:r>
          </w:p>
          <w:p w14:paraId="36664920" w14:textId="77777777" w:rsidR="0054448F" w:rsidRDefault="001E14D3" w:rsidP="004C5B86">
            <w:pPr>
              <w:rPr>
                <w:rFonts w:eastAsia="Inter"/>
              </w:rPr>
            </w:pPr>
            <w:r>
              <w:rPr>
                <w:rFonts w:eastAsia="Inter"/>
              </w:rPr>
              <w:t>The sample size estimate and statistical methods are robust.</w:t>
            </w:r>
          </w:p>
        </w:tc>
      </w:tr>
      <w:tr w:rsidR="00D07DEE" w:rsidRPr="00A006BB" w14:paraId="5B12543F" w14:textId="77777777" w:rsidTr="004C5B86">
        <w:trPr>
          <w:trHeight w:val="2045"/>
        </w:trPr>
        <w:tc>
          <w:tcPr>
            <w:tcW w:w="2509" w:type="pct"/>
          </w:tcPr>
          <w:p w14:paraId="3C3C06D7" w14:textId="77777777" w:rsidR="0054448F" w:rsidRPr="004C5B86" w:rsidRDefault="0054448F" w:rsidP="004C5B86">
            <w:pPr>
              <w:ind w:left="792" w:hanging="360"/>
              <w:rPr>
                <w:rFonts w:eastAsia="Inter"/>
                <w:b/>
              </w:rPr>
            </w:pPr>
            <w:r w:rsidRPr="004C5B86">
              <w:rPr>
                <w:rFonts w:eastAsia="Inter"/>
                <w:b/>
              </w:rPr>
              <w:lastRenderedPageBreak/>
              <w:t>8.</w:t>
            </w:r>
            <w:r w:rsidR="00B70A1F">
              <w:rPr>
                <w:rFonts w:eastAsia="Inter"/>
                <w:b/>
              </w:rPr>
              <w:t xml:space="preserve"> </w:t>
            </w:r>
            <w:r w:rsidRPr="004C5B86">
              <w:rPr>
                <w:rFonts w:eastAsia="Inter"/>
                <w:b/>
              </w:rPr>
              <w:t>Was the precision of the estimate of the intervention or treatment effect reported?</w:t>
            </w:r>
          </w:p>
          <w:p w14:paraId="65DF433D" w14:textId="77777777" w:rsidR="0054448F" w:rsidRPr="004C5B86" w:rsidRDefault="0054448F" w:rsidP="004C5B86">
            <w:pPr>
              <w:rPr>
                <w:rFonts w:eastAsia="Inter"/>
                <w:i/>
              </w:rPr>
            </w:pPr>
            <w:r w:rsidRPr="004C5B86">
              <w:rPr>
                <w:rFonts w:eastAsia="Inter"/>
                <w:i/>
              </w:rPr>
              <w:t>CONSIDER:</w:t>
            </w:r>
          </w:p>
          <w:p w14:paraId="412372E5" w14:textId="77777777" w:rsidR="0054448F" w:rsidRDefault="0054448F" w:rsidP="004C5B86">
            <w:pPr>
              <w:rPr>
                <w:rFonts w:eastAsia="Inter"/>
              </w:rPr>
            </w:pPr>
            <w:r w:rsidRPr="004C5B86">
              <w:rPr>
                <w:rFonts w:eastAsia="Inter"/>
                <w:i/>
              </w:rPr>
              <w:t>• Were confidence intervals (CIs) reported?</w:t>
            </w:r>
          </w:p>
        </w:tc>
        <w:tc>
          <w:tcPr>
            <w:tcW w:w="2491" w:type="pct"/>
          </w:tcPr>
          <w:p w14:paraId="07FB9F13" w14:textId="77777777" w:rsidR="0054448F" w:rsidRDefault="0054448F" w:rsidP="004C5B86">
            <w:pPr>
              <w:rPr>
                <w:rFonts w:eastAsia="Inter"/>
              </w:rPr>
            </w:pPr>
            <w:r w:rsidRPr="004C5B86">
              <w:rPr>
                <w:rFonts w:eastAsia="Inter"/>
                <w:b/>
              </w:rPr>
              <w:t>No</w:t>
            </w:r>
          </w:p>
        </w:tc>
      </w:tr>
      <w:tr w:rsidR="00D07DEE" w:rsidRPr="00A006BB" w14:paraId="7350DCD8" w14:textId="77777777" w:rsidTr="004C5B86">
        <w:trPr>
          <w:trHeight w:val="4685"/>
        </w:trPr>
        <w:tc>
          <w:tcPr>
            <w:tcW w:w="2509" w:type="pct"/>
          </w:tcPr>
          <w:p w14:paraId="6936E580" w14:textId="77777777" w:rsidR="0054448F" w:rsidRPr="004C5B86" w:rsidRDefault="0054448F" w:rsidP="004C5B86">
            <w:pPr>
              <w:ind w:left="792" w:hanging="360"/>
              <w:rPr>
                <w:rFonts w:eastAsia="Inter"/>
                <w:b/>
              </w:rPr>
            </w:pPr>
            <w:r w:rsidRPr="004C5B86">
              <w:rPr>
                <w:rFonts w:eastAsia="Inter"/>
                <w:b/>
              </w:rPr>
              <w:t>9.</w:t>
            </w:r>
            <w:r w:rsidR="00B70A1F">
              <w:rPr>
                <w:rFonts w:eastAsia="Inter"/>
                <w:b/>
              </w:rPr>
              <w:t xml:space="preserve"> </w:t>
            </w:r>
            <w:r w:rsidRPr="004C5B86">
              <w:rPr>
                <w:rFonts w:eastAsia="Inter"/>
                <w:b/>
              </w:rPr>
              <w:t>Do the benefits of the experimental intervention outweigh the harms and costs?</w:t>
            </w:r>
          </w:p>
          <w:p w14:paraId="7A0F5FED" w14:textId="77777777" w:rsidR="0054448F" w:rsidRPr="004C5B86" w:rsidRDefault="0054448F" w:rsidP="004C5B86">
            <w:pPr>
              <w:rPr>
                <w:rFonts w:eastAsia="Inter"/>
                <w:i/>
              </w:rPr>
            </w:pPr>
            <w:r w:rsidRPr="004C5B86">
              <w:rPr>
                <w:rFonts w:eastAsia="Inter"/>
                <w:i/>
              </w:rPr>
              <w:t>CONSIDER:</w:t>
            </w:r>
          </w:p>
          <w:p w14:paraId="3ADFEDAD" w14:textId="77777777" w:rsidR="0054448F" w:rsidRPr="004C5B86" w:rsidRDefault="0054448F" w:rsidP="004C5B86">
            <w:pPr>
              <w:rPr>
                <w:rFonts w:eastAsia="Inter"/>
                <w:i/>
              </w:rPr>
            </w:pPr>
            <w:r w:rsidRPr="004C5B86">
              <w:rPr>
                <w:rFonts w:eastAsia="Arial"/>
                <w:i/>
              </w:rPr>
              <w:t xml:space="preserve">• </w:t>
            </w:r>
            <w:r w:rsidRPr="004C5B86">
              <w:rPr>
                <w:rFonts w:eastAsia="Inter"/>
                <w:i/>
              </w:rPr>
              <w:t>What was the size of the intervention or treatment effect?</w:t>
            </w:r>
          </w:p>
          <w:p w14:paraId="3BADD2F3" w14:textId="77777777" w:rsidR="0054448F" w:rsidRPr="004C5B86" w:rsidRDefault="0054448F" w:rsidP="004C5B86">
            <w:pPr>
              <w:rPr>
                <w:rFonts w:eastAsia="Inter"/>
                <w:i/>
              </w:rPr>
            </w:pPr>
            <w:r w:rsidRPr="004C5B86">
              <w:rPr>
                <w:rFonts w:eastAsia="Arial"/>
                <w:i/>
              </w:rPr>
              <w:t xml:space="preserve">• </w:t>
            </w:r>
            <w:r w:rsidRPr="004C5B86">
              <w:rPr>
                <w:rFonts w:eastAsia="Inter"/>
                <w:i/>
              </w:rPr>
              <w:t>Were harms or unintended effects reported for each study group?</w:t>
            </w:r>
          </w:p>
          <w:p w14:paraId="16828A99" w14:textId="77777777" w:rsidR="0054448F" w:rsidRDefault="0054448F" w:rsidP="004C5B86">
            <w:pPr>
              <w:rPr>
                <w:rFonts w:eastAsia="Inter"/>
              </w:rPr>
            </w:pPr>
            <w:r w:rsidRPr="004C5B86">
              <w:rPr>
                <w:rFonts w:eastAsia="Arial"/>
                <w:i/>
              </w:rPr>
              <w:t xml:space="preserve">• </w:t>
            </w:r>
            <w:r w:rsidRPr="004C5B86">
              <w:rPr>
                <w:rFonts w:eastAsia="Inter"/>
                <w:i/>
              </w:rPr>
              <w:t>Was a cost-effectiveness analysis undertaken? (Cost-effectiveness analysis allows a comparison to be made between different interventions used in the care of the same condition or problem.)</w:t>
            </w:r>
          </w:p>
        </w:tc>
        <w:tc>
          <w:tcPr>
            <w:tcW w:w="2491" w:type="pct"/>
          </w:tcPr>
          <w:p w14:paraId="290BCCA6" w14:textId="77777777" w:rsidR="0054448F" w:rsidRPr="004C5B86" w:rsidRDefault="0054448F">
            <w:pPr>
              <w:rPr>
                <w:rFonts w:eastAsia="Inter"/>
                <w:b/>
              </w:rPr>
            </w:pPr>
            <w:r w:rsidRPr="004C5B86">
              <w:rPr>
                <w:rFonts w:eastAsia="Inter"/>
                <w:b/>
              </w:rPr>
              <w:t>Can’t tell</w:t>
            </w:r>
          </w:p>
          <w:p w14:paraId="44B6D791" w14:textId="77777777" w:rsidR="0054448F" w:rsidRDefault="001E14D3" w:rsidP="004C5B86">
            <w:pPr>
              <w:rPr>
                <w:rFonts w:eastAsia="Inter"/>
              </w:rPr>
            </w:pPr>
            <w:r>
              <w:rPr>
                <w:rFonts w:eastAsia="Inter"/>
              </w:rPr>
              <w:t>95% CIs reported for minimal erythema dose, but not skin elasticity and hydration</w:t>
            </w:r>
          </w:p>
          <w:p w14:paraId="3578B8A8" w14:textId="77777777" w:rsidR="0054448F" w:rsidRDefault="001E14D3" w:rsidP="004C5B86">
            <w:pPr>
              <w:rPr>
                <w:rFonts w:eastAsia="Inter"/>
              </w:rPr>
            </w:pPr>
            <w:r>
              <w:rPr>
                <w:rFonts w:eastAsia="Inter"/>
              </w:rPr>
              <w:t>parameters</w:t>
            </w:r>
          </w:p>
        </w:tc>
      </w:tr>
      <w:tr w:rsidR="00D07DEE" w:rsidRPr="00A006BB" w14:paraId="11A3385B" w14:textId="77777777" w:rsidTr="004C5B86">
        <w:trPr>
          <w:trHeight w:val="485"/>
        </w:trPr>
        <w:tc>
          <w:tcPr>
            <w:tcW w:w="2509" w:type="pct"/>
          </w:tcPr>
          <w:p w14:paraId="0035462E" w14:textId="77777777" w:rsidR="0054448F" w:rsidRPr="004C5B86" w:rsidRDefault="0054448F">
            <w:pPr>
              <w:rPr>
                <w:rFonts w:eastAsia="Inter"/>
                <w:b/>
              </w:rPr>
            </w:pPr>
            <w:r w:rsidRPr="004C5B86">
              <w:rPr>
                <w:rFonts w:eastAsia="Inter"/>
                <w:b/>
              </w:rPr>
              <w:t>Section D: Will the results help locally?</w:t>
            </w:r>
          </w:p>
        </w:tc>
        <w:tc>
          <w:tcPr>
            <w:tcW w:w="2491" w:type="pct"/>
          </w:tcPr>
          <w:p w14:paraId="16D201FE" w14:textId="77777777" w:rsidR="0054448F" w:rsidRPr="004C5B86" w:rsidRDefault="0054448F">
            <w:pPr>
              <w:rPr>
                <w:rFonts w:eastAsia="Inter"/>
                <w:b/>
              </w:rPr>
            </w:pPr>
            <w:r w:rsidRPr="004C5B86">
              <w:rPr>
                <w:rFonts w:eastAsia="Inter"/>
                <w:b/>
              </w:rPr>
              <w:t>Yes/No/Can’t tell</w:t>
            </w:r>
          </w:p>
        </w:tc>
      </w:tr>
      <w:tr w:rsidR="00D07DEE" w:rsidRPr="00A006BB" w14:paraId="6C1F122A" w14:textId="77777777" w:rsidTr="004C5B86">
        <w:trPr>
          <w:trHeight w:val="7385"/>
        </w:trPr>
        <w:tc>
          <w:tcPr>
            <w:tcW w:w="2509" w:type="pct"/>
          </w:tcPr>
          <w:p w14:paraId="3DB5BD0D" w14:textId="77777777" w:rsidR="0054448F" w:rsidRPr="004C5B86" w:rsidRDefault="0054448F" w:rsidP="004C5B86">
            <w:pPr>
              <w:ind w:left="648" w:hanging="360"/>
              <w:rPr>
                <w:rFonts w:eastAsia="Inter"/>
                <w:b/>
              </w:rPr>
            </w:pPr>
            <w:r w:rsidRPr="004C5B86">
              <w:rPr>
                <w:rFonts w:eastAsia="Inter"/>
                <w:b/>
              </w:rPr>
              <w:lastRenderedPageBreak/>
              <w:t>10.</w:t>
            </w:r>
            <w:r w:rsidR="00B70A1F">
              <w:rPr>
                <w:rFonts w:eastAsia="Inter"/>
                <w:b/>
              </w:rPr>
              <w:t xml:space="preserve"> </w:t>
            </w:r>
            <w:r w:rsidRPr="004C5B86">
              <w:rPr>
                <w:rFonts w:eastAsia="Inter"/>
                <w:b/>
              </w:rPr>
              <w:t>Can the results be applied to your local population/in your context?</w:t>
            </w:r>
          </w:p>
          <w:p w14:paraId="00227E64" w14:textId="77777777" w:rsidR="0054448F" w:rsidRPr="004C5B86" w:rsidRDefault="0054448F" w:rsidP="004C5B86">
            <w:pPr>
              <w:rPr>
                <w:rFonts w:eastAsia="Inter"/>
                <w:i/>
              </w:rPr>
            </w:pPr>
            <w:r w:rsidRPr="004C5B86">
              <w:rPr>
                <w:rFonts w:eastAsia="Inter"/>
                <w:i/>
              </w:rPr>
              <w:t>CONSIDER:</w:t>
            </w:r>
          </w:p>
          <w:p w14:paraId="46575FC6" w14:textId="77777777" w:rsidR="0054448F" w:rsidRPr="004C5B86" w:rsidRDefault="0054448F" w:rsidP="004C5B86">
            <w:pPr>
              <w:rPr>
                <w:rFonts w:eastAsia="Inter"/>
                <w:i/>
              </w:rPr>
            </w:pPr>
            <w:r w:rsidRPr="004C5B86">
              <w:rPr>
                <w:rFonts w:eastAsia="Inter"/>
                <w:i/>
              </w:rPr>
              <w:t>• Are the study participants similar to the</w:t>
            </w:r>
          </w:p>
          <w:p w14:paraId="21021789" w14:textId="77777777" w:rsidR="0054448F" w:rsidRPr="004C5B86" w:rsidRDefault="0054448F" w:rsidP="004C5B86">
            <w:pPr>
              <w:rPr>
                <w:rFonts w:eastAsia="Inter"/>
                <w:i/>
              </w:rPr>
            </w:pPr>
            <w:r w:rsidRPr="004C5B86">
              <w:rPr>
                <w:rFonts w:eastAsia="Inter"/>
                <w:i/>
              </w:rPr>
              <w:t>people in your care?</w:t>
            </w:r>
          </w:p>
          <w:p w14:paraId="684D9425" w14:textId="77777777" w:rsidR="0054448F" w:rsidRPr="004C5B86" w:rsidRDefault="0054448F" w:rsidP="004C5B86">
            <w:pPr>
              <w:rPr>
                <w:rFonts w:eastAsia="Inter"/>
                <w:i/>
              </w:rPr>
            </w:pPr>
            <w:r w:rsidRPr="004C5B86">
              <w:rPr>
                <w:rFonts w:eastAsia="Inter"/>
                <w:i/>
              </w:rPr>
              <w:t>• Would any differences between your</w:t>
            </w:r>
          </w:p>
          <w:p w14:paraId="0339442F" w14:textId="77777777" w:rsidR="0054448F" w:rsidRPr="004C5B86" w:rsidRDefault="0054448F" w:rsidP="004C5B86">
            <w:pPr>
              <w:rPr>
                <w:rFonts w:eastAsia="Inter"/>
                <w:i/>
              </w:rPr>
            </w:pPr>
            <w:r w:rsidRPr="004C5B86">
              <w:rPr>
                <w:rFonts w:eastAsia="Inter"/>
                <w:i/>
              </w:rPr>
              <w:t>population and the study participants alter</w:t>
            </w:r>
          </w:p>
          <w:p w14:paraId="46F97266" w14:textId="77777777" w:rsidR="0054448F" w:rsidRPr="004C5B86" w:rsidRDefault="0054448F" w:rsidP="004C5B86">
            <w:pPr>
              <w:rPr>
                <w:rFonts w:eastAsia="Inter"/>
                <w:i/>
              </w:rPr>
            </w:pPr>
            <w:r w:rsidRPr="004C5B86">
              <w:rPr>
                <w:rFonts w:eastAsia="Inter"/>
                <w:i/>
              </w:rPr>
              <w:t xml:space="preserve">the outcomes reported in the </w:t>
            </w:r>
            <w:proofErr w:type="gramStart"/>
            <w:r w:rsidRPr="004C5B86">
              <w:rPr>
                <w:rFonts w:eastAsia="Inter"/>
                <w:i/>
              </w:rPr>
              <w:t>study?</w:t>
            </w:r>
            <w:proofErr w:type="gramEnd"/>
          </w:p>
          <w:p w14:paraId="6AA69D27" w14:textId="77777777" w:rsidR="0054448F" w:rsidRPr="004C5B86" w:rsidRDefault="0054448F" w:rsidP="004C5B86">
            <w:pPr>
              <w:rPr>
                <w:rFonts w:eastAsia="Inter"/>
                <w:i/>
              </w:rPr>
            </w:pPr>
            <w:r w:rsidRPr="004C5B86">
              <w:rPr>
                <w:rFonts w:eastAsia="Inter"/>
                <w:i/>
              </w:rPr>
              <w:t>• Are the outcomes important to your</w:t>
            </w:r>
          </w:p>
          <w:p w14:paraId="14E7D9CE" w14:textId="77777777" w:rsidR="0054448F" w:rsidRPr="004C5B86" w:rsidRDefault="0054448F" w:rsidP="004C5B86">
            <w:pPr>
              <w:rPr>
                <w:rFonts w:eastAsia="Inter"/>
                <w:i/>
              </w:rPr>
            </w:pPr>
            <w:r w:rsidRPr="004C5B86">
              <w:rPr>
                <w:rFonts w:eastAsia="Inter"/>
                <w:i/>
              </w:rPr>
              <w:t>population?</w:t>
            </w:r>
          </w:p>
          <w:p w14:paraId="1D9B783F" w14:textId="77777777" w:rsidR="0054448F" w:rsidRPr="004C5B86" w:rsidRDefault="0054448F" w:rsidP="004C5B86">
            <w:pPr>
              <w:rPr>
                <w:rFonts w:eastAsia="Inter"/>
                <w:i/>
              </w:rPr>
            </w:pPr>
            <w:r w:rsidRPr="004C5B86">
              <w:rPr>
                <w:rFonts w:eastAsia="Inter"/>
                <w:i/>
              </w:rPr>
              <w:t>• Are there any outcomes you would have</w:t>
            </w:r>
          </w:p>
          <w:p w14:paraId="7060DC81" w14:textId="77777777" w:rsidR="0054448F" w:rsidRPr="004C5B86" w:rsidRDefault="0054448F" w:rsidP="004C5B86">
            <w:pPr>
              <w:rPr>
                <w:rFonts w:eastAsia="Inter"/>
                <w:i/>
              </w:rPr>
            </w:pPr>
            <w:r w:rsidRPr="004C5B86">
              <w:rPr>
                <w:rFonts w:eastAsia="Inter"/>
                <w:i/>
              </w:rPr>
              <w:t>wanted information on that have not been</w:t>
            </w:r>
          </w:p>
          <w:p w14:paraId="4EF835FA" w14:textId="77777777" w:rsidR="0054448F" w:rsidRPr="004C5B86" w:rsidRDefault="0054448F" w:rsidP="004C5B86">
            <w:pPr>
              <w:rPr>
                <w:rFonts w:eastAsia="Inter"/>
                <w:i/>
              </w:rPr>
            </w:pPr>
            <w:r w:rsidRPr="004C5B86">
              <w:rPr>
                <w:rFonts w:eastAsia="Inter"/>
                <w:i/>
              </w:rPr>
              <w:t>studied or reported?</w:t>
            </w:r>
          </w:p>
          <w:p w14:paraId="233B8E11" w14:textId="77777777" w:rsidR="0054448F" w:rsidRPr="004C5B86" w:rsidRDefault="0054448F" w:rsidP="004C5B86">
            <w:pPr>
              <w:rPr>
                <w:rFonts w:eastAsia="Inter"/>
                <w:i/>
              </w:rPr>
            </w:pPr>
            <w:r w:rsidRPr="004C5B86">
              <w:rPr>
                <w:rFonts w:eastAsia="Inter"/>
                <w:i/>
              </w:rPr>
              <w:t>• Are there any limitations of the study that</w:t>
            </w:r>
          </w:p>
          <w:p w14:paraId="3EC5D846" w14:textId="77777777" w:rsidR="0054448F" w:rsidRDefault="0054448F" w:rsidP="004C5B86">
            <w:pPr>
              <w:rPr>
                <w:rFonts w:eastAsia="Inter"/>
              </w:rPr>
            </w:pPr>
            <w:r w:rsidRPr="004C5B86">
              <w:rPr>
                <w:rFonts w:eastAsia="Inter"/>
                <w:i/>
              </w:rPr>
              <w:t>would affect your decision?</w:t>
            </w:r>
          </w:p>
        </w:tc>
        <w:tc>
          <w:tcPr>
            <w:tcW w:w="2491" w:type="pct"/>
          </w:tcPr>
          <w:p w14:paraId="4706D4D0" w14:textId="77777777" w:rsidR="0054448F" w:rsidRDefault="001E14D3">
            <w:pPr>
              <w:rPr>
                <w:rFonts w:eastAsia="Inter"/>
              </w:rPr>
            </w:pPr>
            <w:r>
              <w:rPr>
                <w:rFonts w:eastAsia="Inter"/>
              </w:rPr>
              <w:t>This study was undertaken in Canada. If your setting was in a different country, or a different population (e.g</w:t>
            </w:r>
            <w:r w:rsidR="00E93387">
              <w:rPr>
                <w:rFonts w:eastAsia="Inter"/>
              </w:rPr>
              <w:t>.</w:t>
            </w:r>
            <w:r>
              <w:rPr>
                <w:rFonts w:eastAsia="Inter"/>
              </w:rPr>
              <w:t xml:space="preserve">, children, men), you would need to consider if the results of the study could be generalized to your context. Also, if the study has captured </w:t>
            </w:r>
            <w:proofErr w:type="gramStart"/>
            <w:r>
              <w:rPr>
                <w:rFonts w:eastAsia="Inter"/>
              </w:rPr>
              <w:t>all of</w:t>
            </w:r>
            <w:proofErr w:type="gramEnd"/>
            <w:r>
              <w:rPr>
                <w:rFonts w:eastAsia="Inter"/>
              </w:rPr>
              <w:t xml:space="preserve"> the outcomes relevant to your context.</w:t>
            </w:r>
          </w:p>
        </w:tc>
      </w:tr>
      <w:tr w:rsidR="00D07DEE" w:rsidRPr="00A006BB" w14:paraId="60FFB61B" w14:textId="77777777" w:rsidTr="004C5B86">
        <w:trPr>
          <w:trHeight w:val="5885"/>
        </w:trPr>
        <w:tc>
          <w:tcPr>
            <w:tcW w:w="2509" w:type="pct"/>
          </w:tcPr>
          <w:p w14:paraId="7F08D6F5" w14:textId="77777777" w:rsidR="0054448F" w:rsidRPr="004C5B86" w:rsidRDefault="0054448F" w:rsidP="004C5B86">
            <w:pPr>
              <w:ind w:left="792" w:hanging="360"/>
              <w:rPr>
                <w:rFonts w:eastAsia="Inter"/>
                <w:b/>
              </w:rPr>
            </w:pPr>
            <w:r w:rsidRPr="004C5B86">
              <w:rPr>
                <w:rFonts w:eastAsia="Inter"/>
                <w:b/>
              </w:rPr>
              <w:lastRenderedPageBreak/>
              <w:t>11.</w:t>
            </w:r>
            <w:r w:rsidR="00B70A1F">
              <w:rPr>
                <w:rFonts w:eastAsia="Inter"/>
                <w:b/>
              </w:rPr>
              <w:t xml:space="preserve"> </w:t>
            </w:r>
            <w:r w:rsidRPr="004C5B86">
              <w:rPr>
                <w:rFonts w:eastAsia="Inter"/>
                <w:b/>
              </w:rPr>
              <w:t>Would the experimental intervention provide greater value to the people in your care than any of the existing interventions?</w:t>
            </w:r>
          </w:p>
          <w:p w14:paraId="112B5F08" w14:textId="77777777" w:rsidR="0054448F" w:rsidRPr="004C5B86" w:rsidRDefault="0054448F" w:rsidP="004C5B86">
            <w:pPr>
              <w:rPr>
                <w:rFonts w:eastAsia="Inter"/>
                <w:i/>
              </w:rPr>
            </w:pPr>
            <w:r w:rsidRPr="004C5B86">
              <w:rPr>
                <w:rFonts w:eastAsia="Inter"/>
                <w:i/>
              </w:rPr>
              <w:t>CONSIDER:</w:t>
            </w:r>
          </w:p>
          <w:p w14:paraId="47E96A48" w14:textId="77777777" w:rsidR="0054448F" w:rsidRPr="004C5B86" w:rsidRDefault="0054448F" w:rsidP="004C5B86">
            <w:pPr>
              <w:rPr>
                <w:rFonts w:eastAsia="Inter"/>
                <w:i/>
              </w:rPr>
            </w:pPr>
            <w:r w:rsidRPr="004C5B86">
              <w:rPr>
                <w:rFonts w:eastAsia="Arial"/>
                <w:i/>
              </w:rPr>
              <w:t xml:space="preserve">• </w:t>
            </w:r>
            <w:r w:rsidRPr="004C5B86">
              <w:rPr>
                <w:rFonts w:eastAsia="Inter"/>
                <w:i/>
              </w:rPr>
              <w:t>What resources are needed to introduce</w:t>
            </w:r>
          </w:p>
          <w:p w14:paraId="609F24B8" w14:textId="77777777" w:rsidR="0054448F" w:rsidRPr="004C5B86" w:rsidRDefault="0054448F" w:rsidP="004C5B86">
            <w:pPr>
              <w:rPr>
                <w:rFonts w:eastAsia="Inter"/>
                <w:i/>
              </w:rPr>
            </w:pPr>
            <w:r w:rsidRPr="004C5B86">
              <w:rPr>
                <w:rFonts w:eastAsia="Inter"/>
                <w:i/>
              </w:rPr>
              <w:t xml:space="preserve">this intervention </w:t>
            </w:r>
            <w:proofErr w:type="gramStart"/>
            <w:r w:rsidR="000648CD" w:rsidRPr="004C5B86">
              <w:rPr>
                <w:rFonts w:eastAsia="Inter"/>
                <w:i/>
              </w:rPr>
              <w:t>tak</w:t>
            </w:r>
            <w:r w:rsidR="000648CD">
              <w:rPr>
                <w:rFonts w:eastAsia="Inter"/>
                <w:i/>
              </w:rPr>
              <w:t>es</w:t>
            </w:r>
            <w:r w:rsidR="000648CD" w:rsidRPr="004C5B86">
              <w:rPr>
                <w:rFonts w:eastAsia="Inter"/>
                <w:i/>
              </w:rPr>
              <w:t xml:space="preserve"> </w:t>
            </w:r>
            <w:r w:rsidRPr="004C5B86">
              <w:rPr>
                <w:rFonts w:eastAsia="Inter"/>
                <w:i/>
              </w:rPr>
              <w:t>into account</w:t>
            </w:r>
            <w:proofErr w:type="gramEnd"/>
            <w:r w:rsidRPr="004C5B86">
              <w:rPr>
                <w:rFonts w:eastAsia="Inter"/>
                <w:i/>
              </w:rPr>
              <w:t xml:space="preserve"> time,</w:t>
            </w:r>
          </w:p>
          <w:p w14:paraId="54509B82" w14:textId="77777777" w:rsidR="0054448F" w:rsidRPr="004C5B86" w:rsidRDefault="0054448F" w:rsidP="004C5B86">
            <w:pPr>
              <w:rPr>
                <w:rFonts w:eastAsia="Inter"/>
                <w:i/>
              </w:rPr>
            </w:pPr>
            <w:r w:rsidRPr="004C5B86">
              <w:rPr>
                <w:rFonts w:eastAsia="Inter"/>
                <w:i/>
              </w:rPr>
              <w:t>finances, and skills development or training</w:t>
            </w:r>
          </w:p>
          <w:p w14:paraId="336A9CF3" w14:textId="77777777" w:rsidR="0054448F" w:rsidRPr="004C5B86" w:rsidRDefault="0054448F" w:rsidP="004C5B86">
            <w:pPr>
              <w:rPr>
                <w:rFonts w:eastAsia="Inter"/>
                <w:i/>
              </w:rPr>
            </w:pPr>
            <w:r w:rsidRPr="004C5B86">
              <w:rPr>
                <w:rFonts w:eastAsia="Inter"/>
                <w:i/>
              </w:rPr>
              <w:t>needs?</w:t>
            </w:r>
          </w:p>
          <w:p w14:paraId="1C13DE23" w14:textId="77777777" w:rsidR="0054448F" w:rsidRPr="004C5B86" w:rsidRDefault="0054448F" w:rsidP="004C5B86">
            <w:pPr>
              <w:rPr>
                <w:rFonts w:eastAsia="Inter"/>
                <w:i/>
              </w:rPr>
            </w:pPr>
            <w:r w:rsidRPr="004C5B86">
              <w:rPr>
                <w:rFonts w:eastAsia="Arial"/>
                <w:i/>
              </w:rPr>
              <w:t xml:space="preserve">• </w:t>
            </w:r>
            <w:r w:rsidRPr="004C5B86">
              <w:rPr>
                <w:rFonts w:eastAsia="Inter"/>
                <w:i/>
              </w:rPr>
              <w:t>Are you able to disinvest resources in one</w:t>
            </w:r>
          </w:p>
          <w:p w14:paraId="413D9F9C" w14:textId="77777777" w:rsidR="0054448F" w:rsidRPr="004C5B86" w:rsidRDefault="0054448F" w:rsidP="004C5B86">
            <w:pPr>
              <w:rPr>
                <w:rFonts w:eastAsia="Inter"/>
                <w:i/>
              </w:rPr>
            </w:pPr>
            <w:r w:rsidRPr="004C5B86">
              <w:rPr>
                <w:rFonts w:eastAsia="Inter"/>
                <w:i/>
              </w:rPr>
              <w:t>or more existing interventions in order to</w:t>
            </w:r>
          </w:p>
          <w:p w14:paraId="7420F4AB" w14:textId="77777777" w:rsidR="0054448F" w:rsidRPr="004C5B86" w:rsidRDefault="0054448F" w:rsidP="004C5B86">
            <w:pPr>
              <w:rPr>
                <w:rFonts w:eastAsia="Inter"/>
                <w:i/>
              </w:rPr>
            </w:pPr>
            <w:r w:rsidRPr="004C5B86">
              <w:rPr>
                <w:rFonts w:eastAsia="Inter"/>
                <w:i/>
              </w:rPr>
              <w:t>be able to re-invest in the new</w:t>
            </w:r>
          </w:p>
          <w:p w14:paraId="2F572B86" w14:textId="77777777" w:rsidR="0054448F" w:rsidRDefault="0054448F" w:rsidP="004C5B86">
            <w:pPr>
              <w:rPr>
                <w:rFonts w:eastAsia="Inter"/>
              </w:rPr>
            </w:pPr>
            <w:r w:rsidRPr="004C5B86">
              <w:rPr>
                <w:rFonts w:eastAsia="Inter"/>
                <w:i/>
              </w:rPr>
              <w:t>intervention?</w:t>
            </w:r>
          </w:p>
        </w:tc>
        <w:tc>
          <w:tcPr>
            <w:tcW w:w="2491" w:type="pct"/>
          </w:tcPr>
          <w:p w14:paraId="3E2D80A2" w14:textId="77777777" w:rsidR="0054448F" w:rsidRPr="004C5B86" w:rsidRDefault="0054448F">
            <w:pPr>
              <w:rPr>
                <w:rFonts w:eastAsia="Inter"/>
                <w:b/>
              </w:rPr>
            </w:pPr>
            <w:r w:rsidRPr="004C5B86">
              <w:rPr>
                <w:rFonts w:eastAsia="Inter"/>
                <w:b/>
              </w:rPr>
              <w:t>Can’t tell</w:t>
            </w:r>
          </w:p>
          <w:p w14:paraId="72AC8F3B" w14:textId="77777777" w:rsidR="0054448F" w:rsidRDefault="001E14D3" w:rsidP="004C5B86">
            <w:pPr>
              <w:rPr>
                <w:rFonts w:eastAsia="Inter"/>
              </w:rPr>
            </w:pPr>
            <w:r>
              <w:rPr>
                <w:rFonts w:eastAsia="Inter"/>
              </w:rPr>
              <w:t>The study evaluates the clinical effectiveness of chocolate flavanols in preventing cutaneous UV damage. There is no evaluation of the costs of treatment or resource usage reported.</w:t>
            </w:r>
          </w:p>
        </w:tc>
      </w:tr>
      <w:tr w:rsidR="00D07DEE" w:rsidRPr="00B879B3" w14:paraId="206D1B1E" w14:textId="77777777" w:rsidTr="004C5B86">
        <w:trPr>
          <w:trHeight w:val="485"/>
        </w:trPr>
        <w:tc>
          <w:tcPr>
            <w:tcW w:w="2509" w:type="pct"/>
          </w:tcPr>
          <w:p w14:paraId="4CFA0465" w14:textId="77777777" w:rsidR="0054448F" w:rsidRPr="004C5B86" w:rsidRDefault="0054448F">
            <w:pPr>
              <w:rPr>
                <w:rFonts w:eastAsia="Inter"/>
                <w:b/>
              </w:rPr>
            </w:pPr>
            <w:r w:rsidRPr="004C5B86">
              <w:rPr>
                <w:rFonts w:eastAsia="Inter"/>
                <w:b/>
              </w:rPr>
              <w:t>Appraisal summary</w:t>
            </w:r>
          </w:p>
        </w:tc>
        <w:tc>
          <w:tcPr>
            <w:tcW w:w="2491" w:type="pct"/>
          </w:tcPr>
          <w:p w14:paraId="2E8787AF" w14:textId="77777777" w:rsidR="0054448F" w:rsidRPr="004C5B86" w:rsidRDefault="0054448F">
            <w:pPr>
              <w:rPr>
                <w:rFonts w:eastAsia="Inter"/>
                <w:b/>
              </w:rPr>
            </w:pPr>
            <w:r w:rsidRPr="004C5B86">
              <w:rPr>
                <w:rFonts w:eastAsia="Inter"/>
                <w:b/>
              </w:rPr>
              <w:t xml:space="preserve"> </w:t>
            </w:r>
          </w:p>
        </w:tc>
      </w:tr>
      <w:tr w:rsidR="00D07DEE" w:rsidRPr="00A006BB" w14:paraId="3051DAC0" w14:textId="77777777" w:rsidTr="004C5B86">
        <w:trPr>
          <w:trHeight w:val="2645"/>
        </w:trPr>
        <w:tc>
          <w:tcPr>
            <w:tcW w:w="2509" w:type="pct"/>
          </w:tcPr>
          <w:p w14:paraId="14B61FDF" w14:textId="77777777" w:rsidR="0054448F" w:rsidRPr="004C5B86" w:rsidRDefault="0054448F">
            <w:pPr>
              <w:rPr>
                <w:rFonts w:eastAsia="Inter"/>
                <w:i/>
              </w:rPr>
            </w:pPr>
            <w:r w:rsidRPr="004C5B86">
              <w:rPr>
                <w:rFonts w:eastAsia="Inter"/>
                <w:i/>
              </w:rPr>
              <w:t xml:space="preserve">Record key points from your critical appraisal in this box. What is your conclusion about the paper? Would you use it to change your practice or to recommend changes to care/interventions used by your </w:t>
            </w:r>
            <w:proofErr w:type="spellStart"/>
            <w:r w:rsidRPr="004C5B86">
              <w:rPr>
                <w:rFonts w:eastAsia="Inter"/>
                <w:i/>
              </w:rPr>
              <w:t>organisation</w:t>
            </w:r>
            <w:proofErr w:type="spellEnd"/>
            <w:r w:rsidRPr="004C5B86">
              <w:rPr>
                <w:rFonts w:eastAsia="Inter"/>
                <w:i/>
              </w:rPr>
              <w:t>? Could you judiciously implement this intervention without delay?</w:t>
            </w:r>
          </w:p>
        </w:tc>
        <w:tc>
          <w:tcPr>
            <w:tcW w:w="2491" w:type="pct"/>
          </w:tcPr>
          <w:p w14:paraId="29F17CEA" w14:textId="77777777" w:rsidR="0054448F" w:rsidRDefault="001E14D3">
            <w:pPr>
              <w:rPr>
                <w:rFonts w:eastAsia="Inter"/>
              </w:rPr>
            </w:pPr>
            <w:r>
              <w:rPr>
                <w:rFonts w:eastAsia="Inter"/>
              </w:rPr>
              <w:t xml:space="preserve">The limitations of the study (also noted in the study discussion </w:t>
            </w:r>
            <w:r w:rsidR="000648CD">
              <w:rPr>
                <w:rFonts w:eastAsia="Inter"/>
              </w:rPr>
              <w:t xml:space="preserve">– </w:t>
            </w:r>
            <w:r>
              <w:rPr>
                <w:rFonts w:eastAsia="Inter"/>
              </w:rPr>
              <w:t>non-optimal power of the study sample, the large CIs revealed by multivariate analysis, imbalance in numbers allocated to treatment groups, and differences between study groups for skin type and date of entry) indicate that the results of this study should be interpreted with caution.</w:t>
            </w:r>
          </w:p>
        </w:tc>
      </w:tr>
      <w:tr w:rsidR="00D07DEE" w:rsidRPr="00A006BB" w14:paraId="1CB219CE" w14:textId="77777777" w:rsidTr="004C5B86">
        <w:trPr>
          <w:trHeight w:val="995"/>
        </w:trPr>
        <w:tc>
          <w:tcPr>
            <w:tcW w:w="5000" w:type="pct"/>
            <w:gridSpan w:val="2"/>
          </w:tcPr>
          <w:p w14:paraId="4F41C500" w14:textId="77777777" w:rsidR="0054448F" w:rsidRPr="004C5B86" w:rsidRDefault="0054448F">
            <w:pPr>
              <w:rPr>
                <w:rFonts w:eastAsia="Inter"/>
                <w:b/>
                <w:i/>
              </w:rPr>
            </w:pPr>
            <w:r w:rsidRPr="004C5B86">
              <w:rPr>
                <w:rFonts w:eastAsia="Inter"/>
                <w:b/>
                <w:i/>
              </w:rPr>
              <w:t>CASP Cohort Study Checklist:</w:t>
            </w:r>
          </w:p>
          <w:p w14:paraId="292F7541" w14:textId="77777777" w:rsidR="0054448F" w:rsidRDefault="0054448F" w:rsidP="004C5B86">
            <w:pPr>
              <w:rPr>
                <w:rFonts w:eastAsia="Inter"/>
              </w:rPr>
            </w:pPr>
            <w:r w:rsidRPr="004C5B86">
              <w:rPr>
                <w:rFonts w:eastAsia="Inter"/>
                <w:b/>
                <w:i/>
              </w:rPr>
              <w:t>12 questions to help you make sense of a Cohort Study</w:t>
            </w:r>
          </w:p>
        </w:tc>
      </w:tr>
      <w:tr w:rsidR="00D07DEE" w:rsidRPr="00B879B3" w14:paraId="5BBBF997" w14:textId="77777777" w:rsidTr="004C5B86">
        <w:trPr>
          <w:trHeight w:val="500"/>
        </w:trPr>
        <w:tc>
          <w:tcPr>
            <w:tcW w:w="2509" w:type="pct"/>
          </w:tcPr>
          <w:p w14:paraId="7794A97B" w14:textId="77777777" w:rsidR="0054448F" w:rsidRPr="004C5B86" w:rsidRDefault="0054448F">
            <w:pPr>
              <w:rPr>
                <w:rFonts w:eastAsia="Arial"/>
                <w:b/>
              </w:rPr>
            </w:pPr>
            <w:r w:rsidRPr="004C5B86">
              <w:rPr>
                <w:rFonts w:eastAsia="Arial"/>
                <w:b/>
              </w:rPr>
              <w:t>Study and citation</w:t>
            </w:r>
          </w:p>
        </w:tc>
        <w:tc>
          <w:tcPr>
            <w:tcW w:w="2491" w:type="pct"/>
          </w:tcPr>
          <w:p w14:paraId="1D36D5FD" w14:textId="77777777" w:rsidR="0054448F" w:rsidRPr="004C5B86" w:rsidRDefault="0054448F">
            <w:pPr>
              <w:rPr>
                <w:rFonts w:eastAsia="Inter"/>
                <w:b/>
              </w:rPr>
            </w:pPr>
            <w:r w:rsidRPr="004C5B86">
              <w:rPr>
                <w:rFonts w:eastAsia="Inter"/>
                <w:b/>
              </w:rPr>
              <w:t>Bellis et al., 2012</w:t>
            </w:r>
          </w:p>
        </w:tc>
      </w:tr>
      <w:tr w:rsidR="00D07DEE" w:rsidRPr="00B879B3" w14:paraId="7C1B7E8E" w14:textId="77777777" w:rsidTr="004C5B86">
        <w:trPr>
          <w:trHeight w:val="755"/>
        </w:trPr>
        <w:tc>
          <w:tcPr>
            <w:tcW w:w="2509" w:type="pct"/>
          </w:tcPr>
          <w:p w14:paraId="5562F5EA" w14:textId="77777777" w:rsidR="0054448F" w:rsidRPr="004C5B86" w:rsidRDefault="0054448F">
            <w:pPr>
              <w:rPr>
                <w:rFonts w:eastAsia="Inter"/>
                <w:b/>
              </w:rPr>
            </w:pPr>
            <w:r w:rsidRPr="004C5B86">
              <w:rPr>
                <w:rFonts w:eastAsia="Inter"/>
                <w:b/>
              </w:rPr>
              <w:lastRenderedPageBreak/>
              <w:t>Section A: Are the results of the study valid?</w:t>
            </w:r>
          </w:p>
        </w:tc>
        <w:tc>
          <w:tcPr>
            <w:tcW w:w="2491" w:type="pct"/>
          </w:tcPr>
          <w:p w14:paraId="5080E69A" w14:textId="77777777" w:rsidR="0054448F" w:rsidRPr="004C5B86" w:rsidRDefault="0054448F">
            <w:pPr>
              <w:rPr>
                <w:rFonts w:eastAsia="Inter"/>
                <w:b/>
              </w:rPr>
            </w:pPr>
            <w:r w:rsidRPr="004C5B86">
              <w:rPr>
                <w:rFonts w:eastAsia="Inter"/>
                <w:b/>
              </w:rPr>
              <w:t>Yes/No/Can’t tell</w:t>
            </w:r>
          </w:p>
        </w:tc>
      </w:tr>
      <w:tr w:rsidR="00D07DEE" w:rsidRPr="00A006BB" w14:paraId="6CF60B35" w14:textId="77777777" w:rsidTr="004C5B86">
        <w:trPr>
          <w:trHeight w:val="4565"/>
        </w:trPr>
        <w:tc>
          <w:tcPr>
            <w:tcW w:w="2509" w:type="pct"/>
          </w:tcPr>
          <w:p w14:paraId="45D2FAE8" w14:textId="77777777" w:rsidR="0054448F" w:rsidRPr="004C5B86" w:rsidRDefault="0054448F" w:rsidP="004C5B86">
            <w:pPr>
              <w:ind w:left="792" w:hanging="360"/>
              <w:rPr>
                <w:rFonts w:eastAsia="Inter"/>
                <w:b/>
              </w:rPr>
            </w:pPr>
            <w:r w:rsidRPr="004C5B86">
              <w:rPr>
                <w:rFonts w:eastAsia="Inter"/>
                <w:b/>
              </w:rPr>
              <w:t>1)</w:t>
            </w:r>
            <w:r w:rsidR="00B70A1F">
              <w:rPr>
                <w:rFonts w:eastAsia="Inter"/>
                <w:b/>
              </w:rPr>
              <w:t xml:space="preserve"> </w:t>
            </w:r>
            <w:r w:rsidRPr="004C5B86">
              <w:rPr>
                <w:rFonts w:eastAsia="Inter"/>
                <w:b/>
              </w:rPr>
              <w:t>Did the study address a clearly</w:t>
            </w:r>
          </w:p>
          <w:p w14:paraId="49F070B8" w14:textId="77777777" w:rsidR="0054448F" w:rsidRPr="004C5B86" w:rsidRDefault="0054448F" w:rsidP="004C5B86">
            <w:pPr>
              <w:ind w:left="792" w:hanging="360"/>
              <w:rPr>
                <w:rFonts w:eastAsia="Inter"/>
                <w:b/>
              </w:rPr>
            </w:pPr>
            <w:r w:rsidRPr="004C5B86">
              <w:rPr>
                <w:rFonts w:eastAsia="Inter"/>
                <w:b/>
              </w:rPr>
              <w:t>focused issue?</w:t>
            </w:r>
          </w:p>
          <w:p w14:paraId="282125E7" w14:textId="77777777" w:rsidR="0054448F" w:rsidRPr="004C5B86" w:rsidRDefault="0054448F" w:rsidP="004C5B86">
            <w:pPr>
              <w:rPr>
                <w:rFonts w:eastAsia="Inter"/>
                <w:i/>
              </w:rPr>
            </w:pPr>
            <w:r w:rsidRPr="004C5B86">
              <w:rPr>
                <w:rFonts w:eastAsia="Inter"/>
                <w:i/>
              </w:rPr>
              <w:t>HINT: A question can be ‘focused’</w:t>
            </w:r>
          </w:p>
          <w:p w14:paraId="1AB7C757" w14:textId="77777777" w:rsidR="0054448F" w:rsidRPr="004C5B86" w:rsidRDefault="0054448F" w:rsidP="004C5B86">
            <w:pPr>
              <w:rPr>
                <w:rFonts w:eastAsia="Inter"/>
                <w:i/>
              </w:rPr>
            </w:pPr>
            <w:r w:rsidRPr="004C5B86">
              <w:rPr>
                <w:rFonts w:eastAsia="Inter"/>
                <w:i/>
              </w:rPr>
              <w:t>in terms of</w:t>
            </w:r>
          </w:p>
          <w:p w14:paraId="176725D5" w14:textId="77777777" w:rsidR="0054448F" w:rsidRPr="004C5B86" w:rsidRDefault="0054448F" w:rsidP="004C5B86">
            <w:pPr>
              <w:rPr>
                <w:rFonts w:eastAsia="Inter"/>
                <w:i/>
              </w:rPr>
            </w:pPr>
            <w:r w:rsidRPr="004C5B86">
              <w:rPr>
                <w:rFonts w:eastAsia="Inter"/>
                <w:i/>
              </w:rPr>
              <w:t>• the population studied</w:t>
            </w:r>
          </w:p>
          <w:p w14:paraId="6B230BF5" w14:textId="77777777" w:rsidR="0054448F" w:rsidRPr="004C5B86" w:rsidRDefault="0054448F" w:rsidP="004C5B86">
            <w:pPr>
              <w:rPr>
                <w:rFonts w:eastAsia="Inter"/>
                <w:i/>
              </w:rPr>
            </w:pPr>
            <w:r w:rsidRPr="004C5B86">
              <w:rPr>
                <w:rFonts w:eastAsia="Arial"/>
                <w:i/>
                <w:sz w:val="20"/>
                <w:szCs w:val="20"/>
              </w:rPr>
              <w:t xml:space="preserve">• </w:t>
            </w:r>
            <w:r w:rsidRPr="004C5B86">
              <w:rPr>
                <w:rFonts w:eastAsia="Inter"/>
                <w:i/>
              </w:rPr>
              <w:t>the risk factors studied</w:t>
            </w:r>
          </w:p>
          <w:p w14:paraId="3A8E9CF5" w14:textId="77777777" w:rsidR="0054448F" w:rsidRPr="004C5B86" w:rsidRDefault="0054448F" w:rsidP="004C5B86">
            <w:pPr>
              <w:rPr>
                <w:rFonts w:eastAsia="Inter"/>
                <w:i/>
              </w:rPr>
            </w:pPr>
            <w:r w:rsidRPr="004C5B86">
              <w:rPr>
                <w:rFonts w:eastAsia="Inter"/>
                <w:i/>
              </w:rPr>
              <w:t>• is it clear whether the study tried to</w:t>
            </w:r>
          </w:p>
          <w:p w14:paraId="0C282CA9" w14:textId="77777777" w:rsidR="0054448F" w:rsidRPr="004C5B86" w:rsidRDefault="0054448F" w:rsidP="004C5B86">
            <w:pPr>
              <w:rPr>
                <w:rFonts w:eastAsia="Inter"/>
                <w:i/>
              </w:rPr>
            </w:pPr>
            <w:r w:rsidRPr="004C5B86">
              <w:rPr>
                <w:rFonts w:eastAsia="Inter"/>
                <w:i/>
              </w:rPr>
              <w:t>detect a beneficial or harmful effect</w:t>
            </w:r>
          </w:p>
          <w:p w14:paraId="7C461812" w14:textId="77777777" w:rsidR="0054448F" w:rsidRDefault="0054448F" w:rsidP="004C5B86">
            <w:pPr>
              <w:rPr>
                <w:rFonts w:eastAsia="Inter"/>
              </w:rPr>
            </w:pPr>
            <w:r w:rsidRPr="004C5B86">
              <w:rPr>
                <w:rFonts w:eastAsia="Inter"/>
                <w:i/>
              </w:rPr>
              <w:t>• the outcomes considered</w:t>
            </w:r>
          </w:p>
        </w:tc>
        <w:tc>
          <w:tcPr>
            <w:tcW w:w="2491" w:type="pct"/>
          </w:tcPr>
          <w:p w14:paraId="28167216" w14:textId="77777777" w:rsidR="0054448F" w:rsidRPr="004C5B86" w:rsidRDefault="0054448F">
            <w:pPr>
              <w:rPr>
                <w:rFonts w:eastAsia="Inter"/>
                <w:b/>
              </w:rPr>
            </w:pPr>
            <w:r w:rsidRPr="004C5B86">
              <w:rPr>
                <w:rFonts w:eastAsia="Inter"/>
                <w:b/>
              </w:rPr>
              <w:t>Yes</w:t>
            </w:r>
          </w:p>
          <w:p w14:paraId="0023801A" w14:textId="77777777" w:rsidR="0054448F" w:rsidRDefault="000648CD" w:rsidP="004C5B86">
            <w:pPr>
              <w:rPr>
                <w:rFonts w:eastAsia="Inter"/>
              </w:rPr>
            </w:pPr>
            <w:r>
              <w:rPr>
                <w:rFonts w:eastAsia="Inter"/>
              </w:rPr>
              <w:t>“</w:t>
            </w:r>
            <w:r w:rsidR="001E14D3">
              <w:rPr>
                <w:rFonts w:eastAsia="Inter"/>
              </w:rPr>
              <w:t xml:space="preserve">Here, we examine the impact of fame on mortality in North American and European rock and pop stars. We update a previous epidemiological analysis to include more recent stars (reaching fame between 2000 and 2006) and incorporate larger numbers of older and </w:t>
            </w:r>
            <w:proofErr w:type="spellStart"/>
            <w:r w:rsidR="001E14D3">
              <w:rPr>
                <w:rFonts w:eastAsia="Inter"/>
              </w:rPr>
              <w:t>experformers</w:t>
            </w:r>
            <w:proofErr w:type="spellEnd"/>
            <w:r w:rsidR="001E14D3">
              <w:rPr>
                <w:rFonts w:eastAsia="Inter"/>
              </w:rPr>
              <w:t>. We examine risk and protective factors for mortality in stars. For the first time</w:t>
            </w:r>
            <w:r>
              <w:rPr>
                <w:rFonts w:eastAsia="Inter"/>
              </w:rPr>
              <w:t>,</w:t>
            </w:r>
            <w:r w:rsidR="001E14D3">
              <w:rPr>
                <w:rFonts w:eastAsia="Inter"/>
              </w:rPr>
              <w:t xml:space="preserve"> we also explore the relative contributions of ACEs </w:t>
            </w:r>
            <w:r w:rsidR="00EE2076">
              <w:rPr>
                <w:rFonts w:eastAsia="Inter"/>
              </w:rPr>
              <w:t>(</w:t>
            </w:r>
            <w:r w:rsidR="001E14D3">
              <w:rPr>
                <w:rFonts w:eastAsia="Inter"/>
              </w:rPr>
              <w:t>adverse childhood</w:t>
            </w:r>
            <w:r>
              <w:rPr>
                <w:rFonts w:eastAsia="Inter"/>
              </w:rPr>
              <w:t xml:space="preserve"> </w:t>
            </w:r>
            <w:r w:rsidR="001E14D3">
              <w:rPr>
                <w:rFonts w:eastAsia="Inter"/>
              </w:rPr>
              <w:t>experiences</w:t>
            </w:r>
            <w:r w:rsidR="00EE2076">
              <w:rPr>
                <w:rFonts w:eastAsia="Inter"/>
              </w:rPr>
              <w:t xml:space="preserve">) </w:t>
            </w:r>
            <w:r w:rsidR="001E14D3">
              <w:rPr>
                <w:rFonts w:eastAsia="Inter"/>
              </w:rPr>
              <w:t>and other performer characteristics to cause of premature death among rock and pop stars.</w:t>
            </w:r>
            <w:r>
              <w:rPr>
                <w:rFonts w:eastAsia="Inter"/>
              </w:rPr>
              <w:t>”</w:t>
            </w:r>
          </w:p>
        </w:tc>
      </w:tr>
      <w:tr w:rsidR="00D07DEE" w:rsidRPr="00A006BB" w14:paraId="4BF4D45C" w14:textId="77777777" w:rsidTr="004C5B86">
        <w:trPr>
          <w:trHeight w:val="5105"/>
        </w:trPr>
        <w:tc>
          <w:tcPr>
            <w:tcW w:w="2509" w:type="pct"/>
          </w:tcPr>
          <w:p w14:paraId="3618DF13" w14:textId="77777777" w:rsidR="0054448F" w:rsidRPr="004C5B86" w:rsidRDefault="0054448F" w:rsidP="004C5B86">
            <w:pPr>
              <w:ind w:left="792" w:hanging="360"/>
              <w:rPr>
                <w:rFonts w:eastAsia="Inter"/>
                <w:b/>
              </w:rPr>
            </w:pPr>
            <w:r w:rsidRPr="004C5B86">
              <w:rPr>
                <w:rFonts w:eastAsia="Inter"/>
                <w:b/>
              </w:rPr>
              <w:t>2)</w:t>
            </w:r>
            <w:r w:rsidR="00B70A1F">
              <w:rPr>
                <w:rFonts w:eastAsia="Inter"/>
                <w:b/>
              </w:rPr>
              <w:t xml:space="preserve"> </w:t>
            </w:r>
            <w:r w:rsidRPr="004C5B86">
              <w:rPr>
                <w:rFonts w:eastAsia="Inter"/>
                <w:b/>
              </w:rPr>
              <w:t>Was the cohort recruited in an acceptable way?</w:t>
            </w:r>
          </w:p>
          <w:p w14:paraId="7332B6A3" w14:textId="77777777" w:rsidR="0054448F" w:rsidRPr="004C5B86" w:rsidRDefault="0054448F" w:rsidP="004C5B86">
            <w:pPr>
              <w:rPr>
                <w:rFonts w:eastAsia="Inter"/>
                <w:i/>
              </w:rPr>
            </w:pPr>
            <w:r w:rsidRPr="004C5B86">
              <w:rPr>
                <w:rFonts w:eastAsia="Inter"/>
                <w:i/>
              </w:rPr>
              <w:t xml:space="preserve">HINT: Look for selection bias which might compromise the </w:t>
            </w:r>
            <w:proofErr w:type="spellStart"/>
            <w:r w:rsidRPr="004C5B86">
              <w:rPr>
                <w:rFonts w:eastAsia="Inter"/>
                <w:i/>
              </w:rPr>
              <w:t>generalisability</w:t>
            </w:r>
            <w:proofErr w:type="spellEnd"/>
            <w:r w:rsidRPr="004C5B86">
              <w:rPr>
                <w:rFonts w:eastAsia="Inter"/>
                <w:i/>
              </w:rPr>
              <w:t xml:space="preserve"> of the</w:t>
            </w:r>
          </w:p>
          <w:p w14:paraId="7B958A24" w14:textId="77777777" w:rsidR="0054448F" w:rsidRPr="004C5B86" w:rsidRDefault="0054448F" w:rsidP="004C5B86">
            <w:pPr>
              <w:rPr>
                <w:rFonts w:eastAsia="Inter"/>
                <w:i/>
              </w:rPr>
            </w:pPr>
            <w:r w:rsidRPr="004C5B86">
              <w:rPr>
                <w:rFonts w:eastAsia="Inter"/>
                <w:i/>
              </w:rPr>
              <w:t>findings:</w:t>
            </w:r>
          </w:p>
          <w:p w14:paraId="32E17BE4" w14:textId="77777777" w:rsidR="0054448F" w:rsidRPr="004C5B86" w:rsidRDefault="0054448F" w:rsidP="004C5B86">
            <w:pPr>
              <w:rPr>
                <w:rFonts w:eastAsia="Inter"/>
                <w:i/>
              </w:rPr>
            </w:pPr>
            <w:r w:rsidRPr="004C5B86">
              <w:rPr>
                <w:rFonts w:eastAsia="Inter"/>
                <w:i/>
              </w:rPr>
              <w:t>• was the cohort representative of a</w:t>
            </w:r>
          </w:p>
          <w:p w14:paraId="0F5ABA90" w14:textId="77777777" w:rsidR="0054448F" w:rsidRPr="004C5B86" w:rsidRDefault="0054448F" w:rsidP="004C5B86">
            <w:pPr>
              <w:rPr>
                <w:rFonts w:eastAsia="Inter"/>
                <w:i/>
              </w:rPr>
            </w:pPr>
            <w:r w:rsidRPr="004C5B86">
              <w:rPr>
                <w:rFonts w:eastAsia="Inter"/>
                <w:i/>
              </w:rPr>
              <w:t>defined population</w:t>
            </w:r>
          </w:p>
          <w:p w14:paraId="26B3ECE6" w14:textId="77777777" w:rsidR="0054448F" w:rsidRPr="004C5B86" w:rsidRDefault="0054448F" w:rsidP="004C5B86">
            <w:pPr>
              <w:rPr>
                <w:rFonts w:eastAsia="Inter"/>
                <w:i/>
              </w:rPr>
            </w:pPr>
            <w:r w:rsidRPr="004C5B86">
              <w:rPr>
                <w:rFonts w:eastAsia="Inter"/>
                <w:i/>
              </w:rPr>
              <w:t>• was there something special about the</w:t>
            </w:r>
          </w:p>
          <w:p w14:paraId="5F93EB13" w14:textId="77777777" w:rsidR="0054448F" w:rsidRPr="004C5B86" w:rsidRDefault="0054448F" w:rsidP="004C5B86">
            <w:pPr>
              <w:rPr>
                <w:rFonts w:eastAsia="Inter"/>
                <w:i/>
              </w:rPr>
            </w:pPr>
            <w:r w:rsidRPr="004C5B86">
              <w:rPr>
                <w:rFonts w:eastAsia="Inter"/>
                <w:i/>
              </w:rPr>
              <w:t>cohort</w:t>
            </w:r>
          </w:p>
          <w:p w14:paraId="48AE2898" w14:textId="77777777" w:rsidR="0054448F" w:rsidRPr="004C5B86" w:rsidRDefault="0054448F" w:rsidP="004C5B86">
            <w:pPr>
              <w:rPr>
                <w:rFonts w:eastAsia="Inter"/>
                <w:i/>
              </w:rPr>
            </w:pPr>
            <w:r w:rsidRPr="004C5B86">
              <w:rPr>
                <w:rFonts w:eastAsia="Inter"/>
                <w:i/>
              </w:rPr>
              <w:t>• was everybody included who should</w:t>
            </w:r>
          </w:p>
          <w:p w14:paraId="5C583040" w14:textId="77777777" w:rsidR="0054448F" w:rsidRDefault="0054448F" w:rsidP="004C5B86">
            <w:pPr>
              <w:rPr>
                <w:rFonts w:eastAsia="Inter"/>
              </w:rPr>
            </w:pPr>
            <w:r w:rsidRPr="004C5B86">
              <w:rPr>
                <w:rFonts w:eastAsia="Inter"/>
                <w:i/>
              </w:rPr>
              <w:t>have been</w:t>
            </w:r>
          </w:p>
        </w:tc>
        <w:tc>
          <w:tcPr>
            <w:tcW w:w="2491" w:type="pct"/>
          </w:tcPr>
          <w:p w14:paraId="3E3FE9B5" w14:textId="77777777" w:rsidR="0054448F" w:rsidRPr="004C5B86" w:rsidRDefault="0054448F">
            <w:pPr>
              <w:rPr>
                <w:rFonts w:eastAsia="Inter"/>
                <w:b/>
              </w:rPr>
            </w:pPr>
            <w:r w:rsidRPr="004C5B86">
              <w:rPr>
                <w:rFonts w:eastAsia="Inter"/>
                <w:b/>
              </w:rPr>
              <w:t>No</w:t>
            </w:r>
          </w:p>
          <w:p w14:paraId="34F59228" w14:textId="77777777" w:rsidR="0054448F" w:rsidRDefault="000648CD" w:rsidP="004C5B86">
            <w:pPr>
              <w:rPr>
                <w:rFonts w:eastAsia="Inter"/>
              </w:rPr>
            </w:pPr>
            <w:r>
              <w:rPr>
                <w:rFonts w:eastAsia="Inter"/>
              </w:rPr>
              <w:t>“</w:t>
            </w:r>
            <w:r w:rsidR="001E14D3">
              <w:rPr>
                <w:rFonts w:eastAsia="Inter"/>
              </w:rPr>
              <w:t>With no internationally agreed definition of what constitutes a rock or pop star</w:t>
            </w:r>
            <w:r>
              <w:rPr>
                <w:rFonts w:eastAsia="Inter"/>
              </w:rPr>
              <w:t>,</w:t>
            </w:r>
            <w:r w:rsidR="001E14D3">
              <w:rPr>
                <w:rFonts w:eastAsia="Inter"/>
              </w:rPr>
              <w:t xml:space="preserve"> we used large, established music polls to identify which individuals to include. An international poll of over 200 000 fans, experts and critics identified the all-time top 1000 albums up to the year 1999</w:t>
            </w:r>
            <w:r>
              <w:rPr>
                <w:rFonts w:eastAsia="Inter"/>
              </w:rPr>
              <w:t>”</w:t>
            </w:r>
          </w:p>
        </w:tc>
      </w:tr>
      <w:tr w:rsidR="00D07DEE" w:rsidRPr="00A006BB" w14:paraId="601009C4" w14:textId="77777777" w:rsidTr="004C5B86">
        <w:trPr>
          <w:trHeight w:val="5615"/>
        </w:trPr>
        <w:tc>
          <w:tcPr>
            <w:tcW w:w="2509" w:type="pct"/>
          </w:tcPr>
          <w:p w14:paraId="0A83A05F" w14:textId="77777777" w:rsidR="0054448F" w:rsidRPr="004C5B86" w:rsidRDefault="0054448F" w:rsidP="004C5B86">
            <w:pPr>
              <w:ind w:left="792" w:hanging="360"/>
              <w:rPr>
                <w:rFonts w:eastAsia="Inter"/>
                <w:b/>
              </w:rPr>
            </w:pPr>
            <w:r w:rsidRPr="004C5B86">
              <w:rPr>
                <w:rFonts w:eastAsia="Inter"/>
                <w:b/>
              </w:rPr>
              <w:lastRenderedPageBreak/>
              <w:t>3)</w:t>
            </w:r>
            <w:r w:rsidR="00B70A1F">
              <w:rPr>
                <w:rFonts w:eastAsia="Inter"/>
                <w:b/>
              </w:rPr>
              <w:t xml:space="preserve"> </w:t>
            </w:r>
            <w:r w:rsidRPr="004C5B86">
              <w:rPr>
                <w:rFonts w:eastAsia="Inter"/>
                <w:b/>
              </w:rPr>
              <w:t xml:space="preserve">Was the exposure accurately measured to </w:t>
            </w:r>
            <w:proofErr w:type="spellStart"/>
            <w:r w:rsidRPr="004C5B86">
              <w:rPr>
                <w:rFonts w:eastAsia="Inter"/>
                <w:b/>
              </w:rPr>
              <w:t>minimise</w:t>
            </w:r>
            <w:proofErr w:type="spellEnd"/>
            <w:r w:rsidRPr="004C5B86">
              <w:rPr>
                <w:rFonts w:eastAsia="Inter"/>
                <w:b/>
              </w:rPr>
              <w:t xml:space="preserve"> bias?</w:t>
            </w:r>
          </w:p>
          <w:p w14:paraId="76AC12E8" w14:textId="77777777" w:rsidR="0054448F" w:rsidRPr="004C5B86" w:rsidRDefault="0054448F" w:rsidP="004C5B86">
            <w:pPr>
              <w:rPr>
                <w:rFonts w:eastAsia="Inter"/>
                <w:i/>
              </w:rPr>
            </w:pPr>
            <w:r w:rsidRPr="004C5B86">
              <w:rPr>
                <w:rFonts w:eastAsia="Inter"/>
                <w:i/>
              </w:rPr>
              <w:t>HINT: Look for measurement or classification bias:</w:t>
            </w:r>
          </w:p>
          <w:p w14:paraId="425E498A" w14:textId="77777777" w:rsidR="0054448F" w:rsidRPr="004C5B86" w:rsidRDefault="0054448F" w:rsidP="004C5B86">
            <w:pPr>
              <w:rPr>
                <w:rFonts w:eastAsia="Inter"/>
                <w:i/>
              </w:rPr>
            </w:pPr>
            <w:r w:rsidRPr="004C5B86">
              <w:rPr>
                <w:rFonts w:eastAsia="Inter"/>
                <w:i/>
              </w:rPr>
              <w:t>• did they use subjective or objective</w:t>
            </w:r>
          </w:p>
          <w:p w14:paraId="36380554" w14:textId="77777777" w:rsidR="0054448F" w:rsidRPr="004C5B86" w:rsidRDefault="0054448F" w:rsidP="004C5B86">
            <w:pPr>
              <w:rPr>
                <w:rFonts w:eastAsia="Inter"/>
                <w:i/>
              </w:rPr>
            </w:pPr>
            <w:r w:rsidRPr="004C5B86">
              <w:rPr>
                <w:rFonts w:eastAsia="Inter"/>
                <w:i/>
              </w:rPr>
              <w:t>measurements</w:t>
            </w:r>
          </w:p>
          <w:p w14:paraId="1E314B53" w14:textId="77777777" w:rsidR="0054448F" w:rsidRPr="004C5B86" w:rsidRDefault="0054448F" w:rsidP="004C5B86">
            <w:pPr>
              <w:rPr>
                <w:rFonts w:eastAsia="Inter"/>
                <w:i/>
              </w:rPr>
            </w:pPr>
            <w:r w:rsidRPr="004C5B86">
              <w:rPr>
                <w:rFonts w:eastAsia="Inter"/>
                <w:i/>
              </w:rPr>
              <w:t>• do the measurements truly reflect what</w:t>
            </w:r>
          </w:p>
          <w:p w14:paraId="64236087" w14:textId="77777777" w:rsidR="0054448F" w:rsidRPr="004C5B86" w:rsidRDefault="0054448F" w:rsidP="004C5B86">
            <w:pPr>
              <w:rPr>
                <w:rFonts w:eastAsia="Inter"/>
                <w:i/>
              </w:rPr>
            </w:pPr>
            <w:r w:rsidRPr="004C5B86">
              <w:rPr>
                <w:rFonts w:eastAsia="Inter"/>
                <w:i/>
              </w:rPr>
              <w:t>you want them to (have they been</w:t>
            </w:r>
          </w:p>
          <w:p w14:paraId="3C3B0FC8" w14:textId="77777777" w:rsidR="0054448F" w:rsidRPr="004C5B86" w:rsidRDefault="0054448F" w:rsidP="004C5B86">
            <w:pPr>
              <w:rPr>
                <w:rFonts w:eastAsia="Inter"/>
                <w:i/>
              </w:rPr>
            </w:pPr>
            <w:r w:rsidRPr="004C5B86">
              <w:rPr>
                <w:rFonts w:eastAsia="Inter"/>
                <w:i/>
              </w:rPr>
              <w:t>validated)</w:t>
            </w:r>
          </w:p>
          <w:p w14:paraId="40D94558" w14:textId="77777777" w:rsidR="0054448F" w:rsidRPr="004C5B86" w:rsidRDefault="0054448F" w:rsidP="004C5B86">
            <w:pPr>
              <w:rPr>
                <w:rFonts w:eastAsia="Inter"/>
                <w:i/>
              </w:rPr>
            </w:pPr>
            <w:r w:rsidRPr="004C5B86">
              <w:rPr>
                <w:rFonts w:eastAsia="Arial"/>
                <w:i/>
                <w:sz w:val="20"/>
                <w:szCs w:val="20"/>
              </w:rPr>
              <w:t xml:space="preserve">• </w:t>
            </w:r>
            <w:r w:rsidRPr="004C5B86">
              <w:rPr>
                <w:rFonts w:eastAsia="Inter"/>
                <w:i/>
              </w:rPr>
              <w:t>were all the subjects classified</w:t>
            </w:r>
          </w:p>
          <w:p w14:paraId="6A462B11" w14:textId="77777777" w:rsidR="0054448F" w:rsidRPr="004C5B86" w:rsidRDefault="0054448F" w:rsidP="004C5B86">
            <w:pPr>
              <w:rPr>
                <w:rFonts w:eastAsia="Inter"/>
                <w:i/>
              </w:rPr>
            </w:pPr>
            <w:r w:rsidRPr="004C5B86">
              <w:rPr>
                <w:rFonts w:eastAsia="Inter"/>
                <w:i/>
              </w:rPr>
              <w:t>into exposure groups using the</w:t>
            </w:r>
          </w:p>
          <w:p w14:paraId="20EF0CCF" w14:textId="77777777" w:rsidR="0054448F" w:rsidRDefault="0054448F" w:rsidP="004C5B86">
            <w:pPr>
              <w:rPr>
                <w:rFonts w:eastAsia="Inter"/>
              </w:rPr>
            </w:pPr>
            <w:r w:rsidRPr="004C5B86">
              <w:rPr>
                <w:rFonts w:eastAsia="Inter"/>
                <w:i/>
              </w:rPr>
              <w:t>same procedure</w:t>
            </w:r>
          </w:p>
        </w:tc>
        <w:tc>
          <w:tcPr>
            <w:tcW w:w="2491" w:type="pct"/>
          </w:tcPr>
          <w:p w14:paraId="0DCB2EAE" w14:textId="77777777" w:rsidR="0054448F" w:rsidRPr="004C5B86" w:rsidRDefault="0054448F">
            <w:pPr>
              <w:rPr>
                <w:rFonts w:eastAsia="Inter"/>
                <w:b/>
              </w:rPr>
            </w:pPr>
            <w:r w:rsidRPr="004C5B86">
              <w:rPr>
                <w:rFonts w:eastAsia="Inter"/>
                <w:b/>
              </w:rPr>
              <w:t>Yes</w:t>
            </w:r>
          </w:p>
          <w:p w14:paraId="46CA75A5" w14:textId="77777777" w:rsidR="0054448F" w:rsidRDefault="00373EA9" w:rsidP="004C5B86">
            <w:pPr>
              <w:rPr>
                <w:rFonts w:eastAsia="Inter"/>
              </w:rPr>
            </w:pPr>
            <w:r>
              <w:rPr>
                <w:rFonts w:eastAsia="Inter"/>
              </w:rPr>
              <w:t>“</w:t>
            </w:r>
            <w:r w:rsidR="001E14D3">
              <w:rPr>
                <w:rFonts w:eastAsia="Inter"/>
              </w:rPr>
              <w:t xml:space="preserve">Causes of death were </w:t>
            </w:r>
            <w:proofErr w:type="spellStart"/>
            <w:r w:rsidR="001E14D3">
              <w:rPr>
                <w:rFonts w:eastAsia="Inter"/>
              </w:rPr>
              <w:t>dichotomised</w:t>
            </w:r>
            <w:proofErr w:type="spellEnd"/>
            <w:r w:rsidR="001E14D3">
              <w:rPr>
                <w:rFonts w:eastAsia="Inter"/>
              </w:rPr>
              <w:t xml:space="preserve"> into ‘substance use or risk-related deaths’ (drug or alcohol-related chronic disorder, overdose or accident and other risk-related causes that may or may not have been related to substance use, i</w:t>
            </w:r>
            <w:r>
              <w:rPr>
                <w:rFonts w:eastAsia="Inter"/>
              </w:rPr>
              <w:t>.</w:t>
            </w:r>
            <w:r w:rsidR="001E14D3">
              <w:rPr>
                <w:rFonts w:eastAsia="Inter"/>
              </w:rPr>
              <w:t>e</w:t>
            </w:r>
            <w:r>
              <w:rPr>
                <w:rFonts w:eastAsia="Inter"/>
              </w:rPr>
              <w:t>.</w:t>
            </w:r>
            <w:r w:rsidR="001E14D3">
              <w:rPr>
                <w:rFonts w:eastAsia="Inter"/>
              </w:rPr>
              <w:t xml:space="preserve">, suicide and violence) and ‘other’. For those who had died, ACEs were identified through the same online and published biographical sources. ACEs were taken from the WHO </w:t>
            </w:r>
            <w:proofErr w:type="spellStart"/>
            <w:r w:rsidR="001E14D3">
              <w:rPr>
                <w:rFonts w:eastAsia="Inter"/>
              </w:rPr>
              <w:t>standardised</w:t>
            </w:r>
            <w:proofErr w:type="spellEnd"/>
            <w:r w:rsidR="001E14D3">
              <w:rPr>
                <w:rFonts w:eastAsia="Inter"/>
              </w:rPr>
              <w:t xml:space="preserve"> ACE questionnaire and here included suffering as a child: (1) physical abuse; (2) sexual abuse; (3) substantive verbal abuse; living with: (4) a depressed, mentally ill, suicidal or chronically ill person; (5) a substance-abusing household member; (6) a family with an incarcerated household member; (7) a separated family or (8) domestic violence.</w:t>
            </w:r>
            <w:r>
              <w:rPr>
                <w:rFonts w:eastAsia="Inter"/>
              </w:rPr>
              <w:t>”</w:t>
            </w:r>
          </w:p>
        </w:tc>
      </w:tr>
      <w:tr w:rsidR="00D07DEE" w:rsidRPr="00A006BB" w14:paraId="71FC420D" w14:textId="77777777" w:rsidTr="004C5B86">
        <w:trPr>
          <w:trHeight w:val="6215"/>
        </w:trPr>
        <w:tc>
          <w:tcPr>
            <w:tcW w:w="2509" w:type="pct"/>
          </w:tcPr>
          <w:p w14:paraId="62538156" w14:textId="77777777" w:rsidR="0054448F" w:rsidRPr="004C5B86" w:rsidRDefault="0054448F" w:rsidP="004C5B86">
            <w:pPr>
              <w:ind w:left="792" w:hanging="360"/>
              <w:rPr>
                <w:rFonts w:eastAsia="Inter"/>
                <w:b/>
              </w:rPr>
            </w:pPr>
            <w:r w:rsidRPr="004C5B86">
              <w:rPr>
                <w:rFonts w:eastAsia="Inter"/>
                <w:b/>
              </w:rPr>
              <w:lastRenderedPageBreak/>
              <w:t>4)</w:t>
            </w:r>
            <w:r w:rsidR="00B70A1F">
              <w:rPr>
                <w:rFonts w:eastAsia="Inter"/>
                <w:b/>
              </w:rPr>
              <w:t xml:space="preserve"> </w:t>
            </w:r>
            <w:r w:rsidRPr="004C5B86">
              <w:rPr>
                <w:rFonts w:eastAsia="Inter"/>
                <w:b/>
              </w:rPr>
              <w:t xml:space="preserve">Was the outcome accurately measured to </w:t>
            </w:r>
            <w:proofErr w:type="spellStart"/>
            <w:r w:rsidRPr="004C5B86">
              <w:rPr>
                <w:rFonts w:eastAsia="Inter"/>
                <w:b/>
              </w:rPr>
              <w:t>minimise</w:t>
            </w:r>
            <w:proofErr w:type="spellEnd"/>
            <w:r w:rsidRPr="004C5B86">
              <w:rPr>
                <w:rFonts w:eastAsia="Inter"/>
                <w:b/>
              </w:rPr>
              <w:t xml:space="preserve"> bias?</w:t>
            </w:r>
          </w:p>
          <w:p w14:paraId="3895B7FA" w14:textId="77777777" w:rsidR="0054448F" w:rsidRPr="004C5B86" w:rsidRDefault="0054448F" w:rsidP="004C5B86">
            <w:pPr>
              <w:rPr>
                <w:rFonts w:eastAsia="Inter"/>
                <w:i/>
              </w:rPr>
            </w:pPr>
            <w:r w:rsidRPr="004C5B86">
              <w:rPr>
                <w:rFonts w:eastAsia="Inter"/>
                <w:i/>
              </w:rPr>
              <w:t>HINT: Look for measurement or classification bias:</w:t>
            </w:r>
          </w:p>
          <w:p w14:paraId="62BFD5B3" w14:textId="77777777" w:rsidR="0054448F" w:rsidRPr="004C5B86" w:rsidRDefault="0054448F" w:rsidP="004C5B86">
            <w:pPr>
              <w:rPr>
                <w:rFonts w:eastAsia="Inter"/>
                <w:i/>
              </w:rPr>
            </w:pPr>
            <w:r w:rsidRPr="004C5B86">
              <w:rPr>
                <w:rFonts w:eastAsia="Inter"/>
                <w:i/>
              </w:rPr>
              <w:t>• did they use subjective or objective measurements</w:t>
            </w:r>
          </w:p>
          <w:p w14:paraId="747612BC" w14:textId="77777777" w:rsidR="0054448F" w:rsidRPr="004C5B86" w:rsidRDefault="0054448F" w:rsidP="004C5B86">
            <w:pPr>
              <w:rPr>
                <w:rFonts w:eastAsia="Inter"/>
                <w:i/>
              </w:rPr>
            </w:pPr>
            <w:r w:rsidRPr="004C5B86">
              <w:rPr>
                <w:rFonts w:eastAsia="Inter"/>
                <w:i/>
              </w:rPr>
              <w:t>• do the measurements truly reflect what you want them to (have they been validated)</w:t>
            </w:r>
          </w:p>
          <w:p w14:paraId="70B9A6E9" w14:textId="77777777" w:rsidR="0054448F" w:rsidRPr="004C5B86" w:rsidRDefault="0054448F" w:rsidP="004C5B86">
            <w:pPr>
              <w:rPr>
                <w:rFonts w:eastAsia="Inter"/>
                <w:i/>
              </w:rPr>
            </w:pPr>
            <w:r w:rsidRPr="004C5B86">
              <w:rPr>
                <w:rFonts w:eastAsia="Arial"/>
                <w:i/>
                <w:sz w:val="20"/>
                <w:szCs w:val="20"/>
              </w:rPr>
              <w:t xml:space="preserve">• </w:t>
            </w:r>
            <w:r w:rsidRPr="004C5B86">
              <w:rPr>
                <w:rFonts w:eastAsia="Inter"/>
                <w:i/>
              </w:rPr>
              <w:t>has a reliable system been</w:t>
            </w:r>
          </w:p>
          <w:p w14:paraId="1D453926" w14:textId="77777777" w:rsidR="0054448F" w:rsidRPr="004C5B86" w:rsidRDefault="0054448F" w:rsidP="004C5B86">
            <w:pPr>
              <w:rPr>
                <w:rFonts w:eastAsia="Inter"/>
                <w:i/>
              </w:rPr>
            </w:pPr>
            <w:r w:rsidRPr="004C5B86">
              <w:rPr>
                <w:rFonts w:eastAsia="Inter"/>
                <w:i/>
              </w:rPr>
              <w:t>established for detecting all the cases (for measuring disease occurrence)</w:t>
            </w:r>
          </w:p>
          <w:p w14:paraId="03AE2E11" w14:textId="77777777" w:rsidR="0054448F" w:rsidRPr="004C5B86" w:rsidRDefault="0054448F" w:rsidP="004C5B86">
            <w:pPr>
              <w:rPr>
                <w:rFonts w:eastAsia="Inter"/>
                <w:i/>
              </w:rPr>
            </w:pPr>
            <w:r w:rsidRPr="004C5B86">
              <w:rPr>
                <w:rFonts w:eastAsia="Arial"/>
                <w:i/>
                <w:sz w:val="20"/>
                <w:szCs w:val="20"/>
              </w:rPr>
              <w:t xml:space="preserve">• </w:t>
            </w:r>
            <w:r w:rsidRPr="004C5B86">
              <w:rPr>
                <w:rFonts w:eastAsia="Inter"/>
                <w:i/>
              </w:rPr>
              <w:t>were the measurement methods similar in the different groups</w:t>
            </w:r>
          </w:p>
          <w:p w14:paraId="4C29EBB0" w14:textId="77777777" w:rsidR="0054448F" w:rsidRDefault="0054448F" w:rsidP="004C5B86">
            <w:pPr>
              <w:rPr>
                <w:rFonts w:eastAsia="Inter"/>
              </w:rPr>
            </w:pPr>
            <w:r w:rsidRPr="004C5B86">
              <w:rPr>
                <w:rFonts w:eastAsia="Arial"/>
                <w:i/>
                <w:sz w:val="20"/>
                <w:szCs w:val="20"/>
              </w:rPr>
              <w:t xml:space="preserve">• </w:t>
            </w:r>
            <w:r w:rsidRPr="004C5B86">
              <w:rPr>
                <w:rFonts w:eastAsia="Inter"/>
                <w:i/>
              </w:rPr>
              <w:t>were the subjects and/or the outcome assessor blinded to exposure (does this matter)</w:t>
            </w:r>
          </w:p>
        </w:tc>
        <w:tc>
          <w:tcPr>
            <w:tcW w:w="2491" w:type="pct"/>
          </w:tcPr>
          <w:p w14:paraId="7F438A89" w14:textId="77777777" w:rsidR="0054448F" w:rsidRPr="004C5B86" w:rsidRDefault="0054448F">
            <w:pPr>
              <w:rPr>
                <w:rFonts w:eastAsia="Inter"/>
                <w:b/>
              </w:rPr>
            </w:pPr>
            <w:r w:rsidRPr="004C5B86">
              <w:rPr>
                <w:rFonts w:eastAsia="Inter"/>
                <w:b/>
              </w:rPr>
              <w:t>Can’t tell</w:t>
            </w:r>
          </w:p>
          <w:p w14:paraId="5D26B489" w14:textId="77777777" w:rsidR="0054448F" w:rsidRDefault="001E14D3" w:rsidP="004C5B86">
            <w:pPr>
              <w:rPr>
                <w:rFonts w:eastAsia="Inter"/>
              </w:rPr>
            </w:pPr>
            <w:r>
              <w:rPr>
                <w:rFonts w:eastAsia="Inter"/>
              </w:rPr>
              <w:t>"For an objective measure of age and date of fame, we used the earliest date of first chart success (n</w:t>
            </w:r>
            <w:r w:rsidR="00373EA9">
              <w:rPr>
                <w:rFonts w:eastAsia="Inter"/>
              </w:rPr>
              <w:t xml:space="preserve"> </w:t>
            </w:r>
            <w:r>
              <w:rPr>
                <w:rFonts w:eastAsia="Inter"/>
              </w:rPr>
              <w:t>=</w:t>
            </w:r>
            <w:r w:rsidR="00373EA9">
              <w:rPr>
                <w:rFonts w:eastAsia="Inter"/>
              </w:rPr>
              <w:t xml:space="preserve"> </w:t>
            </w:r>
            <w:r>
              <w:rPr>
                <w:rFonts w:eastAsia="Inter"/>
              </w:rPr>
              <w:t>1012) or date of release of earliest album included in the study (n</w:t>
            </w:r>
            <w:r w:rsidR="00373EA9">
              <w:rPr>
                <w:rFonts w:eastAsia="Inter"/>
              </w:rPr>
              <w:t xml:space="preserve"> </w:t>
            </w:r>
            <w:r>
              <w:rPr>
                <w:rFonts w:eastAsia="Inter"/>
              </w:rPr>
              <w:t>=</w:t>
            </w:r>
            <w:r w:rsidR="00373EA9">
              <w:rPr>
                <w:rFonts w:eastAsia="Inter"/>
              </w:rPr>
              <w:t xml:space="preserve"> </w:t>
            </w:r>
            <w:r>
              <w:rPr>
                <w:rFonts w:eastAsia="Inter"/>
              </w:rPr>
              <w:t>477). Chart success was measured as the earliest of when an individual first appeared on an album in the Top 40 UK Official Chart (n</w:t>
            </w:r>
            <w:r w:rsidR="00373EA9">
              <w:rPr>
                <w:rFonts w:eastAsia="Inter"/>
              </w:rPr>
              <w:t xml:space="preserve"> </w:t>
            </w:r>
            <w:r>
              <w:rPr>
                <w:rFonts w:eastAsia="Inter"/>
              </w:rPr>
              <w:t>=</w:t>
            </w:r>
            <w:r w:rsidR="00373EA9">
              <w:rPr>
                <w:rFonts w:eastAsia="Inter"/>
              </w:rPr>
              <w:t xml:space="preserve"> </w:t>
            </w:r>
            <w:r>
              <w:rPr>
                <w:rFonts w:eastAsia="Inter"/>
              </w:rPr>
              <w:t>636) or Top 40 US Billboard 200 (n</w:t>
            </w:r>
            <w:r w:rsidR="00373EA9">
              <w:rPr>
                <w:rFonts w:eastAsia="Inter"/>
              </w:rPr>
              <w:t xml:space="preserve"> </w:t>
            </w:r>
            <w:r>
              <w:rPr>
                <w:rFonts w:eastAsia="Inter"/>
              </w:rPr>
              <w:t>=</w:t>
            </w:r>
            <w:r w:rsidR="00373EA9">
              <w:rPr>
                <w:rFonts w:eastAsia="Inter"/>
              </w:rPr>
              <w:t xml:space="preserve"> </w:t>
            </w:r>
            <w:r>
              <w:rPr>
                <w:rFonts w:eastAsia="Inter"/>
              </w:rPr>
              <w:t>239).</w:t>
            </w:r>
            <w:r w:rsidR="00373EA9">
              <w:rPr>
                <w:rFonts w:eastAsia="Inter"/>
              </w:rPr>
              <w:t>”</w:t>
            </w:r>
          </w:p>
          <w:p w14:paraId="30E8D4E5" w14:textId="77777777" w:rsidR="0054448F" w:rsidRDefault="00373EA9" w:rsidP="004C5B86">
            <w:pPr>
              <w:rPr>
                <w:rFonts w:eastAsia="Inter"/>
              </w:rPr>
            </w:pPr>
            <w:r>
              <w:rPr>
                <w:rFonts w:eastAsia="Inter"/>
              </w:rPr>
              <w:t>“</w:t>
            </w:r>
            <w:r w:rsidR="001E14D3">
              <w:rPr>
                <w:rFonts w:eastAsia="Inter"/>
              </w:rPr>
              <w:t>Survival since becoming famous was calculated for comparison to expected survival based on general populations (matched to stars for sex, nationality, ethnicity, date of fame and age at fame).</w:t>
            </w:r>
            <w:r>
              <w:rPr>
                <w:rFonts w:eastAsia="Inter"/>
              </w:rPr>
              <w:t>”</w:t>
            </w:r>
          </w:p>
          <w:p w14:paraId="6F3C28F5" w14:textId="77777777" w:rsidR="0054448F" w:rsidRDefault="001E14D3" w:rsidP="004C5B86">
            <w:pPr>
              <w:rPr>
                <w:rFonts w:eastAsia="Inter"/>
              </w:rPr>
            </w:pPr>
            <w:r>
              <w:rPr>
                <w:rFonts w:eastAsia="Inter"/>
              </w:rPr>
              <w:t>Insufficient detail.</w:t>
            </w:r>
          </w:p>
        </w:tc>
      </w:tr>
      <w:tr w:rsidR="00D07DEE" w:rsidRPr="00A006BB" w14:paraId="11123D44" w14:textId="77777777" w:rsidTr="004C5B86">
        <w:trPr>
          <w:trHeight w:val="2555"/>
        </w:trPr>
        <w:tc>
          <w:tcPr>
            <w:tcW w:w="2509" w:type="pct"/>
          </w:tcPr>
          <w:p w14:paraId="757EE115" w14:textId="77777777" w:rsidR="0054448F" w:rsidRPr="004C5B86" w:rsidRDefault="0054448F" w:rsidP="004C5B86">
            <w:pPr>
              <w:ind w:left="792" w:hanging="360"/>
              <w:rPr>
                <w:rFonts w:eastAsia="Inter"/>
                <w:b/>
              </w:rPr>
            </w:pPr>
            <w:r w:rsidRPr="004C5B86">
              <w:rPr>
                <w:rFonts w:eastAsia="Inter"/>
                <w:b/>
              </w:rPr>
              <w:t>5)</w:t>
            </w:r>
            <w:r w:rsidR="00B70A1F">
              <w:rPr>
                <w:rFonts w:eastAsia="Inter"/>
                <w:b/>
              </w:rPr>
              <w:t xml:space="preserve"> </w:t>
            </w:r>
          </w:p>
          <w:p w14:paraId="1F8DE648" w14:textId="77777777" w:rsidR="0054448F" w:rsidRPr="004C5B86" w:rsidRDefault="0054448F" w:rsidP="004C5B86">
            <w:pPr>
              <w:ind w:left="792" w:hanging="360"/>
              <w:rPr>
                <w:rFonts w:eastAsia="Inter"/>
                <w:b/>
              </w:rPr>
            </w:pPr>
            <w:r w:rsidRPr="004C5B86">
              <w:rPr>
                <w:rFonts w:eastAsia="Inter"/>
                <w:b/>
              </w:rPr>
              <w:t>a)</w:t>
            </w:r>
            <w:r w:rsidR="00B70A1F">
              <w:rPr>
                <w:rFonts w:eastAsia="Inter"/>
                <w:b/>
              </w:rPr>
              <w:t xml:space="preserve"> </w:t>
            </w:r>
            <w:r w:rsidRPr="004C5B86">
              <w:rPr>
                <w:rFonts w:eastAsia="Inter"/>
                <w:b/>
              </w:rPr>
              <w:t xml:space="preserve">Have the authors identified </w:t>
            </w:r>
            <w:r w:rsidR="00266FEC" w:rsidRPr="004C5B86">
              <w:rPr>
                <w:rFonts w:eastAsia="Inter"/>
                <w:b/>
              </w:rPr>
              <w:t>all</w:t>
            </w:r>
            <w:r w:rsidR="00266FEC">
              <w:rPr>
                <w:rFonts w:eastAsia="Inter"/>
                <w:b/>
              </w:rPr>
              <w:t>-</w:t>
            </w:r>
            <w:r w:rsidRPr="004C5B86">
              <w:rPr>
                <w:rFonts w:eastAsia="Inter"/>
                <w:b/>
              </w:rPr>
              <w:t>important confounding factors?</w:t>
            </w:r>
          </w:p>
          <w:p w14:paraId="21C8112E" w14:textId="77777777" w:rsidR="0054448F" w:rsidRPr="004C5B86" w:rsidRDefault="0054448F" w:rsidP="004C5B86">
            <w:pPr>
              <w:rPr>
                <w:rFonts w:eastAsia="Inter"/>
                <w:i/>
              </w:rPr>
            </w:pPr>
            <w:r w:rsidRPr="004C5B86">
              <w:rPr>
                <w:rFonts w:eastAsia="Inter"/>
                <w:i/>
              </w:rPr>
              <w:t>HINT:</w:t>
            </w:r>
          </w:p>
          <w:p w14:paraId="1347CDF5" w14:textId="77777777" w:rsidR="0054448F" w:rsidRDefault="0054448F" w:rsidP="004C5B86">
            <w:pPr>
              <w:rPr>
                <w:rFonts w:eastAsia="Inter"/>
              </w:rPr>
            </w:pPr>
            <w:r w:rsidRPr="004C5B86">
              <w:rPr>
                <w:rFonts w:eastAsia="Inter"/>
                <w:i/>
              </w:rPr>
              <w:t>• list the ones you think might be important, and ones the author missed</w:t>
            </w:r>
          </w:p>
        </w:tc>
        <w:tc>
          <w:tcPr>
            <w:tcW w:w="2491" w:type="pct"/>
          </w:tcPr>
          <w:p w14:paraId="44B4E4FA" w14:textId="77777777" w:rsidR="0054448F" w:rsidRDefault="001E14D3">
            <w:pPr>
              <w:rPr>
                <w:rFonts w:eastAsia="Inter"/>
              </w:rPr>
            </w:pPr>
            <w:r>
              <w:rPr>
                <w:rFonts w:eastAsia="Inter"/>
              </w:rPr>
              <w:t>Yes</w:t>
            </w:r>
          </w:p>
          <w:p w14:paraId="6AC134C4" w14:textId="77777777" w:rsidR="0054448F" w:rsidRDefault="005829DB" w:rsidP="004C5B86">
            <w:pPr>
              <w:rPr>
                <w:rFonts w:eastAsia="Inter"/>
              </w:rPr>
            </w:pPr>
            <w:r>
              <w:rPr>
                <w:rFonts w:eastAsia="Inter"/>
              </w:rPr>
              <w:t>‘</w:t>
            </w:r>
            <w:r w:rsidR="001E14D3">
              <w:rPr>
                <w:rFonts w:eastAsia="Inter"/>
              </w:rPr>
              <w:t>Further, including possible confounders (performer type, continent, ethnicity, gender, age of fame, year of birth and year reached fame) in logistic regression analysis...</w:t>
            </w:r>
            <w:r>
              <w:rPr>
                <w:rFonts w:eastAsia="Inter"/>
              </w:rPr>
              <w:t>’</w:t>
            </w:r>
          </w:p>
        </w:tc>
      </w:tr>
      <w:tr w:rsidR="00D07DEE" w:rsidRPr="00A006BB" w14:paraId="3437693E" w14:textId="77777777" w:rsidTr="004C5B86">
        <w:trPr>
          <w:trHeight w:val="2855"/>
        </w:trPr>
        <w:tc>
          <w:tcPr>
            <w:tcW w:w="2509" w:type="pct"/>
          </w:tcPr>
          <w:p w14:paraId="03C50910" w14:textId="77777777" w:rsidR="0054448F" w:rsidRPr="004C5B86" w:rsidRDefault="0054448F" w:rsidP="004C5B86">
            <w:pPr>
              <w:ind w:left="792" w:hanging="360"/>
              <w:rPr>
                <w:rFonts w:eastAsia="Inter"/>
                <w:b/>
              </w:rPr>
            </w:pPr>
            <w:r w:rsidRPr="004C5B86">
              <w:rPr>
                <w:rFonts w:eastAsia="Inter"/>
                <w:b/>
              </w:rPr>
              <w:t>b)</w:t>
            </w:r>
            <w:r w:rsidR="00B70A1F">
              <w:rPr>
                <w:rFonts w:eastAsia="Inter"/>
                <w:b/>
              </w:rPr>
              <w:t xml:space="preserve"> </w:t>
            </w:r>
            <w:r w:rsidRPr="004C5B86">
              <w:rPr>
                <w:rFonts w:eastAsia="Inter"/>
                <w:b/>
              </w:rPr>
              <w:t xml:space="preserve">Have they </w:t>
            </w:r>
            <w:proofErr w:type="spellStart"/>
            <w:r w:rsidRPr="004C5B86">
              <w:rPr>
                <w:rFonts w:eastAsia="Inter"/>
                <w:b/>
              </w:rPr>
              <w:t>taken</w:t>
            </w:r>
            <w:proofErr w:type="spellEnd"/>
            <w:r w:rsidRPr="004C5B86">
              <w:rPr>
                <w:rFonts w:eastAsia="Inter"/>
                <w:b/>
              </w:rPr>
              <w:t xml:space="preserve"> account of the confounding factors in the design and/or analysis?</w:t>
            </w:r>
          </w:p>
          <w:p w14:paraId="38F9567F" w14:textId="77777777" w:rsidR="0054448F" w:rsidRPr="004C5B86" w:rsidRDefault="0054448F" w:rsidP="004C5B86">
            <w:pPr>
              <w:rPr>
                <w:rFonts w:eastAsia="Inter"/>
                <w:i/>
              </w:rPr>
            </w:pPr>
            <w:r w:rsidRPr="004C5B86">
              <w:rPr>
                <w:rFonts w:eastAsia="Inter"/>
                <w:i/>
              </w:rPr>
              <w:t>HINT:</w:t>
            </w:r>
          </w:p>
          <w:p w14:paraId="50781C01" w14:textId="77777777" w:rsidR="0054448F" w:rsidRDefault="0054448F" w:rsidP="004C5B86">
            <w:pPr>
              <w:rPr>
                <w:rFonts w:eastAsia="Inter"/>
              </w:rPr>
            </w:pPr>
            <w:r w:rsidRPr="004C5B86">
              <w:rPr>
                <w:rFonts w:eastAsia="Inter"/>
                <w:i/>
              </w:rPr>
              <w:t>• look for restriction</w:t>
            </w:r>
            <w:r w:rsidR="00266FEC">
              <w:rPr>
                <w:rFonts w:eastAsia="Inter"/>
                <w:i/>
              </w:rPr>
              <w:t>s</w:t>
            </w:r>
            <w:r w:rsidRPr="004C5B86">
              <w:rPr>
                <w:rFonts w:eastAsia="Inter"/>
                <w:i/>
              </w:rPr>
              <w:t xml:space="preserve"> in design, and techniques</w:t>
            </w:r>
            <w:r w:rsidR="00266FEC">
              <w:rPr>
                <w:rFonts w:eastAsia="Inter"/>
                <w:i/>
              </w:rPr>
              <w:t>,</w:t>
            </w:r>
            <w:r w:rsidRPr="004C5B86">
              <w:rPr>
                <w:rFonts w:eastAsia="Inter"/>
                <w:i/>
              </w:rPr>
              <w:t xml:space="preserve"> e.g.</w:t>
            </w:r>
            <w:r w:rsidR="00266FEC">
              <w:rPr>
                <w:rFonts w:eastAsia="Inter"/>
                <w:i/>
              </w:rPr>
              <w:t>,</w:t>
            </w:r>
            <w:r w:rsidRPr="004C5B86">
              <w:rPr>
                <w:rFonts w:eastAsia="Inter"/>
                <w:i/>
              </w:rPr>
              <w:t xml:space="preserve"> modelling, stratified-, regression-, or sensitivity analysis to correct,</w:t>
            </w:r>
            <w:r w:rsidR="001E14D3">
              <w:rPr>
                <w:rFonts w:eastAsia="Inter"/>
              </w:rPr>
              <w:t xml:space="preserve"> </w:t>
            </w:r>
            <w:r w:rsidRPr="004C5B86">
              <w:rPr>
                <w:rFonts w:eastAsia="Inter"/>
                <w:i/>
              </w:rPr>
              <w:lastRenderedPageBreak/>
              <w:t>control or adjust for confounding factors</w:t>
            </w:r>
          </w:p>
        </w:tc>
        <w:tc>
          <w:tcPr>
            <w:tcW w:w="2491" w:type="pct"/>
          </w:tcPr>
          <w:p w14:paraId="2AD73259" w14:textId="77777777" w:rsidR="0054448F" w:rsidRPr="004C5B86" w:rsidRDefault="0054448F">
            <w:pPr>
              <w:rPr>
                <w:rFonts w:eastAsia="Inter"/>
                <w:b/>
              </w:rPr>
            </w:pPr>
            <w:r w:rsidRPr="004C5B86">
              <w:rPr>
                <w:rFonts w:eastAsia="Inter"/>
                <w:b/>
              </w:rPr>
              <w:lastRenderedPageBreak/>
              <w:t>Yes</w:t>
            </w:r>
          </w:p>
          <w:p w14:paraId="1CB34DF6" w14:textId="77777777" w:rsidR="0054448F" w:rsidRDefault="005829DB" w:rsidP="004C5B86">
            <w:pPr>
              <w:rPr>
                <w:rFonts w:eastAsia="Inter"/>
              </w:rPr>
            </w:pPr>
            <w:r>
              <w:rPr>
                <w:rFonts w:eastAsia="Inter"/>
              </w:rPr>
              <w:t>‘</w:t>
            </w:r>
            <w:r w:rsidR="001E14D3">
              <w:rPr>
                <w:rFonts w:eastAsia="Inter"/>
              </w:rPr>
              <w:t xml:space="preserve">Further, including possible confounders (performer type, continent, ethnicity, gender, age of fame, year of birth and year reached fame) in logistic regression analysis impact of increasing ACEs on </w:t>
            </w:r>
            <w:r w:rsidR="00356908">
              <w:rPr>
                <w:rFonts w:eastAsia="Inter"/>
              </w:rPr>
              <w:t xml:space="preserve">the </w:t>
            </w:r>
            <w:r w:rsidR="001E14D3">
              <w:rPr>
                <w:rFonts w:eastAsia="Inter"/>
              </w:rPr>
              <w:t>cause of death (Wald</w:t>
            </w:r>
            <w:r w:rsidR="00356908">
              <w:rPr>
                <w:rFonts w:eastAsia="Inter"/>
              </w:rPr>
              <w:t xml:space="preserve"> </w:t>
            </w:r>
            <w:r w:rsidR="001E14D3">
              <w:rPr>
                <w:rFonts w:eastAsia="Inter"/>
              </w:rPr>
              <w:t>=</w:t>
            </w:r>
            <w:r w:rsidR="00356908">
              <w:rPr>
                <w:rFonts w:eastAsia="Inter"/>
              </w:rPr>
              <w:t xml:space="preserve"> </w:t>
            </w:r>
            <w:r w:rsidR="001E14D3">
              <w:rPr>
                <w:rFonts w:eastAsia="Inter"/>
              </w:rPr>
              <w:t>8.95,</w:t>
            </w:r>
          </w:p>
          <w:p w14:paraId="25C290BD" w14:textId="77777777" w:rsidR="0054448F" w:rsidRDefault="00356908" w:rsidP="004C5B86">
            <w:pPr>
              <w:rPr>
                <w:rFonts w:eastAsia="Inter"/>
              </w:rPr>
            </w:pPr>
            <w:r w:rsidRPr="004C5B86">
              <w:rPr>
                <w:rFonts w:eastAsia="Inter"/>
                <w:i/>
              </w:rPr>
              <w:lastRenderedPageBreak/>
              <w:t>p</w:t>
            </w:r>
            <w:r>
              <w:rPr>
                <w:rFonts w:eastAsia="Inter"/>
              </w:rPr>
              <w:t xml:space="preserve"> </w:t>
            </w:r>
            <w:r w:rsidR="001E14D3">
              <w:rPr>
                <w:rFonts w:eastAsia="Inter"/>
              </w:rPr>
              <w:t>&lt;</w:t>
            </w:r>
            <w:r>
              <w:rPr>
                <w:rFonts w:eastAsia="Inter"/>
              </w:rPr>
              <w:t xml:space="preserve"> </w:t>
            </w:r>
            <w:r w:rsidR="001E14D3">
              <w:rPr>
                <w:rFonts w:eastAsia="Inter"/>
              </w:rPr>
              <w:t>0.005; AOR 2.40; 95%CIs 1.35 to 4.25).”</w:t>
            </w:r>
          </w:p>
        </w:tc>
      </w:tr>
      <w:tr w:rsidR="00D07DEE" w:rsidRPr="00A006BB" w14:paraId="6481EC6C" w14:textId="77777777" w:rsidTr="004C5B86">
        <w:trPr>
          <w:trHeight w:val="1775"/>
        </w:trPr>
        <w:tc>
          <w:tcPr>
            <w:tcW w:w="2509" w:type="pct"/>
          </w:tcPr>
          <w:p w14:paraId="4CCD4D68" w14:textId="77777777" w:rsidR="0054448F" w:rsidRPr="004C5B86" w:rsidRDefault="0054448F" w:rsidP="004C5B86">
            <w:pPr>
              <w:ind w:left="792" w:hanging="360"/>
              <w:rPr>
                <w:rFonts w:eastAsia="Inter"/>
                <w:b/>
              </w:rPr>
            </w:pPr>
            <w:r w:rsidRPr="004C5B86">
              <w:rPr>
                <w:rFonts w:eastAsia="Inter"/>
                <w:b/>
              </w:rPr>
              <w:lastRenderedPageBreak/>
              <w:t>6)</w:t>
            </w:r>
            <w:r w:rsidR="00B70A1F">
              <w:rPr>
                <w:rFonts w:eastAsia="Inter"/>
                <w:b/>
              </w:rPr>
              <w:t xml:space="preserve"> </w:t>
            </w:r>
          </w:p>
          <w:p w14:paraId="7B1F7F78" w14:textId="77777777" w:rsidR="0054448F" w:rsidRPr="004C5B86" w:rsidRDefault="0054448F" w:rsidP="004C5B86">
            <w:pPr>
              <w:ind w:left="792" w:hanging="360"/>
              <w:rPr>
                <w:rFonts w:eastAsia="Inter"/>
                <w:b/>
              </w:rPr>
            </w:pPr>
            <w:r w:rsidRPr="004C5B86">
              <w:rPr>
                <w:rFonts w:eastAsia="Inter"/>
                <w:b/>
              </w:rPr>
              <w:t>a)</w:t>
            </w:r>
            <w:r w:rsidR="00B70A1F">
              <w:rPr>
                <w:rFonts w:eastAsia="Inter"/>
                <w:b/>
              </w:rPr>
              <w:t xml:space="preserve"> </w:t>
            </w:r>
            <w:r w:rsidRPr="004C5B86">
              <w:rPr>
                <w:rFonts w:eastAsia="Inter"/>
                <w:b/>
              </w:rPr>
              <w:t>Was the follow up of subjects complete enough?</w:t>
            </w:r>
          </w:p>
          <w:p w14:paraId="026A25FE" w14:textId="77777777" w:rsidR="0054448F" w:rsidRDefault="001E14D3" w:rsidP="004C5B86">
            <w:pPr>
              <w:rPr>
                <w:rFonts w:eastAsia="Inter"/>
              </w:rPr>
            </w:pPr>
            <w:r>
              <w:rPr>
                <w:rFonts w:eastAsia="Inter"/>
              </w:rPr>
              <w:t xml:space="preserve"> </w:t>
            </w:r>
          </w:p>
        </w:tc>
        <w:tc>
          <w:tcPr>
            <w:tcW w:w="2491" w:type="pct"/>
          </w:tcPr>
          <w:p w14:paraId="3D403D71" w14:textId="77777777" w:rsidR="0054448F" w:rsidRPr="004C5B86" w:rsidRDefault="0054448F" w:rsidP="004C5B86">
            <w:pPr>
              <w:rPr>
                <w:rFonts w:eastAsia="Inter"/>
                <w:b/>
              </w:rPr>
            </w:pPr>
            <w:r w:rsidRPr="004C5B86">
              <w:rPr>
                <w:rFonts w:eastAsia="Inter"/>
                <w:b/>
              </w:rPr>
              <w:t>Yes</w:t>
            </w:r>
          </w:p>
        </w:tc>
      </w:tr>
      <w:tr w:rsidR="00D07DEE" w:rsidRPr="00A006BB" w14:paraId="0D71FCD7" w14:textId="77777777" w:rsidTr="004C5B86">
        <w:trPr>
          <w:trHeight w:val="4415"/>
        </w:trPr>
        <w:tc>
          <w:tcPr>
            <w:tcW w:w="2509" w:type="pct"/>
          </w:tcPr>
          <w:p w14:paraId="6757C9F1" w14:textId="77777777" w:rsidR="0054448F" w:rsidRPr="004C5B86" w:rsidRDefault="0054448F" w:rsidP="004C5B86">
            <w:pPr>
              <w:ind w:left="792" w:hanging="360"/>
              <w:rPr>
                <w:rFonts w:eastAsia="Inter"/>
                <w:b/>
              </w:rPr>
            </w:pPr>
            <w:r w:rsidRPr="004C5B86">
              <w:rPr>
                <w:rFonts w:eastAsia="Inter"/>
                <w:b/>
              </w:rPr>
              <w:t>b)</w:t>
            </w:r>
            <w:r w:rsidR="00B70A1F">
              <w:rPr>
                <w:rFonts w:eastAsia="Inter"/>
                <w:b/>
              </w:rPr>
              <w:t xml:space="preserve"> </w:t>
            </w:r>
            <w:r w:rsidRPr="004C5B86">
              <w:rPr>
                <w:rFonts w:eastAsia="Inter"/>
                <w:b/>
              </w:rPr>
              <w:t>Was the follow up of subjects long enough?</w:t>
            </w:r>
          </w:p>
          <w:p w14:paraId="2DEB132B" w14:textId="77777777" w:rsidR="0054448F" w:rsidRPr="004C5B86" w:rsidRDefault="0054448F" w:rsidP="004C5B86">
            <w:pPr>
              <w:rPr>
                <w:rFonts w:eastAsia="Inter"/>
                <w:i/>
              </w:rPr>
            </w:pPr>
            <w:r w:rsidRPr="004C5B86">
              <w:rPr>
                <w:rFonts w:eastAsia="Inter"/>
                <w:i/>
              </w:rPr>
              <w:t>HINT: Consider</w:t>
            </w:r>
          </w:p>
          <w:p w14:paraId="2E4B32B0" w14:textId="77777777" w:rsidR="0054448F" w:rsidRPr="004C5B86" w:rsidRDefault="0054448F" w:rsidP="004C5B86">
            <w:pPr>
              <w:rPr>
                <w:rFonts w:eastAsia="Inter"/>
                <w:i/>
              </w:rPr>
            </w:pPr>
            <w:r w:rsidRPr="004C5B86">
              <w:rPr>
                <w:rFonts w:eastAsia="Inter"/>
                <w:i/>
              </w:rPr>
              <w:t>• the good or bad effects should have had long enough to reveal themselves</w:t>
            </w:r>
          </w:p>
          <w:p w14:paraId="15E44A27" w14:textId="77777777" w:rsidR="0054448F" w:rsidRPr="004C5B86" w:rsidRDefault="0054448F" w:rsidP="004C5B86">
            <w:pPr>
              <w:rPr>
                <w:rFonts w:eastAsia="Inter"/>
                <w:i/>
              </w:rPr>
            </w:pPr>
            <w:r w:rsidRPr="004C5B86">
              <w:rPr>
                <w:rFonts w:eastAsia="Inter"/>
                <w:i/>
              </w:rPr>
              <w:t>• the persons that are lost to follow-up may have different outcomes than those available for assessment</w:t>
            </w:r>
          </w:p>
          <w:p w14:paraId="71FD8731" w14:textId="77777777" w:rsidR="0054448F" w:rsidRDefault="0054448F" w:rsidP="004C5B86">
            <w:pPr>
              <w:rPr>
                <w:rFonts w:eastAsia="Inter"/>
              </w:rPr>
            </w:pPr>
            <w:r w:rsidRPr="004C5B86">
              <w:rPr>
                <w:rFonts w:eastAsia="Inter"/>
                <w:i/>
              </w:rPr>
              <w:t>• in an open or dynamic cohort, was there anything special about the outcome of the people leaving, or the exposure of the people entering the</w:t>
            </w:r>
          </w:p>
        </w:tc>
        <w:tc>
          <w:tcPr>
            <w:tcW w:w="2491" w:type="pct"/>
          </w:tcPr>
          <w:p w14:paraId="26385884" w14:textId="77777777" w:rsidR="0054448F" w:rsidRPr="004C5B86" w:rsidRDefault="0054448F">
            <w:pPr>
              <w:rPr>
                <w:rFonts w:eastAsia="Inter"/>
                <w:b/>
              </w:rPr>
            </w:pPr>
            <w:r w:rsidRPr="004C5B86">
              <w:rPr>
                <w:rFonts w:eastAsia="Inter"/>
                <w:b/>
              </w:rPr>
              <w:t>Yes</w:t>
            </w:r>
          </w:p>
          <w:p w14:paraId="5AA88137" w14:textId="77777777" w:rsidR="0054448F" w:rsidRDefault="005829DB" w:rsidP="004C5B86">
            <w:pPr>
              <w:rPr>
                <w:rFonts w:eastAsia="Inter"/>
              </w:rPr>
            </w:pPr>
            <w:r>
              <w:rPr>
                <w:rFonts w:eastAsia="Inter"/>
              </w:rPr>
              <w:t>‘</w:t>
            </w:r>
            <w:r w:rsidR="001E14D3">
              <w:rPr>
                <w:rFonts w:eastAsia="Inter"/>
              </w:rPr>
              <w:t>Along with the 1000 albums up to 1999, the top 30 albums each year from 2000 to 2006 were included in this study (total n</w:t>
            </w:r>
            <w:r w:rsidR="00356908">
              <w:rPr>
                <w:rFonts w:eastAsia="Inter"/>
              </w:rPr>
              <w:t xml:space="preserve"> </w:t>
            </w:r>
            <w:r w:rsidR="001E14D3">
              <w:rPr>
                <w:rFonts w:eastAsia="Inter"/>
              </w:rPr>
              <w:t>=</w:t>
            </w:r>
            <w:r w:rsidR="00356908">
              <w:rPr>
                <w:rFonts w:eastAsia="Inter"/>
              </w:rPr>
              <w:t xml:space="preserve"> </w:t>
            </w:r>
            <w:r w:rsidR="001E14D3">
              <w:rPr>
                <w:rFonts w:eastAsia="Inter"/>
              </w:rPr>
              <w:t>1210), with a minimum of 5 years fame considered necessary to calculate survival.</w:t>
            </w:r>
            <w:r>
              <w:rPr>
                <w:rFonts w:eastAsia="Inter"/>
              </w:rPr>
              <w:t>’</w:t>
            </w:r>
          </w:p>
        </w:tc>
      </w:tr>
      <w:tr w:rsidR="00D07DEE" w:rsidRPr="00B879B3" w14:paraId="22A69966" w14:textId="77777777" w:rsidTr="004C5B86">
        <w:trPr>
          <w:trHeight w:val="485"/>
        </w:trPr>
        <w:tc>
          <w:tcPr>
            <w:tcW w:w="2509" w:type="pct"/>
          </w:tcPr>
          <w:p w14:paraId="68FD801F" w14:textId="77777777" w:rsidR="0054448F" w:rsidRPr="004C5B86" w:rsidRDefault="0054448F">
            <w:pPr>
              <w:rPr>
                <w:rFonts w:eastAsia="Inter"/>
                <w:b/>
              </w:rPr>
            </w:pPr>
            <w:r w:rsidRPr="004C5B86">
              <w:rPr>
                <w:rFonts w:eastAsia="Inter"/>
                <w:b/>
              </w:rPr>
              <w:t>Section B: What are the results?</w:t>
            </w:r>
          </w:p>
        </w:tc>
        <w:tc>
          <w:tcPr>
            <w:tcW w:w="2491" w:type="pct"/>
          </w:tcPr>
          <w:p w14:paraId="6029120E" w14:textId="77777777" w:rsidR="0054448F" w:rsidRPr="004C5B86" w:rsidRDefault="0054448F">
            <w:pPr>
              <w:rPr>
                <w:rFonts w:eastAsia="Inter"/>
                <w:b/>
              </w:rPr>
            </w:pPr>
            <w:r w:rsidRPr="004C5B86">
              <w:rPr>
                <w:rFonts w:eastAsia="Inter"/>
                <w:b/>
              </w:rPr>
              <w:t>Yes/No/Can’t tell</w:t>
            </w:r>
          </w:p>
        </w:tc>
      </w:tr>
      <w:tr w:rsidR="00D07DEE" w:rsidRPr="00A006BB" w14:paraId="5A1B0926" w14:textId="77777777" w:rsidTr="004C5B86">
        <w:trPr>
          <w:trHeight w:val="4175"/>
        </w:trPr>
        <w:tc>
          <w:tcPr>
            <w:tcW w:w="2509" w:type="pct"/>
          </w:tcPr>
          <w:p w14:paraId="6C57B0A0" w14:textId="77777777" w:rsidR="0054448F" w:rsidRPr="004C5B86" w:rsidRDefault="0054448F" w:rsidP="004C5B86">
            <w:pPr>
              <w:ind w:left="792" w:hanging="360"/>
              <w:rPr>
                <w:rFonts w:eastAsia="Inter"/>
                <w:b/>
              </w:rPr>
            </w:pPr>
            <w:r w:rsidRPr="004C5B86">
              <w:rPr>
                <w:rFonts w:eastAsia="Inter"/>
                <w:b/>
              </w:rPr>
              <w:lastRenderedPageBreak/>
              <w:t>7.</w:t>
            </w:r>
            <w:r w:rsidR="00B70A1F">
              <w:rPr>
                <w:rFonts w:eastAsia="Inter"/>
                <w:b/>
              </w:rPr>
              <w:t xml:space="preserve"> </w:t>
            </w:r>
            <w:r w:rsidRPr="004C5B86">
              <w:rPr>
                <w:rFonts w:eastAsia="Inter"/>
                <w:b/>
              </w:rPr>
              <w:t>What are the results of this study?</w:t>
            </w:r>
          </w:p>
          <w:p w14:paraId="7B1FCA68" w14:textId="77777777" w:rsidR="0054448F" w:rsidRPr="004C5B86" w:rsidRDefault="0054448F" w:rsidP="004C5B86">
            <w:pPr>
              <w:rPr>
                <w:rFonts w:eastAsia="Inter"/>
                <w:i/>
              </w:rPr>
            </w:pPr>
            <w:r w:rsidRPr="004C5B86">
              <w:rPr>
                <w:rFonts w:eastAsia="Inter"/>
                <w:i/>
              </w:rPr>
              <w:t>HINT: Consider</w:t>
            </w:r>
          </w:p>
          <w:p w14:paraId="0DA4E15C" w14:textId="77777777" w:rsidR="0054448F" w:rsidRPr="004C5B86" w:rsidRDefault="0054448F" w:rsidP="004C5B86">
            <w:pPr>
              <w:rPr>
                <w:rFonts w:eastAsia="Inter"/>
                <w:i/>
              </w:rPr>
            </w:pPr>
            <w:r w:rsidRPr="004C5B86">
              <w:rPr>
                <w:rFonts w:eastAsia="Arial"/>
                <w:i/>
                <w:sz w:val="20"/>
                <w:szCs w:val="20"/>
              </w:rPr>
              <w:t xml:space="preserve">• </w:t>
            </w:r>
            <w:r w:rsidRPr="004C5B86">
              <w:rPr>
                <w:rFonts w:eastAsia="Inter"/>
                <w:i/>
              </w:rPr>
              <w:t xml:space="preserve">what are the </w:t>
            </w:r>
            <w:r w:rsidR="00800CF3" w:rsidRPr="004C5B86">
              <w:rPr>
                <w:rFonts w:eastAsia="Inter"/>
                <w:i/>
              </w:rPr>
              <w:t>bottom</w:t>
            </w:r>
            <w:r w:rsidR="00800CF3">
              <w:rPr>
                <w:rFonts w:eastAsia="Inter"/>
                <w:i/>
              </w:rPr>
              <w:t>-</w:t>
            </w:r>
            <w:r w:rsidRPr="004C5B86">
              <w:rPr>
                <w:rFonts w:eastAsia="Inter"/>
                <w:i/>
              </w:rPr>
              <w:t>line results</w:t>
            </w:r>
          </w:p>
          <w:p w14:paraId="0966375B" w14:textId="77777777" w:rsidR="0054448F" w:rsidRPr="004C5B86" w:rsidRDefault="0054448F" w:rsidP="004C5B86">
            <w:pPr>
              <w:rPr>
                <w:rFonts w:eastAsia="Inter"/>
                <w:i/>
              </w:rPr>
            </w:pPr>
            <w:r w:rsidRPr="004C5B86">
              <w:rPr>
                <w:rFonts w:eastAsia="Arial"/>
                <w:i/>
                <w:sz w:val="20"/>
                <w:szCs w:val="20"/>
              </w:rPr>
              <w:t xml:space="preserve">• </w:t>
            </w:r>
            <w:r w:rsidRPr="004C5B86">
              <w:rPr>
                <w:rFonts w:eastAsia="Inter"/>
                <w:i/>
              </w:rPr>
              <w:t>have they reported the rate or the proportion between the</w:t>
            </w:r>
          </w:p>
          <w:p w14:paraId="316642A0" w14:textId="77777777" w:rsidR="0054448F" w:rsidRPr="004C5B86" w:rsidRDefault="0054448F" w:rsidP="004C5B86">
            <w:pPr>
              <w:rPr>
                <w:rFonts w:eastAsia="Inter"/>
                <w:i/>
              </w:rPr>
            </w:pPr>
            <w:r w:rsidRPr="004C5B86">
              <w:rPr>
                <w:rFonts w:eastAsia="Inter"/>
                <w:i/>
              </w:rPr>
              <w:t>exposed/unexposed, the ratio/rate difference</w:t>
            </w:r>
          </w:p>
          <w:p w14:paraId="3B16C02E" w14:textId="77777777" w:rsidR="0054448F" w:rsidRPr="004C5B86" w:rsidRDefault="0054448F" w:rsidP="004C5B86">
            <w:pPr>
              <w:rPr>
                <w:rFonts w:eastAsia="Inter"/>
                <w:i/>
              </w:rPr>
            </w:pPr>
            <w:r w:rsidRPr="004C5B86">
              <w:rPr>
                <w:rFonts w:eastAsia="Arial"/>
                <w:i/>
                <w:sz w:val="20"/>
                <w:szCs w:val="20"/>
              </w:rPr>
              <w:t xml:space="preserve">• </w:t>
            </w:r>
            <w:r w:rsidRPr="004C5B86">
              <w:rPr>
                <w:rFonts w:eastAsia="Inter"/>
                <w:i/>
              </w:rPr>
              <w:t>how strong is the association between exposure and outcome (RR)</w:t>
            </w:r>
          </w:p>
          <w:p w14:paraId="72D76632" w14:textId="77777777" w:rsidR="0054448F" w:rsidRDefault="0054448F" w:rsidP="004C5B86">
            <w:pPr>
              <w:rPr>
                <w:rFonts w:eastAsia="Inter"/>
              </w:rPr>
            </w:pPr>
            <w:r w:rsidRPr="004C5B86">
              <w:rPr>
                <w:rFonts w:eastAsia="Arial"/>
                <w:i/>
                <w:sz w:val="20"/>
                <w:szCs w:val="20"/>
              </w:rPr>
              <w:t xml:space="preserve">• </w:t>
            </w:r>
            <w:r w:rsidRPr="004C5B86">
              <w:rPr>
                <w:rFonts w:eastAsia="Inter"/>
                <w:i/>
              </w:rPr>
              <w:t>what is the absolute risk reduction (ARR)</w:t>
            </w:r>
          </w:p>
        </w:tc>
        <w:tc>
          <w:tcPr>
            <w:tcW w:w="2491" w:type="pct"/>
          </w:tcPr>
          <w:p w14:paraId="4C7882ED" w14:textId="77777777" w:rsidR="0054448F" w:rsidRDefault="001E14D3">
            <w:pPr>
              <w:rPr>
                <w:rFonts w:eastAsia="Inter"/>
              </w:rPr>
            </w:pPr>
            <w:r>
              <w:rPr>
                <w:rFonts w:eastAsia="Inter"/>
              </w:rPr>
              <w:t>European Band (Reference): N</w:t>
            </w:r>
            <w:r w:rsidR="00800CF3">
              <w:rPr>
                <w:rFonts w:eastAsia="Inter"/>
              </w:rPr>
              <w:t xml:space="preserve"> </w:t>
            </w:r>
            <w:r>
              <w:rPr>
                <w:rFonts w:eastAsia="Inter"/>
              </w:rPr>
              <w:t>=</w:t>
            </w:r>
            <w:r w:rsidR="00800CF3">
              <w:rPr>
                <w:rFonts w:eastAsia="Inter"/>
              </w:rPr>
              <w:t xml:space="preserve"> </w:t>
            </w:r>
            <w:r>
              <w:rPr>
                <w:rFonts w:eastAsia="Inter"/>
              </w:rPr>
              <w:t>606, Died</w:t>
            </w:r>
            <w:r w:rsidR="00800CF3">
              <w:rPr>
                <w:rFonts w:eastAsia="Inter"/>
              </w:rPr>
              <w:t xml:space="preserve"> </w:t>
            </w:r>
            <w:r>
              <w:rPr>
                <w:rFonts w:eastAsia="Inter"/>
              </w:rPr>
              <w:t>=</w:t>
            </w:r>
            <w:r w:rsidR="00800CF3">
              <w:rPr>
                <w:rFonts w:eastAsia="Inter"/>
              </w:rPr>
              <w:t xml:space="preserve"> </w:t>
            </w:r>
            <w:r>
              <w:rPr>
                <w:rFonts w:eastAsia="Inter"/>
              </w:rPr>
              <w:t xml:space="preserve">5.4%, Chi-squared 36.32, </w:t>
            </w:r>
            <w:r w:rsidR="00800CF3" w:rsidRPr="004C5B86">
              <w:rPr>
                <w:rFonts w:eastAsia="Inter"/>
                <w:i/>
              </w:rPr>
              <w:t>p</w:t>
            </w:r>
            <w:r w:rsidR="00800CF3">
              <w:rPr>
                <w:rFonts w:eastAsia="Inter"/>
              </w:rPr>
              <w:t xml:space="preserve"> </w:t>
            </w:r>
            <w:r>
              <w:rPr>
                <w:rFonts w:eastAsia="Inter"/>
              </w:rPr>
              <w:t>&lt;</w:t>
            </w:r>
            <w:r w:rsidR="00800CF3">
              <w:rPr>
                <w:rFonts w:eastAsia="Inter"/>
              </w:rPr>
              <w:t xml:space="preserve"> </w:t>
            </w:r>
            <w:r>
              <w:rPr>
                <w:rFonts w:eastAsia="Inter"/>
              </w:rPr>
              <w:t xml:space="preserve">0.001, Wald 32.21, </w:t>
            </w:r>
            <w:r w:rsidR="00800CF3" w:rsidRPr="004C5B86">
              <w:rPr>
                <w:rFonts w:eastAsia="Inter"/>
                <w:i/>
              </w:rPr>
              <w:t>p</w:t>
            </w:r>
            <w:r w:rsidR="00800CF3">
              <w:rPr>
                <w:rFonts w:eastAsia="Inter"/>
              </w:rPr>
              <w:t xml:space="preserve"> </w:t>
            </w:r>
            <w:r>
              <w:rPr>
                <w:rFonts w:eastAsia="Inter"/>
              </w:rPr>
              <w:t>&lt;</w:t>
            </w:r>
            <w:r w:rsidR="00800CF3">
              <w:rPr>
                <w:rFonts w:eastAsia="Inter"/>
              </w:rPr>
              <w:t xml:space="preserve"> </w:t>
            </w:r>
            <w:r>
              <w:rPr>
                <w:rFonts w:eastAsia="Inter"/>
              </w:rPr>
              <w:t>0.001</w:t>
            </w:r>
          </w:p>
          <w:p w14:paraId="46439431" w14:textId="77777777" w:rsidR="0054448F" w:rsidRDefault="001E14D3" w:rsidP="004C5B86">
            <w:pPr>
              <w:rPr>
                <w:rFonts w:eastAsia="Inter"/>
              </w:rPr>
            </w:pPr>
            <w:r>
              <w:rPr>
                <w:rFonts w:eastAsia="Inter"/>
              </w:rPr>
              <w:t>European Solo: N</w:t>
            </w:r>
            <w:r w:rsidR="00800CF3">
              <w:rPr>
                <w:rFonts w:eastAsia="Inter"/>
              </w:rPr>
              <w:t xml:space="preserve"> </w:t>
            </w:r>
            <w:r>
              <w:rPr>
                <w:rFonts w:eastAsia="Inter"/>
              </w:rPr>
              <w:t>=</w:t>
            </w:r>
            <w:r w:rsidR="00800CF3">
              <w:rPr>
                <w:rFonts w:eastAsia="Inter"/>
              </w:rPr>
              <w:t xml:space="preserve"> </w:t>
            </w:r>
            <w:r>
              <w:rPr>
                <w:rFonts w:eastAsia="Inter"/>
              </w:rPr>
              <w:t>51, Died</w:t>
            </w:r>
            <w:r w:rsidR="00800CF3">
              <w:rPr>
                <w:rFonts w:eastAsia="Inter"/>
              </w:rPr>
              <w:t xml:space="preserve"> </w:t>
            </w:r>
            <w:r>
              <w:rPr>
                <w:rFonts w:eastAsia="Inter"/>
              </w:rPr>
              <w:t>=</w:t>
            </w:r>
            <w:r w:rsidR="00800CF3">
              <w:rPr>
                <w:rFonts w:eastAsia="Inter"/>
              </w:rPr>
              <w:t xml:space="preserve"> </w:t>
            </w:r>
            <w:r>
              <w:rPr>
                <w:rFonts w:eastAsia="Inter"/>
              </w:rPr>
              <w:t xml:space="preserve">9.8%, Adjusted Hazard ratio (HR) 1.12, 95%CI 0.44-2.88, Wald 0.06, </w:t>
            </w:r>
            <w:r w:rsidR="00800CF3" w:rsidRPr="004C5B86">
              <w:rPr>
                <w:rFonts w:eastAsia="Inter"/>
                <w:i/>
              </w:rPr>
              <w:t>p</w:t>
            </w:r>
            <w:r w:rsidR="00800CF3">
              <w:rPr>
                <w:rFonts w:eastAsia="Inter"/>
              </w:rPr>
              <w:t xml:space="preserve"> </w:t>
            </w:r>
            <w:r>
              <w:rPr>
                <w:rFonts w:eastAsia="Inter"/>
              </w:rPr>
              <w:t>=</w:t>
            </w:r>
            <w:r w:rsidR="00800CF3">
              <w:rPr>
                <w:rFonts w:eastAsia="Inter"/>
              </w:rPr>
              <w:t xml:space="preserve"> </w:t>
            </w:r>
            <w:r>
              <w:rPr>
                <w:rFonts w:eastAsia="Inter"/>
              </w:rPr>
              <w:t>0.812</w:t>
            </w:r>
          </w:p>
          <w:p w14:paraId="2998EA54" w14:textId="77777777" w:rsidR="0054448F" w:rsidRDefault="001E14D3" w:rsidP="004C5B86">
            <w:pPr>
              <w:rPr>
                <w:rFonts w:eastAsia="Inter"/>
              </w:rPr>
            </w:pPr>
            <w:r>
              <w:rPr>
                <w:rFonts w:eastAsia="Inter"/>
              </w:rPr>
              <w:t>North American Band: N</w:t>
            </w:r>
            <w:r w:rsidR="00800CF3">
              <w:rPr>
                <w:rFonts w:eastAsia="Inter"/>
              </w:rPr>
              <w:t xml:space="preserve"> </w:t>
            </w:r>
            <w:r>
              <w:rPr>
                <w:rFonts w:eastAsia="Inter"/>
              </w:rPr>
              <w:t>=</w:t>
            </w:r>
            <w:r w:rsidR="00800CF3">
              <w:rPr>
                <w:rFonts w:eastAsia="Inter"/>
              </w:rPr>
              <w:t xml:space="preserve"> </w:t>
            </w:r>
            <w:r>
              <w:rPr>
                <w:rFonts w:eastAsia="Inter"/>
              </w:rPr>
              <w:t>718, Died</w:t>
            </w:r>
            <w:r w:rsidR="00800CF3">
              <w:rPr>
                <w:rFonts w:eastAsia="Inter"/>
              </w:rPr>
              <w:t xml:space="preserve"> </w:t>
            </w:r>
            <w:r>
              <w:rPr>
                <w:rFonts w:eastAsia="Inter"/>
              </w:rPr>
              <w:t>=</w:t>
            </w:r>
            <w:r w:rsidR="00800CF3">
              <w:rPr>
                <w:rFonts w:eastAsia="Inter"/>
              </w:rPr>
              <w:t xml:space="preserve"> </w:t>
            </w:r>
            <w:r>
              <w:rPr>
                <w:rFonts w:eastAsia="Inter"/>
              </w:rPr>
              <w:t xml:space="preserve">10.2% HR 2.09, 95%CI 1.39-3.16, Wald 12.36, </w:t>
            </w:r>
            <w:r w:rsidR="00800CF3" w:rsidRPr="004C5B86">
              <w:rPr>
                <w:rFonts w:eastAsia="Inter"/>
                <w:i/>
              </w:rPr>
              <w:t>p</w:t>
            </w:r>
            <w:r w:rsidR="00800CF3">
              <w:rPr>
                <w:rFonts w:eastAsia="Inter"/>
                <w:i/>
              </w:rPr>
              <w:t xml:space="preserve"> </w:t>
            </w:r>
            <w:r>
              <w:rPr>
                <w:rFonts w:eastAsia="Inter"/>
              </w:rPr>
              <w:t>&lt;</w:t>
            </w:r>
            <w:r w:rsidR="00800CF3">
              <w:rPr>
                <w:rFonts w:eastAsia="Inter"/>
              </w:rPr>
              <w:t xml:space="preserve"> </w:t>
            </w:r>
            <w:r>
              <w:rPr>
                <w:rFonts w:eastAsia="Inter"/>
              </w:rPr>
              <w:t>0.001</w:t>
            </w:r>
          </w:p>
          <w:p w14:paraId="6A6259C7" w14:textId="77777777" w:rsidR="0054448F" w:rsidRDefault="001E14D3" w:rsidP="004C5B86">
            <w:pPr>
              <w:rPr>
                <w:rFonts w:eastAsia="Inter"/>
              </w:rPr>
            </w:pPr>
            <w:r>
              <w:rPr>
                <w:rFonts w:eastAsia="Inter"/>
              </w:rPr>
              <w:t>North American Solo: N</w:t>
            </w:r>
            <w:r w:rsidR="00800CF3">
              <w:rPr>
                <w:rFonts w:eastAsia="Inter"/>
              </w:rPr>
              <w:t xml:space="preserve"> </w:t>
            </w:r>
            <w:r>
              <w:rPr>
                <w:rFonts w:eastAsia="Inter"/>
              </w:rPr>
              <w:t>=</w:t>
            </w:r>
            <w:r w:rsidR="00800CF3">
              <w:rPr>
                <w:rFonts w:eastAsia="Inter"/>
              </w:rPr>
              <w:t xml:space="preserve"> </w:t>
            </w:r>
            <w:r>
              <w:rPr>
                <w:rFonts w:eastAsia="Inter"/>
              </w:rPr>
              <w:t>114, Died</w:t>
            </w:r>
            <w:r w:rsidR="00800CF3">
              <w:rPr>
                <w:rFonts w:eastAsia="Inter"/>
              </w:rPr>
              <w:t xml:space="preserve"> </w:t>
            </w:r>
            <w:r>
              <w:rPr>
                <w:rFonts w:eastAsia="Inter"/>
              </w:rPr>
              <w:t>=</w:t>
            </w:r>
            <w:r w:rsidR="00800CF3">
              <w:rPr>
                <w:rFonts w:eastAsia="Inter"/>
              </w:rPr>
              <w:t xml:space="preserve"> </w:t>
            </w:r>
            <w:r>
              <w:rPr>
                <w:rFonts w:eastAsia="Inter"/>
              </w:rPr>
              <w:t xml:space="preserve">22.8%, HR 4.24, 95%CI 2.53-7.09, Wald 30.26, </w:t>
            </w:r>
            <w:r w:rsidR="00800CF3" w:rsidRPr="004C5B86">
              <w:rPr>
                <w:rFonts w:eastAsia="Inter"/>
                <w:i/>
              </w:rPr>
              <w:t>p</w:t>
            </w:r>
            <w:r w:rsidR="00800CF3">
              <w:rPr>
                <w:rFonts w:eastAsia="Inter"/>
              </w:rPr>
              <w:t xml:space="preserve"> </w:t>
            </w:r>
            <w:r>
              <w:rPr>
                <w:rFonts w:eastAsia="Inter"/>
              </w:rPr>
              <w:t>&lt;</w:t>
            </w:r>
            <w:r w:rsidR="00800CF3">
              <w:rPr>
                <w:rFonts w:eastAsia="Inter"/>
              </w:rPr>
              <w:t xml:space="preserve"> </w:t>
            </w:r>
            <w:r>
              <w:rPr>
                <w:rFonts w:eastAsia="Inter"/>
              </w:rPr>
              <w:t>0.001</w:t>
            </w:r>
          </w:p>
        </w:tc>
      </w:tr>
      <w:tr w:rsidR="00D07DEE" w:rsidRPr="00A006BB" w14:paraId="470AF078" w14:textId="77777777" w:rsidTr="004C5B86">
        <w:trPr>
          <w:trHeight w:val="1775"/>
        </w:trPr>
        <w:tc>
          <w:tcPr>
            <w:tcW w:w="2509" w:type="pct"/>
          </w:tcPr>
          <w:p w14:paraId="5A3AD92F" w14:textId="77777777" w:rsidR="0054448F" w:rsidRPr="004C5B86" w:rsidRDefault="0054448F" w:rsidP="004C5B86">
            <w:pPr>
              <w:ind w:left="792" w:hanging="360"/>
              <w:rPr>
                <w:rFonts w:eastAsia="Inter"/>
                <w:b/>
              </w:rPr>
            </w:pPr>
            <w:r w:rsidRPr="004C5B86">
              <w:rPr>
                <w:rFonts w:eastAsia="Inter"/>
                <w:b/>
              </w:rPr>
              <w:t>8.</w:t>
            </w:r>
            <w:r w:rsidR="00B70A1F">
              <w:rPr>
                <w:rFonts w:eastAsia="Inter"/>
                <w:b/>
              </w:rPr>
              <w:t xml:space="preserve"> </w:t>
            </w:r>
            <w:r w:rsidRPr="004C5B86">
              <w:rPr>
                <w:rFonts w:eastAsia="Inter"/>
                <w:b/>
              </w:rPr>
              <w:t>How precise are the results?</w:t>
            </w:r>
          </w:p>
          <w:p w14:paraId="1EAACCDF" w14:textId="77777777" w:rsidR="0054448F" w:rsidRPr="004C5B86" w:rsidRDefault="0054448F" w:rsidP="004C5B86">
            <w:pPr>
              <w:rPr>
                <w:rFonts w:eastAsia="Inter"/>
                <w:i/>
              </w:rPr>
            </w:pPr>
            <w:r w:rsidRPr="004C5B86">
              <w:rPr>
                <w:rFonts w:eastAsia="Inter"/>
                <w:i/>
              </w:rPr>
              <w:t>HINT:</w:t>
            </w:r>
          </w:p>
          <w:p w14:paraId="198256F6" w14:textId="77777777" w:rsidR="0054448F" w:rsidRDefault="0054448F" w:rsidP="004C5B86">
            <w:pPr>
              <w:rPr>
                <w:rFonts w:eastAsia="Inter"/>
              </w:rPr>
            </w:pPr>
            <w:r w:rsidRPr="004C5B86">
              <w:rPr>
                <w:rFonts w:eastAsia="Arial"/>
                <w:i/>
                <w:sz w:val="20"/>
                <w:szCs w:val="20"/>
              </w:rPr>
              <w:t xml:space="preserve">• </w:t>
            </w:r>
            <w:r w:rsidRPr="004C5B86">
              <w:rPr>
                <w:rFonts w:eastAsia="Inter"/>
                <w:i/>
              </w:rPr>
              <w:t>look for the range of the confidence intervals, if given</w:t>
            </w:r>
          </w:p>
        </w:tc>
        <w:tc>
          <w:tcPr>
            <w:tcW w:w="2491" w:type="pct"/>
          </w:tcPr>
          <w:p w14:paraId="384EEDF0" w14:textId="77777777" w:rsidR="0054448F" w:rsidRDefault="001E14D3">
            <w:pPr>
              <w:rPr>
                <w:rFonts w:eastAsia="Inter"/>
              </w:rPr>
            </w:pPr>
            <w:r>
              <w:rPr>
                <w:rFonts w:eastAsia="Inter"/>
              </w:rPr>
              <w:t>In this retrospective cohort study, relationships between fame and mortality vary with performers’ characteristics were analyzed appropriately as adjusted hazard ratios with 95% confidence intervals</w:t>
            </w:r>
          </w:p>
        </w:tc>
      </w:tr>
      <w:tr w:rsidR="00D07DEE" w:rsidRPr="00A006BB" w14:paraId="1896F8DF" w14:textId="77777777" w:rsidTr="004C5B86">
        <w:trPr>
          <w:trHeight w:val="4385"/>
        </w:trPr>
        <w:tc>
          <w:tcPr>
            <w:tcW w:w="2509" w:type="pct"/>
          </w:tcPr>
          <w:p w14:paraId="09B81519" w14:textId="77777777" w:rsidR="0054448F" w:rsidRPr="004C5B86" w:rsidRDefault="0054448F" w:rsidP="004C5B86">
            <w:pPr>
              <w:ind w:left="792" w:hanging="360"/>
              <w:rPr>
                <w:rFonts w:eastAsia="Inter"/>
                <w:b/>
              </w:rPr>
            </w:pPr>
            <w:r w:rsidRPr="004C5B86">
              <w:rPr>
                <w:rFonts w:eastAsia="Inter"/>
                <w:b/>
              </w:rPr>
              <w:t>9.</w:t>
            </w:r>
            <w:r w:rsidR="00B70A1F">
              <w:rPr>
                <w:rFonts w:eastAsia="Inter"/>
                <w:b/>
              </w:rPr>
              <w:t xml:space="preserve"> </w:t>
            </w:r>
            <w:r w:rsidRPr="004C5B86">
              <w:rPr>
                <w:rFonts w:eastAsia="Inter"/>
                <w:b/>
              </w:rPr>
              <w:t>Do you believe the results?</w:t>
            </w:r>
          </w:p>
          <w:p w14:paraId="760E09F7" w14:textId="77777777" w:rsidR="0054448F" w:rsidRPr="004C5B86" w:rsidRDefault="0054448F" w:rsidP="004C5B86">
            <w:pPr>
              <w:rPr>
                <w:rFonts w:eastAsia="Inter"/>
                <w:i/>
              </w:rPr>
            </w:pPr>
            <w:r w:rsidRPr="004C5B86">
              <w:rPr>
                <w:rFonts w:eastAsia="Inter"/>
                <w:i/>
              </w:rPr>
              <w:t>HINT: Consider</w:t>
            </w:r>
          </w:p>
          <w:p w14:paraId="13A1372E" w14:textId="77777777" w:rsidR="0054448F" w:rsidRPr="004C5B86" w:rsidRDefault="0054448F" w:rsidP="004C5B86">
            <w:pPr>
              <w:rPr>
                <w:rFonts w:eastAsia="Inter"/>
                <w:i/>
              </w:rPr>
            </w:pPr>
            <w:r w:rsidRPr="004C5B86">
              <w:rPr>
                <w:rFonts w:eastAsia="Inter"/>
                <w:i/>
              </w:rPr>
              <w:t>• big effect is hard to ignore</w:t>
            </w:r>
          </w:p>
          <w:p w14:paraId="2ACE894C" w14:textId="77777777" w:rsidR="0054448F" w:rsidRPr="004C5B86" w:rsidRDefault="0054448F" w:rsidP="004C5B86">
            <w:pPr>
              <w:rPr>
                <w:rFonts w:eastAsia="Inter"/>
                <w:i/>
              </w:rPr>
            </w:pPr>
            <w:r w:rsidRPr="004C5B86">
              <w:rPr>
                <w:rFonts w:eastAsia="Inter"/>
                <w:i/>
              </w:rPr>
              <w:t>• can it be due to bias, chance or confounding</w:t>
            </w:r>
          </w:p>
          <w:p w14:paraId="5075FB2E" w14:textId="77777777" w:rsidR="0054448F" w:rsidRPr="004C5B86" w:rsidRDefault="0054448F" w:rsidP="004C5B86">
            <w:pPr>
              <w:rPr>
                <w:rFonts w:eastAsia="Inter"/>
                <w:i/>
              </w:rPr>
            </w:pPr>
            <w:r w:rsidRPr="004C5B86">
              <w:rPr>
                <w:rFonts w:eastAsia="Inter"/>
                <w:i/>
              </w:rPr>
              <w:t>• are the design and methods of this study sufficiently flawed to make the results unreliable</w:t>
            </w:r>
          </w:p>
          <w:p w14:paraId="5931F3FE" w14:textId="77777777" w:rsidR="0054448F" w:rsidRDefault="0054448F" w:rsidP="004C5B86">
            <w:pPr>
              <w:rPr>
                <w:rFonts w:eastAsia="Inter"/>
              </w:rPr>
            </w:pPr>
            <w:r w:rsidRPr="004C5B86">
              <w:rPr>
                <w:rFonts w:eastAsia="Inter"/>
                <w:i/>
              </w:rPr>
              <w:t>• Bradford Hills criteria (e.g.</w:t>
            </w:r>
            <w:r w:rsidR="00800CF3">
              <w:rPr>
                <w:rFonts w:eastAsia="Inter"/>
                <w:i/>
              </w:rPr>
              <w:t>,</w:t>
            </w:r>
            <w:r w:rsidRPr="004C5B86">
              <w:rPr>
                <w:rFonts w:eastAsia="Inter"/>
                <w:i/>
              </w:rPr>
              <w:t xml:space="preserve"> time sequence, dose-response gradient, biological plausibility, consistency)</w:t>
            </w:r>
          </w:p>
        </w:tc>
        <w:tc>
          <w:tcPr>
            <w:tcW w:w="2491" w:type="pct"/>
          </w:tcPr>
          <w:p w14:paraId="6C6A40C5" w14:textId="77777777" w:rsidR="0054448F" w:rsidRPr="004C5B86" w:rsidRDefault="0054448F">
            <w:pPr>
              <w:rPr>
                <w:rFonts w:eastAsia="Inter"/>
                <w:b/>
              </w:rPr>
            </w:pPr>
            <w:r w:rsidRPr="004C5B86">
              <w:rPr>
                <w:rFonts w:eastAsia="Inter"/>
                <w:b/>
              </w:rPr>
              <w:t>Can’t tell</w:t>
            </w:r>
          </w:p>
          <w:p w14:paraId="4343BC2E" w14:textId="77777777" w:rsidR="0054448F" w:rsidRDefault="001E14D3" w:rsidP="004C5B86">
            <w:pPr>
              <w:rPr>
                <w:rFonts w:eastAsia="Inter"/>
              </w:rPr>
            </w:pPr>
            <w:r>
              <w:rPr>
                <w:rFonts w:eastAsia="Inter"/>
              </w:rPr>
              <w:t>In this retrospective cohort study, relationships between fame and mortality vary with performers’ characteristics were analyzed appropriately as adjusted hazard ratios with 95% confidence intervals</w:t>
            </w:r>
          </w:p>
        </w:tc>
      </w:tr>
      <w:tr w:rsidR="00D07DEE" w:rsidRPr="00B879B3" w14:paraId="153BA894" w14:textId="77777777" w:rsidTr="004C5B86">
        <w:trPr>
          <w:trHeight w:val="485"/>
        </w:trPr>
        <w:tc>
          <w:tcPr>
            <w:tcW w:w="2509" w:type="pct"/>
          </w:tcPr>
          <w:p w14:paraId="72D6336A" w14:textId="77777777" w:rsidR="0054448F" w:rsidRPr="004C5B86" w:rsidRDefault="0054448F">
            <w:pPr>
              <w:rPr>
                <w:rFonts w:eastAsia="Inter"/>
                <w:b/>
              </w:rPr>
            </w:pPr>
            <w:r w:rsidRPr="004C5B86">
              <w:rPr>
                <w:rFonts w:eastAsia="Inter"/>
                <w:b/>
              </w:rPr>
              <w:t>Section C: Will the results help locally?</w:t>
            </w:r>
          </w:p>
        </w:tc>
        <w:tc>
          <w:tcPr>
            <w:tcW w:w="2491" w:type="pct"/>
          </w:tcPr>
          <w:p w14:paraId="1E7F5063" w14:textId="77777777" w:rsidR="0054448F" w:rsidRPr="004C5B86" w:rsidRDefault="0054448F">
            <w:pPr>
              <w:rPr>
                <w:rFonts w:eastAsia="Inter"/>
                <w:b/>
              </w:rPr>
            </w:pPr>
            <w:r w:rsidRPr="004C5B86">
              <w:rPr>
                <w:rFonts w:eastAsia="Inter"/>
                <w:b/>
              </w:rPr>
              <w:t>Yes/No/Can’t tell</w:t>
            </w:r>
          </w:p>
        </w:tc>
      </w:tr>
      <w:tr w:rsidR="00D07DEE" w:rsidRPr="00A006BB" w14:paraId="105DB0E3" w14:textId="77777777" w:rsidTr="004C5B86">
        <w:trPr>
          <w:trHeight w:val="4655"/>
        </w:trPr>
        <w:tc>
          <w:tcPr>
            <w:tcW w:w="2509" w:type="pct"/>
          </w:tcPr>
          <w:p w14:paraId="2CBEFB9A" w14:textId="77777777" w:rsidR="0054448F" w:rsidRPr="004C5B86" w:rsidRDefault="0054448F" w:rsidP="004C5B86">
            <w:pPr>
              <w:ind w:left="792" w:hanging="360"/>
              <w:rPr>
                <w:rFonts w:eastAsia="Inter"/>
                <w:b/>
              </w:rPr>
            </w:pPr>
            <w:r w:rsidRPr="004C5B86">
              <w:rPr>
                <w:rFonts w:eastAsia="Inter"/>
                <w:b/>
              </w:rPr>
              <w:lastRenderedPageBreak/>
              <w:t>10.</w:t>
            </w:r>
            <w:r w:rsidR="00B70A1F">
              <w:rPr>
                <w:rFonts w:eastAsia="Inter"/>
                <w:b/>
              </w:rPr>
              <w:t xml:space="preserve"> </w:t>
            </w:r>
            <w:r w:rsidRPr="004C5B86">
              <w:rPr>
                <w:rFonts w:eastAsia="Inter"/>
                <w:b/>
              </w:rPr>
              <w:t>Can the results be applied to the local population?</w:t>
            </w:r>
          </w:p>
          <w:p w14:paraId="35C70183" w14:textId="77777777" w:rsidR="0054448F" w:rsidRPr="004C5B86" w:rsidRDefault="0054448F" w:rsidP="004C5B86">
            <w:pPr>
              <w:rPr>
                <w:rFonts w:eastAsia="Inter"/>
                <w:i/>
              </w:rPr>
            </w:pPr>
            <w:r w:rsidRPr="004C5B86">
              <w:rPr>
                <w:rFonts w:eastAsia="Inter"/>
                <w:i/>
              </w:rPr>
              <w:t>HINT: Consider whether</w:t>
            </w:r>
          </w:p>
          <w:p w14:paraId="2E91CBC4" w14:textId="77777777" w:rsidR="0054448F" w:rsidRPr="004C5B86" w:rsidRDefault="0054448F" w:rsidP="004C5B86">
            <w:pPr>
              <w:rPr>
                <w:rFonts w:eastAsia="Inter"/>
                <w:i/>
              </w:rPr>
            </w:pPr>
            <w:r w:rsidRPr="004C5B86">
              <w:rPr>
                <w:rFonts w:eastAsia="Inter"/>
                <w:i/>
              </w:rPr>
              <w:t>• a cohort study was the appropriate method to answer this question</w:t>
            </w:r>
          </w:p>
          <w:p w14:paraId="2A42FB7E" w14:textId="77777777" w:rsidR="0054448F" w:rsidRPr="004C5B86" w:rsidRDefault="0054448F" w:rsidP="004C5B86">
            <w:pPr>
              <w:rPr>
                <w:rFonts w:eastAsia="Inter"/>
                <w:i/>
              </w:rPr>
            </w:pPr>
            <w:r w:rsidRPr="004C5B86">
              <w:rPr>
                <w:rFonts w:eastAsia="Inter"/>
                <w:i/>
              </w:rPr>
              <w:t>• the subjects covered in this study could be sufficiently different from your population to cause concern</w:t>
            </w:r>
          </w:p>
          <w:p w14:paraId="66B6C9B8" w14:textId="77777777" w:rsidR="0054448F" w:rsidRPr="004C5B86" w:rsidRDefault="0054448F" w:rsidP="004C5B86">
            <w:pPr>
              <w:rPr>
                <w:rFonts w:eastAsia="Inter"/>
                <w:i/>
              </w:rPr>
            </w:pPr>
            <w:r w:rsidRPr="004C5B86">
              <w:rPr>
                <w:rFonts w:eastAsia="Inter"/>
                <w:i/>
              </w:rPr>
              <w:t>• your local setting is likely to differ much from that of the study</w:t>
            </w:r>
          </w:p>
          <w:p w14:paraId="0D65737C" w14:textId="77777777" w:rsidR="0054448F" w:rsidRDefault="0054448F" w:rsidP="004C5B86">
            <w:pPr>
              <w:rPr>
                <w:rFonts w:eastAsia="Inter"/>
              </w:rPr>
            </w:pPr>
            <w:r w:rsidRPr="004C5B86">
              <w:rPr>
                <w:rFonts w:eastAsia="Inter"/>
                <w:i/>
              </w:rPr>
              <w:t>• you can quantify the local benefits and harms</w:t>
            </w:r>
          </w:p>
        </w:tc>
        <w:tc>
          <w:tcPr>
            <w:tcW w:w="2491" w:type="pct"/>
          </w:tcPr>
          <w:p w14:paraId="080C1525" w14:textId="77777777" w:rsidR="0054448F" w:rsidRPr="004C5B86" w:rsidRDefault="0054448F">
            <w:pPr>
              <w:rPr>
                <w:rFonts w:eastAsia="Inter"/>
                <w:b/>
              </w:rPr>
            </w:pPr>
            <w:r w:rsidRPr="004C5B86">
              <w:rPr>
                <w:rFonts w:eastAsia="Inter"/>
                <w:b/>
              </w:rPr>
              <w:t>No</w:t>
            </w:r>
          </w:p>
          <w:p w14:paraId="5293EFA7" w14:textId="77777777" w:rsidR="0054448F" w:rsidRDefault="001E14D3" w:rsidP="004C5B86">
            <w:pPr>
              <w:rPr>
                <w:rFonts w:eastAsia="Inter"/>
              </w:rPr>
            </w:pPr>
            <w:r>
              <w:rPr>
                <w:rFonts w:eastAsia="Inter"/>
              </w:rPr>
              <w:t>There is a possibility that the populations included in the study, might not be representative of all rock and pop stars.</w:t>
            </w:r>
          </w:p>
        </w:tc>
      </w:tr>
      <w:tr w:rsidR="00D07DEE" w:rsidRPr="00A006BB" w14:paraId="74F65630" w14:textId="77777777" w:rsidTr="004C5B86">
        <w:trPr>
          <w:trHeight w:val="1025"/>
        </w:trPr>
        <w:tc>
          <w:tcPr>
            <w:tcW w:w="2509" w:type="pct"/>
          </w:tcPr>
          <w:p w14:paraId="7557B86C" w14:textId="77777777" w:rsidR="0054448F" w:rsidRPr="004C5B86" w:rsidRDefault="0054448F" w:rsidP="004C5B86">
            <w:pPr>
              <w:ind w:left="792" w:hanging="360"/>
              <w:rPr>
                <w:rFonts w:eastAsia="Inter"/>
                <w:b/>
              </w:rPr>
            </w:pPr>
            <w:r w:rsidRPr="004C5B86">
              <w:rPr>
                <w:rFonts w:eastAsia="Inter"/>
                <w:b/>
              </w:rPr>
              <w:t>11.</w:t>
            </w:r>
            <w:r w:rsidR="00B70A1F">
              <w:rPr>
                <w:rFonts w:eastAsia="Inter"/>
                <w:b/>
              </w:rPr>
              <w:t xml:space="preserve"> </w:t>
            </w:r>
            <w:r w:rsidRPr="004C5B86">
              <w:rPr>
                <w:rFonts w:eastAsia="Inter"/>
                <w:b/>
              </w:rPr>
              <w:t>Do the results of this study fit with other available evidence?</w:t>
            </w:r>
          </w:p>
        </w:tc>
        <w:tc>
          <w:tcPr>
            <w:tcW w:w="2491" w:type="pct"/>
          </w:tcPr>
          <w:p w14:paraId="414AFDC5" w14:textId="77777777" w:rsidR="0054448F" w:rsidRDefault="001E14D3">
            <w:pPr>
              <w:rPr>
                <w:rFonts w:eastAsia="Inter"/>
              </w:rPr>
            </w:pPr>
            <w:r>
              <w:rPr>
                <w:rFonts w:eastAsia="Inter"/>
              </w:rPr>
              <w:t>The reviewer would need to consider the findings of this study, and all other studies included in the review.</w:t>
            </w:r>
          </w:p>
        </w:tc>
      </w:tr>
      <w:tr w:rsidR="00D07DEE" w:rsidRPr="00A006BB" w14:paraId="55AEE348" w14:textId="77777777" w:rsidTr="004C5B86">
        <w:trPr>
          <w:trHeight w:val="2075"/>
        </w:trPr>
        <w:tc>
          <w:tcPr>
            <w:tcW w:w="2509" w:type="pct"/>
          </w:tcPr>
          <w:p w14:paraId="295577A9" w14:textId="77777777" w:rsidR="0054448F" w:rsidRPr="004C5B86" w:rsidRDefault="0054448F" w:rsidP="004C5B86">
            <w:pPr>
              <w:ind w:left="792" w:hanging="360"/>
              <w:rPr>
                <w:rFonts w:eastAsia="Inter"/>
                <w:b/>
              </w:rPr>
            </w:pPr>
            <w:r w:rsidRPr="004C5B86">
              <w:rPr>
                <w:rFonts w:eastAsia="Inter"/>
                <w:b/>
              </w:rPr>
              <w:t>12.</w:t>
            </w:r>
            <w:r w:rsidR="00B70A1F">
              <w:rPr>
                <w:rFonts w:eastAsia="Inter"/>
                <w:b/>
              </w:rPr>
              <w:t xml:space="preserve"> </w:t>
            </w:r>
            <w:r w:rsidRPr="004C5B86">
              <w:rPr>
                <w:rFonts w:eastAsia="Inter"/>
                <w:b/>
              </w:rPr>
              <w:t>What are the implications of this study for practice?</w:t>
            </w:r>
          </w:p>
        </w:tc>
        <w:tc>
          <w:tcPr>
            <w:tcW w:w="2491" w:type="pct"/>
          </w:tcPr>
          <w:p w14:paraId="4EDC4A90" w14:textId="77777777" w:rsidR="0054448F" w:rsidRPr="004C5B86" w:rsidRDefault="0054448F">
            <w:pPr>
              <w:rPr>
                <w:rFonts w:eastAsia="Inter"/>
                <w:b/>
              </w:rPr>
            </w:pPr>
            <w:r w:rsidRPr="004C5B86">
              <w:rPr>
                <w:rFonts w:eastAsia="Inter"/>
                <w:b/>
              </w:rPr>
              <w:t>Can’t tell</w:t>
            </w:r>
          </w:p>
          <w:p w14:paraId="74254AAE" w14:textId="77777777" w:rsidR="0054448F" w:rsidRDefault="001E14D3" w:rsidP="004C5B86">
            <w:pPr>
              <w:rPr>
                <w:rFonts w:eastAsia="Inter"/>
              </w:rPr>
            </w:pPr>
            <w:r>
              <w:rPr>
                <w:rFonts w:eastAsia="Inter"/>
              </w:rPr>
              <w:t>As a standalone study, this study would provide insufficient evidence to recommend any changes in policy or practice. Other studies included in the review would need considering.</w:t>
            </w:r>
          </w:p>
        </w:tc>
      </w:tr>
      <w:tr w:rsidR="00D07DEE" w:rsidRPr="00B879B3" w14:paraId="40D36F7E" w14:textId="77777777" w:rsidTr="004C5B86">
        <w:trPr>
          <w:trHeight w:val="995"/>
        </w:trPr>
        <w:tc>
          <w:tcPr>
            <w:tcW w:w="5000" w:type="pct"/>
            <w:gridSpan w:val="2"/>
          </w:tcPr>
          <w:p w14:paraId="3152148D" w14:textId="77777777" w:rsidR="0054448F" w:rsidRPr="004C5B86" w:rsidRDefault="0054448F">
            <w:pPr>
              <w:rPr>
                <w:rFonts w:eastAsia="Inter"/>
                <w:b/>
                <w:i/>
              </w:rPr>
            </w:pPr>
            <w:r w:rsidRPr="004C5B86">
              <w:rPr>
                <w:rFonts w:eastAsia="Inter"/>
                <w:b/>
                <w:i/>
              </w:rPr>
              <w:t>CASP Qualitative Study Checklist:</w:t>
            </w:r>
          </w:p>
          <w:p w14:paraId="34EB456E" w14:textId="77777777" w:rsidR="0054448F" w:rsidRPr="004C5B86" w:rsidRDefault="0054448F" w:rsidP="004C5B86">
            <w:pPr>
              <w:rPr>
                <w:rFonts w:eastAsia="Inter"/>
                <w:b/>
                <w:i/>
              </w:rPr>
            </w:pPr>
            <w:r w:rsidRPr="004C5B86">
              <w:rPr>
                <w:rFonts w:eastAsia="Inter"/>
                <w:b/>
                <w:i/>
              </w:rPr>
              <w:t>10 questions to help you make sense of a Qualitative research</w:t>
            </w:r>
          </w:p>
        </w:tc>
      </w:tr>
      <w:tr w:rsidR="00D07DEE" w:rsidRPr="00B879B3" w14:paraId="1829BD21" w14:textId="77777777" w:rsidTr="004C5B86">
        <w:trPr>
          <w:trHeight w:val="500"/>
        </w:trPr>
        <w:tc>
          <w:tcPr>
            <w:tcW w:w="2509" w:type="pct"/>
          </w:tcPr>
          <w:p w14:paraId="0A690925" w14:textId="77777777" w:rsidR="0054448F" w:rsidRPr="004C5B86" w:rsidRDefault="0054448F">
            <w:pPr>
              <w:rPr>
                <w:rFonts w:eastAsia="Arial"/>
                <w:b/>
              </w:rPr>
            </w:pPr>
            <w:r w:rsidRPr="004C5B86">
              <w:rPr>
                <w:rFonts w:eastAsia="Arial"/>
                <w:b/>
              </w:rPr>
              <w:t>Study and citation</w:t>
            </w:r>
          </w:p>
        </w:tc>
        <w:tc>
          <w:tcPr>
            <w:tcW w:w="2491" w:type="pct"/>
          </w:tcPr>
          <w:p w14:paraId="7A909825" w14:textId="77777777" w:rsidR="0054448F" w:rsidRPr="004C5B86" w:rsidRDefault="0054448F">
            <w:pPr>
              <w:rPr>
                <w:rFonts w:eastAsia="Inter"/>
                <w:b/>
              </w:rPr>
            </w:pPr>
            <w:r w:rsidRPr="004C5B86">
              <w:rPr>
                <w:rFonts w:eastAsia="Inter"/>
                <w:b/>
              </w:rPr>
              <w:t>Birks et al., 2016</w:t>
            </w:r>
          </w:p>
        </w:tc>
      </w:tr>
      <w:tr w:rsidR="00D07DEE" w:rsidRPr="00B879B3" w14:paraId="4DE6B42E" w14:textId="77777777" w:rsidTr="004C5B86">
        <w:trPr>
          <w:trHeight w:val="485"/>
        </w:trPr>
        <w:tc>
          <w:tcPr>
            <w:tcW w:w="2509" w:type="pct"/>
          </w:tcPr>
          <w:p w14:paraId="14494DDE" w14:textId="77777777" w:rsidR="0054448F" w:rsidRPr="004C5B86" w:rsidRDefault="0054448F">
            <w:pPr>
              <w:rPr>
                <w:rFonts w:eastAsia="Inter"/>
                <w:b/>
              </w:rPr>
            </w:pPr>
            <w:r w:rsidRPr="004C5B86">
              <w:rPr>
                <w:rFonts w:eastAsia="Inter"/>
                <w:b/>
              </w:rPr>
              <w:t>Section A: Are the results valid?</w:t>
            </w:r>
          </w:p>
        </w:tc>
        <w:tc>
          <w:tcPr>
            <w:tcW w:w="2491" w:type="pct"/>
          </w:tcPr>
          <w:p w14:paraId="5B3CFDF0" w14:textId="77777777" w:rsidR="0054448F" w:rsidRPr="004C5B86" w:rsidRDefault="0054448F">
            <w:pPr>
              <w:rPr>
                <w:rFonts w:eastAsia="Inter"/>
                <w:b/>
              </w:rPr>
            </w:pPr>
            <w:r w:rsidRPr="004C5B86">
              <w:rPr>
                <w:rFonts w:eastAsia="Inter"/>
                <w:b/>
              </w:rPr>
              <w:t>Yes/No/Can’t tell</w:t>
            </w:r>
          </w:p>
        </w:tc>
      </w:tr>
      <w:tr w:rsidR="00D07DEE" w:rsidRPr="00A006BB" w14:paraId="323CA6BF" w14:textId="77777777" w:rsidTr="004C5B86">
        <w:trPr>
          <w:trHeight w:val="2795"/>
        </w:trPr>
        <w:tc>
          <w:tcPr>
            <w:tcW w:w="2509" w:type="pct"/>
          </w:tcPr>
          <w:p w14:paraId="269B3A4E" w14:textId="77777777" w:rsidR="0054448F" w:rsidRPr="004C5B86" w:rsidRDefault="0054448F" w:rsidP="004C5B86">
            <w:pPr>
              <w:ind w:left="792" w:hanging="360"/>
              <w:rPr>
                <w:rFonts w:eastAsia="Inter"/>
                <w:b/>
              </w:rPr>
            </w:pPr>
            <w:r w:rsidRPr="004C5B86">
              <w:rPr>
                <w:rFonts w:eastAsia="Inter"/>
                <w:b/>
              </w:rPr>
              <w:lastRenderedPageBreak/>
              <w:t>1.</w:t>
            </w:r>
            <w:r w:rsidR="00B70A1F">
              <w:rPr>
                <w:rFonts w:eastAsia="Inter"/>
                <w:b/>
              </w:rPr>
              <w:t xml:space="preserve"> </w:t>
            </w:r>
            <w:r w:rsidRPr="004C5B86">
              <w:rPr>
                <w:rFonts w:eastAsia="Inter"/>
                <w:b/>
              </w:rPr>
              <w:t>Was there a clear statement of the aims of the research?</w:t>
            </w:r>
          </w:p>
          <w:p w14:paraId="2C1883E6" w14:textId="77777777" w:rsidR="0054448F" w:rsidRPr="004C5B86" w:rsidRDefault="0054448F" w:rsidP="004C5B86">
            <w:pPr>
              <w:rPr>
                <w:rFonts w:eastAsia="Inter"/>
                <w:i/>
              </w:rPr>
            </w:pPr>
            <w:r w:rsidRPr="004C5B86">
              <w:rPr>
                <w:rFonts w:eastAsia="Inter"/>
                <w:i/>
              </w:rPr>
              <w:t>HINT: Consider</w:t>
            </w:r>
          </w:p>
          <w:p w14:paraId="4388E5EC" w14:textId="77777777" w:rsidR="0054448F" w:rsidRPr="004C5B86" w:rsidRDefault="0054448F" w:rsidP="004C5B86">
            <w:pPr>
              <w:rPr>
                <w:rFonts w:eastAsia="Inter"/>
                <w:i/>
              </w:rPr>
            </w:pPr>
            <w:r w:rsidRPr="004C5B86">
              <w:rPr>
                <w:rFonts w:eastAsia="Inter"/>
                <w:i/>
              </w:rPr>
              <w:t>• what was the goal of the research</w:t>
            </w:r>
          </w:p>
          <w:p w14:paraId="75E960A1" w14:textId="77777777" w:rsidR="0054448F" w:rsidRPr="004C5B86" w:rsidRDefault="0054448F" w:rsidP="004C5B86">
            <w:pPr>
              <w:rPr>
                <w:rFonts w:eastAsia="Inter"/>
                <w:i/>
              </w:rPr>
            </w:pPr>
            <w:r w:rsidRPr="004C5B86">
              <w:rPr>
                <w:rFonts w:eastAsia="Inter"/>
                <w:i/>
              </w:rPr>
              <w:t>• why it was thought important</w:t>
            </w:r>
          </w:p>
          <w:p w14:paraId="152CEEC9" w14:textId="77777777" w:rsidR="0054448F" w:rsidRDefault="0054448F" w:rsidP="004C5B86">
            <w:pPr>
              <w:rPr>
                <w:rFonts w:eastAsia="Inter"/>
              </w:rPr>
            </w:pPr>
            <w:r w:rsidRPr="004C5B86">
              <w:rPr>
                <w:rFonts w:eastAsia="Inter"/>
                <w:i/>
              </w:rPr>
              <w:t>• its relevance</w:t>
            </w:r>
          </w:p>
        </w:tc>
        <w:tc>
          <w:tcPr>
            <w:tcW w:w="2491" w:type="pct"/>
          </w:tcPr>
          <w:p w14:paraId="77D156E1" w14:textId="77777777" w:rsidR="0054448F" w:rsidRPr="004C5B86" w:rsidRDefault="0054448F">
            <w:pPr>
              <w:rPr>
                <w:rFonts w:eastAsia="Inter"/>
                <w:b/>
              </w:rPr>
            </w:pPr>
            <w:r w:rsidRPr="004C5B86">
              <w:rPr>
                <w:rFonts w:eastAsia="Inter"/>
                <w:b/>
              </w:rPr>
              <w:t>Yes</w:t>
            </w:r>
          </w:p>
          <w:p w14:paraId="34FEE8FB" w14:textId="77777777" w:rsidR="0054448F" w:rsidRDefault="001E14D3" w:rsidP="004C5B86">
            <w:pPr>
              <w:rPr>
                <w:rFonts w:eastAsia="Inter"/>
              </w:rPr>
            </w:pPr>
            <w:r>
              <w:rPr>
                <w:rFonts w:eastAsia="Inter"/>
              </w:rPr>
              <w:t>“The research presented in this paper aims to contribute to the existing body of knowledge by exploring the experiences of therapists using Paro as a therapeutic tool with a more diverse group of residents in an aged care facility in regional Australia.</w:t>
            </w:r>
            <w:r w:rsidR="00A07D7A">
              <w:rPr>
                <w:rFonts w:eastAsia="Inter"/>
              </w:rPr>
              <w:t>”</w:t>
            </w:r>
          </w:p>
        </w:tc>
      </w:tr>
      <w:tr w:rsidR="00D07DEE" w:rsidRPr="00A006BB" w14:paraId="3107D7D0" w14:textId="77777777" w:rsidTr="004C5B86">
        <w:trPr>
          <w:trHeight w:val="3365"/>
        </w:trPr>
        <w:tc>
          <w:tcPr>
            <w:tcW w:w="2509" w:type="pct"/>
          </w:tcPr>
          <w:p w14:paraId="5BD5C4C0" w14:textId="77777777" w:rsidR="0054448F" w:rsidRPr="004C5B86" w:rsidRDefault="0054448F" w:rsidP="004C5B86">
            <w:pPr>
              <w:ind w:left="792" w:hanging="360"/>
              <w:rPr>
                <w:rFonts w:eastAsia="Inter"/>
                <w:b/>
              </w:rPr>
            </w:pPr>
            <w:r w:rsidRPr="004C5B86">
              <w:rPr>
                <w:rFonts w:eastAsia="Inter"/>
                <w:b/>
              </w:rPr>
              <w:t>2.</w:t>
            </w:r>
            <w:r w:rsidR="00B70A1F">
              <w:rPr>
                <w:rFonts w:eastAsia="Inter"/>
                <w:b/>
              </w:rPr>
              <w:t xml:space="preserve"> </w:t>
            </w:r>
            <w:r w:rsidRPr="004C5B86">
              <w:rPr>
                <w:rFonts w:eastAsia="Inter"/>
                <w:b/>
              </w:rPr>
              <w:t>Is a qualitative methodology appropriate?</w:t>
            </w:r>
          </w:p>
          <w:p w14:paraId="32E9F203" w14:textId="77777777" w:rsidR="0054448F" w:rsidRPr="004C5B86" w:rsidRDefault="0054448F" w:rsidP="004C5B86">
            <w:pPr>
              <w:rPr>
                <w:rFonts w:eastAsia="Inter"/>
                <w:i/>
              </w:rPr>
            </w:pPr>
            <w:r w:rsidRPr="004C5B86">
              <w:rPr>
                <w:rFonts w:eastAsia="Inter"/>
                <w:i/>
              </w:rPr>
              <w:t>HINT: Consider</w:t>
            </w:r>
          </w:p>
          <w:p w14:paraId="53F62505" w14:textId="77777777" w:rsidR="0054448F" w:rsidRPr="004C5B86" w:rsidRDefault="0054448F" w:rsidP="004C5B86">
            <w:pPr>
              <w:rPr>
                <w:rFonts w:eastAsia="Inter"/>
                <w:i/>
              </w:rPr>
            </w:pPr>
            <w:r w:rsidRPr="004C5B86">
              <w:rPr>
                <w:rFonts w:eastAsia="Inter"/>
                <w:i/>
              </w:rPr>
              <w:t>•If the research seeks to interpret or illuminate the actions and/or subjective experiences of research participants</w:t>
            </w:r>
          </w:p>
          <w:p w14:paraId="24F7190B" w14:textId="77777777" w:rsidR="0054448F" w:rsidRDefault="0054448F" w:rsidP="004C5B86">
            <w:pPr>
              <w:rPr>
                <w:rFonts w:eastAsia="Inter"/>
              </w:rPr>
            </w:pPr>
            <w:r w:rsidRPr="004C5B86">
              <w:rPr>
                <w:rFonts w:eastAsia="Inter"/>
                <w:i/>
              </w:rPr>
              <w:t>•Is qualitative research the right methodology for addressing the research goal</w:t>
            </w:r>
          </w:p>
        </w:tc>
        <w:tc>
          <w:tcPr>
            <w:tcW w:w="2491" w:type="pct"/>
          </w:tcPr>
          <w:p w14:paraId="368887E0" w14:textId="77777777" w:rsidR="0054448F" w:rsidRPr="004C5B86" w:rsidRDefault="0054448F">
            <w:pPr>
              <w:rPr>
                <w:rFonts w:eastAsia="Inter"/>
                <w:b/>
              </w:rPr>
            </w:pPr>
            <w:r w:rsidRPr="004C5B86">
              <w:rPr>
                <w:rFonts w:eastAsia="Inter"/>
                <w:b/>
              </w:rPr>
              <w:t>Yes</w:t>
            </w:r>
          </w:p>
          <w:p w14:paraId="2ED15DCA" w14:textId="77777777" w:rsidR="0054448F" w:rsidRDefault="001E14D3" w:rsidP="004C5B86">
            <w:pPr>
              <w:rPr>
                <w:rFonts w:eastAsia="Inter"/>
              </w:rPr>
            </w:pPr>
            <w:r>
              <w:rPr>
                <w:rFonts w:eastAsia="Inter"/>
              </w:rPr>
              <w:t>The aim of the study was to identify, explore, and describe the impact of the use of Paro robotic seals in an aged care facility in a regional Australian city. A qualitative, descriptive, exploratory design was employed, which was appropriate.</w:t>
            </w:r>
          </w:p>
        </w:tc>
      </w:tr>
      <w:tr w:rsidR="00D07DEE" w:rsidRPr="00A006BB" w14:paraId="2923A3FD" w14:textId="77777777" w:rsidTr="004C5B86">
        <w:trPr>
          <w:trHeight w:val="2315"/>
        </w:trPr>
        <w:tc>
          <w:tcPr>
            <w:tcW w:w="2509" w:type="pct"/>
          </w:tcPr>
          <w:p w14:paraId="14EF20B4" w14:textId="77777777" w:rsidR="0054448F" w:rsidRPr="004C5B86" w:rsidRDefault="0054448F" w:rsidP="004C5B86">
            <w:pPr>
              <w:ind w:left="792" w:hanging="360"/>
              <w:rPr>
                <w:rFonts w:eastAsia="Inter"/>
                <w:b/>
              </w:rPr>
            </w:pPr>
            <w:r w:rsidRPr="004C5B86">
              <w:rPr>
                <w:rFonts w:eastAsia="Inter"/>
                <w:b/>
              </w:rPr>
              <w:t>3.</w:t>
            </w:r>
            <w:r w:rsidR="00B70A1F">
              <w:rPr>
                <w:rFonts w:eastAsia="Inter"/>
                <w:b/>
              </w:rPr>
              <w:t xml:space="preserve"> </w:t>
            </w:r>
            <w:r w:rsidRPr="004C5B86">
              <w:rPr>
                <w:rFonts w:eastAsia="Inter"/>
                <w:b/>
              </w:rPr>
              <w:t>Was the research design appropriate to address the aims of the research?</w:t>
            </w:r>
          </w:p>
          <w:p w14:paraId="34C66093" w14:textId="77777777" w:rsidR="0054448F" w:rsidRPr="004C5B86" w:rsidRDefault="0054448F" w:rsidP="004C5B86">
            <w:pPr>
              <w:rPr>
                <w:rFonts w:eastAsia="Inter"/>
                <w:i/>
              </w:rPr>
            </w:pPr>
            <w:r w:rsidRPr="004C5B86">
              <w:rPr>
                <w:rFonts w:eastAsia="Inter"/>
                <w:i/>
              </w:rPr>
              <w:t>HINT: Consider</w:t>
            </w:r>
          </w:p>
          <w:p w14:paraId="3973B04F" w14:textId="77777777" w:rsidR="0054448F" w:rsidRDefault="0054448F" w:rsidP="004C5B86">
            <w:pPr>
              <w:rPr>
                <w:rFonts w:eastAsia="Inter"/>
              </w:rPr>
            </w:pPr>
            <w:r w:rsidRPr="004C5B86">
              <w:rPr>
                <w:rFonts w:eastAsia="Inter"/>
                <w:i/>
              </w:rPr>
              <w:t>• if the researcher has justified the research design (e.g.</w:t>
            </w:r>
            <w:r w:rsidR="00A07D7A">
              <w:rPr>
                <w:rFonts w:eastAsia="Inter"/>
                <w:i/>
              </w:rPr>
              <w:t>,</w:t>
            </w:r>
            <w:r w:rsidRPr="004C5B86">
              <w:rPr>
                <w:rFonts w:eastAsia="Inter"/>
                <w:i/>
              </w:rPr>
              <w:t xml:space="preserve"> have they discussed how they decided which method to use)</w:t>
            </w:r>
          </w:p>
        </w:tc>
        <w:tc>
          <w:tcPr>
            <w:tcW w:w="2491" w:type="pct"/>
          </w:tcPr>
          <w:p w14:paraId="263F966D" w14:textId="77777777" w:rsidR="0054448F" w:rsidRPr="004C5B86" w:rsidRDefault="0054448F">
            <w:pPr>
              <w:rPr>
                <w:rFonts w:eastAsia="Inter"/>
                <w:b/>
              </w:rPr>
            </w:pPr>
            <w:r w:rsidRPr="004C5B86">
              <w:rPr>
                <w:rFonts w:eastAsia="Inter"/>
                <w:b/>
              </w:rPr>
              <w:t>Can’t tell</w:t>
            </w:r>
          </w:p>
          <w:p w14:paraId="707A9143" w14:textId="77777777" w:rsidR="0054448F" w:rsidRDefault="001E14D3" w:rsidP="004C5B86">
            <w:pPr>
              <w:rPr>
                <w:rFonts w:eastAsia="Inter"/>
              </w:rPr>
            </w:pPr>
            <w:r>
              <w:rPr>
                <w:rFonts w:eastAsia="Inter"/>
              </w:rPr>
              <w:t xml:space="preserve">The rationale for using the research design employed or justification for using it </w:t>
            </w:r>
            <w:r w:rsidR="00A07D7A">
              <w:rPr>
                <w:rFonts w:eastAsia="Inter"/>
              </w:rPr>
              <w:t xml:space="preserve">is </w:t>
            </w:r>
            <w:r>
              <w:rPr>
                <w:rFonts w:eastAsia="Inter"/>
              </w:rPr>
              <w:t>not reported in the paper.</w:t>
            </w:r>
          </w:p>
        </w:tc>
      </w:tr>
      <w:tr w:rsidR="00D07DEE" w:rsidRPr="00A006BB" w14:paraId="54204B32" w14:textId="77777777" w:rsidTr="004C5B86">
        <w:trPr>
          <w:trHeight w:val="4685"/>
        </w:trPr>
        <w:tc>
          <w:tcPr>
            <w:tcW w:w="2509" w:type="pct"/>
          </w:tcPr>
          <w:p w14:paraId="5756E312" w14:textId="77777777" w:rsidR="0054448F" w:rsidRPr="004C5B86" w:rsidRDefault="0054448F" w:rsidP="004C5B86">
            <w:pPr>
              <w:ind w:left="792" w:hanging="360"/>
              <w:rPr>
                <w:rFonts w:eastAsia="Inter"/>
                <w:b/>
              </w:rPr>
            </w:pPr>
            <w:r w:rsidRPr="004C5B86">
              <w:rPr>
                <w:rFonts w:eastAsia="Inter"/>
                <w:b/>
              </w:rPr>
              <w:t>4.</w:t>
            </w:r>
            <w:r w:rsidR="00B70A1F">
              <w:rPr>
                <w:rFonts w:eastAsia="Inter"/>
                <w:b/>
              </w:rPr>
              <w:t xml:space="preserve"> </w:t>
            </w:r>
            <w:r w:rsidRPr="004C5B86">
              <w:rPr>
                <w:rFonts w:eastAsia="Inter"/>
                <w:b/>
              </w:rPr>
              <w:t>Was the recruitment strategy appropriate to the aims of the research?</w:t>
            </w:r>
          </w:p>
          <w:p w14:paraId="3B52124A" w14:textId="77777777" w:rsidR="0054448F" w:rsidRPr="004C5B86" w:rsidRDefault="0054448F" w:rsidP="004C5B86">
            <w:pPr>
              <w:rPr>
                <w:rFonts w:eastAsia="Inter"/>
                <w:i/>
              </w:rPr>
            </w:pPr>
            <w:r w:rsidRPr="004C5B86">
              <w:rPr>
                <w:rFonts w:eastAsia="Inter"/>
                <w:i/>
              </w:rPr>
              <w:t>HINT: Consider</w:t>
            </w:r>
          </w:p>
          <w:p w14:paraId="5694782C" w14:textId="77777777" w:rsidR="0054448F" w:rsidRPr="004C5B86" w:rsidRDefault="0054448F" w:rsidP="004C5B86">
            <w:pPr>
              <w:rPr>
                <w:rFonts w:eastAsia="Inter"/>
                <w:i/>
              </w:rPr>
            </w:pPr>
            <w:r w:rsidRPr="004C5B86">
              <w:rPr>
                <w:rFonts w:eastAsia="Inter"/>
                <w:i/>
              </w:rPr>
              <w:t>• If the researcher has explained how the participants were selected</w:t>
            </w:r>
          </w:p>
          <w:p w14:paraId="18D32147" w14:textId="77777777" w:rsidR="0054448F" w:rsidRPr="004C5B86" w:rsidRDefault="0054448F" w:rsidP="004C5B86">
            <w:pPr>
              <w:rPr>
                <w:rFonts w:eastAsia="Inter"/>
                <w:i/>
              </w:rPr>
            </w:pPr>
            <w:r w:rsidRPr="004C5B86">
              <w:rPr>
                <w:rFonts w:eastAsia="Inter"/>
                <w:i/>
              </w:rPr>
              <w:t>• If they explained why the participants they selected were the most appropriate to provide access to the type of knowledge sought by the study</w:t>
            </w:r>
          </w:p>
          <w:p w14:paraId="76B06CD8" w14:textId="77777777" w:rsidR="0054448F" w:rsidRDefault="0054448F" w:rsidP="004C5B86">
            <w:pPr>
              <w:rPr>
                <w:rFonts w:eastAsia="Inter"/>
              </w:rPr>
            </w:pPr>
            <w:r w:rsidRPr="004C5B86">
              <w:rPr>
                <w:rFonts w:eastAsia="Inter"/>
                <w:i/>
              </w:rPr>
              <w:t>• If there are any discussions around recruitment (e.g.</w:t>
            </w:r>
            <w:r w:rsidR="00A07D7A">
              <w:rPr>
                <w:rFonts w:eastAsia="Inter"/>
                <w:i/>
              </w:rPr>
              <w:t>,</w:t>
            </w:r>
            <w:r w:rsidRPr="004C5B86">
              <w:rPr>
                <w:rFonts w:eastAsia="Inter"/>
                <w:i/>
              </w:rPr>
              <w:t xml:space="preserve"> why some people chose not to take part)</w:t>
            </w:r>
          </w:p>
        </w:tc>
        <w:tc>
          <w:tcPr>
            <w:tcW w:w="2491" w:type="pct"/>
          </w:tcPr>
          <w:p w14:paraId="694C8251" w14:textId="77777777" w:rsidR="0054448F" w:rsidRPr="004C5B86" w:rsidRDefault="0054448F">
            <w:pPr>
              <w:rPr>
                <w:rFonts w:eastAsia="Inter"/>
                <w:b/>
              </w:rPr>
            </w:pPr>
            <w:r w:rsidRPr="004C5B86">
              <w:rPr>
                <w:rFonts w:eastAsia="Inter"/>
                <w:b/>
              </w:rPr>
              <w:t>Yes</w:t>
            </w:r>
          </w:p>
          <w:p w14:paraId="37305456" w14:textId="77777777" w:rsidR="0054448F" w:rsidRDefault="001E14D3" w:rsidP="004C5B86">
            <w:pPr>
              <w:rPr>
                <w:rFonts w:eastAsia="Inter"/>
              </w:rPr>
            </w:pPr>
            <w:r>
              <w:rPr>
                <w:rFonts w:eastAsia="Inter"/>
              </w:rPr>
              <w:t xml:space="preserve">The setting was an aged care facility in a regional Australian city. The original intention was to recruit from a broad group of stakeholders (staff, residents, </w:t>
            </w:r>
            <w:proofErr w:type="gramStart"/>
            <w:r>
              <w:rPr>
                <w:rFonts w:eastAsia="Inter"/>
              </w:rPr>
              <w:t>family</w:t>
            </w:r>
            <w:proofErr w:type="gramEnd"/>
            <w:r>
              <w:rPr>
                <w:rFonts w:eastAsia="Inter"/>
              </w:rPr>
              <w:t xml:space="preserve"> and friends). The three recreational (diversional) therapists employed at the facility were those most involved with the use of the robotic seals, however, and it was these staff who participated in the study.</w:t>
            </w:r>
          </w:p>
        </w:tc>
      </w:tr>
      <w:tr w:rsidR="00D07DEE" w:rsidRPr="00A006BB" w14:paraId="7BCF68A7" w14:textId="77777777" w:rsidTr="004C5B86">
        <w:trPr>
          <w:trHeight w:val="7535"/>
        </w:trPr>
        <w:tc>
          <w:tcPr>
            <w:tcW w:w="2509" w:type="pct"/>
          </w:tcPr>
          <w:p w14:paraId="75F1A2D7" w14:textId="77777777" w:rsidR="0054448F" w:rsidRPr="004C5B86" w:rsidRDefault="0054448F" w:rsidP="004C5B86">
            <w:pPr>
              <w:ind w:left="792" w:hanging="360"/>
              <w:rPr>
                <w:rFonts w:eastAsia="Inter"/>
                <w:b/>
              </w:rPr>
            </w:pPr>
            <w:r w:rsidRPr="004C5B86">
              <w:rPr>
                <w:rFonts w:eastAsia="Inter"/>
                <w:b/>
              </w:rPr>
              <w:t>5.</w:t>
            </w:r>
            <w:r w:rsidR="00B70A1F">
              <w:rPr>
                <w:rFonts w:eastAsia="Inter"/>
                <w:b/>
              </w:rPr>
              <w:t xml:space="preserve"> </w:t>
            </w:r>
            <w:r w:rsidRPr="004C5B86">
              <w:rPr>
                <w:rFonts w:eastAsia="Inter"/>
                <w:b/>
              </w:rPr>
              <w:t>Was the data collected in a way that addressed the research issue?</w:t>
            </w:r>
          </w:p>
          <w:p w14:paraId="5200FE9A" w14:textId="77777777" w:rsidR="0054448F" w:rsidRPr="004C5B86" w:rsidRDefault="0054448F" w:rsidP="004C5B86">
            <w:pPr>
              <w:rPr>
                <w:rFonts w:eastAsia="Inter"/>
                <w:i/>
              </w:rPr>
            </w:pPr>
            <w:r w:rsidRPr="004C5B86">
              <w:rPr>
                <w:rFonts w:eastAsia="Inter"/>
                <w:i/>
              </w:rPr>
              <w:t>HINT: Consider</w:t>
            </w:r>
          </w:p>
          <w:p w14:paraId="0B343463" w14:textId="77777777" w:rsidR="0054448F" w:rsidRPr="004C5B86" w:rsidRDefault="0054448F" w:rsidP="004C5B86">
            <w:pPr>
              <w:rPr>
                <w:rFonts w:eastAsia="Inter"/>
                <w:i/>
              </w:rPr>
            </w:pPr>
            <w:r w:rsidRPr="004C5B86">
              <w:rPr>
                <w:rFonts w:eastAsia="Inter"/>
                <w:i/>
              </w:rPr>
              <w:t>• If the setting for the data collection was justified</w:t>
            </w:r>
          </w:p>
          <w:p w14:paraId="6CCA76A8" w14:textId="77777777" w:rsidR="0054448F" w:rsidRPr="004C5B86" w:rsidRDefault="0054448F" w:rsidP="004C5B86">
            <w:pPr>
              <w:rPr>
                <w:rFonts w:eastAsia="Inter"/>
                <w:i/>
              </w:rPr>
            </w:pPr>
            <w:r w:rsidRPr="004C5B86">
              <w:rPr>
                <w:rFonts w:eastAsia="Inter"/>
                <w:i/>
              </w:rPr>
              <w:t>• If it is clear how data were collected (e.g.</w:t>
            </w:r>
            <w:r w:rsidR="00A07D7A">
              <w:rPr>
                <w:rFonts w:eastAsia="Inter"/>
                <w:i/>
              </w:rPr>
              <w:t>,</w:t>
            </w:r>
            <w:r w:rsidRPr="004C5B86">
              <w:rPr>
                <w:rFonts w:eastAsia="Inter"/>
                <w:i/>
              </w:rPr>
              <w:t xml:space="preserve"> focus group, semi-structured interview etc.)</w:t>
            </w:r>
          </w:p>
          <w:p w14:paraId="2E36E9D1" w14:textId="77777777" w:rsidR="0054448F" w:rsidRPr="004C5B86" w:rsidRDefault="0054448F" w:rsidP="004C5B86">
            <w:pPr>
              <w:rPr>
                <w:rFonts w:eastAsia="Inter"/>
                <w:i/>
              </w:rPr>
            </w:pPr>
            <w:r w:rsidRPr="004C5B86">
              <w:rPr>
                <w:rFonts w:eastAsia="Inter"/>
                <w:i/>
              </w:rPr>
              <w:t>• If the researcher has justified the methods chosen</w:t>
            </w:r>
          </w:p>
          <w:p w14:paraId="0BB4C83A" w14:textId="77777777" w:rsidR="0054448F" w:rsidRPr="004C5B86" w:rsidRDefault="0054448F" w:rsidP="004C5B86">
            <w:pPr>
              <w:rPr>
                <w:rFonts w:eastAsia="Inter"/>
                <w:i/>
              </w:rPr>
            </w:pPr>
            <w:r w:rsidRPr="004C5B86">
              <w:rPr>
                <w:rFonts w:eastAsia="Inter"/>
                <w:i/>
              </w:rPr>
              <w:t>• If the researcher has made the methods explicit (e.g.</w:t>
            </w:r>
            <w:r w:rsidR="00A07D7A">
              <w:rPr>
                <w:rFonts w:eastAsia="Inter"/>
                <w:i/>
              </w:rPr>
              <w:t>,</w:t>
            </w:r>
            <w:r w:rsidRPr="004C5B86">
              <w:rPr>
                <w:rFonts w:eastAsia="Inter"/>
                <w:i/>
              </w:rPr>
              <w:t xml:space="preserve"> for interview method, is there an indication of how interviews are conducted or did they use a topic guide)</w:t>
            </w:r>
          </w:p>
          <w:p w14:paraId="31720F9F" w14:textId="77777777" w:rsidR="0054448F" w:rsidRPr="004C5B86" w:rsidRDefault="0054448F" w:rsidP="004C5B86">
            <w:pPr>
              <w:rPr>
                <w:rFonts w:eastAsia="Inter"/>
                <w:i/>
              </w:rPr>
            </w:pPr>
            <w:r w:rsidRPr="004C5B86">
              <w:rPr>
                <w:rFonts w:eastAsia="Inter"/>
                <w:i/>
              </w:rPr>
              <w:t>• If methods were modified during the study. If so, has the researcher explained how and why</w:t>
            </w:r>
          </w:p>
          <w:p w14:paraId="7FCE033A" w14:textId="77777777" w:rsidR="0054448F" w:rsidRPr="004C5B86" w:rsidRDefault="0054448F" w:rsidP="004C5B86">
            <w:pPr>
              <w:rPr>
                <w:rFonts w:eastAsia="Inter"/>
                <w:i/>
              </w:rPr>
            </w:pPr>
            <w:r w:rsidRPr="004C5B86">
              <w:rPr>
                <w:rFonts w:eastAsia="Inter"/>
                <w:i/>
              </w:rPr>
              <w:t>• If the form of data is clear (e.g.</w:t>
            </w:r>
            <w:r w:rsidR="00A07D7A">
              <w:rPr>
                <w:rFonts w:eastAsia="Inter"/>
                <w:i/>
              </w:rPr>
              <w:t>,</w:t>
            </w:r>
            <w:r w:rsidRPr="004C5B86">
              <w:rPr>
                <w:rFonts w:eastAsia="Inter"/>
                <w:i/>
              </w:rPr>
              <w:t xml:space="preserve"> tape recordings, video material, notes etc.)</w:t>
            </w:r>
          </w:p>
          <w:p w14:paraId="1D5EB851" w14:textId="77777777" w:rsidR="0054448F" w:rsidRDefault="0054448F" w:rsidP="004C5B86">
            <w:pPr>
              <w:rPr>
                <w:rFonts w:eastAsia="Inter"/>
              </w:rPr>
            </w:pPr>
            <w:r w:rsidRPr="004C5B86">
              <w:rPr>
                <w:rFonts w:eastAsia="Inter"/>
                <w:i/>
              </w:rPr>
              <w:t>• If the researcher has discussed saturation of data</w:t>
            </w:r>
          </w:p>
        </w:tc>
        <w:tc>
          <w:tcPr>
            <w:tcW w:w="2491" w:type="pct"/>
          </w:tcPr>
          <w:p w14:paraId="55D1B2CC" w14:textId="77777777" w:rsidR="0054448F" w:rsidRPr="004C5B86" w:rsidRDefault="0054448F">
            <w:pPr>
              <w:rPr>
                <w:rFonts w:eastAsia="Inter"/>
                <w:b/>
              </w:rPr>
            </w:pPr>
            <w:r w:rsidRPr="004C5B86">
              <w:rPr>
                <w:rFonts w:eastAsia="Inter"/>
                <w:b/>
              </w:rPr>
              <w:t>Can’t tell</w:t>
            </w:r>
          </w:p>
          <w:p w14:paraId="68C51EDD" w14:textId="77777777" w:rsidR="0054448F" w:rsidRDefault="00A07D7A" w:rsidP="004C5B86">
            <w:pPr>
              <w:rPr>
                <w:rFonts w:eastAsia="Inter"/>
              </w:rPr>
            </w:pPr>
            <w:r>
              <w:rPr>
                <w:rFonts w:eastAsia="Inter"/>
              </w:rPr>
              <w:t>“</w:t>
            </w:r>
            <w:proofErr w:type="spellStart"/>
            <w:proofErr w:type="gramStart"/>
            <w:r w:rsidR="001E14D3">
              <w:rPr>
                <w:rFonts w:eastAsia="Inter"/>
              </w:rPr>
              <w:t>semistructured</w:t>
            </w:r>
            <w:proofErr w:type="spellEnd"/>
            <w:proofErr w:type="gramEnd"/>
            <w:r w:rsidR="001E14D3">
              <w:rPr>
                <w:rFonts w:eastAsia="Inter"/>
              </w:rPr>
              <w:t xml:space="preserve"> interviews were conducted with the participants for approximately one hour each. While a group interview was planned, one therapist was unavailable and so was interviewed separately from the other two. Two members of the research team undertook an inductive thematic analysis of the data obtained from the verbatim interview transcripts and therapists’ journals.</w:t>
            </w:r>
            <w:r>
              <w:rPr>
                <w:rFonts w:eastAsia="Inter"/>
              </w:rPr>
              <w:t>”</w:t>
            </w:r>
          </w:p>
          <w:p w14:paraId="6D3DED8F" w14:textId="77777777" w:rsidR="0054448F" w:rsidRDefault="001E14D3" w:rsidP="004C5B86">
            <w:pPr>
              <w:rPr>
                <w:rFonts w:eastAsia="Inter"/>
              </w:rPr>
            </w:pPr>
            <w:r>
              <w:rPr>
                <w:rFonts w:eastAsia="Inter"/>
              </w:rPr>
              <w:t>No justification for the methods chosen. No details of how interviews were conducted.</w:t>
            </w:r>
          </w:p>
        </w:tc>
      </w:tr>
      <w:tr w:rsidR="00D07DEE" w:rsidRPr="00A006BB" w14:paraId="51A5A3CF" w14:textId="77777777" w:rsidTr="004C5B86">
        <w:trPr>
          <w:trHeight w:val="4445"/>
        </w:trPr>
        <w:tc>
          <w:tcPr>
            <w:tcW w:w="2509" w:type="pct"/>
          </w:tcPr>
          <w:p w14:paraId="5EEEC979" w14:textId="77777777" w:rsidR="0054448F" w:rsidRPr="004C5B86" w:rsidRDefault="0054448F" w:rsidP="004C5B86">
            <w:pPr>
              <w:ind w:left="792" w:hanging="360"/>
              <w:rPr>
                <w:rFonts w:eastAsia="Inter"/>
                <w:b/>
              </w:rPr>
            </w:pPr>
            <w:r w:rsidRPr="004C5B86">
              <w:rPr>
                <w:rFonts w:eastAsia="Inter"/>
                <w:b/>
              </w:rPr>
              <w:t>6. Has the relationship between researcher and participants been adequately considered?</w:t>
            </w:r>
          </w:p>
          <w:p w14:paraId="09B41C13" w14:textId="77777777" w:rsidR="0054448F" w:rsidRPr="004C5B86" w:rsidRDefault="0054448F" w:rsidP="004C5B86">
            <w:pPr>
              <w:rPr>
                <w:rFonts w:eastAsia="Inter"/>
                <w:i/>
              </w:rPr>
            </w:pPr>
            <w:r w:rsidRPr="004C5B86">
              <w:rPr>
                <w:rFonts w:eastAsia="Inter"/>
                <w:i/>
              </w:rPr>
              <w:t>HINT: Consider</w:t>
            </w:r>
          </w:p>
          <w:p w14:paraId="5DA5B4B5" w14:textId="77777777" w:rsidR="0054448F" w:rsidRPr="004C5B86" w:rsidRDefault="0054448F" w:rsidP="004C5B86">
            <w:pPr>
              <w:rPr>
                <w:rFonts w:eastAsia="Inter"/>
                <w:i/>
              </w:rPr>
            </w:pPr>
            <w:r w:rsidRPr="004C5B86">
              <w:rPr>
                <w:rFonts w:eastAsia="Inter"/>
                <w:i/>
              </w:rPr>
              <w:t>• If the researcher critically examined their own role, potential bias and influence during (a) formulation of the research questions (b) data collection, including sample recruitment and choice of location</w:t>
            </w:r>
          </w:p>
          <w:p w14:paraId="3912593F" w14:textId="77777777" w:rsidR="0054448F" w:rsidRDefault="0054448F" w:rsidP="004C5B86">
            <w:pPr>
              <w:rPr>
                <w:rFonts w:eastAsia="Inter"/>
              </w:rPr>
            </w:pPr>
            <w:r w:rsidRPr="004C5B86">
              <w:rPr>
                <w:rFonts w:eastAsia="Inter"/>
                <w:i/>
              </w:rPr>
              <w:t>• How the researcher responded to events during the study and whether they considered the implications of any changes in the research design</w:t>
            </w:r>
          </w:p>
        </w:tc>
        <w:tc>
          <w:tcPr>
            <w:tcW w:w="2491" w:type="pct"/>
          </w:tcPr>
          <w:p w14:paraId="0FF6A965" w14:textId="77777777" w:rsidR="0054448F" w:rsidRPr="004C5B86" w:rsidRDefault="0054448F">
            <w:pPr>
              <w:rPr>
                <w:rFonts w:eastAsia="Inter"/>
                <w:b/>
              </w:rPr>
            </w:pPr>
            <w:r w:rsidRPr="004C5B86">
              <w:rPr>
                <w:rFonts w:eastAsia="Inter"/>
                <w:b/>
              </w:rPr>
              <w:t>Can’t tell</w:t>
            </w:r>
          </w:p>
          <w:p w14:paraId="04CD4390" w14:textId="77777777" w:rsidR="0054448F" w:rsidRDefault="001E14D3" w:rsidP="004C5B86">
            <w:pPr>
              <w:rPr>
                <w:rFonts w:eastAsia="Inter"/>
              </w:rPr>
            </w:pPr>
            <w:r>
              <w:rPr>
                <w:rFonts w:eastAsia="Inter"/>
              </w:rPr>
              <w:t>No reporting on examination of potential bias or influence of the researcher during the research design or conduct.</w:t>
            </w:r>
          </w:p>
        </w:tc>
      </w:tr>
      <w:tr w:rsidR="00D07DEE" w:rsidRPr="002B62CC" w14:paraId="07EE2322" w14:textId="77777777" w:rsidTr="004C5B86">
        <w:trPr>
          <w:trHeight w:val="485"/>
        </w:trPr>
        <w:tc>
          <w:tcPr>
            <w:tcW w:w="2509" w:type="pct"/>
          </w:tcPr>
          <w:p w14:paraId="5A8A1463" w14:textId="77777777" w:rsidR="0054448F" w:rsidRPr="004C5B86" w:rsidRDefault="0054448F">
            <w:pPr>
              <w:rPr>
                <w:rFonts w:eastAsia="Inter"/>
                <w:b/>
              </w:rPr>
            </w:pPr>
            <w:r w:rsidRPr="004C5B86">
              <w:rPr>
                <w:rFonts w:eastAsia="Inter"/>
                <w:b/>
              </w:rPr>
              <w:t>Section B: What are the results?</w:t>
            </w:r>
          </w:p>
        </w:tc>
        <w:tc>
          <w:tcPr>
            <w:tcW w:w="2491" w:type="pct"/>
          </w:tcPr>
          <w:p w14:paraId="7E3D1225" w14:textId="77777777" w:rsidR="0054448F" w:rsidRPr="004C5B86" w:rsidRDefault="0054448F">
            <w:pPr>
              <w:rPr>
                <w:rFonts w:eastAsia="Inter"/>
                <w:b/>
              </w:rPr>
            </w:pPr>
            <w:r w:rsidRPr="004C5B86">
              <w:rPr>
                <w:rFonts w:eastAsia="Inter"/>
                <w:b/>
              </w:rPr>
              <w:t>Yes/No/Can’t tell</w:t>
            </w:r>
          </w:p>
        </w:tc>
      </w:tr>
      <w:tr w:rsidR="00D07DEE" w:rsidRPr="00A006BB" w14:paraId="1FFB6990" w14:textId="77777777" w:rsidTr="004C5B86">
        <w:trPr>
          <w:trHeight w:val="4955"/>
        </w:trPr>
        <w:tc>
          <w:tcPr>
            <w:tcW w:w="2509" w:type="pct"/>
          </w:tcPr>
          <w:p w14:paraId="55C69569" w14:textId="77777777" w:rsidR="0054448F" w:rsidRPr="004C5B86" w:rsidRDefault="0054448F" w:rsidP="004C5B86">
            <w:pPr>
              <w:ind w:left="792" w:hanging="360"/>
              <w:rPr>
                <w:rFonts w:eastAsia="Inter"/>
                <w:b/>
              </w:rPr>
            </w:pPr>
            <w:r w:rsidRPr="004C5B86">
              <w:rPr>
                <w:rFonts w:eastAsia="Inter"/>
                <w:b/>
              </w:rPr>
              <w:t>7.</w:t>
            </w:r>
            <w:r w:rsidR="00B70A1F">
              <w:rPr>
                <w:rFonts w:eastAsia="Inter"/>
                <w:b/>
              </w:rPr>
              <w:t xml:space="preserve"> </w:t>
            </w:r>
            <w:r w:rsidRPr="004C5B86">
              <w:rPr>
                <w:rFonts w:eastAsia="Inter"/>
                <w:b/>
              </w:rPr>
              <w:t>Have ethical issues been taken into consideration?</w:t>
            </w:r>
          </w:p>
          <w:p w14:paraId="3E5EB09D" w14:textId="77777777" w:rsidR="0054448F" w:rsidRPr="004C5B86" w:rsidRDefault="0054448F" w:rsidP="004C5B86">
            <w:pPr>
              <w:rPr>
                <w:rFonts w:eastAsia="Inter"/>
                <w:i/>
              </w:rPr>
            </w:pPr>
            <w:r w:rsidRPr="004C5B86">
              <w:rPr>
                <w:rFonts w:eastAsia="Inter"/>
                <w:i/>
              </w:rPr>
              <w:t>HINT: Consider</w:t>
            </w:r>
          </w:p>
          <w:p w14:paraId="51AA5E36" w14:textId="77777777" w:rsidR="0054448F" w:rsidRPr="004C5B86" w:rsidRDefault="0054448F" w:rsidP="004C5B86">
            <w:pPr>
              <w:rPr>
                <w:rFonts w:eastAsia="Inter"/>
                <w:i/>
              </w:rPr>
            </w:pPr>
            <w:r w:rsidRPr="004C5B86">
              <w:rPr>
                <w:rFonts w:eastAsia="Inter"/>
                <w:i/>
              </w:rPr>
              <w:t>• If there are sufficient details of how the research was explained to participants for the reader to assess whether ethical standards were maintained</w:t>
            </w:r>
          </w:p>
          <w:p w14:paraId="0FED1C08" w14:textId="77777777" w:rsidR="0054448F" w:rsidRPr="004C5B86" w:rsidRDefault="0054448F" w:rsidP="004C5B86">
            <w:pPr>
              <w:rPr>
                <w:rFonts w:eastAsia="Inter"/>
                <w:i/>
              </w:rPr>
            </w:pPr>
            <w:r w:rsidRPr="004C5B86">
              <w:rPr>
                <w:rFonts w:eastAsia="Inter"/>
                <w:i/>
              </w:rPr>
              <w:t>• If the researcher has discussed issues raised by the study (e.g.</w:t>
            </w:r>
            <w:r w:rsidR="00BC0396">
              <w:rPr>
                <w:rFonts w:eastAsia="Inter"/>
                <w:i/>
              </w:rPr>
              <w:t>,</w:t>
            </w:r>
            <w:r w:rsidRPr="004C5B86">
              <w:rPr>
                <w:rFonts w:eastAsia="Inter"/>
                <w:i/>
              </w:rPr>
              <w:t xml:space="preserve"> issues around informed consent or confidentiality or how they have handled the effects of the study on the participants during and after the study)</w:t>
            </w:r>
          </w:p>
          <w:p w14:paraId="16590D4A" w14:textId="77777777" w:rsidR="0054448F" w:rsidRDefault="0054448F" w:rsidP="004C5B86">
            <w:pPr>
              <w:rPr>
                <w:rFonts w:eastAsia="Inter"/>
              </w:rPr>
            </w:pPr>
            <w:r w:rsidRPr="004C5B86">
              <w:rPr>
                <w:rFonts w:eastAsia="Inter"/>
                <w:i/>
              </w:rPr>
              <w:t>• If approval has been sought from the ethics committee</w:t>
            </w:r>
          </w:p>
        </w:tc>
        <w:tc>
          <w:tcPr>
            <w:tcW w:w="2491" w:type="pct"/>
          </w:tcPr>
          <w:p w14:paraId="715F9411" w14:textId="77777777" w:rsidR="0054448F" w:rsidRPr="004C5B86" w:rsidRDefault="0054448F">
            <w:pPr>
              <w:rPr>
                <w:rFonts w:eastAsia="Inter"/>
                <w:b/>
              </w:rPr>
            </w:pPr>
            <w:r w:rsidRPr="004C5B86">
              <w:rPr>
                <w:rFonts w:eastAsia="Inter"/>
                <w:b/>
              </w:rPr>
              <w:t>Can’t tell</w:t>
            </w:r>
          </w:p>
          <w:p w14:paraId="7AC03540" w14:textId="77777777" w:rsidR="0054448F" w:rsidRDefault="00A07D7A" w:rsidP="004C5B86">
            <w:pPr>
              <w:rPr>
                <w:rFonts w:eastAsia="Inter"/>
              </w:rPr>
            </w:pPr>
            <w:r>
              <w:rPr>
                <w:rFonts w:eastAsia="Inter"/>
              </w:rPr>
              <w:t>“</w:t>
            </w:r>
            <w:r w:rsidR="001E14D3">
              <w:rPr>
                <w:rFonts w:eastAsia="Inter"/>
              </w:rPr>
              <w:t>Following approval by the university’s Human Research Ethics Committee, the therapists were asked to maintain a journal of their interactions with residents when using Paro.</w:t>
            </w:r>
            <w:r>
              <w:rPr>
                <w:rFonts w:eastAsia="Inter"/>
              </w:rPr>
              <w:t>”</w:t>
            </w:r>
          </w:p>
          <w:p w14:paraId="3AC7D9CD" w14:textId="77777777" w:rsidR="0054448F" w:rsidRDefault="001E14D3" w:rsidP="004C5B86">
            <w:pPr>
              <w:rPr>
                <w:rFonts w:eastAsia="Inter"/>
              </w:rPr>
            </w:pPr>
            <w:r>
              <w:rPr>
                <w:rFonts w:eastAsia="Inter"/>
              </w:rPr>
              <w:t>However, no detail of how the research was explained to participants, consent, or confidentiality.</w:t>
            </w:r>
          </w:p>
        </w:tc>
      </w:tr>
      <w:tr w:rsidR="00D07DEE" w:rsidRPr="00A006BB" w14:paraId="2FD91E3C" w14:textId="77777777" w:rsidTr="004C5B86">
        <w:trPr>
          <w:trHeight w:val="7295"/>
        </w:trPr>
        <w:tc>
          <w:tcPr>
            <w:tcW w:w="2509" w:type="pct"/>
          </w:tcPr>
          <w:p w14:paraId="0B0D75DC" w14:textId="77777777" w:rsidR="0054448F" w:rsidRPr="004C5B86" w:rsidRDefault="0054448F" w:rsidP="004C5B86">
            <w:pPr>
              <w:ind w:left="792" w:hanging="360"/>
              <w:rPr>
                <w:rFonts w:eastAsia="Inter"/>
                <w:b/>
              </w:rPr>
            </w:pPr>
            <w:r w:rsidRPr="004C5B86">
              <w:rPr>
                <w:rFonts w:eastAsia="Inter"/>
                <w:b/>
              </w:rPr>
              <w:t>8. Was the data analysis sufficiently rigorous?</w:t>
            </w:r>
          </w:p>
          <w:p w14:paraId="1E6F2369" w14:textId="77777777" w:rsidR="0054448F" w:rsidRPr="004C5B86" w:rsidRDefault="0054448F" w:rsidP="004C5B86">
            <w:pPr>
              <w:rPr>
                <w:rFonts w:eastAsia="Inter"/>
                <w:i/>
              </w:rPr>
            </w:pPr>
            <w:r w:rsidRPr="004C5B86">
              <w:rPr>
                <w:rFonts w:eastAsia="Inter"/>
                <w:i/>
              </w:rPr>
              <w:t>HINT: Consider</w:t>
            </w:r>
          </w:p>
          <w:p w14:paraId="28AE263F" w14:textId="77777777" w:rsidR="0054448F" w:rsidRPr="004C5B86" w:rsidRDefault="0054448F" w:rsidP="004C5B86">
            <w:pPr>
              <w:rPr>
                <w:rFonts w:eastAsia="Inter"/>
                <w:i/>
              </w:rPr>
            </w:pPr>
            <w:r w:rsidRPr="004C5B86">
              <w:rPr>
                <w:rFonts w:eastAsia="Inter"/>
                <w:i/>
              </w:rPr>
              <w:t>• If there is an in-depth description of the analysis process</w:t>
            </w:r>
          </w:p>
          <w:p w14:paraId="3BFE1415" w14:textId="77777777" w:rsidR="0054448F" w:rsidRPr="004C5B86" w:rsidRDefault="0054448F" w:rsidP="004C5B86">
            <w:pPr>
              <w:rPr>
                <w:rFonts w:eastAsia="Inter"/>
                <w:i/>
              </w:rPr>
            </w:pPr>
            <w:r w:rsidRPr="004C5B86">
              <w:rPr>
                <w:rFonts w:eastAsia="Inter"/>
                <w:i/>
              </w:rPr>
              <w:t xml:space="preserve">• If </w:t>
            </w:r>
            <w:r w:rsidR="00BC0396">
              <w:rPr>
                <w:rFonts w:eastAsia="Inter"/>
                <w:i/>
              </w:rPr>
              <w:t xml:space="preserve">the </w:t>
            </w:r>
            <w:r w:rsidRPr="004C5B86">
              <w:rPr>
                <w:rFonts w:eastAsia="Inter"/>
                <w:i/>
              </w:rPr>
              <w:t>thematic analysis is used. If so, is it clear how the categories/themes were derived from the data</w:t>
            </w:r>
          </w:p>
          <w:p w14:paraId="1D553143" w14:textId="77777777" w:rsidR="0054448F" w:rsidRPr="004C5B86" w:rsidRDefault="0054448F" w:rsidP="004C5B86">
            <w:pPr>
              <w:rPr>
                <w:rFonts w:eastAsia="Inter"/>
                <w:i/>
              </w:rPr>
            </w:pPr>
            <w:r w:rsidRPr="004C5B86">
              <w:rPr>
                <w:rFonts w:eastAsia="Inter"/>
                <w:i/>
              </w:rPr>
              <w:t>• Whether the researcher explains how the data presented were selected from the original sample to demonstrate the analysis process</w:t>
            </w:r>
          </w:p>
          <w:p w14:paraId="684FA3B1" w14:textId="77777777" w:rsidR="0054448F" w:rsidRPr="004C5B86" w:rsidRDefault="0054448F" w:rsidP="004C5B86">
            <w:pPr>
              <w:rPr>
                <w:rFonts w:eastAsia="Inter"/>
                <w:i/>
              </w:rPr>
            </w:pPr>
            <w:r w:rsidRPr="004C5B86">
              <w:rPr>
                <w:rFonts w:eastAsia="Inter"/>
                <w:i/>
              </w:rPr>
              <w:t>• If sufficient data are presented to support the findings</w:t>
            </w:r>
          </w:p>
          <w:p w14:paraId="52479AA9" w14:textId="77777777" w:rsidR="0054448F" w:rsidRPr="004C5B86" w:rsidRDefault="0054448F" w:rsidP="004C5B86">
            <w:pPr>
              <w:rPr>
                <w:rFonts w:eastAsia="Inter"/>
                <w:i/>
              </w:rPr>
            </w:pPr>
            <w:r w:rsidRPr="004C5B86">
              <w:rPr>
                <w:rFonts w:eastAsia="Inter"/>
                <w:i/>
              </w:rPr>
              <w:t>• To what extent contradictory data are taken into account</w:t>
            </w:r>
          </w:p>
          <w:p w14:paraId="20052BAD" w14:textId="77777777" w:rsidR="0054448F" w:rsidRDefault="0054448F" w:rsidP="004C5B86">
            <w:pPr>
              <w:rPr>
                <w:rFonts w:eastAsia="Inter"/>
              </w:rPr>
            </w:pPr>
            <w:r w:rsidRPr="004C5B86">
              <w:rPr>
                <w:rFonts w:eastAsia="Inter"/>
                <w:i/>
              </w:rPr>
              <w:t>• Whether the researcher critically examined their own role, potential bias and influence during analysis and selection of data for presentation</w:t>
            </w:r>
          </w:p>
        </w:tc>
        <w:tc>
          <w:tcPr>
            <w:tcW w:w="2491" w:type="pct"/>
          </w:tcPr>
          <w:p w14:paraId="01693D01" w14:textId="77777777" w:rsidR="0054448F" w:rsidRPr="004C5B86" w:rsidRDefault="0054448F">
            <w:pPr>
              <w:rPr>
                <w:rFonts w:eastAsia="Inter"/>
                <w:b/>
              </w:rPr>
            </w:pPr>
            <w:r w:rsidRPr="004C5B86">
              <w:rPr>
                <w:rFonts w:eastAsia="Inter"/>
                <w:b/>
              </w:rPr>
              <w:t>Can’t tell</w:t>
            </w:r>
          </w:p>
          <w:p w14:paraId="3D5608D5" w14:textId="77777777" w:rsidR="0054448F" w:rsidRDefault="00BC0396" w:rsidP="004C5B86">
            <w:pPr>
              <w:rPr>
                <w:rFonts w:eastAsia="Inter"/>
              </w:rPr>
            </w:pPr>
            <w:r>
              <w:rPr>
                <w:rFonts w:eastAsia="Inter"/>
              </w:rPr>
              <w:t>“</w:t>
            </w:r>
            <w:r w:rsidR="001E14D3">
              <w:rPr>
                <w:rFonts w:eastAsia="Inter"/>
              </w:rPr>
              <w:t>Two members of the research team undertook an inductive thematic analysis of the data obtained from the verbatim interview transcripts and therapists’ journals. This</w:t>
            </w:r>
          </w:p>
          <w:p w14:paraId="289DB96F" w14:textId="77777777" w:rsidR="0054448F" w:rsidRDefault="001E14D3" w:rsidP="004C5B86">
            <w:pPr>
              <w:rPr>
                <w:rFonts w:eastAsia="Inter"/>
              </w:rPr>
            </w:pPr>
            <w:r>
              <w:rPr>
                <w:rFonts w:eastAsia="Inter"/>
              </w:rPr>
              <w:t>analysis was checked by a third researcher...</w:t>
            </w:r>
            <w:r w:rsidR="00BC0396">
              <w:rPr>
                <w:rFonts w:eastAsia="Inter"/>
              </w:rPr>
              <w:t>”</w:t>
            </w:r>
          </w:p>
          <w:p w14:paraId="45DFA566" w14:textId="77777777" w:rsidR="0054448F" w:rsidRDefault="001E14D3" w:rsidP="004C5B86">
            <w:pPr>
              <w:rPr>
                <w:rFonts w:eastAsia="Inter"/>
              </w:rPr>
            </w:pPr>
            <w:r>
              <w:rPr>
                <w:rFonts w:eastAsia="Inter"/>
              </w:rPr>
              <w:t>Insufficient detail reported</w:t>
            </w:r>
          </w:p>
        </w:tc>
      </w:tr>
      <w:tr w:rsidR="00D07DEE" w:rsidRPr="00A006BB" w14:paraId="7FE20C2E" w14:textId="77777777" w:rsidTr="004C5B86">
        <w:trPr>
          <w:trHeight w:val="4655"/>
        </w:trPr>
        <w:tc>
          <w:tcPr>
            <w:tcW w:w="2509" w:type="pct"/>
          </w:tcPr>
          <w:p w14:paraId="3769B804" w14:textId="77777777" w:rsidR="0054448F" w:rsidRPr="004C5B86" w:rsidRDefault="0054448F" w:rsidP="004C5B86">
            <w:pPr>
              <w:ind w:left="792" w:hanging="360"/>
              <w:rPr>
                <w:rFonts w:eastAsia="Inter"/>
                <w:b/>
              </w:rPr>
            </w:pPr>
            <w:r w:rsidRPr="004C5B86">
              <w:rPr>
                <w:rFonts w:eastAsia="Inter"/>
                <w:b/>
              </w:rPr>
              <w:t>9.</w:t>
            </w:r>
            <w:r w:rsidR="00B70A1F">
              <w:rPr>
                <w:rFonts w:eastAsia="Inter"/>
                <w:b/>
              </w:rPr>
              <w:t xml:space="preserve"> </w:t>
            </w:r>
            <w:r w:rsidRPr="004C5B86">
              <w:rPr>
                <w:rFonts w:eastAsia="Inter"/>
                <w:b/>
              </w:rPr>
              <w:t>Is there a clear statement of findings?</w:t>
            </w:r>
          </w:p>
          <w:p w14:paraId="6DC55195" w14:textId="77777777" w:rsidR="0054448F" w:rsidRPr="004C5B86" w:rsidRDefault="0054448F" w:rsidP="004C5B86">
            <w:pPr>
              <w:rPr>
                <w:rFonts w:eastAsia="Inter"/>
                <w:i/>
              </w:rPr>
            </w:pPr>
            <w:r w:rsidRPr="004C5B86">
              <w:rPr>
                <w:rFonts w:eastAsia="Inter"/>
                <w:i/>
              </w:rPr>
              <w:t>HINT: Consider</w:t>
            </w:r>
          </w:p>
          <w:p w14:paraId="45D7C30E" w14:textId="77777777" w:rsidR="0054448F" w:rsidRPr="004C5B86" w:rsidRDefault="0054448F" w:rsidP="004C5B86">
            <w:pPr>
              <w:rPr>
                <w:rFonts w:eastAsia="Inter"/>
                <w:i/>
              </w:rPr>
            </w:pPr>
            <w:r w:rsidRPr="004C5B86">
              <w:rPr>
                <w:rFonts w:eastAsia="Inter"/>
                <w:i/>
              </w:rPr>
              <w:t>• If the findings are explicit</w:t>
            </w:r>
          </w:p>
          <w:p w14:paraId="0162C8BB" w14:textId="77777777" w:rsidR="0054448F" w:rsidRPr="004C5B86" w:rsidRDefault="0054448F" w:rsidP="004C5B86">
            <w:pPr>
              <w:rPr>
                <w:rFonts w:eastAsia="Inter"/>
                <w:i/>
              </w:rPr>
            </w:pPr>
            <w:r w:rsidRPr="004C5B86">
              <w:rPr>
                <w:rFonts w:eastAsia="Inter"/>
                <w:i/>
              </w:rPr>
              <w:t xml:space="preserve">• If there is </w:t>
            </w:r>
            <w:r w:rsidR="00CB550F">
              <w:rPr>
                <w:rFonts w:eastAsia="Inter"/>
                <w:i/>
              </w:rPr>
              <w:t xml:space="preserve">an </w:t>
            </w:r>
            <w:r w:rsidRPr="004C5B86">
              <w:rPr>
                <w:rFonts w:eastAsia="Inter"/>
                <w:i/>
              </w:rPr>
              <w:t>adequate discussion of the evidence both for and against the researcher’s arguments</w:t>
            </w:r>
          </w:p>
          <w:p w14:paraId="45BB5CD7" w14:textId="77777777" w:rsidR="0054448F" w:rsidRPr="004C5B86" w:rsidRDefault="0054448F" w:rsidP="004C5B86">
            <w:pPr>
              <w:rPr>
                <w:rFonts w:eastAsia="Inter"/>
                <w:i/>
              </w:rPr>
            </w:pPr>
            <w:r w:rsidRPr="004C5B86">
              <w:rPr>
                <w:rFonts w:eastAsia="Inter"/>
                <w:i/>
              </w:rPr>
              <w:t>• If the researcher has discussed the credibility of their findings (e.g.</w:t>
            </w:r>
            <w:r w:rsidR="00CB550F">
              <w:rPr>
                <w:rFonts w:eastAsia="Inter"/>
                <w:i/>
              </w:rPr>
              <w:t>,</w:t>
            </w:r>
            <w:r w:rsidRPr="004C5B86">
              <w:rPr>
                <w:rFonts w:eastAsia="Inter"/>
                <w:i/>
              </w:rPr>
              <w:t xml:space="preserve"> triangulation, respondent validation, more than one analyst)</w:t>
            </w:r>
          </w:p>
          <w:p w14:paraId="3FE572B5" w14:textId="77777777" w:rsidR="0054448F" w:rsidRDefault="0054448F" w:rsidP="004C5B86">
            <w:pPr>
              <w:rPr>
                <w:rFonts w:eastAsia="Inter"/>
              </w:rPr>
            </w:pPr>
            <w:r w:rsidRPr="004C5B86">
              <w:rPr>
                <w:rFonts w:eastAsia="Inter"/>
                <w:i/>
              </w:rPr>
              <w:t>• If the findings are discussed in relation to the original research question</w:t>
            </w:r>
          </w:p>
        </w:tc>
        <w:tc>
          <w:tcPr>
            <w:tcW w:w="2491" w:type="pct"/>
          </w:tcPr>
          <w:p w14:paraId="606E5D72" w14:textId="77777777" w:rsidR="0054448F" w:rsidRPr="004C5B86" w:rsidRDefault="0054448F">
            <w:pPr>
              <w:rPr>
                <w:rFonts w:eastAsia="Inter"/>
                <w:b/>
              </w:rPr>
            </w:pPr>
            <w:r w:rsidRPr="004C5B86">
              <w:rPr>
                <w:rFonts w:eastAsia="Inter"/>
                <w:b/>
              </w:rPr>
              <w:t>No</w:t>
            </w:r>
          </w:p>
          <w:p w14:paraId="0503DA80" w14:textId="77777777" w:rsidR="0054448F" w:rsidRDefault="001E14D3" w:rsidP="004C5B86">
            <w:pPr>
              <w:rPr>
                <w:rFonts w:eastAsia="Inter"/>
              </w:rPr>
            </w:pPr>
            <w:r>
              <w:rPr>
                <w:rFonts w:eastAsia="Inter"/>
              </w:rPr>
              <w:t>Little discussion of the evidence both for and against the researcher</w:t>
            </w:r>
            <w:r w:rsidR="00FF6368">
              <w:rPr>
                <w:rFonts w:eastAsia="Inter"/>
              </w:rPr>
              <w:t>’</w:t>
            </w:r>
            <w:r>
              <w:rPr>
                <w:rFonts w:eastAsia="Inter"/>
              </w:rPr>
              <w:t>s argument. Credibility is not discussed.</w:t>
            </w:r>
          </w:p>
        </w:tc>
      </w:tr>
      <w:tr w:rsidR="00D07DEE" w:rsidRPr="002B62CC" w14:paraId="4D461A23" w14:textId="77777777" w:rsidTr="004C5B86">
        <w:trPr>
          <w:trHeight w:val="485"/>
        </w:trPr>
        <w:tc>
          <w:tcPr>
            <w:tcW w:w="2509" w:type="pct"/>
          </w:tcPr>
          <w:p w14:paraId="1DFA3CF2" w14:textId="77777777" w:rsidR="0054448F" w:rsidRPr="004C5B86" w:rsidRDefault="0054448F">
            <w:pPr>
              <w:rPr>
                <w:rFonts w:eastAsia="Inter"/>
                <w:b/>
              </w:rPr>
            </w:pPr>
            <w:r w:rsidRPr="004C5B86">
              <w:rPr>
                <w:rFonts w:eastAsia="Inter"/>
                <w:b/>
              </w:rPr>
              <w:t>Section C: Will the results help locally?</w:t>
            </w:r>
          </w:p>
        </w:tc>
        <w:tc>
          <w:tcPr>
            <w:tcW w:w="2491" w:type="pct"/>
          </w:tcPr>
          <w:p w14:paraId="2400C9B0" w14:textId="77777777" w:rsidR="0054448F" w:rsidRPr="004C5B86" w:rsidRDefault="0054448F">
            <w:pPr>
              <w:rPr>
                <w:rFonts w:eastAsia="Inter"/>
                <w:b/>
              </w:rPr>
            </w:pPr>
          </w:p>
        </w:tc>
      </w:tr>
      <w:tr w:rsidR="00D07DEE" w:rsidRPr="00A006BB" w14:paraId="3134276D" w14:textId="77777777" w:rsidTr="004C5B86">
        <w:trPr>
          <w:trHeight w:val="4685"/>
        </w:trPr>
        <w:tc>
          <w:tcPr>
            <w:tcW w:w="2509" w:type="pct"/>
          </w:tcPr>
          <w:p w14:paraId="15658935" w14:textId="77777777" w:rsidR="0054448F" w:rsidRPr="004C5B86" w:rsidRDefault="0054448F" w:rsidP="004C5B86">
            <w:pPr>
              <w:ind w:left="792" w:hanging="360"/>
              <w:rPr>
                <w:rFonts w:eastAsia="Inter"/>
                <w:b/>
              </w:rPr>
            </w:pPr>
            <w:r w:rsidRPr="004C5B86">
              <w:rPr>
                <w:rFonts w:eastAsia="Inter"/>
                <w:b/>
              </w:rPr>
              <w:t>10.</w:t>
            </w:r>
            <w:r w:rsidR="00B70A1F">
              <w:rPr>
                <w:rFonts w:eastAsia="Inter"/>
                <w:b/>
              </w:rPr>
              <w:t xml:space="preserve"> </w:t>
            </w:r>
            <w:r w:rsidRPr="004C5B86">
              <w:rPr>
                <w:rFonts w:eastAsia="Inter"/>
                <w:b/>
              </w:rPr>
              <w:t>How valuable is the research?</w:t>
            </w:r>
          </w:p>
          <w:p w14:paraId="734D7D95" w14:textId="77777777" w:rsidR="0054448F" w:rsidRPr="004C5B86" w:rsidRDefault="0054448F" w:rsidP="004C5B86">
            <w:pPr>
              <w:rPr>
                <w:rFonts w:eastAsia="Inter"/>
                <w:i/>
              </w:rPr>
            </w:pPr>
            <w:r w:rsidRPr="004C5B86">
              <w:rPr>
                <w:rFonts w:eastAsia="Inter"/>
                <w:i/>
              </w:rPr>
              <w:t>HINT: Consider whether</w:t>
            </w:r>
          </w:p>
          <w:p w14:paraId="7ED7BA55" w14:textId="77777777" w:rsidR="0054448F" w:rsidRPr="004C5B86" w:rsidRDefault="0054448F" w:rsidP="004C5B86">
            <w:pPr>
              <w:rPr>
                <w:rFonts w:eastAsia="Inter"/>
                <w:i/>
              </w:rPr>
            </w:pPr>
            <w:r w:rsidRPr="004C5B86">
              <w:rPr>
                <w:rFonts w:eastAsia="Inter"/>
                <w:i/>
              </w:rPr>
              <w:t>• If the researcher discusses the contribution the study makes to existing knowledge or understanding (e.g.</w:t>
            </w:r>
            <w:r w:rsidR="006500AF">
              <w:rPr>
                <w:rFonts w:eastAsia="Inter"/>
                <w:i/>
              </w:rPr>
              <w:t>,</w:t>
            </w:r>
            <w:r w:rsidRPr="004C5B86">
              <w:rPr>
                <w:rFonts w:eastAsia="Inter"/>
                <w:i/>
              </w:rPr>
              <w:t xml:space="preserve"> do they consider the findings in relation to current practice or policy or relevant research-based literature</w:t>
            </w:r>
          </w:p>
          <w:p w14:paraId="35143CCD" w14:textId="77777777" w:rsidR="0054448F" w:rsidRPr="004C5B86" w:rsidRDefault="0054448F" w:rsidP="004C5B86">
            <w:pPr>
              <w:rPr>
                <w:rFonts w:eastAsia="Inter"/>
                <w:i/>
              </w:rPr>
            </w:pPr>
            <w:r w:rsidRPr="004C5B86">
              <w:rPr>
                <w:rFonts w:eastAsia="Inter"/>
                <w:i/>
              </w:rPr>
              <w:t>• If they identify new areas where research is necessary</w:t>
            </w:r>
          </w:p>
          <w:p w14:paraId="646D49EE" w14:textId="77777777" w:rsidR="0054448F" w:rsidRDefault="0054448F" w:rsidP="004C5B86">
            <w:pPr>
              <w:rPr>
                <w:rFonts w:eastAsia="Inter"/>
              </w:rPr>
            </w:pPr>
            <w:r w:rsidRPr="004C5B86">
              <w:rPr>
                <w:rFonts w:eastAsia="Inter"/>
                <w:i/>
              </w:rPr>
              <w:t>• If the researchers have discussed whether or how the findings can be transferred to other populations or considered other ways the research may be used</w:t>
            </w:r>
          </w:p>
        </w:tc>
        <w:tc>
          <w:tcPr>
            <w:tcW w:w="2491" w:type="pct"/>
          </w:tcPr>
          <w:p w14:paraId="4FBA17E9" w14:textId="77777777" w:rsidR="0054448F" w:rsidRDefault="001E14D3">
            <w:pPr>
              <w:rPr>
                <w:rFonts w:eastAsia="Inter"/>
              </w:rPr>
            </w:pPr>
            <w:r>
              <w:rPr>
                <w:rFonts w:eastAsia="Inter"/>
              </w:rPr>
              <w:t xml:space="preserve">The authors recommend </w:t>
            </w:r>
            <w:r w:rsidR="006500AF">
              <w:rPr>
                <w:rFonts w:eastAsia="Inter"/>
              </w:rPr>
              <w:t>“</w:t>
            </w:r>
            <w:r>
              <w:rPr>
                <w:rFonts w:eastAsia="Inter"/>
              </w:rPr>
              <w:t>In respect of practice, it is clear that if robotic seals are to be introduced into the practice environment, it is necessary for those who will be involved in their use to be adequately prepared.</w:t>
            </w:r>
            <w:r w:rsidR="006500AF">
              <w:rPr>
                <w:rFonts w:eastAsia="Inter"/>
              </w:rPr>
              <w:t>”</w:t>
            </w:r>
            <w:r>
              <w:rPr>
                <w:rFonts w:eastAsia="Inter"/>
              </w:rPr>
              <w:t xml:space="preserve"> However, the limited reporting concerning Ethical conduct, the research and analysis methods, and the discussion of the findings, should be taken into consideration.</w:t>
            </w:r>
          </w:p>
        </w:tc>
      </w:tr>
    </w:tbl>
    <w:p w14:paraId="38D95C03" w14:textId="77777777" w:rsidR="0054448F" w:rsidRDefault="0054448F"/>
    <w:sectPr w:rsidR="0054448F"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A84A" w14:textId="77777777" w:rsidR="00D07DEE" w:rsidRDefault="00D07DEE">
      <w:r>
        <w:separator/>
      </w:r>
    </w:p>
  </w:endnote>
  <w:endnote w:type="continuationSeparator" w:id="0">
    <w:p w14:paraId="52C98A4A" w14:textId="77777777" w:rsidR="00D07DEE" w:rsidRDefault="00D0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Inter">
    <w:altName w:val="Calibri"/>
    <w:charset w:val="00"/>
    <w:family w:val="auto"/>
    <w:pitch w:val="default"/>
  </w:font>
  <w:font w:name="Architects Daughte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0218" w14:textId="77777777" w:rsidR="00D07DEE" w:rsidRDefault="00D07DEE">
      <w:r>
        <w:separator/>
      </w:r>
    </w:p>
  </w:footnote>
  <w:footnote w:type="continuationSeparator" w:id="0">
    <w:p w14:paraId="5315ADA7" w14:textId="77777777" w:rsidR="00D07DEE" w:rsidRDefault="00D07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E644" w14:textId="77777777" w:rsidR="00F10F80" w:rsidRPr="00F10F80" w:rsidRDefault="00F10F80" w:rsidP="00F10F80">
    <w:pPr>
      <w:pStyle w:val="Header"/>
      <w:jc w:val="right"/>
      <w:rPr>
        <w:color w:val="221E1F"/>
      </w:rPr>
    </w:pPr>
    <w:r w:rsidRPr="00F10F80">
      <w:rPr>
        <w:color w:val="221E1F"/>
      </w:rPr>
      <w:t xml:space="preserve">Booth et al., </w:t>
    </w:r>
    <w:r w:rsidRPr="00F10F80">
      <w:rPr>
        <w:i/>
        <w:color w:val="221E1F"/>
      </w:rPr>
      <w:t>Systematic Approaches to a Successful Literature Review</w:t>
    </w:r>
    <w:r w:rsidRPr="00F10F80">
      <w:rPr>
        <w:color w:val="221E1F"/>
      </w:rPr>
      <w:t xml:space="preserve">, </w:t>
    </w:r>
    <w:r w:rsidRPr="00F10F80">
      <w:rPr>
        <w:i/>
        <w:color w:val="221E1F"/>
      </w:rPr>
      <w:t>3e</w:t>
    </w:r>
  </w:p>
  <w:p w14:paraId="7C3492C5" w14:textId="77777777" w:rsidR="004762E3" w:rsidRPr="006F059D" w:rsidRDefault="006F059D" w:rsidP="00F10F80">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A2E3F"/>
    <w:multiLevelType w:val="multilevel"/>
    <w:tmpl w:val="CCF42850"/>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C322E"/>
    <w:multiLevelType w:val="multilevel"/>
    <w:tmpl w:val="8BCED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9"/>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TC1NLe0MDEwNjZT0lEKTi0uzszPAykwrgUAoEW/qSwAAAA="/>
  </w:docVars>
  <w:rsids>
    <w:rsidRoot w:val="00A54CC3"/>
    <w:rsid w:val="00024CB8"/>
    <w:rsid w:val="00033437"/>
    <w:rsid w:val="000648CD"/>
    <w:rsid w:val="000F388C"/>
    <w:rsid w:val="0010623D"/>
    <w:rsid w:val="0015405F"/>
    <w:rsid w:val="0017404C"/>
    <w:rsid w:val="00185227"/>
    <w:rsid w:val="001A239F"/>
    <w:rsid w:val="001B761C"/>
    <w:rsid w:val="001E14D3"/>
    <w:rsid w:val="001F7343"/>
    <w:rsid w:val="00227074"/>
    <w:rsid w:val="00242E32"/>
    <w:rsid w:val="00266FEC"/>
    <w:rsid w:val="00272B2E"/>
    <w:rsid w:val="002B62CC"/>
    <w:rsid w:val="002C44D0"/>
    <w:rsid w:val="002D0F36"/>
    <w:rsid w:val="002D5319"/>
    <w:rsid w:val="002F62BA"/>
    <w:rsid w:val="00327683"/>
    <w:rsid w:val="00331370"/>
    <w:rsid w:val="00356908"/>
    <w:rsid w:val="00361935"/>
    <w:rsid w:val="00365504"/>
    <w:rsid w:val="00370467"/>
    <w:rsid w:val="00373EA9"/>
    <w:rsid w:val="00393EAF"/>
    <w:rsid w:val="00396AD3"/>
    <w:rsid w:val="003B6091"/>
    <w:rsid w:val="003C4235"/>
    <w:rsid w:val="003E708D"/>
    <w:rsid w:val="003E7BF7"/>
    <w:rsid w:val="003F0E55"/>
    <w:rsid w:val="0041308D"/>
    <w:rsid w:val="004762E3"/>
    <w:rsid w:val="004817D8"/>
    <w:rsid w:val="00486A8A"/>
    <w:rsid w:val="004A1135"/>
    <w:rsid w:val="004B17D5"/>
    <w:rsid w:val="004C5B86"/>
    <w:rsid w:val="004C7FAF"/>
    <w:rsid w:val="004E02C0"/>
    <w:rsid w:val="004E5CF4"/>
    <w:rsid w:val="00500B36"/>
    <w:rsid w:val="00533876"/>
    <w:rsid w:val="0053536D"/>
    <w:rsid w:val="00542CC3"/>
    <w:rsid w:val="0054448F"/>
    <w:rsid w:val="005646CF"/>
    <w:rsid w:val="0058171D"/>
    <w:rsid w:val="00582851"/>
    <w:rsid w:val="005829DB"/>
    <w:rsid w:val="00593132"/>
    <w:rsid w:val="00616A17"/>
    <w:rsid w:val="00637127"/>
    <w:rsid w:val="006376F7"/>
    <w:rsid w:val="006500AF"/>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0CF3"/>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9F27D4"/>
    <w:rsid w:val="00A006BB"/>
    <w:rsid w:val="00A059F3"/>
    <w:rsid w:val="00A07D7A"/>
    <w:rsid w:val="00A1465F"/>
    <w:rsid w:val="00A324FE"/>
    <w:rsid w:val="00A44E55"/>
    <w:rsid w:val="00A54CC3"/>
    <w:rsid w:val="00A77424"/>
    <w:rsid w:val="00A84C45"/>
    <w:rsid w:val="00AB42AC"/>
    <w:rsid w:val="00AD5452"/>
    <w:rsid w:val="00AD5E2E"/>
    <w:rsid w:val="00AF0C3C"/>
    <w:rsid w:val="00AF311C"/>
    <w:rsid w:val="00AF4F8B"/>
    <w:rsid w:val="00B164AA"/>
    <w:rsid w:val="00B31FED"/>
    <w:rsid w:val="00B36615"/>
    <w:rsid w:val="00B42E08"/>
    <w:rsid w:val="00B70A1F"/>
    <w:rsid w:val="00B73564"/>
    <w:rsid w:val="00B879B3"/>
    <w:rsid w:val="00BB0C36"/>
    <w:rsid w:val="00BC0396"/>
    <w:rsid w:val="00C039B2"/>
    <w:rsid w:val="00C048E3"/>
    <w:rsid w:val="00C266E0"/>
    <w:rsid w:val="00C55F1A"/>
    <w:rsid w:val="00C6457F"/>
    <w:rsid w:val="00C8654C"/>
    <w:rsid w:val="00CA21DB"/>
    <w:rsid w:val="00CB2339"/>
    <w:rsid w:val="00CB550F"/>
    <w:rsid w:val="00CD1179"/>
    <w:rsid w:val="00CE06A4"/>
    <w:rsid w:val="00CE414B"/>
    <w:rsid w:val="00CF39F3"/>
    <w:rsid w:val="00CF5F08"/>
    <w:rsid w:val="00D04FA5"/>
    <w:rsid w:val="00D07DEE"/>
    <w:rsid w:val="00D33536"/>
    <w:rsid w:val="00D37AF2"/>
    <w:rsid w:val="00D46302"/>
    <w:rsid w:val="00D61BCA"/>
    <w:rsid w:val="00D667AA"/>
    <w:rsid w:val="00D83A68"/>
    <w:rsid w:val="00D8701F"/>
    <w:rsid w:val="00DA246F"/>
    <w:rsid w:val="00E06479"/>
    <w:rsid w:val="00E21D27"/>
    <w:rsid w:val="00E352E1"/>
    <w:rsid w:val="00E52712"/>
    <w:rsid w:val="00E74418"/>
    <w:rsid w:val="00E93387"/>
    <w:rsid w:val="00EC67A7"/>
    <w:rsid w:val="00EC6AC2"/>
    <w:rsid w:val="00EE2076"/>
    <w:rsid w:val="00F01A6C"/>
    <w:rsid w:val="00F10F80"/>
    <w:rsid w:val="00F25E6B"/>
    <w:rsid w:val="00F4373D"/>
    <w:rsid w:val="00F54DB9"/>
    <w:rsid w:val="00F61361"/>
    <w:rsid w:val="00F70E90"/>
    <w:rsid w:val="00F7153D"/>
    <w:rsid w:val="00F77A8F"/>
    <w:rsid w:val="00F9515B"/>
    <w:rsid w:val="00FD6C0D"/>
    <w:rsid w:val="00FE64DE"/>
    <w:rsid w:val="00FF13BE"/>
    <w:rsid w:val="00FF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0177219"/>
  <w15:docId w15:val="{53DD9F44-5A66-440E-86D8-CC5DB3A4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DEE"/>
    <w:pPr>
      <w:spacing w:line="360" w:lineRule="auto"/>
      <w:contextualSpacing/>
    </w:pPr>
    <w:rPr>
      <w:sz w:val="24"/>
      <w:szCs w:val="24"/>
    </w:rPr>
  </w:style>
  <w:style w:type="paragraph" w:styleId="Heading1">
    <w:name w:val="heading 1"/>
    <w:basedOn w:val="Normal"/>
    <w:next w:val="Normal"/>
    <w:link w:val="Heading1Char"/>
    <w:autoRedefine/>
    <w:uiPriority w:val="9"/>
    <w:qFormat/>
    <w:rsid w:val="00D07DEE"/>
    <w:pPr>
      <w:keepNext/>
      <w:keepLines/>
      <w:spacing w:before="100" w:after="100"/>
      <w:outlineLvl w:val="0"/>
    </w:pPr>
    <w:rPr>
      <w:rFonts w:cstheme="majorBidi"/>
      <w:b/>
      <w:bCs/>
      <w:color w:val="2E74B5" w:themeColor="accent1" w:themeShade="BF"/>
      <w:sz w:val="36"/>
      <w:szCs w:val="28"/>
      <w:lang w:eastAsia="en-GB"/>
    </w:rPr>
  </w:style>
  <w:style w:type="paragraph" w:styleId="Heading2">
    <w:name w:val="heading 2"/>
    <w:basedOn w:val="Normal"/>
    <w:next w:val="Normal"/>
    <w:link w:val="Heading2Char"/>
    <w:autoRedefine/>
    <w:unhideWhenUsed/>
    <w:qFormat/>
    <w:rsid w:val="00D07DEE"/>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D07DEE"/>
    <w:pPr>
      <w:keepNext/>
      <w:keepLines/>
      <w:spacing w:before="100" w:after="100"/>
      <w:outlineLvl w:val="2"/>
    </w:pPr>
    <w:rPr>
      <w:rFonts w:eastAsiaTheme="majorEastAsia"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D07DEE"/>
    <w:rPr>
      <w:rFonts w:cstheme="majorBidi"/>
      <w:b/>
      <w:bCs/>
      <w:color w:val="2E74B5" w:themeColor="accent1" w:themeShade="BF"/>
      <w:sz w:val="36"/>
      <w:szCs w:val="28"/>
      <w:lang w:eastAsia="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D07DEE"/>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D07DEE"/>
    <w:rPr>
      <w:rFonts w:eastAsiaTheme="majorEastAsia" w:cstheme="majorBidi"/>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A54CC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5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1D28-324E-4C0D-9629-3C61C29C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4052</Words>
  <Characters>23101</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27099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Manmeet Kaur Tura</cp:lastModifiedBy>
  <cp:revision>2</cp:revision>
  <dcterms:created xsi:type="dcterms:W3CDTF">2022-01-18T15:35:00Z</dcterms:created>
  <dcterms:modified xsi:type="dcterms:W3CDTF">2022-01-18T15:35:00Z</dcterms:modified>
</cp:coreProperties>
</file>