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08A0" w14:textId="77777777" w:rsidR="008B51CF" w:rsidRPr="008B22C6" w:rsidRDefault="00B53C76" w:rsidP="008B22C6">
      <w:pPr>
        <w:pStyle w:val="Title"/>
        <w:rPr>
          <w:rFonts w:eastAsia="Calibri"/>
        </w:rPr>
      </w:pPr>
      <w:r w:rsidRPr="00E16E27">
        <w:rPr>
          <w:rFonts w:eastAsia="Calibri"/>
        </w:rPr>
        <w:t>Activity sheets</w:t>
      </w:r>
    </w:p>
    <w:p w14:paraId="6A71B285" w14:textId="77777777" w:rsidR="008B51CF" w:rsidRPr="008B22C6" w:rsidRDefault="008B51CF" w:rsidP="008B22C6">
      <w:pPr>
        <w:pStyle w:val="Heading1"/>
        <w:rPr>
          <w:rFonts w:eastAsia="Calibri"/>
          <w:b w:val="0"/>
        </w:rPr>
      </w:pPr>
      <w:r w:rsidRPr="008B22C6">
        <w:rPr>
          <w:rFonts w:eastAsia="Calibri"/>
        </w:rPr>
        <w:t>Activity: Perceptions Questionnaire (From Castle &amp; Buckler, 2021: 36, adapted from Egbert, 2003: 517)</w:t>
      </w:r>
    </w:p>
    <w:p w14:paraId="26DA94B3" w14:textId="77777777" w:rsidR="008B51CF" w:rsidRPr="008B22C6" w:rsidRDefault="008B51CF">
      <w:pPr>
        <w:jc w:val="both"/>
        <w:rPr>
          <w:rFonts w:eastAsia="Calibri"/>
        </w:rPr>
      </w:pPr>
      <w:r w:rsidRPr="008B22C6">
        <w:rPr>
          <w:rFonts w:eastAsia="Calibri"/>
        </w:rPr>
        <w:t>This questionnaire has been developed to assess flow states.</w:t>
      </w:r>
    </w:p>
    <w:p w14:paraId="264465E1" w14:textId="53456F9A" w:rsidR="00B53C76" w:rsidRPr="00E16E27" w:rsidRDefault="008B51CF" w:rsidP="00B53C76">
      <w:pPr>
        <w:jc w:val="both"/>
        <w:rPr>
          <w:rFonts w:eastAsia="Calibri"/>
        </w:rPr>
      </w:pPr>
      <w:r w:rsidRPr="008B22C6">
        <w:rPr>
          <w:rFonts w:eastAsia="Calibri"/>
        </w:rPr>
        <w:t>Consider a task you have recently been engaged with.</w:t>
      </w:r>
    </w:p>
    <w:p w14:paraId="453D6E76" w14:textId="45D9A2C8" w:rsidR="00B53C76" w:rsidRPr="00E16E27" w:rsidRDefault="008B51CF" w:rsidP="00B53C76">
      <w:pPr>
        <w:jc w:val="both"/>
        <w:rPr>
          <w:rFonts w:eastAsia="Calibri"/>
        </w:rPr>
      </w:pPr>
      <w:r w:rsidRPr="008B22C6">
        <w:rPr>
          <w:rFonts w:eastAsia="Calibri"/>
        </w:rPr>
        <w:t>Respond to each of the following questions on the scale from 1 (strongly disagree) to 7 (strongly agree).</w:t>
      </w:r>
    </w:p>
    <w:p w14:paraId="60C37FE7" w14:textId="77777777" w:rsidR="008B51CF" w:rsidRPr="008B22C6" w:rsidRDefault="008B51CF">
      <w:pPr>
        <w:jc w:val="both"/>
        <w:rPr>
          <w:rFonts w:eastAsia="Calibri"/>
        </w:rPr>
      </w:pPr>
    </w:p>
    <w:tbl>
      <w:tblPr>
        <w:tblStyle w:val="TableGrid"/>
        <w:tblW w:w="90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52"/>
        <w:gridCol w:w="4348"/>
        <w:gridCol w:w="588"/>
        <w:gridCol w:w="588"/>
        <w:gridCol w:w="588"/>
        <w:gridCol w:w="588"/>
        <w:gridCol w:w="588"/>
        <w:gridCol w:w="588"/>
        <w:gridCol w:w="588"/>
      </w:tblGrid>
      <w:tr w:rsidR="00B53C76" w:rsidRPr="00E16E27" w14:paraId="051272AA" w14:textId="77777777" w:rsidTr="00BD5C65">
        <w:trPr>
          <w:cantSplit/>
          <w:trHeight w:val="1134"/>
        </w:trPr>
        <w:tc>
          <w:tcPr>
            <w:tcW w:w="4900" w:type="dxa"/>
            <w:gridSpan w:val="2"/>
            <w:tcBorders>
              <w:top w:val="nil"/>
              <w:left w:val="nil"/>
            </w:tcBorders>
          </w:tcPr>
          <w:p w14:paraId="470EB55B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588" w:type="dxa"/>
            <w:tcBorders>
              <w:right w:val="nil"/>
            </w:tcBorders>
            <w:textDirection w:val="btLr"/>
          </w:tcPr>
          <w:p w14:paraId="1A50483E" w14:textId="77777777" w:rsidR="008B51CF" w:rsidRPr="008B22C6" w:rsidRDefault="008B51CF">
            <w:pPr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Strongly Disagree</w:t>
            </w: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14:paraId="14F02062" w14:textId="77777777" w:rsidR="008B51CF" w:rsidRPr="008B22C6" w:rsidRDefault="008B51CF">
            <w:pPr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14:paraId="5B17095F" w14:textId="77777777" w:rsidR="008B51CF" w:rsidRPr="008B22C6" w:rsidRDefault="008B51CF">
            <w:pPr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14:paraId="1DCF5D14" w14:textId="77777777" w:rsidR="008B51CF" w:rsidRPr="008B22C6" w:rsidRDefault="008B51CF">
            <w:pPr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14:paraId="37327A65" w14:textId="77777777" w:rsidR="008B51CF" w:rsidRPr="008B22C6" w:rsidRDefault="008B51CF">
            <w:pPr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14:paraId="268E3C06" w14:textId="77777777" w:rsidR="008B51CF" w:rsidRPr="008B22C6" w:rsidRDefault="008B51CF">
            <w:pPr>
              <w:ind w:left="113" w:right="113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88" w:type="dxa"/>
            <w:tcBorders>
              <w:left w:val="nil"/>
            </w:tcBorders>
            <w:textDirection w:val="btLr"/>
          </w:tcPr>
          <w:p w14:paraId="39A18906" w14:textId="77777777" w:rsidR="008B51CF" w:rsidRPr="008B22C6" w:rsidRDefault="008B51CF">
            <w:pPr>
              <w:ind w:left="113" w:right="113"/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Strongly Agree</w:t>
            </w:r>
          </w:p>
        </w:tc>
      </w:tr>
      <w:tr w:rsidR="00B53C76" w:rsidRPr="00E16E27" w14:paraId="15F721A0" w14:textId="77777777" w:rsidTr="00BD5C65">
        <w:tc>
          <w:tcPr>
            <w:tcW w:w="552" w:type="dxa"/>
          </w:tcPr>
          <w:p w14:paraId="2FC5A22D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4348" w:type="dxa"/>
          </w:tcPr>
          <w:p w14:paraId="4BEB5796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This task excited my curiosity.</w:t>
            </w:r>
          </w:p>
        </w:tc>
        <w:tc>
          <w:tcPr>
            <w:tcW w:w="588" w:type="dxa"/>
          </w:tcPr>
          <w:p w14:paraId="1E8BFB06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7B29CD5F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0DB8BE8F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03732FF9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75040386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360821FE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710CDFEB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31D8AC09" w14:textId="77777777" w:rsidTr="00BD5C65">
        <w:tc>
          <w:tcPr>
            <w:tcW w:w="552" w:type="dxa"/>
          </w:tcPr>
          <w:p w14:paraId="44D1B64A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4348" w:type="dxa"/>
          </w:tcPr>
          <w:p w14:paraId="3C4B1371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This task was interesting in itself.</w:t>
            </w:r>
          </w:p>
        </w:tc>
        <w:tc>
          <w:tcPr>
            <w:tcW w:w="588" w:type="dxa"/>
          </w:tcPr>
          <w:p w14:paraId="2735B8B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52FCC03D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4567C9FD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39BCC2FB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1990E962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6756120A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6BFF07B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4DD13580" w14:textId="77777777" w:rsidTr="00BD5C65">
        <w:tc>
          <w:tcPr>
            <w:tcW w:w="552" w:type="dxa"/>
          </w:tcPr>
          <w:p w14:paraId="604CAF1B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4348" w:type="dxa"/>
          </w:tcPr>
          <w:p w14:paraId="78E696D7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I felt that I had no control over what was happening during this task.</w:t>
            </w:r>
          </w:p>
        </w:tc>
        <w:tc>
          <w:tcPr>
            <w:tcW w:w="588" w:type="dxa"/>
          </w:tcPr>
          <w:p w14:paraId="4135B5D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448E8739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2AE6686E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64410BD1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2E6F322F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7AE50612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3F26C7F1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456C51B8" w14:textId="77777777" w:rsidTr="00BD5C65">
        <w:tc>
          <w:tcPr>
            <w:tcW w:w="552" w:type="dxa"/>
          </w:tcPr>
          <w:p w14:paraId="6DFE5E3E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4348" w:type="dxa"/>
          </w:tcPr>
          <w:p w14:paraId="52725C32" w14:textId="46B8CFB0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When doing this task I was aware of distractions.</w:t>
            </w:r>
          </w:p>
        </w:tc>
        <w:tc>
          <w:tcPr>
            <w:tcW w:w="588" w:type="dxa"/>
          </w:tcPr>
          <w:p w14:paraId="0847C4C2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4453EABE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62615190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4A82F9A6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1DB02435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0969C300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396A7DE3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750D9F23" w14:textId="77777777" w:rsidTr="00BD5C65">
        <w:tc>
          <w:tcPr>
            <w:tcW w:w="552" w:type="dxa"/>
          </w:tcPr>
          <w:p w14:paraId="6787DB08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4348" w:type="dxa"/>
          </w:tcPr>
          <w:p w14:paraId="61EA9DEB" w14:textId="4946A6E0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 xml:space="preserve">This </w:t>
            </w:r>
            <w:r w:rsidR="00E16E27" w:rsidRPr="00E16E27">
              <w:rPr>
                <w:rFonts w:eastAsia="Calibri"/>
              </w:rPr>
              <w:t>task</w:t>
            </w:r>
            <w:r w:rsidR="00E16E27" w:rsidRPr="008B22C6">
              <w:rPr>
                <w:rFonts w:eastAsia="Calibri"/>
              </w:rPr>
              <w:t xml:space="preserve"> </w:t>
            </w:r>
            <w:r w:rsidRPr="008B22C6">
              <w:rPr>
                <w:rFonts w:eastAsia="Calibri"/>
              </w:rPr>
              <w:t>made me curious.</w:t>
            </w:r>
          </w:p>
        </w:tc>
        <w:tc>
          <w:tcPr>
            <w:tcW w:w="588" w:type="dxa"/>
          </w:tcPr>
          <w:p w14:paraId="00B91C50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587FD7AB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3B819436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751FBFCB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5E0DC954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51F17BA6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38216ADE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38EB4B7F" w14:textId="77777777" w:rsidTr="00BD5C65">
        <w:tc>
          <w:tcPr>
            <w:tcW w:w="552" w:type="dxa"/>
          </w:tcPr>
          <w:p w14:paraId="269EEF69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4348" w:type="dxa"/>
          </w:tcPr>
          <w:p w14:paraId="3A5365FD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This task was fun for me.</w:t>
            </w:r>
          </w:p>
        </w:tc>
        <w:tc>
          <w:tcPr>
            <w:tcW w:w="588" w:type="dxa"/>
          </w:tcPr>
          <w:p w14:paraId="2C7C6265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3AD77B1B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779AA069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0208C1AD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24FAC21F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42F5E28D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6E010A0B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2CE9D365" w14:textId="77777777" w:rsidTr="00BD5C65">
        <w:tc>
          <w:tcPr>
            <w:tcW w:w="552" w:type="dxa"/>
          </w:tcPr>
          <w:p w14:paraId="35BC1896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  <w:tc>
          <w:tcPr>
            <w:tcW w:w="4348" w:type="dxa"/>
          </w:tcPr>
          <w:p w14:paraId="0C07F6FB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I would do this task again.</w:t>
            </w:r>
          </w:p>
        </w:tc>
        <w:tc>
          <w:tcPr>
            <w:tcW w:w="588" w:type="dxa"/>
          </w:tcPr>
          <w:p w14:paraId="289AAF69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514819C6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56119779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7BECCEED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46CB4F5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00B0609B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0976C82B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3BA91481" w14:textId="77777777" w:rsidTr="00BD5C65">
        <w:tc>
          <w:tcPr>
            <w:tcW w:w="552" w:type="dxa"/>
          </w:tcPr>
          <w:p w14:paraId="215F8A65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8</w:t>
            </w:r>
          </w:p>
        </w:tc>
        <w:tc>
          <w:tcPr>
            <w:tcW w:w="4348" w:type="dxa"/>
          </w:tcPr>
          <w:p w14:paraId="694D0577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This task allowed me to control what I was doing.</w:t>
            </w:r>
          </w:p>
        </w:tc>
        <w:tc>
          <w:tcPr>
            <w:tcW w:w="588" w:type="dxa"/>
          </w:tcPr>
          <w:p w14:paraId="4AD79456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4B629131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1F68D87F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144655D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6958849A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03E4042E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5D811254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5E9EB24D" w14:textId="77777777" w:rsidTr="00BD5C65">
        <w:tc>
          <w:tcPr>
            <w:tcW w:w="552" w:type="dxa"/>
          </w:tcPr>
          <w:p w14:paraId="60847998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9</w:t>
            </w:r>
          </w:p>
        </w:tc>
        <w:tc>
          <w:tcPr>
            <w:tcW w:w="4348" w:type="dxa"/>
          </w:tcPr>
          <w:p w14:paraId="5539A92A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When doing this task, I was totally absorbed in what I was doing.</w:t>
            </w:r>
          </w:p>
        </w:tc>
        <w:tc>
          <w:tcPr>
            <w:tcW w:w="588" w:type="dxa"/>
          </w:tcPr>
          <w:p w14:paraId="201B8E25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5C28EBC5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28E9C59A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2B4E610A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78ED8A08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4BD54719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50155D07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7535CF45" w14:textId="77777777" w:rsidTr="00BD5C65">
        <w:tc>
          <w:tcPr>
            <w:tcW w:w="552" w:type="dxa"/>
          </w:tcPr>
          <w:p w14:paraId="092B2F3C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lastRenderedPageBreak/>
              <w:t>10</w:t>
            </w:r>
          </w:p>
        </w:tc>
        <w:tc>
          <w:tcPr>
            <w:tcW w:w="4348" w:type="dxa"/>
          </w:tcPr>
          <w:p w14:paraId="58BFBC8E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This task bored me.</w:t>
            </w:r>
          </w:p>
        </w:tc>
        <w:tc>
          <w:tcPr>
            <w:tcW w:w="588" w:type="dxa"/>
          </w:tcPr>
          <w:p w14:paraId="4EB1706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0832BB1A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1D407C16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4DE50ED7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67772672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610AC32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74EE4E11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626E74DA" w14:textId="77777777" w:rsidTr="00BD5C65">
        <w:tc>
          <w:tcPr>
            <w:tcW w:w="552" w:type="dxa"/>
          </w:tcPr>
          <w:p w14:paraId="2C5D75E4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11</w:t>
            </w:r>
          </w:p>
        </w:tc>
        <w:tc>
          <w:tcPr>
            <w:tcW w:w="4348" w:type="dxa"/>
          </w:tcPr>
          <w:p w14:paraId="18806DFE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During this task, I could make decisions about what to study, how to study it, and/or with whom to study.</w:t>
            </w:r>
          </w:p>
        </w:tc>
        <w:tc>
          <w:tcPr>
            <w:tcW w:w="588" w:type="dxa"/>
          </w:tcPr>
          <w:p w14:paraId="12086BAA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681709AF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56DB6FDD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3B5F63B4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5580B1E1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4534D523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16E175B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537C5E99" w14:textId="77777777" w:rsidTr="00BD5C65">
        <w:tc>
          <w:tcPr>
            <w:tcW w:w="552" w:type="dxa"/>
          </w:tcPr>
          <w:p w14:paraId="4285BAF1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12</w:t>
            </w:r>
          </w:p>
        </w:tc>
        <w:tc>
          <w:tcPr>
            <w:tcW w:w="4348" w:type="dxa"/>
          </w:tcPr>
          <w:p w14:paraId="1F619109" w14:textId="6B6C828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When doing this task I thought about other things.</w:t>
            </w:r>
          </w:p>
        </w:tc>
        <w:tc>
          <w:tcPr>
            <w:tcW w:w="588" w:type="dxa"/>
          </w:tcPr>
          <w:p w14:paraId="7D05C5CE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6182713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643EFF4F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5FD564D8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188AA8EF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1A7F92F9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2B360C23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1FCA2BDA" w14:textId="77777777" w:rsidTr="00BD5C65">
        <w:tc>
          <w:tcPr>
            <w:tcW w:w="552" w:type="dxa"/>
          </w:tcPr>
          <w:p w14:paraId="65460326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13</w:t>
            </w:r>
          </w:p>
        </w:tc>
        <w:tc>
          <w:tcPr>
            <w:tcW w:w="4348" w:type="dxa"/>
          </w:tcPr>
          <w:p w14:paraId="49F3B467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This task aroused my imagination.</w:t>
            </w:r>
          </w:p>
        </w:tc>
        <w:tc>
          <w:tcPr>
            <w:tcW w:w="588" w:type="dxa"/>
          </w:tcPr>
          <w:p w14:paraId="255CA6F7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6E7E1982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76A590E0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48B3DCEE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372F8488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34FC28BA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48B340CF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  <w:tr w:rsidR="00B53C76" w:rsidRPr="00E16E27" w14:paraId="053CF7FE" w14:textId="77777777" w:rsidTr="00BD5C65">
        <w:tc>
          <w:tcPr>
            <w:tcW w:w="552" w:type="dxa"/>
          </w:tcPr>
          <w:p w14:paraId="2A011E31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14</w:t>
            </w:r>
          </w:p>
        </w:tc>
        <w:tc>
          <w:tcPr>
            <w:tcW w:w="4348" w:type="dxa"/>
          </w:tcPr>
          <w:p w14:paraId="07F00908" w14:textId="77777777" w:rsidR="008B51CF" w:rsidRPr="008B22C6" w:rsidRDefault="008B51CF">
            <w:pPr>
              <w:jc w:val="both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I would do this task even if it were not required.</w:t>
            </w:r>
          </w:p>
        </w:tc>
        <w:tc>
          <w:tcPr>
            <w:tcW w:w="588" w:type="dxa"/>
          </w:tcPr>
          <w:p w14:paraId="1E973979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1</w:t>
            </w:r>
          </w:p>
        </w:tc>
        <w:tc>
          <w:tcPr>
            <w:tcW w:w="588" w:type="dxa"/>
          </w:tcPr>
          <w:p w14:paraId="2A8487F6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2</w:t>
            </w:r>
          </w:p>
        </w:tc>
        <w:tc>
          <w:tcPr>
            <w:tcW w:w="588" w:type="dxa"/>
          </w:tcPr>
          <w:p w14:paraId="3960BA44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3</w:t>
            </w:r>
          </w:p>
        </w:tc>
        <w:tc>
          <w:tcPr>
            <w:tcW w:w="588" w:type="dxa"/>
          </w:tcPr>
          <w:p w14:paraId="4ED68AA2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4</w:t>
            </w:r>
          </w:p>
        </w:tc>
        <w:tc>
          <w:tcPr>
            <w:tcW w:w="588" w:type="dxa"/>
          </w:tcPr>
          <w:p w14:paraId="17915114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5</w:t>
            </w:r>
          </w:p>
        </w:tc>
        <w:tc>
          <w:tcPr>
            <w:tcW w:w="588" w:type="dxa"/>
          </w:tcPr>
          <w:p w14:paraId="3CE03924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6</w:t>
            </w:r>
          </w:p>
        </w:tc>
        <w:tc>
          <w:tcPr>
            <w:tcW w:w="588" w:type="dxa"/>
          </w:tcPr>
          <w:p w14:paraId="00FD01DC" w14:textId="77777777" w:rsidR="008B51CF" w:rsidRPr="008B22C6" w:rsidRDefault="008B51CF">
            <w:pPr>
              <w:jc w:val="center"/>
              <w:rPr>
                <w:rFonts w:eastAsia="Calibri" w:cs="Times New Roman"/>
                <w:szCs w:val="24"/>
              </w:rPr>
            </w:pPr>
            <w:r w:rsidRPr="008B22C6">
              <w:rPr>
                <w:rFonts w:eastAsia="Calibri"/>
              </w:rPr>
              <w:t>7</w:t>
            </w:r>
          </w:p>
        </w:tc>
      </w:tr>
    </w:tbl>
    <w:p w14:paraId="0F027F0E" w14:textId="77777777" w:rsidR="008B51CF" w:rsidRPr="008B22C6" w:rsidRDefault="008B51CF">
      <w:pPr>
        <w:jc w:val="both"/>
        <w:rPr>
          <w:rFonts w:eastAsia="Calibri"/>
        </w:rPr>
      </w:pPr>
    </w:p>
    <w:p w14:paraId="6DD0E866" w14:textId="77777777" w:rsidR="00C97593" w:rsidRPr="00E16E27" w:rsidRDefault="008B51CF">
      <w:r w:rsidRPr="008B22C6">
        <w:rPr>
          <w:rFonts w:eastAsia="Calibri"/>
        </w:rPr>
        <w:t>Questions 3, 4, 10 and 12 are reverse-scored. By this, if a participant selected 1 on Question 3, it would be scored as a 7. If they selected 6 on Question 3, it would be scored as a 2. The higher the overall score, the more one could be said to experience the flow state.</w:t>
      </w:r>
    </w:p>
    <w:sectPr w:rsidR="00C97593" w:rsidRPr="00E16E27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78ED" w14:textId="77777777" w:rsidR="00AD51E4" w:rsidRDefault="00AD51E4">
      <w:r>
        <w:separator/>
      </w:r>
    </w:p>
  </w:endnote>
  <w:endnote w:type="continuationSeparator" w:id="0">
    <w:p w14:paraId="40317D13" w14:textId="77777777" w:rsidR="00AD51E4" w:rsidRDefault="00AD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5517" w14:textId="77777777" w:rsidR="0001290D" w:rsidRDefault="00012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52CC" w14:textId="77777777" w:rsidR="0001290D" w:rsidRDefault="00012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B4C7" w14:textId="77777777" w:rsidR="0001290D" w:rsidRDefault="0001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8DD2" w14:textId="77777777" w:rsidR="00AD51E4" w:rsidRDefault="00AD51E4">
      <w:r>
        <w:separator/>
      </w:r>
    </w:p>
  </w:footnote>
  <w:footnote w:type="continuationSeparator" w:id="0">
    <w:p w14:paraId="26BE46EA" w14:textId="77777777" w:rsidR="00AD51E4" w:rsidRDefault="00AD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8FE1" w14:textId="77777777" w:rsidR="0001290D" w:rsidRDefault="00012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5F43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01290D">
      <w:rPr>
        <w:i/>
      </w:rPr>
      <w:t>, 3e</w:t>
    </w:r>
  </w:p>
  <w:p w14:paraId="5A2A7005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EDD5" w14:textId="77777777" w:rsidR="0001290D" w:rsidRDefault="00012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90"/>
    <w:rsid w:val="0001290D"/>
    <w:rsid w:val="00024CB8"/>
    <w:rsid w:val="00033437"/>
    <w:rsid w:val="000F388C"/>
    <w:rsid w:val="0015405F"/>
    <w:rsid w:val="00170EA7"/>
    <w:rsid w:val="0017404C"/>
    <w:rsid w:val="00185227"/>
    <w:rsid w:val="001A239F"/>
    <w:rsid w:val="001B761C"/>
    <w:rsid w:val="001F4190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25E77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12BBF"/>
    <w:rsid w:val="00533876"/>
    <w:rsid w:val="0053536D"/>
    <w:rsid w:val="00542CC3"/>
    <w:rsid w:val="005646CF"/>
    <w:rsid w:val="0058171D"/>
    <w:rsid w:val="00582851"/>
    <w:rsid w:val="00593132"/>
    <w:rsid w:val="006121CE"/>
    <w:rsid w:val="00616A17"/>
    <w:rsid w:val="00637127"/>
    <w:rsid w:val="006376F7"/>
    <w:rsid w:val="006537C0"/>
    <w:rsid w:val="00661127"/>
    <w:rsid w:val="00670F80"/>
    <w:rsid w:val="0067627F"/>
    <w:rsid w:val="0069184C"/>
    <w:rsid w:val="006C7443"/>
    <w:rsid w:val="006D1107"/>
    <w:rsid w:val="006E1D22"/>
    <w:rsid w:val="006E60BF"/>
    <w:rsid w:val="006F059D"/>
    <w:rsid w:val="006F43FC"/>
    <w:rsid w:val="0070463C"/>
    <w:rsid w:val="0072507A"/>
    <w:rsid w:val="00747EBE"/>
    <w:rsid w:val="007557A1"/>
    <w:rsid w:val="00757C9C"/>
    <w:rsid w:val="00761723"/>
    <w:rsid w:val="007A67BF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22C6"/>
    <w:rsid w:val="008B339D"/>
    <w:rsid w:val="008B51CF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1E4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53C76"/>
    <w:rsid w:val="00B73564"/>
    <w:rsid w:val="00BB0C36"/>
    <w:rsid w:val="00C039B2"/>
    <w:rsid w:val="00C048E3"/>
    <w:rsid w:val="00C266E0"/>
    <w:rsid w:val="00C55F1A"/>
    <w:rsid w:val="00C6457F"/>
    <w:rsid w:val="00C8654C"/>
    <w:rsid w:val="00C97593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16E27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2AF9A6"/>
  <w15:docId w15:val="{417B3E8B-E65F-418D-A85A-9B2B6907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1CE"/>
    <w:pPr>
      <w:spacing w:line="360" w:lineRule="auto"/>
      <w:contextualSpacing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A67BF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2F2D-57D6-4754-A919-062BACF2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1542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9</cp:revision>
  <dcterms:created xsi:type="dcterms:W3CDTF">2021-05-12T23:24:00Z</dcterms:created>
  <dcterms:modified xsi:type="dcterms:W3CDTF">2021-06-04T13:07:00Z</dcterms:modified>
</cp:coreProperties>
</file>