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9BC0" w14:textId="77777777" w:rsidR="00BA71E0" w:rsidRPr="00377AFF" w:rsidRDefault="006770C8" w:rsidP="00377AFF">
      <w:pPr>
        <w:pStyle w:val="Title"/>
        <w:rPr>
          <w:rFonts w:eastAsia="Calibri"/>
        </w:rPr>
      </w:pPr>
      <w:r w:rsidRPr="005974F3">
        <w:rPr>
          <w:rFonts w:eastAsia="Calibri" w:cs="Times New Roman"/>
        </w:rPr>
        <w:t>Activity sheet</w:t>
      </w:r>
    </w:p>
    <w:p w14:paraId="3C84CF7F" w14:textId="77777777" w:rsidR="00BA71E0" w:rsidRPr="00377AFF" w:rsidRDefault="00BA71E0" w:rsidP="00377AFF">
      <w:pPr>
        <w:pStyle w:val="Heading1"/>
        <w:rPr>
          <w:rFonts w:eastAsia="Calibri"/>
          <w:b w:val="0"/>
        </w:rPr>
      </w:pPr>
      <w:r w:rsidRPr="00377AFF">
        <w:rPr>
          <w:rFonts w:eastAsia="Calibri"/>
        </w:rPr>
        <w:t>Activity: Elevator pitch (From Castle and Buckler, 2021: 55-6)</w:t>
      </w:r>
    </w:p>
    <w:p w14:paraId="4E18FE32" w14:textId="77777777" w:rsidR="00BA71E0" w:rsidRPr="005974F3" w:rsidRDefault="00667100">
      <w:pPr>
        <w:jc w:val="both"/>
        <w:rPr>
          <w:rFonts w:eastAsia="Calibri"/>
        </w:rPr>
      </w:pPr>
      <w:r w:rsidRPr="005974F3">
        <w:rPr>
          <w:rFonts w:eastAsia="Calibri"/>
        </w:rPr>
        <w:t>Consider your elevator pitch, a one-minute period where you need to sell yourself as a teacher.</w:t>
      </w:r>
    </w:p>
    <w:p w14:paraId="2FDCB3CF" w14:textId="77777777" w:rsidR="00BA71E0" w:rsidRPr="005974F3" w:rsidRDefault="00667100" w:rsidP="00377AFF">
      <w:pPr>
        <w:spacing w:after="200"/>
        <w:ind w:left="360" w:hanging="360"/>
        <w:jc w:val="both"/>
        <w:rPr>
          <w:rFonts w:eastAsia="Calibri"/>
        </w:rPr>
      </w:pPr>
      <w:r w:rsidRPr="005974F3">
        <w:rPr>
          <w:rFonts w:ascii="Symbol" w:eastAsia="Calibri" w:hAnsi="Symbol"/>
        </w:rPr>
        <w:t></w:t>
      </w:r>
      <w:r w:rsidRPr="005974F3">
        <w:rPr>
          <w:rFonts w:ascii="Symbol" w:eastAsia="Calibri" w:hAnsi="Symbol"/>
        </w:rPr>
        <w:tab/>
      </w:r>
      <w:r w:rsidRPr="005974F3">
        <w:rPr>
          <w:rFonts w:eastAsia="Calibri"/>
        </w:rPr>
        <w:t>Write down all your defining features as a teacher. You could use the W5H1 approach for this as summarised on the table below. Although some question prompts have been provided, you may similarly develop your own questions.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06"/>
        <w:gridCol w:w="4610"/>
      </w:tblGrid>
      <w:tr w:rsidR="006770C8" w:rsidRPr="005974F3" w14:paraId="277F44A0" w14:textId="77777777" w:rsidTr="00377AFF">
        <w:tc>
          <w:tcPr>
            <w:tcW w:w="2499" w:type="pct"/>
          </w:tcPr>
          <w:p w14:paraId="40EAD867" w14:textId="77777777" w:rsidR="00BA71E0" w:rsidRPr="00377AFF" w:rsidRDefault="00667100">
            <w:pPr>
              <w:pStyle w:val="ListParagraph"/>
              <w:rPr>
                <w:rFonts w:cs="Times New Roman"/>
                <w:b/>
                <w:sz w:val="22"/>
              </w:rPr>
            </w:pPr>
            <w:r w:rsidRPr="005974F3">
              <w:rPr>
                <w:b/>
              </w:rPr>
              <w:t>Your Question(s)</w:t>
            </w:r>
          </w:p>
        </w:tc>
        <w:tc>
          <w:tcPr>
            <w:tcW w:w="2501" w:type="pct"/>
          </w:tcPr>
          <w:p w14:paraId="0C7CB6D8" w14:textId="77777777" w:rsidR="00BA71E0" w:rsidRPr="00377AFF" w:rsidRDefault="00667100">
            <w:pPr>
              <w:pStyle w:val="ListParagraph"/>
              <w:rPr>
                <w:rFonts w:cs="Times New Roman"/>
                <w:b/>
                <w:sz w:val="22"/>
              </w:rPr>
            </w:pPr>
            <w:r w:rsidRPr="005974F3">
              <w:rPr>
                <w:b/>
              </w:rPr>
              <w:t>Your Response(s)</w:t>
            </w:r>
          </w:p>
        </w:tc>
      </w:tr>
      <w:tr w:rsidR="006770C8" w:rsidRPr="005974F3" w14:paraId="581D031C" w14:textId="77777777" w:rsidTr="00377AFF">
        <w:tc>
          <w:tcPr>
            <w:tcW w:w="2499" w:type="pct"/>
          </w:tcPr>
          <w:p w14:paraId="587884E4" w14:textId="77777777" w:rsidR="00BA71E0" w:rsidRPr="00377AFF" w:rsidRDefault="00667100">
            <w:pPr>
              <w:pStyle w:val="ListParagraph"/>
              <w:rPr>
                <w:rFonts w:cs="Times New Roman"/>
                <w:sz w:val="22"/>
              </w:rPr>
            </w:pPr>
            <w:r w:rsidRPr="005974F3">
              <w:t>Who?</w:t>
            </w:r>
          </w:p>
          <w:p w14:paraId="228F05B5" w14:textId="77777777" w:rsidR="00BA71E0" w:rsidRPr="00377AFF" w:rsidRDefault="00667100">
            <w:pPr>
              <w:rPr>
                <w:rFonts w:eastAsia="Calibri" w:cs="Times New Roman"/>
                <w:i/>
                <w:sz w:val="22"/>
              </w:rPr>
            </w:pPr>
            <w:r w:rsidRPr="005974F3">
              <w:rPr>
                <w:rFonts w:eastAsia="Calibri"/>
                <w:i/>
              </w:rPr>
              <w:t>Who has been my greatest influence as a teacher?</w:t>
            </w:r>
          </w:p>
        </w:tc>
        <w:tc>
          <w:tcPr>
            <w:tcW w:w="2501" w:type="pct"/>
          </w:tcPr>
          <w:p w14:paraId="63DAB34A" w14:textId="77777777" w:rsidR="00BA71E0" w:rsidRPr="00377AFF" w:rsidRDefault="00BA71E0">
            <w:pPr>
              <w:pStyle w:val="ListParagraph"/>
              <w:rPr>
                <w:rFonts w:cs="Times New Roman"/>
                <w:sz w:val="22"/>
              </w:rPr>
            </w:pPr>
          </w:p>
        </w:tc>
      </w:tr>
      <w:tr w:rsidR="006770C8" w:rsidRPr="005974F3" w14:paraId="79D54AF1" w14:textId="77777777" w:rsidTr="00377AFF">
        <w:tc>
          <w:tcPr>
            <w:tcW w:w="2499" w:type="pct"/>
          </w:tcPr>
          <w:p w14:paraId="6C0D3238" w14:textId="77777777" w:rsidR="00BA71E0" w:rsidRPr="00377AFF" w:rsidRDefault="00667100">
            <w:pPr>
              <w:pStyle w:val="ListParagraph"/>
              <w:rPr>
                <w:rFonts w:cs="Times New Roman"/>
                <w:sz w:val="22"/>
              </w:rPr>
            </w:pPr>
            <w:r w:rsidRPr="005974F3">
              <w:t>What?</w:t>
            </w:r>
          </w:p>
          <w:p w14:paraId="514C8182" w14:textId="77777777" w:rsidR="00BA71E0" w:rsidRPr="00377AFF" w:rsidRDefault="00667100">
            <w:pPr>
              <w:rPr>
                <w:rFonts w:eastAsia="Calibri" w:cs="Times New Roman"/>
                <w:i/>
                <w:sz w:val="22"/>
              </w:rPr>
            </w:pPr>
            <w:r w:rsidRPr="005974F3">
              <w:rPr>
                <w:rFonts w:eastAsia="Calibri"/>
                <w:i/>
              </w:rPr>
              <w:t>What do I perceive to be a successful teacher?</w:t>
            </w:r>
          </w:p>
          <w:p w14:paraId="7F11391B" w14:textId="77777777" w:rsidR="00BA71E0" w:rsidRPr="00377AFF" w:rsidRDefault="00667100">
            <w:pPr>
              <w:rPr>
                <w:rFonts w:eastAsia="Calibri" w:cs="Times New Roman"/>
                <w:sz w:val="22"/>
              </w:rPr>
            </w:pPr>
            <w:r w:rsidRPr="005974F3">
              <w:rPr>
                <w:rFonts w:eastAsia="Calibri"/>
                <w:i/>
              </w:rPr>
              <w:t>What evidence do I have that I am a successful teacher?</w:t>
            </w:r>
          </w:p>
        </w:tc>
        <w:tc>
          <w:tcPr>
            <w:tcW w:w="2501" w:type="pct"/>
          </w:tcPr>
          <w:p w14:paraId="52C8BBB1" w14:textId="77777777" w:rsidR="00BA71E0" w:rsidRPr="00377AFF" w:rsidRDefault="00BA71E0">
            <w:pPr>
              <w:pStyle w:val="ListParagraph"/>
              <w:rPr>
                <w:rFonts w:cs="Times New Roman"/>
                <w:sz w:val="22"/>
              </w:rPr>
            </w:pPr>
          </w:p>
        </w:tc>
      </w:tr>
      <w:tr w:rsidR="006770C8" w:rsidRPr="005974F3" w14:paraId="2A2F1E35" w14:textId="77777777" w:rsidTr="00377AFF">
        <w:tc>
          <w:tcPr>
            <w:tcW w:w="2499" w:type="pct"/>
          </w:tcPr>
          <w:p w14:paraId="06A8F0FF" w14:textId="77777777" w:rsidR="00BA71E0" w:rsidRPr="00377AFF" w:rsidRDefault="00667100">
            <w:pPr>
              <w:pStyle w:val="ListParagraph"/>
              <w:rPr>
                <w:rFonts w:cs="Times New Roman"/>
                <w:sz w:val="22"/>
              </w:rPr>
            </w:pPr>
            <w:r w:rsidRPr="005974F3">
              <w:t>Why?</w:t>
            </w:r>
          </w:p>
          <w:p w14:paraId="1A321A6A" w14:textId="77777777" w:rsidR="00BA71E0" w:rsidRPr="00377AFF" w:rsidRDefault="00667100">
            <w:pPr>
              <w:rPr>
                <w:rFonts w:eastAsia="Calibri" w:cs="Times New Roman"/>
                <w:i/>
                <w:sz w:val="22"/>
              </w:rPr>
            </w:pPr>
            <w:r w:rsidRPr="005974F3">
              <w:rPr>
                <w:rFonts w:eastAsia="Calibri"/>
                <w:i/>
              </w:rPr>
              <w:t>Why did I become a teacher?</w:t>
            </w:r>
          </w:p>
        </w:tc>
        <w:tc>
          <w:tcPr>
            <w:tcW w:w="2501" w:type="pct"/>
          </w:tcPr>
          <w:p w14:paraId="0F2C1BB1" w14:textId="77777777" w:rsidR="00BA71E0" w:rsidRPr="00377AFF" w:rsidRDefault="00BA71E0">
            <w:pPr>
              <w:pStyle w:val="ListParagraph"/>
              <w:rPr>
                <w:rFonts w:cs="Times New Roman"/>
                <w:sz w:val="22"/>
              </w:rPr>
            </w:pPr>
          </w:p>
        </w:tc>
      </w:tr>
      <w:tr w:rsidR="006770C8" w:rsidRPr="005974F3" w14:paraId="09560592" w14:textId="77777777" w:rsidTr="00377AFF">
        <w:tc>
          <w:tcPr>
            <w:tcW w:w="2499" w:type="pct"/>
          </w:tcPr>
          <w:p w14:paraId="6CA6A6FA" w14:textId="77777777" w:rsidR="00BA71E0" w:rsidRPr="00377AFF" w:rsidRDefault="00667100">
            <w:pPr>
              <w:pStyle w:val="ListParagraph"/>
              <w:rPr>
                <w:rFonts w:cs="Times New Roman"/>
                <w:sz w:val="22"/>
              </w:rPr>
            </w:pPr>
            <w:r w:rsidRPr="005974F3">
              <w:t>When?</w:t>
            </w:r>
          </w:p>
          <w:p w14:paraId="5060A8D9" w14:textId="77777777" w:rsidR="00BA71E0" w:rsidRPr="00377AFF" w:rsidRDefault="00667100">
            <w:pPr>
              <w:rPr>
                <w:rFonts w:eastAsia="Calibri" w:cs="Times New Roman"/>
                <w:i/>
                <w:sz w:val="22"/>
              </w:rPr>
            </w:pPr>
            <w:r w:rsidRPr="005974F3">
              <w:rPr>
                <w:rFonts w:eastAsia="Calibri"/>
                <w:i/>
              </w:rPr>
              <w:t>When do I feel satisfied with my teaching?</w:t>
            </w:r>
          </w:p>
        </w:tc>
        <w:tc>
          <w:tcPr>
            <w:tcW w:w="2501" w:type="pct"/>
          </w:tcPr>
          <w:p w14:paraId="273A798E" w14:textId="77777777" w:rsidR="00BA71E0" w:rsidRPr="00377AFF" w:rsidRDefault="00BA71E0">
            <w:pPr>
              <w:pStyle w:val="ListParagraph"/>
              <w:rPr>
                <w:rFonts w:cs="Times New Roman"/>
                <w:sz w:val="22"/>
              </w:rPr>
            </w:pPr>
          </w:p>
        </w:tc>
      </w:tr>
      <w:tr w:rsidR="006770C8" w:rsidRPr="005974F3" w14:paraId="4B652EA9" w14:textId="77777777" w:rsidTr="00377AFF">
        <w:tc>
          <w:tcPr>
            <w:tcW w:w="2499" w:type="pct"/>
          </w:tcPr>
          <w:p w14:paraId="4420625E" w14:textId="77777777" w:rsidR="00BA71E0" w:rsidRPr="00377AFF" w:rsidRDefault="00667100">
            <w:pPr>
              <w:pStyle w:val="ListParagraph"/>
              <w:rPr>
                <w:rFonts w:cs="Times New Roman"/>
                <w:sz w:val="22"/>
              </w:rPr>
            </w:pPr>
            <w:r w:rsidRPr="005974F3">
              <w:t>Where?</w:t>
            </w:r>
          </w:p>
          <w:p w14:paraId="296A900F" w14:textId="77777777" w:rsidR="00BA71E0" w:rsidRPr="00377AFF" w:rsidRDefault="00667100">
            <w:pPr>
              <w:rPr>
                <w:rFonts w:eastAsia="Calibri" w:cs="Times New Roman"/>
                <w:i/>
                <w:sz w:val="22"/>
              </w:rPr>
            </w:pPr>
            <w:r w:rsidRPr="005974F3">
              <w:rPr>
                <w:rFonts w:eastAsia="Calibri"/>
                <w:i/>
              </w:rPr>
              <w:t>Where am I most effective as a teacher?</w:t>
            </w:r>
          </w:p>
        </w:tc>
        <w:tc>
          <w:tcPr>
            <w:tcW w:w="2501" w:type="pct"/>
          </w:tcPr>
          <w:p w14:paraId="7825561A" w14:textId="77777777" w:rsidR="00BA71E0" w:rsidRPr="00377AFF" w:rsidRDefault="00BA71E0">
            <w:pPr>
              <w:pStyle w:val="ListParagraph"/>
              <w:rPr>
                <w:rFonts w:cs="Times New Roman"/>
                <w:sz w:val="22"/>
              </w:rPr>
            </w:pPr>
          </w:p>
        </w:tc>
      </w:tr>
      <w:tr w:rsidR="006770C8" w:rsidRPr="005974F3" w14:paraId="0BF27EDF" w14:textId="77777777" w:rsidTr="00377AFF">
        <w:tc>
          <w:tcPr>
            <w:tcW w:w="2499" w:type="pct"/>
          </w:tcPr>
          <w:p w14:paraId="03BBF61F" w14:textId="77777777" w:rsidR="00BA71E0" w:rsidRPr="00377AFF" w:rsidRDefault="00667100">
            <w:pPr>
              <w:pStyle w:val="ListParagraph"/>
              <w:rPr>
                <w:rFonts w:cs="Times New Roman"/>
                <w:sz w:val="22"/>
              </w:rPr>
            </w:pPr>
            <w:r w:rsidRPr="005974F3">
              <w:t>How?</w:t>
            </w:r>
          </w:p>
          <w:p w14:paraId="5CDDA5E1" w14:textId="77777777" w:rsidR="00BA71E0" w:rsidRPr="00377AFF" w:rsidRDefault="00667100">
            <w:pPr>
              <w:rPr>
                <w:rFonts w:eastAsia="Calibri" w:cs="Times New Roman"/>
                <w:i/>
                <w:sz w:val="22"/>
              </w:rPr>
            </w:pPr>
            <w:r w:rsidRPr="005974F3">
              <w:rPr>
                <w:rFonts w:eastAsia="Calibri"/>
                <w:i/>
              </w:rPr>
              <w:lastRenderedPageBreak/>
              <w:t>How do I know I am the best teacher I can be?</w:t>
            </w:r>
          </w:p>
        </w:tc>
        <w:tc>
          <w:tcPr>
            <w:tcW w:w="2501" w:type="pct"/>
          </w:tcPr>
          <w:p w14:paraId="3E317F6E" w14:textId="77777777" w:rsidR="00BA71E0" w:rsidRPr="00377AFF" w:rsidRDefault="00BA71E0">
            <w:pPr>
              <w:pStyle w:val="ListParagraph"/>
              <w:rPr>
                <w:rFonts w:cs="Times New Roman"/>
                <w:sz w:val="22"/>
              </w:rPr>
            </w:pPr>
          </w:p>
        </w:tc>
      </w:tr>
    </w:tbl>
    <w:p w14:paraId="70F9F7AB" w14:textId="77777777" w:rsidR="00BA71E0" w:rsidRPr="005974F3" w:rsidRDefault="00BA71E0">
      <w:pPr>
        <w:jc w:val="both"/>
        <w:rPr>
          <w:rFonts w:eastAsia="Calibri"/>
        </w:rPr>
      </w:pPr>
    </w:p>
    <w:p w14:paraId="409F3FFA" w14:textId="77777777" w:rsidR="00BA71E0" w:rsidRPr="005974F3" w:rsidRDefault="00667100" w:rsidP="00377AFF">
      <w:pPr>
        <w:spacing w:after="200"/>
        <w:ind w:left="360" w:hanging="360"/>
        <w:jc w:val="both"/>
        <w:rPr>
          <w:rFonts w:eastAsia="Calibri"/>
        </w:rPr>
      </w:pPr>
      <w:r w:rsidRPr="005974F3">
        <w:rPr>
          <w:rFonts w:ascii="Symbol" w:eastAsia="Calibri" w:hAnsi="Symbol"/>
        </w:rPr>
        <w:t></w:t>
      </w:r>
      <w:r w:rsidRPr="005974F3">
        <w:rPr>
          <w:rFonts w:ascii="Symbol" w:eastAsia="Calibri" w:hAnsi="Symbol"/>
        </w:rPr>
        <w:tab/>
      </w:r>
      <w:r w:rsidRPr="005974F3">
        <w:rPr>
          <w:rFonts w:eastAsia="Calibri"/>
        </w:rPr>
        <w:t>From this, consider what is fundamentally unique about you. What is your unique selling point?</w:t>
      </w:r>
    </w:p>
    <w:p w14:paraId="3866202E" w14:textId="77777777" w:rsidR="00BA71E0" w:rsidRPr="005974F3" w:rsidRDefault="00667100" w:rsidP="00377AFF">
      <w:pPr>
        <w:spacing w:after="200"/>
        <w:ind w:left="360" w:hanging="360"/>
        <w:jc w:val="both"/>
        <w:rPr>
          <w:rFonts w:eastAsia="Calibri"/>
        </w:rPr>
      </w:pPr>
      <w:r w:rsidRPr="005974F3">
        <w:rPr>
          <w:rFonts w:ascii="Symbol" w:eastAsia="Calibri" w:hAnsi="Symbol"/>
        </w:rPr>
        <w:t></w:t>
      </w:r>
      <w:r w:rsidRPr="005974F3">
        <w:rPr>
          <w:rFonts w:ascii="Symbol" w:eastAsia="Calibri" w:hAnsi="Symbol"/>
        </w:rPr>
        <w:tab/>
      </w:r>
      <w:r w:rsidRPr="005974F3">
        <w:rPr>
          <w:rFonts w:eastAsia="Calibri"/>
        </w:rPr>
        <w:t>Consider who you are selling to. For example, is it the headteacher and governors, the parents, or the students? Is it all three groups?</w:t>
      </w:r>
    </w:p>
    <w:p w14:paraId="40ED4DB1" w14:textId="77777777" w:rsidR="00567160" w:rsidRPr="005974F3" w:rsidRDefault="00667100" w:rsidP="00377AFF">
      <w:pPr>
        <w:spacing w:after="200"/>
        <w:ind w:left="360" w:hanging="360"/>
        <w:jc w:val="both"/>
      </w:pPr>
      <w:r w:rsidRPr="005974F3">
        <w:rPr>
          <w:rFonts w:ascii="Symbol" w:hAnsi="Symbol"/>
        </w:rPr>
        <w:t></w:t>
      </w:r>
      <w:r w:rsidRPr="005974F3">
        <w:rPr>
          <w:rFonts w:ascii="Symbol" w:hAnsi="Symbol"/>
        </w:rPr>
        <w:tab/>
      </w:r>
      <w:r w:rsidRPr="005974F3">
        <w:rPr>
          <w:rFonts w:eastAsia="Calibri"/>
        </w:rPr>
        <w:t>Structure your elevator pitch into a couple of paragraphs, no more than 150 words.</w:t>
      </w:r>
    </w:p>
    <w:sectPr w:rsidR="00567160" w:rsidRPr="005974F3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9DA7" w14:textId="77777777" w:rsidR="005B1CAB" w:rsidRDefault="005B1CAB">
      <w:r>
        <w:separator/>
      </w:r>
    </w:p>
  </w:endnote>
  <w:endnote w:type="continuationSeparator" w:id="0">
    <w:p w14:paraId="28E9FF89" w14:textId="77777777" w:rsidR="005B1CAB" w:rsidRDefault="005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403D" w14:textId="77777777" w:rsidR="00092415" w:rsidRDefault="00092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BE27" w14:textId="77777777" w:rsidR="00092415" w:rsidRDefault="00092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EAFE" w14:textId="77777777" w:rsidR="00092415" w:rsidRDefault="00092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1614A" w14:textId="77777777" w:rsidR="005B1CAB" w:rsidRDefault="005B1CAB">
      <w:r>
        <w:separator/>
      </w:r>
    </w:p>
  </w:footnote>
  <w:footnote w:type="continuationSeparator" w:id="0">
    <w:p w14:paraId="52F454D2" w14:textId="77777777" w:rsidR="005B1CAB" w:rsidRDefault="005B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C376" w14:textId="77777777" w:rsidR="00092415" w:rsidRDefault="00092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1958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092415">
      <w:rPr>
        <w:i/>
      </w:rPr>
      <w:t>, 3e</w:t>
    </w:r>
  </w:p>
  <w:p w14:paraId="7CD30FE5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B318" w14:textId="77777777" w:rsidR="00092415" w:rsidRDefault="00092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44A9"/>
    <w:multiLevelType w:val="hybridMultilevel"/>
    <w:tmpl w:val="DEFE4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C8"/>
    <w:rsid w:val="00024CB8"/>
    <w:rsid w:val="00033437"/>
    <w:rsid w:val="00092415"/>
    <w:rsid w:val="000F388C"/>
    <w:rsid w:val="0015405F"/>
    <w:rsid w:val="00170EA7"/>
    <w:rsid w:val="0017404C"/>
    <w:rsid w:val="00185227"/>
    <w:rsid w:val="001A239F"/>
    <w:rsid w:val="001B761C"/>
    <w:rsid w:val="001F7343"/>
    <w:rsid w:val="002113EE"/>
    <w:rsid w:val="00227074"/>
    <w:rsid w:val="00241C21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77AFF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67160"/>
    <w:rsid w:val="0058171D"/>
    <w:rsid w:val="00582851"/>
    <w:rsid w:val="00593132"/>
    <w:rsid w:val="005974F3"/>
    <w:rsid w:val="005B1CAB"/>
    <w:rsid w:val="00616A17"/>
    <w:rsid w:val="00637127"/>
    <w:rsid w:val="006376F7"/>
    <w:rsid w:val="006537C0"/>
    <w:rsid w:val="00661127"/>
    <w:rsid w:val="00667100"/>
    <w:rsid w:val="0067627F"/>
    <w:rsid w:val="006770C8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A71E0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65277"/>
    <w:rsid w:val="00E74418"/>
    <w:rsid w:val="00EC67A7"/>
    <w:rsid w:val="00EC6AC2"/>
    <w:rsid w:val="00ED6C69"/>
    <w:rsid w:val="00F01A6C"/>
    <w:rsid w:val="00F25E6B"/>
    <w:rsid w:val="00F4373D"/>
    <w:rsid w:val="00F47F74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1D2B72"/>
  <w15:docId w15:val="{3BE0FB75-2819-4C99-B01E-D3CE33B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0C8"/>
    <w:pPr>
      <w:spacing w:line="360" w:lineRule="auto"/>
      <w:contextualSpacing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47F74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BBBE-B8BA-4B15-96BC-A34FFA92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1110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6</cp:revision>
  <dcterms:created xsi:type="dcterms:W3CDTF">2021-05-12T23:27:00Z</dcterms:created>
  <dcterms:modified xsi:type="dcterms:W3CDTF">2021-06-04T13:09:00Z</dcterms:modified>
</cp:coreProperties>
</file>