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08C9" w14:textId="77777777" w:rsidR="00607968" w:rsidRPr="00917F93" w:rsidRDefault="005C4B90" w:rsidP="00917F93">
      <w:pPr>
        <w:pStyle w:val="Title"/>
        <w:rPr>
          <w:rFonts w:eastAsia="Calibri"/>
        </w:rPr>
      </w:pPr>
      <w:r w:rsidRPr="00443A35">
        <w:rPr>
          <w:rFonts w:eastAsia="Calibri"/>
        </w:rPr>
        <w:t>Activity sheet</w:t>
      </w:r>
    </w:p>
    <w:p w14:paraId="4DFDCFA0" w14:textId="6B330A14" w:rsidR="00607968" w:rsidRPr="00917F93" w:rsidRDefault="0073280E" w:rsidP="00917F93">
      <w:pPr>
        <w:pStyle w:val="Heading1"/>
        <w:rPr>
          <w:rFonts w:eastAsia="Calibri"/>
          <w:b w:val="0"/>
        </w:rPr>
      </w:pPr>
      <w:r w:rsidRPr="00917F93">
        <w:rPr>
          <w:rFonts w:eastAsia="Calibri"/>
        </w:rPr>
        <w:t xml:space="preserve">Activity: </w:t>
      </w:r>
      <w:r w:rsidR="00C73171" w:rsidRPr="00C73171">
        <w:rPr>
          <w:rFonts w:eastAsia="Calibri"/>
        </w:rPr>
        <w:t>Logo (From Castle and Buckler, 2021: 57)</w:t>
      </w:r>
    </w:p>
    <w:p w14:paraId="4EBBA7A2" w14:textId="77777777" w:rsidR="00C73171" w:rsidRPr="00C73171" w:rsidRDefault="00C73171" w:rsidP="00C73171">
      <w:pPr>
        <w:numPr>
          <w:ilvl w:val="0"/>
          <w:numId w:val="16"/>
        </w:numPr>
        <w:spacing w:after="200" w:line="360" w:lineRule="auto"/>
        <w:jc w:val="both"/>
      </w:pPr>
      <w:r w:rsidRPr="00C73171">
        <w:t xml:space="preserve">A logo helps to establish a sense of identity. It is instantly recognisable and embodies a range of ideas about the organisation using it. For example, think about some of the most recognisable logos that exist, whether it is for soft cola drinks, fast food establishments, a red cross or crescent, or your school or university. Although your school’s logo may be out of your control, let’s return to your classroom and you. </w:t>
      </w:r>
    </w:p>
    <w:p w14:paraId="101AD6EF" w14:textId="77777777" w:rsidR="00C73171" w:rsidRPr="00C73171" w:rsidRDefault="00C73171" w:rsidP="00C73171">
      <w:pPr>
        <w:spacing w:after="200" w:line="360" w:lineRule="auto"/>
        <w:ind w:left="360" w:hanging="360"/>
        <w:jc w:val="both"/>
      </w:pPr>
    </w:p>
    <w:p w14:paraId="70B44392" w14:textId="0AF50370" w:rsidR="00C73171" w:rsidRPr="00C73171" w:rsidRDefault="00C73171" w:rsidP="00C73171">
      <w:pPr>
        <w:numPr>
          <w:ilvl w:val="0"/>
          <w:numId w:val="16"/>
        </w:numPr>
        <w:spacing w:after="200" w:line="360" w:lineRule="auto"/>
        <w:jc w:val="both"/>
      </w:pPr>
      <w:r w:rsidRPr="00C73171">
        <w:t xml:space="preserve">Spend a few moments jotting down symbols that resonate with you as a teacher. Perhaps this may </w:t>
      </w:r>
      <w:r w:rsidR="0067596A">
        <w:t xml:space="preserve">be </w:t>
      </w:r>
      <w:r w:rsidRPr="00C73171">
        <w:t>related to nurturing. For example, your logo could be a tree whereby you take seedlings (the students), provide the right nourishment for growth (learning) and help establish firm roots. Is the tree one that stands tall and strong (for example, an oak), or one that is adaptable (like a willow), or one that provides fruit? Perhaps your logo could be an outstretched hand. Your logo will probably relate to your educational philosophy (see Chapter 4 of Buckler and Castle).</w:t>
      </w:r>
    </w:p>
    <w:p w14:paraId="4E913372" w14:textId="77777777" w:rsidR="00C73171" w:rsidRPr="00C73171" w:rsidRDefault="00C73171" w:rsidP="00C73171">
      <w:pPr>
        <w:spacing w:after="200" w:line="360" w:lineRule="auto"/>
        <w:ind w:left="360" w:hanging="360"/>
        <w:jc w:val="both"/>
      </w:pPr>
    </w:p>
    <w:tbl>
      <w:tblPr>
        <w:tblStyle w:val="TableGrid"/>
        <w:tblW w:w="0" w:type="auto"/>
        <w:tblInd w:w="-5" w:type="dxa"/>
        <w:tblLook w:val="04A0" w:firstRow="1" w:lastRow="0" w:firstColumn="1" w:lastColumn="0" w:noHBand="0" w:noVBand="1"/>
      </w:tblPr>
      <w:tblGrid>
        <w:gridCol w:w="8995"/>
      </w:tblGrid>
      <w:tr w:rsidR="00C73171" w:rsidRPr="00C73171" w14:paraId="093A6E75" w14:textId="77777777" w:rsidTr="00E47241">
        <w:tc>
          <w:tcPr>
            <w:tcW w:w="9021" w:type="dxa"/>
          </w:tcPr>
          <w:p w14:paraId="336F7C8C" w14:textId="77777777" w:rsidR="00C73171" w:rsidRPr="00C73171" w:rsidRDefault="00C73171" w:rsidP="00C73171">
            <w:pPr>
              <w:spacing w:after="200" w:line="360" w:lineRule="auto"/>
              <w:ind w:left="360" w:hanging="360"/>
              <w:jc w:val="both"/>
              <w:rPr>
                <w:rFonts w:eastAsia="Times New Roman"/>
              </w:rPr>
            </w:pPr>
            <w:r w:rsidRPr="00C73171">
              <w:rPr>
                <w:rFonts w:eastAsia="Times New Roman"/>
              </w:rPr>
              <w:t>Logo</w:t>
            </w:r>
          </w:p>
          <w:p w14:paraId="5709E26C" w14:textId="77777777" w:rsidR="00C73171" w:rsidRPr="00C73171" w:rsidRDefault="00C73171" w:rsidP="00C73171">
            <w:pPr>
              <w:spacing w:after="200" w:line="360" w:lineRule="auto"/>
              <w:ind w:left="360" w:hanging="360"/>
              <w:jc w:val="both"/>
              <w:rPr>
                <w:rFonts w:eastAsia="Times New Roman"/>
              </w:rPr>
            </w:pPr>
          </w:p>
          <w:p w14:paraId="314021BA" w14:textId="77777777" w:rsidR="00C73171" w:rsidRPr="00C73171" w:rsidRDefault="00C73171" w:rsidP="00C73171">
            <w:pPr>
              <w:spacing w:after="200" w:line="360" w:lineRule="auto"/>
              <w:ind w:left="360" w:hanging="360"/>
              <w:jc w:val="both"/>
              <w:rPr>
                <w:rFonts w:eastAsia="Times New Roman"/>
              </w:rPr>
            </w:pPr>
          </w:p>
          <w:p w14:paraId="045AA3E8" w14:textId="77777777" w:rsidR="00C73171" w:rsidRPr="00C73171" w:rsidRDefault="00C73171" w:rsidP="00C73171">
            <w:pPr>
              <w:spacing w:after="200" w:line="360" w:lineRule="auto"/>
              <w:ind w:left="360" w:hanging="360"/>
              <w:jc w:val="both"/>
              <w:rPr>
                <w:rFonts w:eastAsia="Times New Roman"/>
              </w:rPr>
            </w:pPr>
          </w:p>
          <w:p w14:paraId="244EABC3" w14:textId="77777777" w:rsidR="00C73171" w:rsidRPr="00C73171" w:rsidRDefault="00C73171" w:rsidP="00C73171">
            <w:pPr>
              <w:spacing w:after="200" w:line="360" w:lineRule="auto"/>
              <w:ind w:left="360" w:hanging="360"/>
              <w:jc w:val="both"/>
              <w:rPr>
                <w:rFonts w:eastAsia="Times New Roman"/>
              </w:rPr>
            </w:pPr>
          </w:p>
          <w:p w14:paraId="79201F51" w14:textId="77777777" w:rsidR="00C73171" w:rsidRPr="00C73171" w:rsidRDefault="00C73171" w:rsidP="00C73171">
            <w:pPr>
              <w:spacing w:after="200" w:line="360" w:lineRule="auto"/>
              <w:ind w:left="360" w:hanging="360"/>
              <w:jc w:val="both"/>
              <w:rPr>
                <w:rFonts w:eastAsia="Times New Roman"/>
              </w:rPr>
            </w:pPr>
          </w:p>
          <w:p w14:paraId="605E7191" w14:textId="77777777" w:rsidR="00C73171" w:rsidRPr="00C73171" w:rsidRDefault="00C73171" w:rsidP="00C73171">
            <w:pPr>
              <w:spacing w:after="200" w:line="360" w:lineRule="auto"/>
              <w:ind w:left="360" w:hanging="360"/>
              <w:jc w:val="both"/>
              <w:rPr>
                <w:rFonts w:eastAsia="Times New Roman"/>
              </w:rPr>
            </w:pPr>
          </w:p>
          <w:p w14:paraId="2237AD5B" w14:textId="77777777" w:rsidR="00C73171" w:rsidRPr="00C73171" w:rsidRDefault="00C73171" w:rsidP="00C73171">
            <w:pPr>
              <w:spacing w:after="200" w:line="360" w:lineRule="auto"/>
              <w:ind w:left="360" w:hanging="360"/>
              <w:jc w:val="both"/>
              <w:rPr>
                <w:rFonts w:eastAsia="Times New Roman"/>
              </w:rPr>
            </w:pPr>
          </w:p>
          <w:p w14:paraId="4D024231" w14:textId="77777777" w:rsidR="00C73171" w:rsidRPr="00C73171" w:rsidRDefault="00C73171" w:rsidP="00C73171">
            <w:pPr>
              <w:spacing w:after="200" w:line="360" w:lineRule="auto"/>
              <w:ind w:left="360" w:hanging="360"/>
              <w:jc w:val="both"/>
              <w:rPr>
                <w:rFonts w:eastAsia="Times New Roman"/>
              </w:rPr>
            </w:pPr>
          </w:p>
          <w:p w14:paraId="6AB22C3D" w14:textId="77777777" w:rsidR="00C73171" w:rsidRPr="00C73171" w:rsidRDefault="00C73171" w:rsidP="00C73171">
            <w:pPr>
              <w:spacing w:after="200" w:line="360" w:lineRule="auto"/>
              <w:ind w:left="360" w:hanging="360"/>
              <w:jc w:val="both"/>
              <w:rPr>
                <w:rFonts w:eastAsia="Times New Roman"/>
              </w:rPr>
            </w:pPr>
          </w:p>
          <w:p w14:paraId="50580337" w14:textId="77777777" w:rsidR="00C73171" w:rsidRPr="00C73171" w:rsidRDefault="00C73171" w:rsidP="00C73171">
            <w:pPr>
              <w:spacing w:after="200" w:line="360" w:lineRule="auto"/>
              <w:ind w:left="360" w:hanging="360"/>
              <w:jc w:val="both"/>
              <w:rPr>
                <w:rFonts w:eastAsia="Times New Roman"/>
              </w:rPr>
            </w:pPr>
          </w:p>
          <w:p w14:paraId="5B8033C3" w14:textId="77777777" w:rsidR="00C73171" w:rsidRPr="00C73171" w:rsidRDefault="00C73171" w:rsidP="00C73171">
            <w:pPr>
              <w:spacing w:after="200" w:line="360" w:lineRule="auto"/>
              <w:ind w:left="360" w:hanging="360"/>
              <w:jc w:val="both"/>
              <w:rPr>
                <w:rFonts w:eastAsia="Times New Roman"/>
              </w:rPr>
            </w:pPr>
          </w:p>
          <w:p w14:paraId="604EB76C" w14:textId="77777777" w:rsidR="00C73171" w:rsidRPr="00C73171" w:rsidRDefault="00C73171" w:rsidP="00C73171">
            <w:pPr>
              <w:spacing w:after="200" w:line="360" w:lineRule="auto"/>
              <w:ind w:left="360" w:hanging="360"/>
              <w:jc w:val="both"/>
              <w:rPr>
                <w:rFonts w:eastAsia="Times New Roman"/>
              </w:rPr>
            </w:pPr>
          </w:p>
          <w:p w14:paraId="46DFA68A" w14:textId="77777777" w:rsidR="00C73171" w:rsidRPr="00C73171" w:rsidRDefault="00C73171" w:rsidP="00C73171">
            <w:pPr>
              <w:spacing w:after="200" w:line="360" w:lineRule="auto"/>
              <w:ind w:left="360" w:hanging="360"/>
              <w:jc w:val="both"/>
              <w:rPr>
                <w:rFonts w:eastAsia="Times New Roman"/>
              </w:rPr>
            </w:pPr>
          </w:p>
          <w:p w14:paraId="0D04E316" w14:textId="77777777" w:rsidR="00C73171" w:rsidRPr="00C73171" w:rsidRDefault="00C73171" w:rsidP="00C73171">
            <w:pPr>
              <w:spacing w:after="200" w:line="360" w:lineRule="auto"/>
              <w:ind w:left="360" w:hanging="360"/>
              <w:jc w:val="both"/>
              <w:rPr>
                <w:rFonts w:eastAsia="Times New Roman"/>
              </w:rPr>
            </w:pPr>
          </w:p>
          <w:p w14:paraId="0F888C80" w14:textId="77777777" w:rsidR="00C73171" w:rsidRPr="00C73171" w:rsidRDefault="00C73171" w:rsidP="00C73171">
            <w:pPr>
              <w:spacing w:after="200" w:line="360" w:lineRule="auto"/>
              <w:ind w:left="360" w:hanging="360"/>
              <w:jc w:val="both"/>
              <w:rPr>
                <w:rFonts w:eastAsia="Times New Roman"/>
              </w:rPr>
            </w:pPr>
          </w:p>
          <w:p w14:paraId="0482C53F" w14:textId="77777777" w:rsidR="00C73171" w:rsidRPr="00C73171" w:rsidRDefault="00C73171" w:rsidP="00C73171">
            <w:pPr>
              <w:spacing w:after="200" w:line="360" w:lineRule="auto"/>
              <w:ind w:left="360" w:hanging="360"/>
              <w:jc w:val="both"/>
              <w:rPr>
                <w:rFonts w:eastAsia="Times New Roman"/>
              </w:rPr>
            </w:pPr>
          </w:p>
          <w:p w14:paraId="27D5C4F3" w14:textId="77777777" w:rsidR="00C73171" w:rsidRPr="00C73171" w:rsidRDefault="00C73171" w:rsidP="00C73171">
            <w:pPr>
              <w:spacing w:after="200" w:line="360" w:lineRule="auto"/>
              <w:ind w:left="360" w:hanging="360"/>
              <w:jc w:val="both"/>
              <w:rPr>
                <w:rFonts w:eastAsia="Times New Roman"/>
              </w:rPr>
            </w:pPr>
          </w:p>
          <w:p w14:paraId="4EF1678E" w14:textId="77777777" w:rsidR="00C73171" w:rsidRPr="00C73171" w:rsidRDefault="00C73171" w:rsidP="00C73171">
            <w:pPr>
              <w:spacing w:after="200" w:line="360" w:lineRule="auto"/>
              <w:ind w:left="360" w:hanging="360"/>
              <w:jc w:val="both"/>
              <w:rPr>
                <w:rFonts w:eastAsia="Times New Roman"/>
              </w:rPr>
            </w:pPr>
          </w:p>
          <w:p w14:paraId="1E1EA527" w14:textId="77777777" w:rsidR="00C73171" w:rsidRPr="00C73171" w:rsidRDefault="00C73171" w:rsidP="00C73171">
            <w:pPr>
              <w:spacing w:after="200" w:line="360" w:lineRule="auto"/>
              <w:ind w:left="360" w:hanging="360"/>
              <w:jc w:val="both"/>
              <w:rPr>
                <w:rFonts w:eastAsia="Times New Roman"/>
              </w:rPr>
            </w:pPr>
          </w:p>
          <w:p w14:paraId="18B29898" w14:textId="77777777" w:rsidR="00C73171" w:rsidRPr="00C73171" w:rsidRDefault="00C73171" w:rsidP="00C73171">
            <w:pPr>
              <w:spacing w:after="200" w:line="360" w:lineRule="auto"/>
              <w:ind w:left="360" w:hanging="360"/>
              <w:jc w:val="both"/>
              <w:rPr>
                <w:rFonts w:eastAsia="Times New Roman"/>
              </w:rPr>
            </w:pPr>
          </w:p>
          <w:p w14:paraId="1694C761" w14:textId="77777777" w:rsidR="00C73171" w:rsidRPr="00C73171" w:rsidRDefault="00C73171" w:rsidP="00C73171">
            <w:pPr>
              <w:spacing w:after="200" w:line="360" w:lineRule="auto"/>
              <w:ind w:left="360" w:hanging="360"/>
              <w:jc w:val="both"/>
              <w:rPr>
                <w:rFonts w:eastAsia="Times New Roman"/>
              </w:rPr>
            </w:pPr>
          </w:p>
          <w:p w14:paraId="64B184A4" w14:textId="77777777" w:rsidR="00C73171" w:rsidRPr="00C73171" w:rsidRDefault="00C73171" w:rsidP="00C73171">
            <w:pPr>
              <w:spacing w:after="200" w:line="360" w:lineRule="auto"/>
              <w:ind w:left="360" w:hanging="360"/>
              <w:jc w:val="both"/>
              <w:rPr>
                <w:rFonts w:eastAsia="Times New Roman"/>
              </w:rPr>
            </w:pPr>
          </w:p>
        </w:tc>
      </w:tr>
    </w:tbl>
    <w:p w14:paraId="21AC410B" w14:textId="77777777" w:rsidR="00C73171" w:rsidRPr="00C73171" w:rsidRDefault="00C73171" w:rsidP="00C73171">
      <w:pPr>
        <w:spacing w:after="200" w:line="360" w:lineRule="auto"/>
        <w:ind w:left="360" w:hanging="360"/>
        <w:jc w:val="both"/>
      </w:pPr>
    </w:p>
    <w:p w14:paraId="684801DC" w14:textId="77777777" w:rsidR="00C73171" w:rsidRPr="00C73171" w:rsidRDefault="00C73171" w:rsidP="00C73171">
      <w:pPr>
        <w:numPr>
          <w:ilvl w:val="0"/>
          <w:numId w:val="16"/>
        </w:numPr>
        <w:spacing w:after="200" w:line="360" w:lineRule="auto"/>
        <w:jc w:val="both"/>
      </w:pPr>
      <w:r w:rsidRPr="00C73171">
        <w:t>Is there a motto that could be included with your logo?</w:t>
      </w:r>
    </w:p>
    <w:p w14:paraId="2D7C3DF9" w14:textId="77777777" w:rsidR="00C73171" w:rsidRPr="00C73171" w:rsidRDefault="00C73171" w:rsidP="00C73171">
      <w:pPr>
        <w:spacing w:after="200" w:line="360" w:lineRule="auto"/>
        <w:ind w:left="360" w:hanging="360"/>
        <w:jc w:val="both"/>
      </w:pPr>
    </w:p>
    <w:p w14:paraId="15437251" w14:textId="78643890" w:rsidR="00E62946" w:rsidRPr="00443A35" w:rsidRDefault="00E62946" w:rsidP="00C73171">
      <w:pPr>
        <w:spacing w:after="200" w:line="360" w:lineRule="auto"/>
        <w:ind w:left="360" w:hanging="360"/>
        <w:jc w:val="both"/>
      </w:pPr>
    </w:p>
    <w:sectPr w:rsidR="00E62946" w:rsidRPr="00443A35"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F8CAB" w14:textId="77777777" w:rsidR="009B5566" w:rsidRDefault="009B5566">
      <w:r>
        <w:separator/>
      </w:r>
    </w:p>
  </w:endnote>
  <w:endnote w:type="continuationSeparator" w:id="0">
    <w:p w14:paraId="23096DF9" w14:textId="77777777" w:rsidR="009B5566" w:rsidRDefault="009B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A4F5" w14:textId="77777777" w:rsidR="001E3133" w:rsidRDefault="001E3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A267" w14:textId="77777777" w:rsidR="001E3133" w:rsidRDefault="001E3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88DE" w14:textId="77777777" w:rsidR="001E3133" w:rsidRDefault="001E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3EC5" w14:textId="77777777" w:rsidR="009B5566" w:rsidRDefault="009B5566">
      <w:r>
        <w:separator/>
      </w:r>
    </w:p>
  </w:footnote>
  <w:footnote w:type="continuationSeparator" w:id="0">
    <w:p w14:paraId="45A09378" w14:textId="77777777" w:rsidR="009B5566" w:rsidRDefault="009B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AEED" w14:textId="77777777" w:rsidR="001E3133" w:rsidRDefault="001E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3F52" w14:textId="77777777" w:rsidR="006F059D" w:rsidRPr="0050025D" w:rsidRDefault="00170EA7" w:rsidP="00170EA7">
    <w:pPr>
      <w:pStyle w:val="Header"/>
      <w:spacing w:line="360" w:lineRule="auto"/>
      <w:jc w:val="right"/>
      <w:rPr>
        <w:i/>
      </w:rPr>
    </w:pPr>
    <w:r w:rsidRPr="00170EA7">
      <w:t>Castle &amp; Buckler.,</w:t>
    </w:r>
    <w:r w:rsidRPr="00170EA7">
      <w:rPr>
        <w:i/>
      </w:rPr>
      <w:t xml:space="preserve"> Psychology for Teachers</w:t>
    </w:r>
    <w:r w:rsidR="001E3133">
      <w:rPr>
        <w:i/>
      </w:rPr>
      <w:t>, 3e</w:t>
    </w:r>
  </w:p>
  <w:p w14:paraId="13EE1671" w14:textId="77777777" w:rsidR="004762E3" w:rsidRPr="006F059D" w:rsidRDefault="006F059D" w:rsidP="00170EA7">
    <w:pPr>
      <w:pStyle w:val="Header"/>
      <w:spacing w:line="360" w:lineRule="auto"/>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645F" w14:textId="77777777" w:rsidR="001E3133" w:rsidRDefault="001E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F7669D"/>
    <w:multiLevelType w:val="hybridMultilevel"/>
    <w:tmpl w:val="E57EB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0119F"/>
    <w:multiLevelType w:val="hybridMultilevel"/>
    <w:tmpl w:val="5FE07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D1E71"/>
    <w:multiLevelType w:val="hybridMultilevel"/>
    <w:tmpl w:val="05B6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DE5CFE"/>
    <w:multiLevelType w:val="hybridMultilevel"/>
    <w:tmpl w:val="7F30E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3"/>
  </w:num>
  <w:num w:numId="12">
    <w:abstractNumId w:val="14"/>
  </w:num>
  <w:num w:numId="13">
    <w:abstractNumId w:val="6"/>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90"/>
    <w:rsid w:val="000028DB"/>
    <w:rsid w:val="00024CB8"/>
    <w:rsid w:val="00033437"/>
    <w:rsid w:val="000D577E"/>
    <w:rsid w:val="000F388C"/>
    <w:rsid w:val="00101519"/>
    <w:rsid w:val="0015405F"/>
    <w:rsid w:val="00170EA7"/>
    <w:rsid w:val="0017404C"/>
    <w:rsid w:val="00185227"/>
    <w:rsid w:val="001A239F"/>
    <w:rsid w:val="001B761C"/>
    <w:rsid w:val="001E3133"/>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43A35"/>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C4B90"/>
    <w:rsid w:val="00607968"/>
    <w:rsid w:val="00616A17"/>
    <w:rsid w:val="00637127"/>
    <w:rsid w:val="006376F7"/>
    <w:rsid w:val="006537C0"/>
    <w:rsid w:val="00661127"/>
    <w:rsid w:val="0067596A"/>
    <w:rsid w:val="0067627F"/>
    <w:rsid w:val="0069184C"/>
    <w:rsid w:val="006C7443"/>
    <w:rsid w:val="006D1107"/>
    <w:rsid w:val="006D2D63"/>
    <w:rsid w:val="006E1D22"/>
    <w:rsid w:val="006F059D"/>
    <w:rsid w:val="006F43FC"/>
    <w:rsid w:val="0070463C"/>
    <w:rsid w:val="0072507A"/>
    <w:rsid w:val="0073280E"/>
    <w:rsid w:val="00747EBE"/>
    <w:rsid w:val="007557A1"/>
    <w:rsid w:val="00761723"/>
    <w:rsid w:val="007B2823"/>
    <w:rsid w:val="007B669D"/>
    <w:rsid w:val="007D76A9"/>
    <w:rsid w:val="00804E85"/>
    <w:rsid w:val="00811EC9"/>
    <w:rsid w:val="00812742"/>
    <w:rsid w:val="0083232C"/>
    <w:rsid w:val="00852986"/>
    <w:rsid w:val="00870008"/>
    <w:rsid w:val="00876836"/>
    <w:rsid w:val="008978D0"/>
    <w:rsid w:val="008B339D"/>
    <w:rsid w:val="008C4617"/>
    <w:rsid w:val="008D029E"/>
    <w:rsid w:val="008E46E0"/>
    <w:rsid w:val="008F6092"/>
    <w:rsid w:val="00917F93"/>
    <w:rsid w:val="00931319"/>
    <w:rsid w:val="00956287"/>
    <w:rsid w:val="0096128C"/>
    <w:rsid w:val="00963D40"/>
    <w:rsid w:val="00974AA9"/>
    <w:rsid w:val="00991CF3"/>
    <w:rsid w:val="009A40A6"/>
    <w:rsid w:val="009B2FE8"/>
    <w:rsid w:val="009B5566"/>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73171"/>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62946"/>
    <w:rsid w:val="00E74418"/>
    <w:rsid w:val="00EC67A7"/>
    <w:rsid w:val="00EC6AC2"/>
    <w:rsid w:val="00F01A6C"/>
    <w:rsid w:val="00F25E6B"/>
    <w:rsid w:val="00F4373D"/>
    <w:rsid w:val="00F54DB9"/>
    <w:rsid w:val="00F61361"/>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7AAAE6"/>
  <w15:docId w15:val="{9B321556-3066-41E1-BDD4-80254DD9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lang w:val="en-GB"/>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7D76A9"/>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FC6B-0FD3-48DC-B982-76FD7A83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19</TotalTime>
  <Pages>2</Pages>
  <Words>192</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1151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3</cp:revision>
  <dcterms:created xsi:type="dcterms:W3CDTF">2021-06-24T11:59:00Z</dcterms:created>
  <dcterms:modified xsi:type="dcterms:W3CDTF">2021-06-24T12:18:00Z</dcterms:modified>
</cp:coreProperties>
</file>