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E7FC7" w14:textId="77777777" w:rsidR="00760CA6" w:rsidRPr="00F0120B" w:rsidRDefault="0028118A" w:rsidP="00F0120B">
      <w:pPr>
        <w:pStyle w:val="Title"/>
        <w:rPr>
          <w:rFonts w:eastAsia="Calibri"/>
        </w:rPr>
      </w:pPr>
      <w:r w:rsidRPr="0028118A">
        <w:rPr>
          <w:rFonts w:eastAsia="Calibri"/>
        </w:rPr>
        <w:t>Activity sheet</w:t>
      </w:r>
    </w:p>
    <w:p w14:paraId="4EF8C491" w14:textId="77777777" w:rsidR="00760CA6" w:rsidRPr="00F0120B" w:rsidRDefault="0067272B" w:rsidP="00F0120B">
      <w:pPr>
        <w:pStyle w:val="Heading1"/>
        <w:rPr>
          <w:rFonts w:eastAsia="Calibri"/>
          <w:b w:val="0"/>
        </w:rPr>
      </w:pPr>
      <w:r w:rsidRPr="0067272B">
        <w:rPr>
          <w:rFonts w:eastAsia="Calibri"/>
        </w:rPr>
        <w:t>Activity: Memorable Lessons (From Castle and Buckler, 2021: 52-3)</w:t>
      </w:r>
    </w:p>
    <w:p w14:paraId="7FB0F5FB" w14:textId="77777777" w:rsidR="00760CA6" w:rsidRDefault="0067272B">
      <w:pPr>
        <w:jc w:val="both"/>
        <w:rPr>
          <w:rFonts w:eastAsia="Calibri"/>
        </w:rPr>
      </w:pPr>
      <w:r>
        <w:rPr>
          <w:rFonts w:eastAsia="Calibri"/>
        </w:rPr>
        <w:t>Consider one of your most memorable lessons. Using the organisational attributes listed below, review your lesson, making a few notes against each attribute as evidence for the lesson’s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9"/>
      </w:tblGrid>
      <w:tr w:rsidR="0028118A" w:rsidRPr="0028118A" w14:paraId="62ED76AD" w14:textId="77777777" w:rsidTr="00241B8B">
        <w:tc>
          <w:tcPr>
            <w:tcW w:w="2972" w:type="dxa"/>
          </w:tcPr>
          <w:p w14:paraId="33757881" w14:textId="77777777" w:rsidR="00760CA6" w:rsidRPr="00760CA6" w:rsidRDefault="0067272B">
            <w:pPr>
              <w:jc w:val="both"/>
              <w:rPr>
                <w:rFonts w:eastAsia="Calibri" w:cs="Times New Roman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</w:rPr>
              <w:t>Attribute</w:t>
            </w:r>
          </w:p>
        </w:tc>
        <w:tc>
          <w:tcPr>
            <w:tcW w:w="6039" w:type="dxa"/>
          </w:tcPr>
          <w:p w14:paraId="3C9CB58B" w14:textId="77777777" w:rsidR="00760CA6" w:rsidRPr="00760CA6" w:rsidRDefault="0067272B">
            <w:pPr>
              <w:jc w:val="both"/>
              <w:rPr>
                <w:rFonts w:eastAsia="Calibri" w:cs="Times New Roman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</w:rPr>
              <w:t>Evidence</w:t>
            </w:r>
          </w:p>
        </w:tc>
      </w:tr>
      <w:tr w:rsidR="0028118A" w:rsidRPr="0028118A" w14:paraId="1B4A4013" w14:textId="77777777" w:rsidTr="00F0120B">
        <w:trPr>
          <w:trHeight w:val="881"/>
        </w:trPr>
        <w:tc>
          <w:tcPr>
            <w:tcW w:w="2972" w:type="dxa"/>
          </w:tcPr>
          <w:p w14:paraId="4AEEBB3D" w14:textId="77777777" w:rsidR="00760CA6" w:rsidRPr="00760CA6" w:rsidRDefault="0067272B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/>
              </w:rPr>
              <w:t>Specific focus</w:t>
            </w:r>
          </w:p>
        </w:tc>
        <w:tc>
          <w:tcPr>
            <w:tcW w:w="6039" w:type="dxa"/>
          </w:tcPr>
          <w:p w14:paraId="52E44C26" w14:textId="77777777" w:rsidR="00760CA6" w:rsidRPr="00F0120B" w:rsidRDefault="00760CA6">
            <w:pPr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8118A" w:rsidRPr="0028118A" w14:paraId="6DC451B2" w14:textId="77777777" w:rsidTr="00F0120B">
        <w:trPr>
          <w:trHeight w:val="899"/>
        </w:trPr>
        <w:tc>
          <w:tcPr>
            <w:tcW w:w="2972" w:type="dxa"/>
          </w:tcPr>
          <w:p w14:paraId="0A88CC75" w14:textId="77777777" w:rsidR="00760CA6" w:rsidRPr="00760CA6" w:rsidRDefault="0067272B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/>
              </w:rPr>
              <w:t>Appropriate preparation</w:t>
            </w:r>
          </w:p>
        </w:tc>
        <w:tc>
          <w:tcPr>
            <w:tcW w:w="6039" w:type="dxa"/>
          </w:tcPr>
          <w:p w14:paraId="69C60BEC" w14:textId="77777777" w:rsidR="00760CA6" w:rsidRPr="00F0120B" w:rsidRDefault="00760CA6">
            <w:pPr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8118A" w:rsidRPr="0028118A" w14:paraId="72CA8D48" w14:textId="77777777" w:rsidTr="00F0120B">
        <w:trPr>
          <w:trHeight w:val="890"/>
        </w:trPr>
        <w:tc>
          <w:tcPr>
            <w:tcW w:w="2972" w:type="dxa"/>
          </w:tcPr>
          <w:p w14:paraId="1F7F0843" w14:textId="77777777" w:rsidR="00760CA6" w:rsidRPr="00760CA6" w:rsidRDefault="0067272B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/>
              </w:rPr>
              <w:t>Clear structure</w:t>
            </w:r>
          </w:p>
        </w:tc>
        <w:tc>
          <w:tcPr>
            <w:tcW w:w="6039" w:type="dxa"/>
          </w:tcPr>
          <w:p w14:paraId="4EB78DDF" w14:textId="77777777" w:rsidR="00760CA6" w:rsidRPr="00F0120B" w:rsidRDefault="00760CA6">
            <w:pPr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8118A" w:rsidRPr="0028118A" w14:paraId="3DF511B0" w14:textId="77777777" w:rsidTr="00F0120B">
        <w:trPr>
          <w:trHeight w:val="980"/>
        </w:trPr>
        <w:tc>
          <w:tcPr>
            <w:tcW w:w="2972" w:type="dxa"/>
          </w:tcPr>
          <w:p w14:paraId="5F9B0B39" w14:textId="77777777" w:rsidR="00760CA6" w:rsidRPr="00760CA6" w:rsidRDefault="0067272B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/>
              </w:rPr>
              <w:t>Engaging content</w:t>
            </w:r>
          </w:p>
        </w:tc>
        <w:tc>
          <w:tcPr>
            <w:tcW w:w="6039" w:type="dxa"/>
          </w:tcPr>
          <w:p w14:paraId="608A8AA0" w14:textId="77777777" w:rsidR="00760CA6" w:rsidRPr="00F0120B" w:rsidRDefault="00760CA6">
            <w:pPr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8118A" w:rsidRPr="0028118A" w14:paraId="3B21A4C0" w14:textId="77777777" w:rsidTr="00F0120B">
        <w:trPr>
          <w:trHeight w:val="1070"/>
        </w:trPr>
        <w:tc>
          <w:tcPr>
            <w:tcW w:w="2972" w:type="dxa"/>
          </w:tcPr>
          <w:p w14:paraId="7DB4668C" w14:textId="77777777" w:rsidR="00760CA6" w:rsidRPr="00760CA6" w:rsidRDefault="0067272B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/>
              </w:rPr>
              <w:t>Variety of pace</w:t>
            </w:r>
          </w:p>
        </w:tc>
        <w:tc>
          <w:tcPr>
            <w:tcW w:w="6039" w:type="dxa"/>
          </w:tcPr>
          <w:p w14:paraId="7EFFEC85" w14:textId="77777777" w:rsidR="00760CA6" w:rsidRPr="00F0120B" w:rsidRDefault="00760CA6">
            <w:pPr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8118A" w:rsidRPr="0028118A" w14:paraId="05C3E147" w14:textId="77777777" w:rsidTr="00F0120B">
        <w:trPr>
          <w:trHeight w:val="881"/>
        </w:trPr>
        <w:tc>
          <w:tcPr>
            <w:tcW w:w="2972" w:type="dxa"/>
          </w:tcPr>
          <w:p w14:paraId="14BA2C19" w14:textId="77777777" w:rsidR="00760CA6" w:rsidRPr="00760CA6" w:rsidRDefault="0067272B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/>
              </w:rPr>
              <w:t>Variety of activity</w:t>
            </w:r>
          </w:p>
        </w:tc>
        <w:tc>
          <w:tcPr>
            <w:tcW w:w="6039" w:type="dxa"/>
          </w:tcPr>
          <w:p w14:paraId="71452C5D" w14:textId="77777777" w:rsidR="00760CA6" w:rsidRPr="00F0120B" w:rsidRDefault="00760CA6">
            <w:pPr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14:paraId="46A60D13" w14:textId="77777777" w:rsidR="00760CA6" w:rsidRDefault="00760CA6">
      <w:pPr>
        <w:jc w:val="both"/>
        <w:rPr>
          <w:rFonts w:eastAsia="Calibri"/>
        </w:rPr>
      </w:pPr>
    </w:p>
    <w:p w14:paraId="46E4BA7A" w14:textId="64433952" w:rsidR="000C3F1D" w:rsidRDefault="0067272B">
      <w:r>
        <w:rPr>
          <w:rFonts w:eastAsia="Calibri"/>
        </w:rPr>
        <w:t>Now consider how effective the lesson was. How did you assess this (e.g. students on task, etc.)?</w:t>
      </w:r>
    </w:p>
    <w:sectPr w:rsidR="000C3F1D" w:rsidSect="00D8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C3465" w14:textId="77777777" w:rsidR="00F27069" w:rsidRDefault="00F27069">
      <w:r>
        <w:separator/>
      </w:r>
    </w:p>
  </w:endnote>
  <w:endnote w:type="continuationSeparator" w:id="0">
    <w:p w14:paraId="393FD8B3" w14:textId="77777777" w:rsidR="00F27069" w:rsidRDefault="00F2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97E2F" w14:textId="77777777" w:rsidR="001C1FCD" w:rsidRDefault="001C1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54786" w14:textId="77777777" w:rsidR="001C1FCD" w:rsidRDefault="001C1F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3F002" w14:textId="77777777" w:rsidR="001C1FCD" w:rsidRDefault="001C1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8E996" w14:textId="77777777" w:rsidR="00F27069" w:rsidRDefault="00F27069">
      <w:r>
        <w:separator/>
      </w:r>
    </w:p>
  </w:footnote>
  <w:footnote w:type="continuationSeparator" w:id="0">
    <w:p w14:paraId="55CB3536" w14:textId="77777777" w:rsidR="00F27069" w:rsidRDefault="00F27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FA062" w14:textId="77777777" w:rsidR="001C1FCD" w:rsidRDefault="001C1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9373" w14:textId="77777777" w:rsidR="006F059D" w:rsidRPr="0050025D" w:rsidRDefault="00170EA7" w:rsidP="00170EA7">
    <w:pPr>
      <w:pStyle w:val="Header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1C1FCD">
      <w:rPr>
        <w:i/>
      </w:rPr>
      <w:t>, 3e</w:t>
    </w:r>
  </w:p>
  <w:p w14:paraId="4A2A6B4F" w14:textId="77777777" w:rsidR="004762E3" w:rsidRPr="006F059D" w:rsidRDefault="006F059D" w:rsidP="00170EA7">
    <w:pPr>
      <w:pStyle w:val="Header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C99E2" w14:textId="77777777" w:rsidR="001C1FCD" w:rsidRDefault="001C1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18A"/>
    <w:rsid w:val="00024CB8"/>
    <w:rsid w:val="00033437"/>
    <w:rsid w:val="000C3F1D"/>
    <w:rsid w:val="000F388C"/>
    <w:rsid w:val="0015405F"/>
    <w:rsid w:val="00170EA7"/>
    <w:rsid w:val="0017404C"/>
    <w:rsid w:val="00185227"/>
    <w:rsid w:val="001A239F"/>
    <w:rsid w:val="001B761C"/>
    <w:rsid w:val="001C1FCD"/>
    <w:rsid w:val="001F7343"/>
    <w:rsid w:val="00227074"/>
    <w:rsid w:val="00272B2E"/>
    <w:rsid w:val="0028118A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1896"/>
    <w:rsid w:val="00593132"/>
    <w:rsid w:val="005A18CB"/>
    <w:rsid w:val="00616A17"/>
    <w:rsid w:val="00637127"/>
    <w:rsid w:val="006376F7"/>
    <w:rsid w:val="006537C0"/>
    <w:rsid w:val="00661127"/>
    <w:rsid w:val="0067272B"/>
    <w:rsid w:val="0067627F"/>
    <w:rsid w:val="0069184C"/>
    <w:rsid w:val="006C7443"/>
    <w:rsid w:val="006D1107"/>
    <w:rsid w:val="006E1D22"/>
    <w:rsid w:val="006F059D"/>
    <w:rsid w:val="006F43FC"/>
    <w:rsid w:val="006F49E9"/>
    <w:rsid w:val="0070463C"/>
    <w:rsid w:val="0072507A"/>
    <w:rsid w:val="00747EBE"/>
    <w:rsid w:val="007557A1"/>
    <w:rsid w:val="00760CA6"/>
    <w:rsid w:val="00761723"/>
    <w:rsid w:val="007B2823"/>
    <w:rsid w:val="007B669D"/>
    <w:rsid w:val="00804E85"/>
    <w:rsid w:val="00810253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167C2"/>
    <w:rsid w:val="00931319"/>
    <w:rsid w:val="00952E81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20B"/>
    <w:rsid w:val="00F01A6C"/>
    <w:rsid w:val="00F25E6B"/>
    <w:rsid w:val="00F27069"/>
    <w:rsid w:val="00F4373D"/>
    <w:rsid w:val="00F54DB9"/>
    <w:rsid w:val="00F61361"/>
    <w:rsid w:val="00F70E90"/>
    <w:rsid w:val="00F7153D"/>
    <w:rsid w:val="00F77A8F"/>
    <w:rsid w:val="00F9515B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888B01"/>
  <w15:docId w15:val="{5AD64706-0592-425C-BDDD-7325960B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18A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rsid w:val="006F49E9"/>
    <w:rPr>
      <w:rFonts w:eastAsiaTheme="minorEastAsia" w:cstheme="minorBidi"/>
      <w:sz w:val="24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2769-FD0C-41B5-A1CD-947F55E8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519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6</cp:revision>
  <dcterms:created xsi:type="dcterms:W3CDTF">2021-05-12T23:35:00Z</dcterms:created>
  <dcterms:modified xsi:type="dcterms:W3CDTF">2021-06-04T13:12:00Z</dcterms:modified>
</cp:coreProperties>
</file>