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89E4" w14:textId="77777777" w:rsidR="009F4806" w:rsidRPr="00C645C4" w:rsidRDefault="005F107E" w:rsidP="00C645C4">
      <w:pPr>
        <w:pStyle w:val="Title"/>
        <w:rPr>
          <w:rFonts w:eastAsia="Calibri"/>
        </w:rPr>
      </w:pPr>
      <w:r w:rsidRPr="005F107E">
        <w:rPr>
          <w:rFonts w:eastAsia="Calibri"/>
        </w:rPr>
        <w:t>Activity</w:t>
      </w:r>
      <w:r w:rsidR="009F4806" w:rsidRPr="00C645C4">
        <w:rPr>
          <w:rFonts w:eastAsia="Calibri"/>
        </w:rPr>
        <w:t xml:space="preserve"> sheet</w:t>
      </w:r>
    </w:p>
    <w:p w14:paraId="3F94E1F2" w14:textId="77777777" w:rsidR="009F4806" w:rsidRPr="00C645C4" w:rsidRDefault="00AC652C" w:rsidP="00C645C4">
      <w:pPr>
        <w:pStyle w:val="Heading1"/>
        <w:rPr>
          <w:rFonts w:eastAsia="Calibri"/>
          <w:b w:val="0"/>
        </w:rPr>
      </w:pPr>
      <w:r w:rsidRPr="00AC652C">
        <w:rPr>
          <w:rFonts w:eastAsia="Calibri"/>
        </w:rPr>
        <w:t>Activity: Classroom (From Castle and Buckler, 2021: 56)</w:t>
      </w:r>
    </w:p>
    <w:p w14:paraId="4DACCCE4" w14:textId="77777777" w:rsidR="009F4806" w:rsidRDefault="00AC652C" w:rsidP="00C645C4">
      <w:pPr>
        <w:spacing w:after="200"/>
        <w:ind w:left="360" w:hanging="360"/>
        <w:jc w:val="both"/>
        <w:rPr>
          <w:rFonts w:eastAsia="Calibri"/>
        </w:rPr>
      </w:pPr>
      <w:r>
        <w:rPr>
          <w:rFonts w:ascii="Symbol" w:eastAsia="Calibri" w:hAnsi="Symbol"/>
        </w:rPr>
        <w:t></w:t>
      </w:r>
      <w:r>
        <w:rPr>
          <w:rFonts w:ascii="Symbol" w:eastAsia="Calibri" w:hAnsi="Symbol"/>
        </w:rPr>
        <w:tab/>
      </w:r>
      <w:r>
        <w:rPr>
          <w:rFonts w:eastAsia="Calibri"/>
        </w:rPr>
        <w:t>Take a mental walk through the classrooms you have previously experienced. Consider the layout of the room, where the board was located, how the tables and seats were arranged, the resources, the displays.</w:t>
      </w:r>
    </w:p>
    <w:p w14:paraId="3A2945A3" w14:textId="1B7314C7" w:rsidR="009F4806" w:rsidRDefault="00AC652C" w:rsidP="00C645C4">
      <w:pPr>
        <w:spacing w:after="200"/>
        <w:ind w:left="360" w:hanging="360"/>
        <w:jc w:val="both"/>
        <w:rPr>
          <w:rFonts w:eastAsia="Calibri"/>
        </w:rPr>
      </w:pPr>
      <w:r>
        <w:rPr>
          <w:rFonts w:ascii="Symbol" w:eastAsia="Calibri" w:hAnsi="Symbol"/>
        </w:rPr>
        <w:t></w:t>
      </w:r>
      <w:r>
        <w:rPr>
          <w:rFonts w:ascii="Symbol" w:eastAsia="Calibri" w:hAnsi="Symbol"/>
        </w:rPr>
        <w:tab/>
      </w:r>
      <w:r>
        <w:rPr>
          <w:rFonts w:eastAsia="Calibri"/>
        </w:rPr>
        <w:t>Make a list of the key features a classroom has to have. Next to each item on this list, note down the attributes that influence how the item should best be situated, then in the third column, what you need to do to ensure that the feature is appropriate.</w:t>
      </w:r>
    </w:p>
    <w:tbl>
      <w:tblPr>
        <w:tblStyle w:val="TableGrid"/>
        <w:tblW w:w="0" w:type="auto"/>
        <w:tblLook w:val="04A0" w:firstRow="1" w:lastRow="0" w:firstColumn="1" w:lastColumn="0" w:noHBand="0" w:noVBand="1"/>
      </w:tblPr>
      <w:tblGrid>
        <w:gridCol w:w="3005"/>
        <w:gridCol w:w="3005"/>
        <w:gridCol w:w="3006"/>
      </w:tblGrid>
      <w:tr w:rsidR="005F107E" w:rsidRPr="005F107E" w14:paraId="439BF8F7" w14:textId="77777777" w:rsidTr="00EE0FBD">
        <w:tc>
          <w:tcPr>
            <w:tcW w:w="3005" w:type="dxa"/>
          </w:tcPr>
          <w:p w14:paraId="1CDAEA01" w14:textId="77777777" w:rsidR="009F4806" w:rsidRPr="009F4806" w:rsidRDefault="00AC652C">
            <w:pPr>
              <w:jc w:val="both"/>
              <w:rPr>
                <w:rFonts w:eastAsia="Calibri" w:cs="Times New Roman"/>
                <w:b/>
                <w:szCs w:val="24"/>
              </w:rPr>
            </w:pPr>
            <w:r>
              <w:rPr>
                <w:rFonts w:eastAsia="Calibri"/>
                <w:b/>
              </w:rPr>
              <w:t xml:space="preserve">Key feature </w:t>
            </w:r>
          </w:p>
        </w:tc>
        <w:tc>
          <w:tcPr>
            <w:tcW w:w="3005" w:type="dxa"/>
          </w:tcPr>
          <w:p w14:paraId="154FDBFE" w14:textId="77777777" w:rsidR="009F4806" w:rsidRPr="009F4806" w:rsidRDefault="00AC652C">
            <w:pPr>
              <w:jc w:val="both"/>
              <w:rPr>
                <w:rFonts w:eastAsia="Calibri" w:cs="Times New Roman"/>
                <w:b/>
                <w:szCs w:val="24"/>
              </w:rPr>
            </w:pPr>
            <w:r>
              <w:rPr>
                <w:rFonts w:eastAsia="Calibri"/>
                <w:b/>
              </w:rPr>
              <w:t>Key attributes of the feature</w:t>
            </w:r>
          </w:p>
          <w:p w14:paraId="33B75885" w14:textId="5C1897C7" w:rsidR="009F4806" w:rsidRPr="009F4806" w:rsidRDefault="00AC652C">
            <w:pPr>
              <w:jc w:val="both"/>
              <w:rPr>
                <w:rFonts w:eastAsia="Calibri" w:cs="Times New Roman"/>
                <w:szCs w:val="24"/>
              </w:rPr>
            </w:pPr>
            <w:r>
              <w:rPr>
                <w:rFonts w:eastAsia="Calibri"/>
              </w:rPr>
              <w:t>(e.g. what is the purpose of the feature</w:t>
            </w:r>
            <w:r w:rsidR="0016270C">
              <w:rPr>
                <w:rFonts w:eastAsia="Calibri"/>
              </w:rPr>
              <w:t>?</w:t>
            </w:r>
            <w:r>
              <w:rPr>
                <w:rFonts w:eastAsia="Calibri"/>
              </w:rPr>
              <w:t>)</w:t>
            </w:r>
          </w:p>
        </w:tc>
        <w:tc>
          <w:tcPr>
            <w:tcW w:w="3006" w:type="dxa"/>
          </w:tcPr>
          <w:p w14:paraId="1BCBB777" w14:textId="28F0DA1B" w:rsidR="009F4806" w:rsidRPr="009F4806" w:rsidRDefault="00AC652C">
            <w:pPr>
              <w:jc w:val="both"/>
              <w:rPr>
                <w:rFonts w:eastAsia="Calibri" w:cs="Times New Roman"/>
                <w:b/>
                <w:szCs w:val="24"/>
              </w:rPr>
            </w:pPr>
            <w:r>
              <w:rPr>
                <w:rFonts w:eastAsia="Calibri"/>
                <w:b/>
              </w:rPr>
              <w:t>What do I need to do to ensure the feature is appropriate</w:t>
            </w:r>
            <w:r w:rsidR="0016270C">
              <w:rPr>
                <w:rFonts w:eastAsia="Calibri"/>
                <w:b/>
              </w:rPr>
              <w:t>?</w:t>
            </w:r>
          </w:p>
          <w:p w14:paraId="714A1F34" w14:textId="77777777" w:rsidR="009F4806" w:rsidRPr="009F4806" w:rsidRDefault="00AC652C">
            <w:pPr>
              <w:jc w:val="both"/>
              <w:rPr>
                <w:rFonts w:eastAsia="Calibri" w:cs="Times New Roman"/>
                <w:szCs w:val="24"/>
              </w:rPr>
            </w:pPr>
            <w:r>
              <w:rPr>
                <w:rFonts w:eastAsia="Calibri"/>
              </w:rPr>
              <w:t>(e.g. location, space, visibility, accessibility, and so forth)</w:t>
            </w:r>
          </w:p>
        </w:tc>
      </w:tr>
      <w:tr w:rsidR="005F107E" w:rsidRPr="005F107E" w14:paraId="1CA6E4B3" w14:textId="77777777" w:rsidTr="00EE0FBD">
        <w:tc>
          <w:tcPr>
            <w:tcW w:w="3005" w:type="dxa"/>
          </w:tcPr>
          <w:p w14:paraId="51AAE4EF" w14:textId="77777777" w:rsidR="009F4806" w:rsidRPr="009F4806" w:rsidRDefault="00AC652C">
            <w:pPr>
              <w:jc w:val="both"/>
              <w:rPr>
                <w:rFonts w:eastAsia="Calibri" w:cs="Times New Roman"/>
                <w:szCs w:val="24"/>
              </w:rPr>
            </w:pPr>
            <w:r>
              <w:rPr>
                <w:rFonts w:eastAsia="Calibri"/>
              </w:rPr>
              <w:t>Example:</w:t>
            </w:r>
          </w:p>
          <w:p w14:paraId="241D906C" w14:textId="77777777" w:rsidR="009F4806" w:rsidRPr="00C645C4" w:rsidRDefault="00AC652C" w:rsidP="00C645C4">
            <w:pPr>
              <w:spacing w:after="200"/>
              <w:ind w:left="360" w:hanging="360"/>
              <w:jc w:val="both"/>
              <w:rPr>
                <w:rFonts w:asciiTheme="minorHAnsi" w:hAnsiTheme="minorHAnsi"/>
                <w:sz w:val="22"/>
                <w:szCs w:val="24"/>
              </w:rPr>
            </w:pPr>
            <w:r>
              <w:rPr>
                <w:rFonts w:ascii="Symbol" w:eastAsia="Calibri" w:hAnsi="Symbol"/>
              </w:rPr>
              <w:t></w:t>
            </w:r>
            <w:r>
              <w:rPr>
                <w:rFonts w:ascii="Symbol" w:eastAsia="Calibri" w:hAnsi="Symbol"/>
              </w:rPr>
              <w:tab/>
            </w:r>
            <w:r w:rsidR="009F4806" w:rsidRPr="00C645C4">
              <w:rPr>
                <w:rFonts w:eastAsia="Times New Roman"/>
                <w:szCs w:val="24"/>
              </w:rPr>
              <w:t>Interactive white board</w:t>
            </w:r>
          </w:p>
        </w:tc>
        <w:tc>
          <w:tcPr>
            <w:tcW w:w="3005" w:type="dxa"/>
          </w:tcPr>
          <w:p w14:paraId="1D3A52C8" w14:textId="77777777" w:rsidR="009F4806" w:rsidRPr="009F4806" w:rsidRDefault="00AC652C">
            <w:pPr>
              <w:jc w:val="both"/>
              <w:rPr>
                <w:rFonts w:eastAsia="Calibri" w:cs="Times New Roman"/>
                <w:szCs w:val="24"/>
              </w:rPr>
            </w:pPr>
            <w:r>
              <w:rPr>
                <w:rFonts w:eastAsia="Calibri"/>
              </w:rPr>
              <w:t>Example:</w:t>
            </w:r>
          </w:p>
          <w:p w14:paraId="61868A70" w14:textId="77777777" w:rsidR="009F4806" w:rsidRPr="00C645C4" w:rsidRDefault="00AC652C" w:rsidP="00C645C4">
            <w:pPr>
              <w:spacing w:after="200"/>
              <w:ind w:left="360" w:hanging="360"/>
              <w:jc w:val="both"/>
              <w:rPr>
                <w:rFonts w:cs="Times New Roman"/>
                <w:szCs w:val="24"/>
              </w:rPr>
            </w:pPr>
            <w:r>
              <w:rPr>
                <w:rFonts w:ascii="Symbol" w:eastAsia="Calibri" w:hAnsi="Symbol"/>
              </w:rPr>
              <w:t></w:t>
            </w:r>
            <w:r>
              <w:rPr>
                <w:rFonts w:ascii="Symbol" w:eastAsia="Calibri" w:hAnsi="Symbol"/>
              </w:rPr>
              <w:tab/>
            </w:r>
            <w:r w:rsidR="009F4806" w:rsidRPr="00C645C4">
              <w:rPr>
                <w:rFonts w:eastAsia="Times New Roman"/>
                <w:szCs w:val="24"/>
              </w:rPr>
              <w:t>Central to the classroom.</w:t>
            </w:r>
          </w:p>
          <w:p w14:paraId="0179C4FB" w14:textId="77777777" w:rsidR="009F4806" w:rsidRPr="00C645C4" w:rsidRDefault="00AC652C" w:rsidP="00C645C4">
            <w:pPr>
              <w:spacing w:after="200"/>
              <w:ind w:left="360" w:hanging="360"/>
              <w:jc w:val="both"/>
              <w:rPr>
                <w:rFonts w:cs="Times New Roman"/>
                <w:szCs w:val="24"/>
              </w:rPr>
            </w:pPr>
            <w:r>
              <w:rPr>
                <w:rFonts w:ascii="Symbol" w:eastAsia="Calibri" w:hAnsi="Symbol"/>
              </w:rPr>
              <w:t></w:t>
            </w:r>
            <w:r>
              <w:rPr>
                <w:rFonts w:ascii="Symbol" w:eastAsia="Calibri" w:hAnsi="Symbol"/>
              </w:rPr>
              <w:tab/>
            </w:r>
            <w:r w:rsidR="009F4806" w:rsidRPr="00C645C4">
              <w:rPr>
                <w:rFonts w:eastAsia="Times New Roman"/>
                <w:szCs w:val="24"/>
              </w:rPr>
              <w:t>High enough so students can see the full board.</w:t>
            </w:r>
          </w:p>
          <w:p w14:paraId="37867FF1" w14:textId="77777777" w:rsidR="009F4806" w:rsidRPr="00C645C4" w:rsidRDefault="00AC652C" w:rsidP="00C645C4">
            <w:pPr>
              <w:spacing w:after="200"/>
              <w:ind w:left="360" w:hanging="360"/>
              <w:jc w:val="both"/>
              <w:rPr>
                <w:rFonts w:asciiTheme="minorHAnsi" w:hAnsiTheme="minorHAnsi"/>
                <w:sz w:val="22"/>
                <w:szCs w:val="24"/>
              </w:rPr>
            </w:pPr>
            <w:r>
              <w:rPr>
                <w:rFonts w:ascii="Symbol" w:eastAsia="Calibri" w:hAnsi="Symbol"/>
              </w:rPr>
              <w:t></w:t>
            </w:r>
            <w:r>
              <w:rPr>
                <w:rFonts w:ascii="Symbol" w:eastAsia="Calibri" w:hAnsi="Symbol"/>
              </w:rPr>
              <w:tab/>
            </w:r>
            <w:r w:rsidR="009F4806" w:rsidRPr="00C645C4">
              <w:rPr>
                <w:rFonts w:eastAsia="Times New Roman"/>
                <w:szCs w:val="24"/>
              </w:rPr>
              <w:t>Low enough to prevent neck strain.</w:t>
            </w:r>
          </w:p>
        </w:tc>
        <w:tc>
          <w:tcPr>
            <w:tcW w:w="3006" w:type="dxa"/>
          </w:tcPr>
          <w:p w14:paraId="3DE70137" w14:textId="77777777" w:rsidR="009F4806" w:rsidRPr="009F4806" w:rsidRDefault="00AC652C">
            <w:pPr>
              <w:jc w:val="both"/>
              <w:rPr>
                <w:rFonts w:eastAsia="Calibri" w:cs="Times New Roman"/>
                <w:szCs w:val="24"/>
              </w:rPr>
            </w:pPr>
            <w:r>
              <w:rPr>
                <w:rFonts w:eastAsia="Calibri"/>
              </w:rPr>
              <w:t>Example:</w:t>
            </w:r>
          </w:p>
          <w:p w14:paraId="622676EA" w14:textId="77777777" w:rsidR="009F4806" w:rsidRPr="00C645C4" w:rsidRDefault="00AC652C" w:rsidP="00C645C4">
            <w:pPr>
              <w:spacing w:after="200"/>
              <w:ind w:left="360" w:hanging="360"/>
              <w:jc w:val="both"/>
              <w:rPr>
                <w:rFonts w:cs="Times New Roman"/>
                <w:szCs w:val="24"/>
              </w:rPr>
            </w:pPr>
            <w:r>
              <w:rPr>
                <w:rFonts w:ascii="Symbol" w:eastAsia="Calibri" w:hAnsi="Symbol"/>
              </w:rPr>
              <w:t></w:t>
            </w:r>
            <w:r>
              <w:rPr>
                <w:rFonts w:ascii="Symbol" w:eastAsia="Calibri" w:hAnsi="Symbol"/>
              </w:rPr>
              <w:tab/>
            </w:r>
            <w:r w:rsidR="009F4806" w:rsidRPr="00C645C4">
              <w:rPr>
                <w:rFonts w:eastAsia="Times New Roman"/>
                <w:szCs w:val="24"/>
              </w:rPr>
              <w:t>Sit in each student’s place to see if I can view the board without straining the neck.</w:t>
            </w:r>
          </w:p>
          <w:p w14:paraId="78ACEA56" w14:textId="77777777" w:rsidR="009F4806" w:rsidRPr="00C645C4" w:rsidRDefault="00AC652C" w:rsidP="00C645C4">
            <w:pPr>
              <w:spacing w:after="200"/>
              <w:ind w:left="360" w:hanging="360"/>
              <w:jc w:val="both"/>
              <w:rPr>
                <w:rFonts w:asciiTheme="minorHAnsi" w:hAnsiTheme="minorHAnsi"/>
                <w:sz w:val="22"/>
                <w:szCs w:val="24"/>
              </w:rPr>
            </w:pPr>
            <w:r>
              <w:rPr>
                <w:rFonts w:ascii="Symbol" w:eastAsia="Calibri" w:hAnsi="Symbol"/>
              </w:rPr>
              <w:t></w:t>
            </w:r>
            <w:r>
              <w:rPr>
                <w:rFonts w:ascii="Symbol" w:eastAsia="Calibri" w:hAnsi="Symbol"/>
              </w:rPr>
              <w:tab/>
            </w:r>
            <w:r w:rsidR="009F4806" w:rsidRPr="00C645C4">
              <w:rPr>
                <w:rFonts w:eastAsia="Times New Roman"/>
                <w:szCs w:val="24"/>
              </w:rPr>
              <w:t>Ensure the font size appropriate for all of the students in the room.</w:t>
            </w:r>
          </w:p>
        </w:tc>
      </w:tr>
      <w:tr w:rsidR="005F107E" w:rsidRPr="005F107E" w14:paraId="3BE743AD" w14:textId="77777777" w:rsidTr="00C645C4">
        <w:trPr>
          <w:trHeight w:val="1628"/>
        </w:trPr>
        <w:tc>
          <w:tcPr>
            <w:tcW w:w="3005" w:type="dxa"/>
          </w:tcPr>
          <w:p w14:paraId="032A6549" w14:textId="77777777" w:rsidR="009F4806" w:rsidRPr="00C645C4" w:rsidRDefault="009F4806">
            <w:pPr>
              <w:jc w:val="both"/>
              <w:rPr>
                <w:rFonts w:eastAsia="Calibri" w:cs="Times New Roman"/>
                <w:szCs w:val="24"/>
              </w:rPr>
            </w:pPr>
          </w:p>
        </w:tc>
        <w:tc>
          <w:tcPr>
            <w:tcW w:w="3005" w:type="dxa"/>
          </w:tcPr>
          <w:p w14:paraId="0C7C51DA" w14:textId="77777777" w:rsidR="009F4806" w:rsidRPr="00C645C4" w:rsidRDefault="009F4806">
            <w:pPr>
              <w:jc w:val="both"/>
              <w:rPr>
                <w:rFonts w:eastAsia="Calibri" w:cs="Times New Roman"/>
                <w:szCs w:val="24"/>
              </w:rPr>
            </w:pPr>
          </w:p>
        </w:tc>
        <w:tc>
          <w:tcPr>
            <w:tcW w:w="3006" w:type="dxa"/>
          </w:tcPr>
          <w:p w14:paraId="185CD1BF" w14:textId="77777777" w:rsidR="009F4806" w:rsidRPr="00C645C4" w:rsidRDefault="009F4806">
            <w:pPr>
              <w:jc w:val="both"/>
              <w:rPr>
                <w:rFonts w:eastAsia="Calibri" w:cs="Times New Roman"/>
                <w:szCs w:val="24"/>
              </w:rPr>
            </w:pPr>
          </w:p>
        </w:tc>
      </w:tr>
      <w:tr w:rsidR="005F107E" w:rsidRPr="005F107E" w14:paraId="1D56E1C5" w14:textId="77777777" w:rsidTr="00C645C4">
        <w:trPr>
          <w:trHeight w:val="1484"/>
        </w:trPr>
        <w:tc>
          <w:tcPr>
            <w:tcW w:w="3005" w:type="dxa"/>
          </w:tcPr>
          <w:p w14:paraId="3F6E7F2D" w14:textId="77777777" w:rsidR="009F4806" w:rsidRPr="00C645C4" w:rsidRDefault="009F4806">
            <w:pPr>
              <w:jc w:val="both"/>
              <w:rPr>
                <w:rFonts w:eastAsia="Calibri" w:cs="Times New Roman"/>
                <w:szCs w:val="24"/>
              </w:rPr>
            </w:pPr>
          </w:p>
        </w:tc>
        <w:tc>
          <w:tcPr>
            <w:tcW w:w="3005" w:type="dxa"/>
          </w:tcPr>
          <w:p w14:paraId="0D11BF29" w14:textId="77777777" w:rsidR="009F4806" w:rsidRPr="00C645C4" w:rsidRDefault="009F4806">
            <w:pPr>
              <w:jc w:val="both"/>
              <w:rPr>
                <w:rFonts w:eastAsia="Calibri" w:cs="Times New Roman"/>
                <w:szCs w:val="24"/>
              </w:rPr>
            </w:pPr>
          </w:p>
        </w:tc>
        <w:tc>
          <w:tcPr>
            <w:tcW w:w="3006" w:type="dxa"/>
          </w:tcPr>
          <w:p w14:paraId="7CDF4B40" w14:textId="77777777" w:rsidR="009F4806" w:rsidRPr="00C645C4" w:rsidRDefault="009F4806">
            <w:pPr>
              <w:jc w:val="both"/>
              <w:rPr>
                <w:rFonts w:eastAsia="Calibri" w:cs="Times New Roman"/>
                <w:szCs w:val="24"/>
              </w:rPr>
            </w:pPr>
          </w:p>
        </w:tc>
      </w:tr>
      <w:tr w:rsidR="005F107E" w:rsidRPr="005F107E" w14:paraId="18A6109F" w14:textId="77777777" w:rsidTr="00C645C4">
        <w:trPr>
          <w:trHeight w:val="1259"/>
        </w:trPr>
        <w:tc>
          <w:tcPr>
            <w:tcW w:w="3005" w:type="dxa"/>
          </w:tcPr>
          <w:p w14:paraId="5C79B886" w14:textId="77777777" w:rsidR="009F4806" w:rsidRPr="00C645C4" w:rsidRDefault="009F4806">
            <w:pPr>
              <w:jc w:val="both"/>
              <w:rPr>
                <w:rFonts w:eastAsia="Calibri" w:cs="Times New Roman"/>
                <w:szCs w:val="24"/>
              </w:rPr>
            </w:pPr>
          </w:p>
        </w:tc>
        <w:tc>
          <w:tcPr>
            <w:tcW w:w="3005" w:type="dxa"/>
          </w:tcPr>
          <w:p w14:paraId="44A8D401" w14:textId="77777777" w:rsidR="009F4806" w:rsidRPr="00C645C4" w:rsidRDefault="009F4806">
            <w:pPr>
              <w:jc w:val="both"/>
              <w:rPr>
                <w:rFonts w:eastAsia="Calibri" w:cs="Times New Roman"/>
                <w:szCs w:val="24"/>
              </w:rPr>
            </w:pPr>
          </w:p>
        </w:tc>
        <w:tc>
          <w:tcPr>
            <w:tcW w:w="3006" w:type="dxa"/>
          </w:tcPr>
          <w:p w14:paraId="1BDA16B6" w14:textId="77777777" w:rsidR="009F4806" w:rsidRPr="00C645C4" w:rsidRDefault="009F4806">
            <w:pPr>
              <w:jc w:val="both"/>
              <w:rPr>
                <w:rFonts w:eastAsia="Calibri" w:cs="Times New Roman"/>
                <w:szCs w:val="24"/>
              </w:rPr>
            </w:pPr>
          </w:p>
        </w:tc>
      </w:tr>
      <w:tr w:rsidR="005F107E" w:rsidRPr="005F107E" w14:paraId="17AF6B16" w14:textId="77777777" w:rsidTr="00C645C4">
        <w:trPr>
          <w:trHeight w:val="1331"/>
        </w:trPr>
        <w:tc>
          <w:tcPr>
            <w:tcW w:w="3005" w:type="dxa"/>
          </w:tcPr>
          <w:p w14:paraId="2B4A970A" w14:textId="77777777" w:rsidR="009F4806" w:rsidRPr="00C645C4" w:rsidRDefault="009F4806">
            <w:pPr>
              <w:jc w:val="both"/>
              <w:rPr>
                <w:rFonts w:eastAsia="Calibri" w:cs="Times New Roman"/>
                <w:szCs w:val="24"/>
              </w:rPr>
            </w:pPr>
          </w:p>
        </w:tc>
        <w:tc>
          <w:tcPr>
            <w:tcW w:w="3005" w:type="dxa"/>
          </w:tcPr>
          <w:p w14:paraId="6791178C" w14:textId="77777777" w:rsidR="009F4806" w:rsidRPr="00C645C4" w:rsidRDefault="009F4806">
            <w:pPr>
              <w:jc w:val="both"/>
              <w:rPr>
                <w:rFonts w:eastAsia="Calibri" w:cs="Times New Roman"/>
                <w:szCs w:val="24"/>
              </w:rPr>
            </w:pPr>
          </w:p>
        </w:tc>
        <w:tc>
          <w:tcPr>
            <w:tcW w:w="3006" w:type="dxa"/>
          </w:tcPr>
          <w:p w14:paraId="4441498C" w14:textId="77777777" w:rsidR="009F4806" w:rsidRPr="00C645C4" w:rsidRDefault="009F4806">
            <w:pPr>
              <w:jc w:val="both"/>
              <w:rPr>
                <w:rFonts w:eastAsia="Calibri" w:cs="Times New Roman"/>
                <w:szCs w:val="24"/>
              </w:rPr>
            </w:pPr>
          </w:p>
        </w:tc>
      </w:tr>
      <w:tr w:rsidR="005F107E" w:rsidRPr="005F107E" w14:paraId="3DA15E8F" w14:textId="77777777" w:rsidTr="00C645C4">
        <w:trPr>
          <w:trHeight w:val="1520"/>
        </w:trPr>
        <w:tc>
          <w:tcPr>
            <w:tcW w:w="3005" w:type="dxa"/>
          </w:tcPr>
          <w:p w14:paraId="1A5F8324" w14:textId="77777777" w:rsidR="009F4806" w:rsidRPr="00C645C4" w:rsidRDefault="009F4806">
            <w:pPr>
              <w:jc w:val="both"/>
              <w:rPr>
                <w:rFonts w:eastAsia="Calibri" w:cs="Times New Roman"/>
                <w:szCs w:val="24"/>
              </w:rPr>
            </w:pPr>
          </w:p>
        </w:tc>
        <w:tc>
          <w:tcPr>
            <w:tcW w:w="3005" w:type="dxa"/>
          </w:tcPr>
          <w:p w14:paraId="5D36BC71" w14:textId="77777777" w:rsidR="009F4806" w:rsidRPr="00C645C4" w:rsidRDefault="009F4806">
            <w:pPr>
              <w:jc w:val="both"/>
              <w:rPr>
                <w:rFonts w:eastAsia="Calibri" w:cs="Times New Roman"/>
                <w:szCs w:val="24"/>
              </w:rPr>
            </w:pPr>
          </w:p>
        </w:tc>
        <w:tc>
          <w:tcPr>
            <w:tcW w:w="3006" w:type="dxa"/>
          </w:tcPr>
          <w:p w14:paraId="17E81604" w14:textId="77777777" w:rsidR="009F4806" w:rsidRPr="00C645C4" w:rsidRDefault="009F4806">
            <w:pPr>
              <w:jc w:val="both"/>
              <w:rPr>
                <w:rFonts w:eastAsia="Calibri" w:cs="Times New Roman"/>
                <w:szCs w:val="24"/>
              </w:rPr>
            </w:pPr>
          </w:p>
        </w:tc>
      </w:tr>
    </w:tbl>
    <w:p w14:paraId="376C7718" w14:textId="77777777" w:rsidR="00EC4FD6" w:rsidRDefault="00EC4FD6"/>
    <w:sectPr w:rsidR="00EC4FD6" w:rsidSect="00D83A6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E4359" w14:textId="77777777" w:rsidR="000B2565" w:rsidRDefault="000B2565">
      <w:r>
        <w:separator/>
      </w:r>
    </w:p>
  </w:endnote>
  <w:endnote w:type="continuationSeparator" w:id="0">
    <w:p w14:paraId="64D5C452" w14:textId="77777777" w:rsidR="000B2565" w:rsidRDefault="000B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4292" w14:textId="77777777" w:rsidR="000A35BA" w:rsidRDefault="000A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6395" w14:textId="77777777" w:rsidR="000A35BA" w:rsidRDefault="000A3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8232" w14:textId="77777777" w:rsidR="000A35BA" w:rsidRDefault="000A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80EED" w14:textId="77777777" w:rsidR="000B2565" w:rsidRDefault="000B2565">
      <w:r>
        <w:separator/>
      </w:r>
    </w:p>
  </w:footnote>
  <w:footnote w:type="continuationSeparator" w:id="0">
    <w:p w14:paraId="3CE30D46" w14:textId="77777777" w:rsidR="000B2565" w:rsidRDefault="000B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10AB" w14:textId="77777777" w:rsidR="000A35BA" w:rsidRDefault="000A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41C4E" w14:textId="77777777" w:rsidR="006F059D" w:rsidRPr="0050025D" w:rsidRDefault="00170EA7" w:rsidP="00170EA7">
    <w:pPr>
      <w:pStyle w:val="Header"/>
      <w:jc w:val="right"/>
      <w:rPr>
        <w:i/>
      </w:rPr>
    </w:pPr>
    <w:r w:rsidRPr="00170EA7">
      <w:t>Castle &amp; Buckler.,</w:t>
    </w:r>
    <w:r w:rsidRPr="00170EA7">
      <w:rPr>
        <w:i/>
      </w:rPr>
      <w:t xml:space="preserve"> Psychology for Teachers</w:t>
    </w:r>
    <w:r w:rsidR="000A35BA">
      <w:rPr>
        <w:i/>
      </w:rPr>
      <w:t>, 3e</w:t>
    </w:r>
  </w:p>
  <w:p w14:paraId="060E83E7" w14:textId="77777777" w:rsidR="004762E3" w:rsidRPr="006F059D" w:rsidRDefault="006F059D" w:rsidP="00170EA7">
    <w:pPr>
      <w:pStyle w:val="Header"/>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D5B68" w14:textId="77777777" w:rsidR="000A35BA" w:rsidRDefault="000A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F7669D"/>
    <w:multiLevelType w:val="hybridMultilevel"/>
    <w:tmpl w:val="E57EB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0119F"/>
    <w:multiLevelType w:val="hybridMultilevel"/>
    <w:tmpl w:val="5FE07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D1E71"/>
    <w:multiLevelType w:val="hybridMultilevel"/>
    <w:tmpl w:val="05B68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0"/>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2"/>
  </w:num>
  <w:num w:numId="12">
    <w:abstractNumId w:val="13"/>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107E"/>
    <w:rsid w:val="00024CB8"/>
    <w:rsid w:val="00033437"/>
    <w:rsid w:val="000A35BA"/>
    <w:rsid w:val="000B2565"/>
    <w:rsid w:val="000F388C"/>
    <w:rsid w:val="0015405F"/>
    <w:rsid w:val="0016270C"/>
    <w:rsid w:val="00170EA7"/>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5F107E"/>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47EBE"/>
    <w:rsid w:val="007557A1"/>
    <w:rsid w:val="00761723"/>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9F4806"/>
    <w:rsid w:val="00A059F3"/>
    <w:rsid w:val="00A12630"/>
    <w:rsid w:val="00A1465F"/>
    <w:rsid w:val="00A324FE"/>
    <w:rsid w:val="00A44E55"/>
    <w:rsid w:val="00A77424"/>
    <w:rsid w:val="00A84C45"/>
    <w:rsid w:val="00AB42AC"/>
    <w:rsid w:val="00AC652C"/>
    <w:rsid w:val="00AD5452"/>
    <w:rsid w:val="00AD5E2E"/>
    <w:rsid w:val="00AF0C3C"/>
    <w:rsid w:val="00AF311C"/>
    <w:rsid w:val="00AF4F8B"/>
    <w:rsid w:val="00B164AA"/>
    <w:rsid w:val="00B21C7C"/>
    <w:rsid w:val="00B31FED"/>
    <w:rsid w:val="00B36615"/>
    <w:rsid w:val="00B42E08"/>
    <w:rsid w:val="00B73564"/>
    <w:rsid w:val="00BB0C36"/>
    <w:rsid w:val="00BE4202"/>
    <w:rsid w:val="00C039B2"/>
    <w:rsid w:val="00C048E3"/>
    <w:rsid w:val="00C266E0"/>
    <w:rsid w:val="00C55F1A"/>
    <w:rsid w:val="00C6457F"/>
    <w:rsid w:val="00C645C4"/>
    <w:rsid w:val="00C8654C"/>
    <w:rsid w:val="00CB2339"/>
    <w:rsid w:val="00CD1179"/>
    <w:rsid w:val="00CE06A4"/>
    <w:rsid w:val="00CE414B"/>
    <w:rsid w:val="00CF39F3"/>
    <w:rsid w:val="00CF5F08"/>
    <w:rsid w:val="00D33536"/>
    <w:rsid w:val="00D35781"/>
    <w:rsid w:val="00D37AF2"/>
    <w:rsid w:val="00D4217A"/>
    <w:rsid w:val="00D46302"/>
    <w:rsid w:val="00D61BCA"/>
    <w:rsid w:val="00D667AA"/>
    <w:rsid w:val="00D75474"/>
    <w:rsid w:val="00D83A68"/>
    <w:rsid w:val="00D8701F"/>
    <w:rsid w:val="00DA246F"/>
    <w:rsid w:val="00E06479"/>
    <w:rsid w:val="00E21D27"/>
    <w:rsid w:val="00E352E1"/>
    <w:rsid w:val="00E52712"/>
    <w:rsid w:val="00E74418"/>
    <w:rsid w:val="00EC4FD6"/>
    <w:rsid w:val="00EC67A7"/>
    <w:rsid w:val="00EC6AC2"/>
    <w:rsid w:val="00F01A6C"/>
    <w:rsid w:val="00F25E6B"/>
    <w:rsid w:val="00F4373D"/>
    <w:rsid w:val="00F54DB9"/>
    <w:rsid w:val="00F61361"/>
    <w:rsid w:val="00F70E90"/>
    <w:rsid w:val="00F7153D"/>
    <w:rsid w:val="00F77A8F"/>
    <w:rsid w:val="00F9515B"/>
    <w:rsid w:val="00FD1C3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929326"/>
  <w15:docId w15:val="{E71762B5-3358-435D-BFB3-B0BF55CD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07E"/>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uiPriority w:val="39"/>
    <w:rsid w:val="00D4217A"/>
    <w:rPr>
      <w:rFonts w:eastAsiaTheme="minorHAnsi"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Castle%20OR\Castle%20OR\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E15C-D827-4D6E-88D3-74926A97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4</TotalTime>
  <Pages>2</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1096</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7</cp:revision>
  <dcterms:created xsi:type="dcterms:W3CDTF">2021-05-12T23:36:00Z</dcterms:created>
  <dcterms:modified xsi:type="dcterms:W3CDTF">2021-06-04T13:12:00Z</dcterms:modified>
</cp:coreProperties>
</file>