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4FCD6" w14:textId="77777777" w:rsidR="00BF7B92" w:rsidRPr="00A47D39" w:rsidRDefault="00487C52" w:rsidP="00A47D39">
      <w:pPr>
        <w:pStyle w:val="Title"/>
        <w:rPr>
          <w:rFonts w:eastAsia="Calibri"/>
        </w:rPr>
      </w:pPr>
      <w:r w:rsidRPr="00487C52">
        <w:rPr>
          <w:rFonts w:eastAsia="Calibri"/>
        </w:rPr>
        <w:t>Activit</w:t>
      </w:r>
      <w:r w:rsidR="00BF7B92" w:rsidRPr="00A47D39">
        <w:rPr>
          <w:rFonts w:eastAsia="Calibri"/>
        </w:rPr>
        <w:t>y sheet</w:t>
      </w:r>
    </w:p>
    <w:p w14:paraId="1AC4970E" w14:textId="77777777" w:rsidR="00BF7B92" w:rsidRPr="00A47D39" w:rsidRDefault="00221EB0" w:rsidP="00A47D39">
      <w:pPr>
        <w:pStyle w:val="Heading1"/>
        <w:rPr>
          <w:rFonts w:eastAsia="Calibri"/>
          <w:b w:val="0"/>
        </w:rPr>
      </w:pPr>
      <w:r w:rsidRPr="00221EB0">
        <w:rPr>
          <w:rFonts w:eastAsia="Calibri"/>
        </w:rPr>
        <w:t>Activity: Your Dream School (From Castle and Buckler, 2021: 80-81)</w:t>
      </w:r>
    </w:p>
    <w:p w14:paraId="02E3AA90" w14:textId="77777777" w:rsidR="00BF7B92" w:rsidRDefault="00221EB0" w:rsidP="00A47D39">
      <w:pPr>
        <w:rPr>
          <w:rFonts w:eastAsia="Calibri"/>
        </w:rPr>
      </w:pPr>
      <w:r>
        <w:rPr>
          <w:rFonts w:eastAsia="Calibri"/>
          <w:b/>
          <w:i/>
        </w:rPr>
        <w:t>Aim:</w:t>
      </w:r>
      <w:r>
        <w:rPr>
          <w:rFonts w:eastAsia="Calibri"/>
        </w:rPr>
        <w:t xml:space="preserve"> To consider the qualities of effective teachers.</w:t>
      </w:r>
    </w:p>
    <w:p w14:paraId="73130BCF" w14:textId="699C4308" w:rsidR="00BF7B92" w:rsidRDefault="00221EB0" w:rsidP="00A47D39">
      <w:pPr>
        <w:rPr>
          <w:rFonts w:eastAsia="Calibri"/>
          <w:b/>
          <w:i/>
        </w:rPr>
      </w:pPr>
      <w:r>
        <w:rPr>
          <w:rFonts w:eastAsia="Calibri"/>
          <w:b/>
          <w:i/>
        </w:rPr>
        <w:t xml:space="preserve">Rationale: </w:t>
      </w:r>
      <w:r>
        <w:rPr>
          <w:rFonts w:eastAsia="Calibri"/>
        </w:rPr>
        <w:t>A couple of years ago, a reality television series was screened on Channel 4 (UK) called ‘Jamie’s Dream School’. The series questioned whether students who had, for whatever reason, became disengaged with the education system, could be influenced by certain teachers to become re-engaged. The teachers on the programme were perceived ‘experts’ in their fields, with few working in the education sector (for example, Olympic athletes for physical education and outdoor pursuits, famous musicians, academics from Oxford University to teach history</w:t>
      </w:r>
      <w:r w:rsidR="00AE610D">
        <w:rPr>
          <w:rFonts w:eastAsia="Calibri"/>
        </w:rPr>
        <w:t>,</w:t>
      </w:r>
      <w:r>
        <w:rPr>
          <w:rFonts w:eastAsia="Calibri"/>
        </w:rPr>
        <w:t xml:space="preserve"> and Latin, etc.)</w:t>
      </w:r>
    </w:p>
    <w:p w14:paraId="3CB8F891" w14:textId="77777777" w:rsidR="00BF7B92" w:rsidRDefault="00221EB0" w:rsidP="00A47D39">
      <w:pPr>
        <w:ind w:firstLine="360"/>
        <w:rPr>
          <w:rFonts w:eastAsia="Calibri"/>
        </w:rPr>
      </w:pPr>
      <w:r>
        <w:rPr>
          <w:rFonts w:eastAsia="Calibri"/>
        </w:rPr>
        <w:t>The following activity asks you to decide who would work in your dream school. What teachers would you select to teach various subjects? Your choice of teacher can be one from the present, or the past…yet one who actually existed.</w:t>
      </w:r>
    </w:p>
    <w:tbl>
      <w:tblPr>
        <w:tblStyle w:val="TableGrid"/>
        <w:tblW w:w="0" w:type="auto"/>
        <w:tblLook w:val="04A0" w:firstRow="1" w:lastRow="0" w:firstColumn="1" w:lastColumn="0" w:noHBand="0" w:noVBand="1"/>
      </w:tblPr>
      <w:tblGrid>
        <w:gridCol w:w="4505"/>
        <w:gridCol w:w="4506"/>
      </w:tblGrid>
      <w:tr w:rsidR="00487C52" w:rsidRPr="00487C52" w14:paraId="5CA7A76C" w14:textId="77777777" w:rsidTr="00A47D39">
        <w:trPr>
          <w:trHeight w:val="791"/>
        </w:trPr>
        <w:tc>
          <w:tcPr>
            <w:tcW w:w="4505" w:type="dxa"/>
          </w:tcPr>
          <w:p w14:paraId="5B2F2A51" w14:textId="6E4B7B8B" w:rsidR="00BF7B92" w:rsidRPr="00AE610D" w:rsidRDefault="00221EB0">
            <w:pPr>
              <w:jc w:val="both"/>
              <w:rPr>
                <w:rFonts w:eastAsia="Calibri" w:cs="Times New Roman"/>
                <w:i/>
                <w:szCs w:val="24"/>
              </w:rPr>
            </w:pPr>
            <w:r>
              <w:rPr>
                <w:rFonts w:eastAsia="Calibri"/>
                <w:i/>
              </w:rPr>
              <w:t>Headteacher</w:t>
            </w:r>
          </w:p>
        </w:tc>
        <w:tc>
          <w:tcPr>
            <w:tcW w:w="4506" w:type="dxa"/>
          </w:tcPr>
          <w:p w14:paraId="69C599BC" w14:textId="60CF7BFB" w:rsidR="00BF7B92" w:rsidRPr="00AE610D" w:rsidRDefault="00221EB0">
            <w:pPr>
              <w:jc w:val="both"/>
              <w:rPr>
                <w:rFonts w:eastAsia="Calibri" w:cs="Times New Roman"/>
                <w:i/>
                <w:szCs w:val="24"/>
              </w:rPr>
            </w:pPr>
            <w:r>
              <w:rPr>
                <w:rFonts w:eastAsia="Calibri"/>
                <w:i/>
              </w:rPr>
              <w:t>English</w:t>
            </w:r>
          </w:p>
        </w:tc>
      </w:tr>
      <w:tr w:rsidR="00487C52" w:rsidRPr="00487C52" w14:paraId="70C12510" w14:textId="77777777" w:rsidTr="00A47D39">
        <w:trPr>
          <w:trHeight w:val="890"/>
        </w:trPr>
        <w:tc>
          <w:tcPr>
            <w:tcW w:w="4505" w:type="dxa"/>
          </w:tcPr>
          <w:p w14:paraId="662F086C" w14:textId="12D42906" w:rsidR="00BF7B92" w:rsidRPr="00AE610D" w:rsidRDefault="00221EB0">
            <w:pPr>
              <w:jc w:val="both"/>
              <w:rPr>
                <w:rFonts w:eastAsia="Calibri" w:cs="Times New Roman"/>
                <w:i/>
                <w:szCs w:val="24"/>
              </w:rPr>
            </w:pPr>
            <w:r>
              <w:rPr>
                <w:rFonts w:eastAsia="Calibri"/>
                <w:i/>
              </w:rPr>
              <w:t>Mathematics</w:t>
            </w:r>
          </w:p>
        </w:tc>
        <w:tc>
          <w:tcPr>
            <w:tcW w:w="4506" w:type="dxa"/>
          </w:tcPr>
          <w:p w14:paraId="317F03CA" w14:textId="703680AD" w:rsidR="00BF7B92" w:rsidRPr="00AE610D" w:rsidRDefault="00221EB0">
            <w:pPr>
              <w:jc w:val="both"/>
              <w:rPr>
                <w:rFonts w:eastAsia="Calibri" w:cs="Times New Roman"/>
                <w:i/>
                <w:szCs w:val="24"/>
              </w:rPr>
            </w:pPr>
            <w:r>
              <w:rPr>
                <w:rFonts w:eastAsia="Calibri"/>
                <w:i/>
              </w:rPr>
              <w:t>Science</w:t>
            </w:r>
          </w:p>
        </w:tc>
      </w:tr>
      <w:tr w:rsidR="00487C52" w:rsidRPr="00487C52" w14:paraId="379D7A67" w14:textId="77777777" w:rsidTr="00A47D39">
        <w:trPr>
          <w:trHeight w:val="1241"/>
        </w:trPr>
        <w:tc>
          <w:tcPr>
            <w:tcW w:w="4505" w:type="dxa"/>
          </w:tcPr>
          <w:p w14:paraId="6F1A7BBD" w14:textId="75F36135" w:rsidR="00BF7B92" w:rsidRPr="00AE610D" w:rsidRDefault="00221EB0">
            <w:pPr>
              <w:jc w:val="both"/>
              <w:rPr>
                <w:rFonts w:eastAsia="Calibri" w:cs="Times New Roman"/>
                <w:i/>
                <w:szCs w:val="24"/>
              </w:rPr>
            </w:pPr>
            <w:r>
              <w:rPr>
                <w:rFonts w:eastAsia="Calibri"/>
                <w:i/>
              </w:rPr>
              <w:t>Information and Communication Technology</w:t>
            </w:r>
          </w:p>
        </w:tc>
        <w:tc>
          <w:tcPr>
            <w:tcW w:w="4506" w:type="dxa"/>
          </w:tcPr>
          <w:p w14:paraId="26E844A0" w14:textId="14E531E8" w:rsidR="00BF7B92" w:rsidRPr="00AE610D" w:rsidRDefault="00221EB0">
            <w:pPr>
              <w:jc w:val="both"/>
              <w:rPr>
                <w:rFonts w:eastAsia="Calibri" w:cs="Times New Roman"/>
                <w:i/>
                <w:szCs w:val="24"/>
              </w:rPr>
            </w:pPr>
            <w:r>
              <w:rPr>
                <w:rFonts w:eastAsia="Calibri"/>
                <w:i/>
              </w:rPr>
              <w:t>Art and design</w:t>
            </w:r>
          </w:p>
        </w:tc>
      </w:tr>
      <w:tr w:rsidR="00487C52" w:rsidRPr="00487C52" w14:paraId="7AA0EA9B" w14:textId="77777777" w:rsidTr="00A47D39">
        <w:trPr>
          <w:trHeight w:val="899"/>
        </w:trPr>
        <w:tc>
          <w:tcPr>
            <w:tcW w:w="4505" w:type="dxa"/>
          </w:tcPr>
          <w:p w14:paraId="1A65CA9A" w14:textId="37B84A4D" w:rsidR="00BF7B92" w:rsidRPr="00AE610D" w:rsidRDefault="00221EB0">
            <w:pPr>
              <w:jc w:val="both"/>
              <w:rPr>
                <w:rFonts w:eastAsia="Calibri" w:cs="Times New Roman"/>
                <w:i/>
                <w:szCs w:val="24"/>
              </w:rPr>
            </w:pPr>
            <w:r>
              <w:rPr>
                <w:rFonts w:eastAsia="Calibri"/>
                <w:i/>
              </w:rPr>
              <w:t>Geography</w:t>
            </w:r>
          </w:p>
        </w:tc>
        <w:tc>
          <w:tcPr>
            <w:tcW w:w="4506" w:type="dxa"/>
          </w:tcPr>
          <w:p w14:paraId="5C4C6A8F" w14:textId="34074E94" w:rsidR="00BF7B92" w:rsidRPr="00AE610D" w:rsidRDefault="00221EB0">
            <w:pPr>
              <w:jc w:val="both"/>
              <w:rPr>
                <w:rFonts w:eastAsia="Calibri" w:cs="Times New Roman"/>
                <w:i/>
                <w:szCs w:val="24"/>
              </w:rPr>
            </w:pPr>
            <w:r>
              <w:rPr>
                <w:rFonts w:eastAsia="Calibri"/>
                <w:i/>
              </w:rPr>
              <w:t>History</w:t>
            </w:r>
          </w:p>
        </w:tc>
      </w:tr>
      <w:tr w:rsidR="00487C52" w:rsidRPr="00487C52" w14:paraId="48AF55C6" w14:textId="77777777" w:rsidTr="00A47D39">
        <w:trPr>
          <w:trHeight w:val="962"/>
        </w:trPr>
        <w:tc>
          <w:tcPr>
            <w:tcW w:w="4505" w:type="dxa"/>
          </w:tcPr>
          <w:p w14:paraId="7F3C4A95" w14:textId="175E5F1B" w:rsidR="00BF7B92" w:rsidRPr="00AE610D" w:rsidRDefault="00221EB0">
            <w:pPr>
              <w:jc w:val="both"/>
              <w:rPr>
                <w:rFonts w:eastAsia="Calibri" w:cs="Times New Roman"/>
                <w:i/>
                <w:szCs w:val="24"/>
              </w:rPr>
            </w:pPr>
            <w:r>
              <w:rPr>
                <w:rFonts w:eastAsia="Calibri"/>
                <w:i/>
              </w:rPr>
              <w:lastRenderedPageBreak/>
              <w:t>Religious Studies</w:t>
            </w:r>
          </w:p>
        </w:tc>
        <w:tc>
          <w:tcPr>
            <w:tcW w:w="4506" w:type="dxa"/>
          </w:tcPr>
          <w:p w14:paraId="5439CE62" w14:textId="1A735266" w:rsidR="00BF7B92" w:rsidRPr="00AE610D" w:rsidRDefault="00221EB0">
            <w:pPr>
              <w:jc w:val="both"/>
              <w:rPr>
                <w:rFonts w:eastAsia="Calibri" w:cs="Times New Roman"/>
                <w:i/>
                <w:szCs w:val="24"/>
              </w:rPr>
            </w:pPr>
            <w:r>
              <w:rPr>
                <w:rFonts w:eastAsia="Calibri"/>
                <w:i/>
              </w:rPr>
              <w:t>Music</w:t>
            </w:r>
          </w:p>
        </w:tc>
      </w:tr>
      <w:tr w:rsidR="00487C52" w:rsidRPr="00487C52" w14:paraId="061495B1" w14:textId="77777777" w:rsidTr="00A47D39">
        <w:trPr>
          <w:trHeight w:val="1142"/>
        </w:trPr>
        <w:tc>
          <w:tcPr>
            <w:tcW w:w="4505" w:type="dxa"/>
          </w:tcPr>
          <w:p w14:paraId="39D08DB4" w14:textId="552CC063" w:rsidR="00BF7B92" w:rsidRPr="00AE610D" w:rsidRDefault="00221EB0">
            <w:pPr>
              <w:jc w:val="both"/>
              <w:rPr>
                <w:rFonts w:eastAsia="Calibri" w:cs="Times New Roman"/>
                <w:i/>
                <w:szCs w:val="24"/>
              </w:rPr>
            </w:pPr>
            <w:r>
              <w:rPr>
                <w:rFonts w:eastAsia="Calibri"/>
                <w:i/>
              </w:rPr>
              <w:t>Design Technology</w:t>
            </w:r>
          </w:p>
        </w:tc>
        <w:tc>
          <w:tcPr>
            <w:tcW w:w="4506" w:type="dxa"/>
          </w:tcPr>
          <w:p w14:paraId="6E7B2A59" w14:textId="30DD6BAF" w:rsidR="00BF7B92" w:rsidRPr="00AE610D" w:rsidRDefault="00221EB0">
            <w:pPr>
              <w:jc w:val="both"/>
              <w:rPr>
                <w:rFonts w:eastAsia="Calibri" w:cs="Times New Roman"/>
                <w:i/>
                <w:szCs w:val="24"/>
              </w:rPr>
            </w:pPr>
            <w:r>
              <w:rPr>
                <w:rFonts w:eastAsia="Calibri"/>
                <w:i/>
              </w:rPr>
              <w:t>Physical Education</w:t>
            </w:r>
          </w:p>
        </w:tc>
      </w:tr>
      <w:tr w:rsidR="00487C52" w:rsidRPr="00487C52" w14:paraId="15904DCE" w14:textId="77777777" w:rsidTr="00A47D39">
        <w:trPr>
          <w:trHeight w:val="980"/>
        </w:trPr>
        <w:tc>
          <w:tcPr>
            <w:tcW w:w="4505" w:type="dxa"/>
          </w:tcPr>
          <w:p w14:paraId="6D639D77" w14:textId="3978EA9F" w:rsidR="00BF7B92" w:rsidRPr="00AE610D" w:rsidRDefault="00221EB0">
            <w:pPr>
              <w:jc w:val="both"/>
              <w:rPr>
                <w:rFonts w:eastAsia="Calibri" w:cs="Times New Roman"/>
                <w:i/>
                <w:szCs w:val="24"/>
              </w:rPr>
            </w:pPr>
            <w:r>
              <w:rPr>
                <w:rFonts w:eastAsia="Calibri"/>
                <w:i/>
              </w:rPr>
              <w:t>Other?</w:t>
            </w:r>
          </w:p>
        </w:tc>
        <w:tc>
          <w:tcPr>
            <w:tcW w:w="4506" w:type="dxa"/>
          </w:tcPr>
          <w:p w14:paraId="219CC077" w14:textId="77777777" w:rsidR="00BF7B92" w:rsidRPr="00A47D39" w:rsidRDefault="00BF7B92">
            <w:pPr>
              <w:jc w:val="both"/>
              <w:rPr>
                <w:rFonts w:eastAsia="Calibri" w:cs="Times New Roman"/>
                <w:i/>
                <w:szCs w:val="24"/>
              </w:rPr>
            </w:pPr>
          </w:p>
        </w:tc>
      </w:tr>
    </w:tbl>
    <w:p w14:paraId="5C0590A1" w14:textId="77777777" w:rsidR="00BF7B92" w:rsidRDefault="00BF7B92">
      <w:pPr>
        <w:jc w:val="both"/>
        <w:rPr>
          <w:rFonts w:eastAsia="Calibri"/>
        </w:rPr>
      </w:pPr>
    </w:p>
    <w:p w14:paraId="5C8A648D" w14:textId="6ECDABA1" w:rsidR="00BF7B92" w:rsidRDefault="00221EB0" w:rsidP="00A47D39">
      <w:pPr>
        <w:ind w:firstLine="360"/>
        <w:rPr>
          <w:rFonts w:eastAsia="Calibri"/>
        </w:rPr>
      </w:pPr>
      <w:r>
        <w:rPr>
          <w:rFonts w:eastAsia="Calibri"/>
        </w:rPr>
        <w:t>As an example, for science, we would choose ‘Johnny Ball’ (ask your parents if you have never heard of him!) or perhaps Prof. Brian Cox (who could also be featured for music if you have a passion for mid-1990s mainstream pop).</w:t>
      </w:r>
    </w:p>
    <w:p w14:paraId="7439B28E" w14:textId="633E1F78" w:rsidR="00BC0305" w:rsidRDefault="00221EB0" w:rsidP="00A47D39">
      <w:pPr>
        <w:ind w:firstLine="360"/>
      </w:pPr>
      <w:r>
        <w:rPr>
          <w:rFonts w:eastAsia="Calibri"/>
        </w:rPr>
        <w:t>Having assigned an individual to each of the boxes, consider the attributes that they all have in common. Aim to list two or three attributes for the collected group.</w:t>
      </w:r>
    </w:p>
    <w:sectPr w:rsidR="00BC0305" w:rsidSect="00D83A6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54F50" w14:textId="77777777" w:rsidR="002878EB" w:rsidRDefault="002878EB">
      <w:r>
        <w:separator/>
      </w:r>
    </w:p>
  </w:endnote>
  <w:endnote w:type="continuationSeparator" w:id="0">
    <w:p w14:paraId="40685F02" w14:textId="77777777" w:rsidR="002878EB" w:rsidRDefault="0028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B5D02" w14:textId="77777777" w:rsidR="00116814" w:rsidRDefault="00116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4DDCD" w14:textId="77777777" w:rsidR="00116814" w:rsidRDefault="001168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05D1F" w14:textId="77777777" w:rsidR="00116814" w:rsidRDefault="00116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15DE0" w14:textId="77777777" w:rsidR="002878EB" w:rsidRDefault="002878EB">
      <w:r>
        <w:separator/>
      </w:r>
    </w:p>
  </w:footnote>
  <w:footnote w:type="continuationSeparator" w:id="0">
    <w:p w14:paraId="37048E09" w14:textId="77777777" w:rsidR="002878EB" w:rsidRDefault="00287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B6BC0" w14:textId="77777777" w:rsidR="00116814" w:rsidRDefault="00116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61129" w14:textId="77777777" w:rsidR="006F059D" w:rsidRPr="0050025D" w:rsidRDefault="00170EA7" w:rsidP="00170EA7">
    <w:pPr>
      <w:pStyle w:val="Header"/>
      <w:jc w:val="right"/>
      <w:rPr>
        <w:i/>
      </w:rPr>
    </w:pPr>
    <w:r w:rsidRPr="00170EA7">
      <w:t>Castle &amp; Buckler.,</w:t>
    </w:r>
    <w:r w:rsidRPr="00170EA7">
      <w:rPr>
        <w:i/>
      </w:rPr>
      <w:t xml:space="preserve"> Psychology for Teachers</w:t>
    </w:r>
    <w:r w:rsidR="00116814">
      <w:rPr>
        <w:i/>
      </w:rPr>
      <w:t>, 3e</w:t>
    </w:r>
  </w:p>
  <w:p w14:paraId="2D5D0034" w14:textId="77777777" w:rsidR="004762E3" w:rsidRPr="006F059D" w:rsidRDefault="006F059D" w:rsidP="00170EA7">
    <w:pPr>
      <w:pStyle w:val="Header"/>
      <w:jc w:val="right"/>
    </w:pPr>
    <w:r w:rsidRPr="0050025D">
      <w:t>SAGE Publishing, 202</w:t>
    </w:r>
    <w:r w:rsidR="00FD6C0D">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8F3DF" w14:textId="77777777" w:rsidR="00116814" w:rsidRDefault="00116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7C52"/>
    <w:rsid w:val="00024CB8"/>
    <w:rsid w:val="00033437"/>
    <w:rsid w:val="000F388C"/>
    <w:rsid w:val="00116814"/>
    <w:rsid w:val="0015405F"/>
    <w:rsid w:val="00170EA7"/>
    <w:rsid w:val="0017404C"/>
    <w:rsid w:val="00185227"/>
    <w:rsid w:val="001A239F"/>
    <w:rsid w:val="001B761C"/>
    <w:rsid w:val="001F7343"/>
    <w:rsid w:val="00221EB0"/>
    <w:rsid w:val="00227074"/>
    <w:rsid w:val="00272B2E"/>
    <w:rsid w:val="002878EB"/>
    <w:rsid w:val="002C44D0"/>
    <w:rsid w:val="002D0F36"/>
    <w:rsid w:val="002D5319"/>
    <w:rsid w:val="002F62BA"/>
    <w:rsid w:val="00327683"/>
    <w:rsid w:val="00331370"/>
    <w:rsid w:val="00361935"/>
    <w:rsid w:val="00365504"/>
    <w:rsid w:val="00370467"/>
    <w:rsid w:val="00386B43"/>
    <w:rsid w:val="00393EAF"/>
    <w:rsid w:val="00396AD3"/>
    <w:rsid w:val="003B6091"/>
    <w:rsid w:val="003C4235"/>
    <w:rsid w:val="003E708D"/>
    <w:rsid w:val="003E7BF7"/>
    <w:rsid w:val="003F0E55"/>
    <w:rsid w:val="0041308D"/>
    <w:rsid w:val="004762E3"/>
    <w:rsid w:val="004817D8"/>
    <w:rsid w:val="00486A8A"/>
    <w:rsid w:val="00487C52"/>
    <w:rsid w:val="004A1135"/>
    <w:rsid w:val="004B17D5"/>
    <w:rsid w:val="004C7FAF"/>
    <w:rsid w:val="004E02C0"/>
    <w:rsid w:val="004E5CF4"/>
    <w:rsid w:val="00500B36"/>
    <w:rsid w:val="0052449A"/>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50A"/>
    <w:rsid w:val="0070463C"/>
    <w:rsid w:val="0072416D"/>
    <w:rsid w:val="0072507A"/>
    <w:rsid w:val="00747EBE"/>
    <w:rsid w:val="007557A1"/>
    <w:rsid w:val="00761723"/>
    <w:rsid w:val="007B2823"/>
    <w:rsid w:val="007B669D"/>
    <w:rsid w:val="00804E85"/>
    <w:rsid w:val="00811EC9"/>
    <w:rsid w:val="00812742"/>
    <w:rsid w:val="00852986"/>
    <w:rsid w:val="00870008"/>
    <w:rsid w:val="00876836"/>
    <w:rsid w:val="008978D0"/>
    <w:rsid w:val="008B339D"/>
    <w:rsid w:val="008C4617"/>
    <w:rsid w:val="008D029E"/>
    <w:rsid w:val="008E46E0"/>
    <w:rsid w:val="008F6092"/>
    <w:rsid w:val="00910A31"/>
    <w:rsid w:val="00931319"/>
    <w:rsid w:val="00956287"/>
    <w:rsid w:val="0096128C"/>
    <w:rsid w:val="00963D40"/>
    <w:rsid w:val="00974AA9"/>
    <w:rsid w:val="00991CF3"/>
    <w:rsid w:val="009A40A6"/>
    <w:rsid w:val="009B2FE8"/>
    <w:rsid w:val="009B7BBD"/>
    <w:rsid w:val="00A059F3"/>
    <w:rsid w:val="00A1465F"/>
    <w:rsid w:val="00A324FE"/>
    <w:rsid w:val="00A44E55"/>
    <w:rsid w:val="00A47D39"/>
    <w:rsid w:val="00A77424"/>
    <w:rsid w:val="00A84C45"/>
    <w:rsid w:val="00AB42AC"/>
    <w:rsid w:val="00AD5452"/>
    <w:rsid w:val="00AD5E2E"/>
    <w:rsid w:val="00AE610D"/>
    <w:rsid w:val="00AF0C3C"/>
    <w:rsid w:val="00AF311C"/>
    <w:rsid w:val="00AF4F8B"/>
    <w:rsid w:val="00B164AA"/>
    <w:rsid w:val="00B31FED"/>
    <w:rsid w:val="00B36615"/>
    <w:rsid w:val="00B42E08"/>
    <w:rsid w:val="00B73564"/>
    <w:rsid w:val="00BB0C36"/>
    <w:rsid w:val="00BC0305"/>
    <w:rsid w:val="00BF7B92"/>
    <w:rsid w:val="00C039B2"/>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21D27"/>
    <w:rsid w:val="00E352E1"/>
    <w:rsid w:val="00E52712"/>
    <w:rsid w:val="00E74418"/>
    <w:rsid w:val="00EC67A7"/>
    <w:rsid w:val="00EC6AC2"/>
    <w:rsid w:val="00F01A6C"/>
    <w:rsid w:val="00F25E6B"/>
    <w:rsid w:val="00F4373D"/>
    <w:rsid w:val="00F54DB9"/>
    <w:rsid w:val="00F61361"/>
    <w:rsid w:val="00F70E90"/>
    <w:rsid w:val="00F7153D"/>
    <w:rsid w:val="00F77A8F"/>
    <w:rsid w:val="00F9515B"/>
    <w:rsid w:val="00FD1C35"/>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B2A17D"/>
  <w15:docId w15:val="{16292095-4E1E-4551-BDAD-0AFF86D3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7C52"/>
    <w:pPr>
      <w:spacing w:line="360" w:lineRule="auto"/>
      <w:contextualSpacing/>
    </w:pPr>
    <w:rPr>
      <w:sz w:val="24"/>
      <w:szCs w:val="24"/>
    </w:rPr>
  </w:style>
  <w:style w:type="paragraph" w:styleId="Heading1">
    <w:name w:val="heading 1"/>
    <w:basedOn w:val="Normal"/>
    <w:next w:val="Normal"/>
    <w:link w:val="Heading1Char"/>
    <w:autoRedefine/>
    <w:qFormat/>
    <w:rsid w:val="00E06479"/>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table" w:styleId="TableGrid">
    <w:name w:val="Table Grid"/>
    <w:basedOn w:val="TableNormal"/>
    <w:rsid w:val="0072416D"/>
    <w:rPr>
      <w:rFonts w:eastAsiaTheme="minorEastAsia" w:cstheme="minorBidi"/>
      <w:sz w:val="24"/>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FH\Ancillary\Castle%20OR\Castle%20OR\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AF1C9-E008-41EE-8AF5-47FF6250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College Word template</Template>
  <TotalTime>41</TotalTime>
  <Pages>2</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1524</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Victoria Nicholas</cp:lastModifiedBy>
  <cp:revision>6</cp:revision>
  <dcterms:created xsi:type="dcterms:W3CDTF">2021-05-12T23:39:00Z</dcterms:created>
  <dcterms:modified xsi:type="dcterms:W3CDTF">2021-06-04T13:14:00Z</dcterms:modified>
</cp:coreProperties>
</file>