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A8797" w14:textId="77777777" w:rsidR="006C151D" w:rsidRPr="004915AE" w:rsidRDefault="00DF3135" w:rsidP="004915AE">
      <w:pPr>
        <w:pStyle w:val="Title"/>
        <w:rPr>
          <w:rFonts w:eastAsia="Calibri"/>
        </w:rPr>
      </w:pPr>
      <w:r w:rsidRPr="00DF3135">
        <w:rPr>
          <w:rFonts w:eastAsia="Calibri"/>
        </w:rPr>
        <w:t>Activity sheet</w:t>
      </w:r>
    </w:p>
    <w:p w14:paraId="6CD082FF" w14:textId="77777777" w:rsidR="006C151D" w:rsidRPr="004915AE" w:rsidRDefault="00EE3C18" w:rsidP="004915AE">
      <w:pPr>
        <w:pStyle w:val="Heading1"/>
        <w:rPr>
          <w:rFonts w:eastAsia="Calibri"/>
          <w:b w:val="0"/>
        </w:rPr>
      </w:pPr>
      <w:r w:rsidRPr="00EE3C18">
        <w:rPr>
          <w:rFonts w:eastAsia="Calibri"/>
        </w:rPr>
        <w:t>Activity: Values (From Castle and Buckler, 2021: 81-2, originally adapted from Dawes et al. 2005)</w:t>
      </w:r>
    </w:p>
    <w:p w14:paraId="163E53FF" w14:textId="77777777" w:rsidR="006C151D" w:rsidRDefault="00EE3C18" w:rsidP="004915AE">
      <w:pPr>
        <w:spacing w:line="360" w:lineRule="auto"/>
        <w:rPr>
          <w:rFonts w:eastAsia="Calibri"/>
        </w:rPr>
      </w:pPr>
      <w:r>
        <w:rPr>
          <w:rFonts w:eastAsia="Calibri"/>
          <w:b/>
          <w:i/>
        </w:rPr>
        <w:t>Aim:</w:t>
      </w:r>
      <w:r>
        <w:rPr>
          <w:rFonts w:eastAsia="Calibri"/>
        </w:rPr>
        <w:t xml:space="preserve"> To identify personal values that are integral to your developing educational philosophy.</w:t>
      </w:r>
    </w:p>
    <w:p w14:paraId="70290BB7" w14:textId="77777777" w:rsidR="006C151D" w:rsidRDefault="00EE3C18" w:rsidP="004915AE">
      <w:pPr>
        <w:spacing w:line="360" w:lineRule="auto"/>
        <w:rPr>
          <w:rFonts w:eastAsia="Calibri"/>
        </w:rPr>
      </w:pPr>
      <w:r>
        <w:rPr>
          <w:rFonts w:eastAsia="Calibri"/>
          <w:b/>
          <w:i/>
        </w:rPr>
        <w:t>Rationale:</w:t>
      </w:r>
      <w:r>
        <w:rPr>
          <w:rFonts w:eastAsia="Calibri"/>
        </w:rPr>
        <w:t xml:space="preserve"> Values are active principles that underpin how you think and behave in relation to events and other people. These personal values also reflect your individual sense of identity while also influencing the way you teach and your educational philosophy.</w:t>
      </w:r>
    </w:p>
    <w:p w14:paraId="71B36084" w14:textId="77777777" w:rsidR="006C151D" w:rsidRDefault="00EE3C18" w:rsidP="004915AE">
      <w:pPr>
        <w:spacing w:line="360" w:lineRule="auto"/>
        <w:jc w:val="both"/>
        <w:rPr>
          <w:rFonts w:eastAsia="Calibri"/>
        </w:rPr>
      </w:pPr>
      <w:r>
        <w:rPr>
          <w:rFonts w:eastAsia="Calibri"/>
        </w:rPr>
        <w:t>Instructions:</w:t>
      </w:r>
    </w:p>
    <w:p w14:paraId="098A9DAB" w14:textId="77777777" w:rsidR="006C151D" w:rsidRDefault="00EE3C18" w:rsidP="004915AE">
      <w:pPr>
        <w:spacing w:after="200" w:line="360" w:lineRule="auto"/>
        <w:ind w:left="720" w:hanging="720"/>
        <w:contextualSpacing w:val="0"/>
        <w:rPr>
          <w:rFonts w:eastAsia="Calibri"/>
        </w:rPr>
      </w:pPr>
      <w:r>
        <w:rPr>
          <w:rFonts w:eastAsia="Calibri"/>
        </w:rPr>
        <w:t>(i)</w:t>
      </w:r>
      <w:r>
        <w:rPr>
          <w:rFonts w:eastAsia="Calibri"/>
        </w:rPr>
        <w:tab/>
        <w:t>Relax and centre yourself, allowing your thoughts and concerns to quieten down.</w:t>
      </w:r>
    </w:p>
    <w:p w14:paraId="25CF6A63" w14:textId="628F70C2" w:rsidR="006C151D" w:rsidRDefault="00EE3C18" w:rsidP="004915AE">
      <w:pPr>
        <w:spacing w:after="200" w:line="360" w:lineRule="auto"/>
        <w:ind w:left="720" w:hanging="720"/>
        <w:contextualSpacing w:val="0"/>
        <w:rPr>
          <w:rFonts w:eastAsia="Calibri"/>
        </w:rPr>
      </w:pPr>
      <w:r>
        <w:rPr>
          <w:rFonts w:eastAsia="Calibri"/>
        </w:rPr>
        <w:t>(ii)</w:t>
      </w:r>
      <w:r>
        <w:rPr>
          <w:rFonts w:eastAsia="Calibri"/>
        </w:rPr>
        <w:tab/>
        <w:t>Note down your responses to the following questions:</w:t>
      </w:r>
    </w:p>
    <w:tbl>
      <w:tblPr>
        <w:tblStyle w:val="TableGrid"/>
        <w:tblW w:w="0" w:type="auto"/>
        <w:tblLook w:val="04A0" w:firstRow="1" w:lastRow="0" w:firstColumn="1" w:lastColumn="0" w:noHBand="0" w:noVBand="1"/>
      </w:tblPr>
      <w:tblGrid>
        <w:gridCol w:w="3528"/>
        <w:gridCol w:w="5483"/>
      </w:tblGrid>
      <w:tr w:rsidR="00DF3135" w:rsidRPr="00DF3135" w14:paraId="681B4280" w14:textId="77777777" w:rsidTr="004915AE">
        <w:tc>
          <w:tcPr>
            <w:tcW w:w="3528" w:type="dxa"/>
          </w:tcPr>
          <w:p w14:paraId="21311376" w14:textId="77777777" w:rsidR="006C151D" w:rsidRPr="004915AE" w:rsidRDefault="00EE3C18" w:rsidP="004915AE">
            <w:pPr>
              <w:spacing w:line="360" w:lineRule="auto"/>
              <w:jc w:val="both"/>
              <w:rPr>
                <w:rFonts w:eastAsia="Calibri" w:cs="Times New Roman"/>
                <w:szCs w:val="24"/>
              </w:rPr>
            </w:pPr>
            <w:r>
              <w:rPr>
                <w:rFonts w:eastAsia="Calibri"/>
              </w:rPr>
              <w:t>What matters the most to you? This could be a person, a place, a quality, or an activity.</w:t>
            </w:r>
          </w:p>
        </w:tc>
        <w:tc>
          <w:tcPr>
            <w:tcW w:w="5483" w:type="dxa"/>
          </w:tcPr>
          <w:p w14:paraId="708637E5" w14:textId="77777777" w:rsidR="006C151D" w:rsidRPr="004915AE" w:rsidRDefault="006C151D" w:rsidP="004915AE">
            <w:pPr>
              <w:spacing w:line="360" w:lineRule="auto"/>
              <w:jc w:val="both"/>
              <w:rPr>
                <w:rFonts w:eastAsia="Calibri" w:cs="Times New Roman"/>
                <w:szCs w:val="24"/>
              </w:rPr>
            </w:pPr>
          </w:p>
        </w:tc>
      </w:tr>
      <w:tr w:rsidR="00DF3135" w:rsidRPr="00DF3135" w14:paraId="69DD5364" w14:textId="77777777" w:rsidTr="004915AE">
        <w:tc>
          <w:tcPr>
            <w:tcW w:w="3528" w:type="dxa"/>
          </w:tcPr>
          <w:p w14:paraId="78D32182" w14:textId="77777777" w:rsidR="006C151D" w:rsidRPr="004915AE" w:rsidRDefault="00EE3C18" w:rsidP="004915AE">
            <w:pPr>
              <w:spacing w:line="360" w:lineRule="auto"/>
              <w:jc w:val="both"/>
              <w:rPr>
                <w:rFonts w:eastAsia="Calibri" w:cs="Times New Roman"/>
                <w:szCs w:val="24"/>
              </w:rPr>
            </w:pPr>
            <w:r>
              <w:rPr>
                <w:rFonts w:eastAsia="Calibri"/>
              </w:rPr>
              <w:t>What aspects inspire, excite, or enthuse you the most?</w:t>
            </w:r>
          </w:p>
        </w:tc>
        <w:tc>
          <w:tcPr>
            <w:tcW w:w="5483" w:type="dxa"/>
          </w:tcPr>
          <w:p w14:paraId="2090B0DA" w14:textId="77777777" w:rsidR="006C151D" w:rsidRPr="004915AE" w:rsidRDefault="006C151D" w:rsidP="004915AE">
            <w:pPr>
              <w:spacing w:line="360" w:lineRule="auto"/>
              <w:jc w:val="both"/>
              <w:rPr>
                <w:rFonts w:eastAsia="Calibri" w:cs="Times New Roman"/>
                <w:szCs w:val="24"/>
              </w:rPr>
            </w:pPr>
          </w:p>
        </w:tc>
      </w:tr>
      <w:tr w:rsidR="00DF3135" w:rsidRPr="00DF3135" w14:paraId="05BDBD5F" w14:textId="77777777" w:rsidTr="004915AE">
        <w:tc>
          <w:tcPr>
            <w:tcW w:w="3528" w:type="dxa"/>
          </w:tcPr>
          <w:p w14:paraId="6AD50602" w14:textId="77777777" w:rsidR="006C151D" w:rsidRPr="004915AE" w:rsidRDefault="00EE3C18" w:rsidP="004915AE">
            <w:pPr>
              <w:spacing w:line="360" w:lineRule="auto"/>
              <w:jc w:val="both"/>
              <w:rPr>
                <w:rFonts w:eastAsia="Calibri" w:cs="Times New Roman"/>
                <w:szCs w:val="24"/>
              </w:rPr>
            </w:pPr>
            <w:r>
              <w:rPr>
                <w:rFonts w:eastAsia="Calibri"/>
              </w:rPr>
              <w:t>What things tend to upset or anger you?</w:t>
            </w:r>
          </w:p>
        </w:tc>
        <w:tc>
          <w:tcPr>
            <w:tcW w:w="5483" w:type="dxa"/>
          </w:tcPr>
          <w:p w14:paraId="0481E1BD" w14:textId="77777777" w:rsidR="006C151D" w:rsidRPr="004915AE" w:rsidRDefault="006C151D" w:rsidP="004915AE">
            <w:pPr>
              <w:spacing w:line="360" w:lineRule="auto"/>
              <w:jc w:val="both"/>
              <w:rPr>
                <w:rFonts w:eastAsia="Calibri" w:cs="Times New Roman"/>
                <w:szCs w:val="24"/>
              </w:rPr>
            </w:pPr>
          </w:p>
        </w:tc>
      </w:tr>
      <w:tr w:rsidR="00DF3135" w:rsidRPr="00DF3135" w14:paraId="6942EBDB" w14:textId="77777777" w:rsidTr="004915AE">
        <w:tc>
          <w:tcPr>
            <w:tcW w:w="3528" w:type="dxa"/>
          </w:tcPr>
          <w:p w14:paraId="5B169158" w14:textId="77777777" w:rsidR="006C151D" w:rsidRPr="004915AE" w:rsidRDefault="00EE3C18" w:rsidP="004915AE">
            <w:pPr>
              <w:spacing w:line="360" w:lineRule="auto"/>
              <w:jc w:val="both"/>
              <w:rPr>
                <w:rFonts w:eastAsia="Calibri" w:cs="Times New Roman"/>
                <w:szCs w:val="24"/>
              </w:rPr>
            </w:pPr>
            <w:r>
              <w:rPr>
                <w:rFonts w:eastAsia="Calibri"/>
              </w:rPr>
              <w:t>Is there one word or sentence that serves as your guiding principle?</w:t>
            </w:r>
          </w:p>
        </w:tc>
        <w:tc>
          <w:tcPr>
            <w:tcW w:w="5483" w:type="dxa"/>
          </w:tcPr>
          <w:p w14:paraId="2F3A43AC" w14:textId="77777777" w:rsidR="006C151D" w:rsidRPr="004915AE" w:rsidRDefault="006C151D" w:rsidP="004915AE">
            <w:pPr>
              <w:spacing w:line="360" w:lineRule="auto"/>
              <w:jc w:val="both"/>
              <w:rPr>
                <w:rFonts w:eastAsia="Calibri" w:cs="Times New Roman"/>
                <w:szCs w:val="24"/>
              </w:rPr>
            </w:pPr>
          </w:p>
        </w:tc>
      </w:tr>
      <w:tr w:rsidR="00DF3135" w:rsidRPr="00DF3135" w14:paraId="6741E700" w14:textId="77777777" w:rsidTr="004915AE">
        <w:tc>
          <w:tcPr>
            <w:tcW w:w="3528" w:type="dxa"/>
          </w:tcPr>
          <w:p w14:paraId="475F309C" w14:textId="77777777" w:rsidR="006C151D" w:rsidRPr="004915AE" w:rsidRDefault="00EE3C18" w:rsidP="004915AE">
            <w:pPr>
              <w:spacing w:line="360" w:lineRule="auto"/>
              <w:jc w:val="both"/>
              <w:rPr>
                <w:rFonts w:eastAsia="Calibri" w:cs="Times New Roman"/>
                <w:szCs w:val="24"/>
              </w:rPr>
            </w:pPr>
            <w:r>
              <w:rPr>
                <w:rFonts w:eastAsia="Calibri"/>
              </w:rPr>
              <w:t>What elements are the most important to you in a close relationship?</w:t>
            </w:r>
          </w:p>
        </w:tc>
        <w:tc>
          <w:tcPr>
            <w:tcW w:w="5483" w:type="dxa"/>
          </w:tcPr>
          <w:p w14:paraId="7A81F932" w14:textId="77777777" w:rsidR="006C151D" w:rsidRPr="004915AE" w:rsidRDefault="006C151D" w:rsidP="004915AE">
            <w:pPr>
              <w:spacing w:line="360" w:lineRule="auto"/>
              <w:jc w:val="both"/>
              <w:rPr>
                <w:rFonts w:eastAsia="Calibri" w:cs="Times New Roman"/>
                <w:szCs w:val="24"/>
              </w:rPr>
            </w:pPr>
          </w:p>
        </w:tc>
      </w:tr>
      <w:tr w:rsidR="00DF3135" w:rsidRPr="00DF3135" w14:paraId="21C4A10A" w14:textId="77777777" w:rsidTr="004915AE">
        <w:tc>
          <w:tcPr>
            <w:tcW w:w="3528" w:type="dxa"/>
          </w:tcPr>
          <w:p w14:paraId="6647E44F" w14:textId="77777777" w:rsidR="006C151D" w:rsidRPr="004915AE" w:rsidRDefault="00EE3C18" w:rsidP="004915AE">
            <w:pPr>
              <w:spacing w:line="360" w:lineRule="auto"/>
              <w:jc w:val="both"/>
              <w:rPr>
                <w:rFonts w:eastAsia="Calibri" w:cs="Times New Roman"/>
                <w:szCs w:val="24"/>
              </w:rPr>
            </w:pPr>
            <w:r>
              <w:rPr>
                <w:rFonts w:eastAsia="Calibri"/>
              </w:rPr>
              <w:t>What would you like other people to think about you?</w:t>
            </w:r>
          </w:p>
        </w:tc>
        <w:tc>
          <w:tcPr>
            <w:tcW w:w="5483" w:type="dxa"/>
          </w:tcPr>
          <w:p w14:paraId="1B6F8EC3" w14:textId="77777777" w:rsidR="006C151D" w:rsidRPr="004915AE" w:rsidRDefault="006C151D" w:rsidP="004915AE">
            <w:pPr>
              <w:spacing w:line="360" w:lineRule="auto"/>
              <w:jc w:val="both"/>
              <w:rPr>
                <w:rFonts w:eastAsia="Calibri" w:cs="Times New Roman"/>
                <w:szCs w:val="24"/>
              </w:rPr>
            </w:pPr>
          </w:p>
        </w:tc>
      </w:tr>
      <w:tr w:rsidR="00DF3135" w:rsidRPr="00DF3135" w14:paraId="6A6A371D" w14:textId="77777777" w:rsidTr="004915AE">
        <w:tc>
          <w:tcPr>
            <w:tcW w:w="3528" w:type="dxa"/>
          </w:tcPr>
          <w:p w14:paraId="0F62BA14" w14:textId="77777777" w:rsidR="006C151D" w:rsidRPr="004915AE" w:rsidRDefault="00EE3C18" w:rsidP="004915AE">
            <w:pPr>
              <w:spacing w:line="360" w:lineRule="auto"/>
              <w:jc w:val="both"/>
              <w:rPr>
                <w:rFonts w:eastAsia="Calibri" w:cs="Times New Roman"/>
                <w:szCs w:val="24"/>
              </w:rPr>
            </w:pPr>
            <w:r>
              <w:rPr>
                <w:rFonts w:eastAsia="Calibri"/>
              </w:rPr>
              <w:lastRenderedPageBreak/>
              <w:t>What elements do you most need to embody for yourself?</w:t>
            </w:r>
          </w:p>
        </w:tc>
        <w:tc>
          <w:tcPr>
            <w:tcW w:w="5483" w:type="dxa"/>
          </w:tcPr>
          <w:p w14:paraId="01CE8252" w14:textId="77777777" w:rsidR="006C151D" w:rsidRPr="004915AE" w:rsidRDefault="006C151D" w:rsidP="004915AE">
            <w:pPr>
              <w:spacing w:line="360" w:lineRule="auto"/>
              <w:jc w:val="both"/>
              <w:rPr>
                <w:rFonts w:eastAsia="Calibri" w:cs="Times New Roman"/>
                <w:szCs w:val="24"/>
              </w:rPr>
            </w:pPr>
          </w:p>
        </w:tc>
      </w:tr>
    </w:tbl>
    <w:p w14:paraId="07D13DA4" w14:textId="77777777" w:rsidR="006C151D" w:rsidRDefault="006C151D" w:rsidP="004915AE">
      <w:pPr>
        <w:spacing w:line="360" w:lineRule="auto"/>
        <w:jc w:val="both"/>
        <w:rPr>
          <w:rFonts w:eastAsia="Calibri"/>
        </w:rPr>
      </w:pPr>
    </w:p>
    <w:p w14:paraId="0136687E" w14:textId="33E59F50" w:rsidR="006C151D" w:rsidRDefault="00EE3C18" w:rsidP="004915AE">
      <w:pPr>
        <w:spacing w:after="200" w:line="360" w:lineRule="auto"/>
        <w:ind w:left="720" w:hanging="720"/>
        <w:contextualSpacing w:val="0"/>
        <w:rPr>
          <w:rFonts w:eastAsia="Calibri"/>
        </w:rPr>
      </w:pPr>
      <w:r>
        <w:rPr>
          <w:rFonts w:eastAsia="Calibri"/>
        </w:rPr>
        <w:t>(iii)</w:t>
      </w:r>
      <w:r>
        <w:rPr>
          <w:rFonts w:eastAsia="Calibri"/>
        </w:rPr>
        <w:tab/>
        <w:t>Consider your responses to these questions. Highlight any key words that stand out for you.</w:t>
      </w:r>
    </w:p>
    <w:p w14:paraId="1F5347D2" w14:textId="77777777" w:rsidR="002241B0" w:rsidRDefault="00EE3C18" w:rsidP="004915AE">
      <w:pPr>
        <w:spacing w:after="200" w:line="360" w:lineRule="auto"/>
        <w:ind w:left="720" w:hanging="720"/>
        <w:contextualSpacing w:val="0"/>
        <w:rPr>
          <w:rFonts w:eastAsia="Calibri"/>
        </w:rPr>
      </w:pPr>
      <w:r>
        <w:rPr>
          <w:rFonts w:eastAsia="Calibri"/>
        </w:rPr>
        <w:t>(iv)</w:t>
      </w:r>
      <w:r>
        <w:rPr>
          <w:rFonts w:eastAsia="Calibri"/>
        </w:rPr>
        <w:tab/>
        <w:t>Imagine that your values are a unique expression of you. What is this message that is being expressed? Try to find a word or short phrase that sums up your ‘message’.</w:t>
      </w:r>
    </w:p>
    <w:sectPr w:rsidR="002241B0"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4DFFB" w14:textId="77777777" w:rsidR="007A601A" w:rsidRDefault="007A601A">
      <w:r>
        <w:separator/>
      </w:r>
    </w:p>
  </w:endnote>
  <w:endnote w:type="continuationSeparator" w:id="0">
    <w:p w14:paraId="78B37BD3" w14:textId="77777777" w:rsidR="007A601A" w:rsidRDefault="007A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3725" w14:textId="77777777" w:rsidR="00B77F5A" w:rsidRDefault="00B7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8D7A" w14:textId="77777777" w:rsidR="00B77F5A" w:rsidRDefault="00B77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4A7A" w14:textId="77777777" w:rsidR="00B77F5A" w:rsidRDefault="00B7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E314" w14:textId="77777777" w:rsidR="007A601A" w:rsidRDefault="007A601A">
      <w:r>
        <w:separator/>
      </w:r>
    </w:p>
  </w:footnote>
  <w:footnote w:type="continuationSeparator" w:id="0">
    <w:p w14:paraId="382B0327" w14:textId="77777777" w:rsidR="007A601A" w:rsidRDefault="007A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FCBC" w14:textId="77777777" w:rsidR="00B77F5A" w:rsidRDefault="00B7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42BC" w14:textId="77777777" w:rsidR="006F059D" w:rsidRPr="0050025D" w:rsidRDefault="00170EA7" w:rsidP="00170EA7">
    <w:pPr>
      <w:pStyle w:val="Header"/>
      <w:spacing w:line="360" w:lineRule="auto"/>
      <w:jc w:val="right"/>
      <w:rPr>
        <w:i/>
      </w:rPr>
    </w:pPr>
    <w:r w:rsidRPr="00170EA7">
      <w:t>Castle &amp; Buckler.,</w:t>
    </w:r>
    <w:r w:rsidRPr="00170EA7">
      <w:rPr>
        <w:i/>
      </w:rPr>
      <w:t xml:space="preserve"> Psychology for Teachers</w:t>
    </w:r>
    <w:r w:rsidR="00B77F5A">
      <w:rPr>
        <w:i/>
      </w:rPr>
      <w:t>, 3e</w:t>
    </w:r>
  </w:p>
  <w:p w14:paraId="5EDD1377" w14:textId="77777777" w:rsidR="004762E3" w:rsidRPr="006F059D" w:rsidRDefault="006F059D" w:rsidP="00170EA7">
    <w:pPr>
      <w:pStyle w:val="Header"/>
      <w:spacing w:line="360" w:lineRule="auto"/>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363" w14:textId="77777777" w:rsidR="00B77F5A" w:rsidRDefault="00B7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4B79F9"/>
    <w:multiLevelType w:val="hybridMultilevel"/>
    <w:tmpl w:val="A170DABA"/>
    <w:lvl w:ilvl="0" w:tplc="9BDE3D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135"/>
    <w:rsid w:val="00024CB8"/>
    <w:rsid w:val="00033437"/>
    <w:rsid w:val="000A2A01"/>
    <w:rsid w:val="000F388C"/>
    <w:rsid w:val="0015405F"/>
    <w:rsid w:val="00170EA7"/>
    <w:rsid w:val="0017404C"/>
    <w:rsid w:val="00185227"/>
    <w:rsid w:val="001A239F"/>
    <w:rsid w:val="001B761C"/>
    <w:rsid w:val="001F7343"/>
    <w:rsid w:val="002241B0"/>
    <w:rsid w:val="00227074"/>
    <w:rsid w:val="00272B2E"/>
    <w:rsid w:val="002C44D0"/>
    <w:rsid w:val="002D0F36"/>
    <w:rsid w:val="002D5319"/>
    <w:rsid w:val="002F62BA"/>
    <w:rsid w:val="0030220B"/>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915AE"/>
    <w:rsid w:val="004A1135"/>
    <w:rsid w:val="004B17D5"/>
    <w:rsid w:val="004C7FAF"/>
    <w:rsid w:val="004E02C0"/>
    <w:rsid w:val="004E5CF4"/>
    <w:rsid w:val="00500B36"/>
    <w:rsid w:val="00533876"/>
    <w:rsid w:val="0053536D"/>
    <w:rsid w:val="00542CC3"/>
    <w:rsid w:val="005646CF"/>
    <w:rsid w:val="0058171D"/>
    <w:rsid w:val="00582851"/>
    <w:rsid w:val="00593132"/>
    <w:rsid w:val="005B4EA9"/>
    <w:rsid w:val="00616A17"/>
    <w:rsid w:val="00637127"/>
    <w:rsid w:val="006376F7"/>
    <w:rsid w:val="006537C0"/>
    <w:rsid w:val="00661127"/>
    <w:rsid w:val="00674650"/>
    <w:rsid w:val="0067627F"/>
    <w:rsid w:val="0069184C"/>
    <w:rsid w:val="006C151D"/>
    <w:rsid w:val="006C7443"/>
    <w:rsid w:val="006D1107"/>
    <w:rsid w:val="006E1D22"/>
    <w:rsid w:val="006F059D"/>
    <w:rsid w:val="006F43FC"/>
    <w:rsid w:val="0070463C"/>
    <w:rsid w:val="0072507A"/>
    <w:rsid w:val="00747EBE"/>
    <w:rsid w:val="007557A1"/>
    <w:rsid w:val="00761723"/>
    <w:rsid w:val="007A601A"/>
    <w:rsid w:val="007B2823"/>
    <w:rsid w:val="007B669D"/>
    <w:rsid w:val="00804E85"/>
    <w:rsid w:val="00811EC9"/>
    <w:rsid w:val="00812742"/>
    <w:rsid w:val="00852986"/>
    <w:rsid w:val="00870008"/>
    <w:rsid w:val="00876836"/>
    <w:rsid w:val="00880B15"/>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5978"/>
    <w:rsid w:val="00A77424"/>
    <w:rsid w:val="00A84C45"/>
    <w:rsid w:val="00AB42AC"/>
    <w:rsid w:val="00AD5452"/>
    <w:rsid w:val="00AD5E2E"/>
    <w:rsid w:val="00AF0C3C"/>
    <w:rsid w:val="00AF311C"/>
    <w:rsid w:val="00AF4F8B"/>
    <w:rsid w:val="00B164AA"/>
    <w:rsid w:val="00B31FED"/>
    <w:rsid w:val="00B325DD"/>
    <w:rsid w:val="00B36615"/>
    <w:rsid w:val="00B42E08"/>
    <w:rsid w:val="00B73564"/>
    <w:rsid w:val="00B77F5A"/>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F3135"/>
    <w:rsid w:val="00E06479"/>
    <w:rsid w:val="00E21D27"/>
    <w:rsid w:val="00E352E1"/>
    <w:rsid w:val="00E52712"/>
    <w:rsid w:val="00E74418"/>
    <w:rsid w:val="00EC67A7"/>
    <w:rsid w:val="00EC6AC2"/>
    <w:rsid w:val="00EE3C18"/>
    <w:rsid w:val="00F01A6C"/>
    <w:rsid w:val="00F25E6B"/>
    <w:rsid w:val="00F4373D"/>
    <w:rsid w:val="00F54DB9"/>
    <w:rsid w:val="00F61361"/>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1B9AD"/>
  <w15:docId w15:val="{3F0BBB2F-D345-4649-A160-2DA0E532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0A2A01"/>
    <w:rPr>
      <w:rFonts w:eastAsiaTheme="minorEastAsia" w:cstheme="minorBidi"/>
      <w:sz w:val="24"/>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3CAD-EA04-44D3-B533-BEA054BF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3</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1339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7</cp:revision>
  <dcterms:created xsi:type="dcterms:W3CDTF">2021-05-12T23:41:00Z</dcterms:created>
  <dcterms:modified xsi:type="dcterms:W3CDTF">2021-06-04T13:15:00Z</dcterms:modified>
</cp:coreProperties>
</file>