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B024" w14:textId="77777777" w:rsidR="00F868A7" w:rsidRPr="00F868A7" w:rsidRDefault="00F868A7" w:rsidP="00F868A7">
      <w:pPr>
        <w:pStyle w:val="Title"/>
        <w:rPr>
          <w:rFonts w:eastAsia="Calibri"/>
        </w:rPr>
      </w:pPr>
      <w:r w:rsidRPr="00F868A7">
        <w:rPr>
          <w:rFonts w:eastAsia="Calibri"/>
        </w:rPr>
        <w:t>Activity sheet</w:t>
      </w:r>
    </w:p>
    <w:p w14:paraId="41AC3E81" w14:textId="77777777" w:rsidR="00F868A7" w:rsidRPr="00F868A7" w:rsidRDefault="00F868A7" w:rsidP="00F868A7">
      <w:pPr>
        <w:pStyle w:val="Heading1"/>
        <w:rPr>
          <w:rFonts w:eastAsia="Calibri"/>
        </w:rPr>
      </w:pPr>
      <w:r w:rsidRPr="00F868A7">
        <w:rPr>
          <w:rFonts w:eastAsia="Calibri"/>
        </w:rPr>
        <w:t>Activity: Fundamental Movement Skills (From Castle and Buckler, 2021: 110)</w:t>
      </w:r>
    </w:p>
    <w:p w14:paraId="07E6A426" w14:textId="77777777" w:rsidR="00F868A7" w:rsidRPr="00F868A7" w:rsidRDefault="00F868A7" w:rsidP="00F868A7">
      <w:pPr>
        <w:rPr>
          <w:rFonts w:eastAsia="Calibri"/>
        </w:rPr>
      </w:pPr>
      <w:r w:rsidRPr="00F868A7">
        <w:rPr>
          <w:rFonts w:eastAsia="Calibri"/>
        </w:rPr>
        <w:t>Consider the twelve fundamental movement skills identified by Gallahue and Ozmun (2011).</w:t>
      </w:r>
    </w:p>
    <w:p w14:paraId="3633EBA5" w14:textId="77777777" w:rsidR="00F868A7" w:rsidRPr="00F868A7" w:rsidRDefault="00F868A7" w:rsidP="00F868A7">
      <w:pPr>
        <w:ind w:firstLine="360"/>
        <w:rPr>
          <w:rFonts w:eastAsia="Calibri"/>
        </w:rPr>
      </w:pPr>
      <w:r w:rsidRPr="00F868A7">
        <w:rPr>
          <w:rFonts w:eastAsia="Calibri"/>
        </w:rPr>
        <w:t>Collect evidence of the following skills for different children. In terms of evidence, this may consist of three ‘successful’ sightings of each fundamental movement skill, or you may want to record the date the skill was observed, and so on. You may decide to adapt this form or create a new one.</w:t>
      </w:r>
    </w:p>
    <w:tbl>
      <w:tblPr>
        <w:tblStyle w:val="TableGrid"/>
        <w:tblW w:w="0" w:type="auto"/>
        <w:tblLook w:val="04A0" w:firstRow="1" w:lastRow="0" w:firstColumn="1" w:lastColumn="0" w:noHBand="0" w:noVBand="1"/>
      </w:tblPr>
      <w:tblGrid>
        <w:gridCol w:w="1980"/>
        <w:gridCol w:w="1172"/>
        <w:gridCol w:w="1230"/>
        <w:gridCol w:w="1173"/>
        <w:gridCol w:w="1172"/>
        <w:gridCol w:w="1173"/>
        <w:gridCol w:w="1173"/>
      </w:tblGrid>
      <w:tr w:rsidR="00F868A7" w:rsidRPr="00F868A7" w14:paraId="7E08551A" w14:textId="77777777" w:rsidTr="00F868A7">
        <w:tc>
          <w:tcPr>
            <w:tcW w:w="1980" w:type="dxa"/>
          </w:tcPr>
          <w:p w14:paraId="00E3E85F" w14:textId="77777777" w:rsidR="00F868A7" w:rsidRPr="00F868A7" w:rsidRDefault="00F868A7" w:rsidP="00F868A7">
            <w:pPr>
              <w:jc w:val="both"/>
              <w:rPr>
                <w:rFonts w:eastAsia="Calibri" w:cs="Times New Roman"/>
                <w:szCs w:val="24"/>
              </w:rPr>
            </w:pPr>
          </w:p>
        </w:tc>
        <w:tc>
          <w:tcPr>
            <w:tcW w:w="7093" w:type="dxa"/>
            <w:gridSpan w:val="6"/>
          </w:tcPr>
          <w:p w14:paraId="4256264E" w14:textId="77777777" w:rsidR="00F868A7" w:rsidRPr="00F868A7" w:rsidRDefault="00F868A7" w:rsidP="00F868A7">
            <w:pPr>
              <w:jc w:val="center"/>
              <w:rPr>
                <w:rFonts w:eastAsia="Calibri" w:cs="Times New Roman"/>
                <w:b/>
                <w:szCs w:val="24"/>
              </w:rPr>
            </w:pPr>
            <w:r w:rsidRPr="00F868A7">
              <w:rPr>
                <w:rFonts w:eastAsia="Calibri" w:cs="Times New Roman"/>
                <w:b/>
                <w:szCs w:val="24"/>
              </w:rPr>
              <w:t>Locomotor Skills</w:t>
            </w:r>
          </w:p>
        </w:tc>
      </w:tr>
      <w:tr w:rsidR="00F868A7" w:rsidRPr="00F868A7" w14:paraId="40D38543" w14:textId="77777777" w:rsidTr="00F868A7">
        <w:tc>
          <w:tcPr>
            <w:tcW w:w="1980" w:type="dxa"/>
          </w:tcPr>
          <w:p w14:paraId="20B5B8CA" w14:textId="77777777" w:rsidR="00F868A7" w:rsidRPr="00F868A7" w:rsidRDefault="00F868A7" w:rsidP="00F868A7">
            <w:pPr>
              <w:jc w:val="both"/>
              <w:rPr>
                <w:rFonts w:eastAsia="Calibri" w:cs="Times New Roman"/>
                <w:b/>
                <w:szCs w:val="24"/>
              </w:rPr>
            </w:pPr>
            <w:r w:rsidRPr="00F868A7">
              <w:rPr>
                <w:rFonts w:eastAsia="Calibri" w:cs="Times New Roman"/>
                <w:b/>
                <w:szCs w:val="24"/>
              </w:rPr>
              <w:t>Student Name</w:t>
            </w:r>
          </w:p>
        </w:tc>
        <w:tc>
          <w:tcPr>
            <w:tcW w:w="1172" w:type="dxa"/>
          </w:tcPr>
          <w:p w14:paraId="767ED80C" w14:textId="77777777" w:rsidR="00F868A7" w:rsidRPr="00F868A7" w:rsidRDefault="00F868A7" w:rsidP="00F868A7">
            <w:pPr>
              <w:jc w:val="both"/>
              <w:rPr>
                <w:rFonts w:eastAsia="Calibri" w:cs="Times New Roman"/>
                <w:b/>
                <w:szCs w:val="24"/>
              </w:rPr>
            </w:pPr>
            <w:r w:rsidRPr="00F868A7">
              <w:rPr>
                <w:rFonts w:eastAsia="Calibri" w:cs="Times New Roman"/>
                <w:b/>
                <w:szCs w:val="24"/>
              </w:rPr>
              <w:t>Running</w:t>
            </w:r>
          </w:p>
        </w:tc>
        <w:tc>
          <w:tcPr>
            <w:tcW w:w="1230" w:type="dxa"/>
          </w:tcPr>
          <w:p w14:paraId="7B334D2D" w14:textId="77777777" w:rsidR="00F868A7" w:rsidRPr="00F868A7" w:rsidRDefault="00F868A7" w:rsidP="00F868A7">
            <w:pPr>
              <w:jc w:val="both"/>
              <w:rPr>
                <w:rFonts w:eastAsia="Calibri" w:cs="Times New Roman"/>
                <w:b/>
                <w:szCs w:val="24"/>
              </w:rPr>
            </w:pPr>
            <w:r w:rsidRPr="00F868A7">
              <w:rPr>
                <w:rFonts w:eastAsia="Calibri" w:cs="Times New Roman"/>
                <w:b/>
                <w:szCs w:val="24"/>
              </w:rPr>
              <w:t>Galloping</w:t>
            </w:r>
          </w:p>
        </w:tc>
        <w:tc>
          <w:tcPr>
            <w:tcW w:w="1173" w:type="dxa"/>
          </w:tcPr>
          <w:p w14:paraId="7A24AB42" w14:textId="77777777" w:rsidR="00F868A7" w:rsidRPr="00F868A7" w:rsidRDefault="00F868A7" w:rsidP="00F868A7">
            <w:pPr>
              <w:jc w:val="both"/>
              <w:rPr>
                <w:rFonts w:eastAsia="Calibri" w:cs="Times New Roman"/>
                <w:b/>
                <w:szCs w:val="24"/>
              </w:rPr>
            </w:pPr>
            <w:r w:rsidRPr="00F868A7">
              <w:rPr>
                <w:rFonts w:eastAsia="Calibri" w:cs="Times New Roman"/>
                <w:b/>
                <w:szCs w:val="24"/>
              </w:rPr>
              <w:t>Hopping</w:t>
            </w:r>
          </w:p>
        </w:tc>
        <w:tc>
          <w:tcPr>
            <w:tcW w:w="1172" w:type="dxa"/>
          </w:tcPr>
          <w:p w14:paraId="6BCB032D" w14:textId="77777777" w:rsidR="00F868A7" w:rsidRPr="00F868A7" w:rsidRDefault="00F868A7" w:rsidP="00F868A7">
            <w:pPr>
              <w:jc w:val="both"/>
              <w:rPr>
                <w:rFonts w:eastAsia="Calibri" w:cs="Times New Roman"/>
                <w:b/>
                <w:szCs w:val="24"/>
              </w:rPr>
            </w:pPr>
            <w:r w:rsidRPr="00F868A7">
              <w:rPr>
                <w:rFonts w:eastAsia="Calibri" w:cs="Times New Roman"/>
                <w:b/>
                <w:szCs w:val="24"/>
              </w:rPr>
              <w:t>Jumping</w:t>
            </w:r>
          </w:p>
        </w:tc>
        <w:tc>
          <w:tcPr>
            <w:tcW w:w="1173" w:type="dxa"/>
          </w:tcPr>
          <w:p w14:paraId="6645CD75" w14:textId="77777777" w:rsidR="00F868A7" w:rsidRPr="00F868A7" w:rsidRDefault="00F868A7" w:rsidP="00F868A7">
            <w:pPr>
              <w:jc w:val="both"/>
              <w:rPr>
                <w:rFonts w:eastAsia="Calibri" w:cs="Times New Roman"/>
                <w:b/>
                <w:szCs w:val="24"/>
              </w:rPr>
            </w:pPr>
            <w:r w:rsidRPr="00F868A7">
              <w:rPr>
                <w:rFonts w:eastAsia="Calibri" w:cs="Times New Roman"/>
                <w:b/>
                <w:szCs w:val="24"/>
              </w:rPr>
              <w:t>Leaping</w:t>
            </w:r>
          </w:p>
        </w:tc>
        <w:tc>
          <w:tcPr>
            <w:tcW w:w="1173" w:type="dxa"/>
          </w:tcPr>
          <w:p w14:paraId="1EE7E1F0" w14:textId="77777777" w:rsidR="00F868A7" w:rsidRPr="00F868A7" w:rsidRDefault="00F868A7" w:rsidP="00F868A7">
            <w:pPr>
              <w:jc w:val="both"/>
              <w:rPr>
                <w:rFonts w:eastAsia="Calibri" w:cs="Times New Roman"/>
                <w:b/>
                <w:szCs w:val="24"/>
              </w:rPr>
            </w:pPr>
            <w:r w:rsidRPr="00F868A7">
              <w:rPr>
                <w:rFonts w:eastAsia="Calibri" w:cs="Times New Roman"/>
                <w:b/>
                <w:szCs w:val="24"/>
              </w:rPr>
              <w:t>Sliding</w:t>
            </w:r>
          </w:p>
        </w:tc>
      </w:tr>
      <w:tr w:rsidR="00F868A7" w:rsidRPr="00F868A7" w14:paraId="49E6F87B" w14:textId="77777777" w:rsidTr="00F868A7">
        <w:tc>
          <w:tcPr>
            <w:tcW w:w="1980" w:type="dxa"/>
          </w:tcPr>
          <w:p w14:paraId="0DAC2359" w14:textId="77777777" w:rsidR="00F868A7" w:rsidRPr="00F868A7" w:rsidRDefault="00F868A7" w:rsidP="00F868A7">
            <w:pPr>
              <w:jc w:val="both"/>
              <w:rPr>
                <w:rFonts w:eastAsia="Calibri" w:cs="Times New Roman"/>
                <w:szCs w:val="24"/>
              </w:rPr>
            </w:pPr>
          </w:p>
        </w:tc>
        <w:tc>
          <w:tcPr>
            <w:tcW w:w="1172" w:type="dxa"/>
          </w:tcPr>
          <w:p w14:paraId="1FD4D62A" w14:textId="77777777" w:rsidR="00F868A7" w:rsidRPr="00F868A7" w:rsidRDefault="00F868A7" w:rsidP="00F868A7">
            <w:pPr>
              <w:jc w:val="both"/>
              <w:rPr>
                <w:rFonts w:eastAsia="Calibri" w:cs="Times New Roman"/>
                <w:szCs w:val="24"/>
              </w:rPr>
            </w:pPr>
          </w:p>
        </w:tc>
        <w:tc>
          <w:tcPr>
            <w:tcW w:w="1230" w:type="dxa"/>
          </w:tcPr>
          <w:p w14:paraId="4328D203" w14:textId="77777777" w:rsidR="00F868A7" w:rsidRPr="00F868A7" w:rsidRDefault="00F868A7" w:rsidP="00F868A7">
            <w:pPr>
              <w:jc w:val="both"/>
              <w:rPr>
                <w:rFonts w:eastAsia="Calibri" w:cs="Times New Roman"/>
                <w:szCs w:val="24"/>
              </w:rPr>
            </w:pPr>
          </w:p>
        </w:tc>
        <w:tc>
          <w:tcPr>
            <w:tcW w:w="1173" w:type="dxa"/>
          </w:tcPr>
          <w:p w14:paraId="100DA53E" w14:textId="77777777" w:rsidR="00F868A7" w:rsidRPr="00F868A7" w:rsidRDefault="00F868A7" w:rsidP="00F868A7">
            <w:pPr>
              <w:jc w:val="both"/>
              <w:rPr>
                <w:rFonts w:eastAsia="Calibri" w:cs="Times New Roman"/>
                <w:szCs w:val="24"/>
              </w:rPr>
            </w:pPr>
          </w:p>
        </w:tc>
        <w:tc>
          <w:tcPr>
            <w:tcW w:w="1172" w:type="dxa"/>
          </w:tcPr>
          <w:p w14:paraId="7689016E" w14:textId="77777777" w:rsidR="00F868A7" w:rsidRPr="00F868A7" w:rsidRDefault="00F868A7" w:rsidP="00F868A7">
            <w:pPr>
              <w:jc w:val="both"/>
              <w:rPr>
                <w:rFonts w:eastAsia="Calibri" w:cs="Times New Roman"/>
                <w:szCs w:val="24"/>
              </w:rPr>
            </w:pPr>
          </w:p>
        </w:tc>
        <w:tc>
          <w:tcPr>
            <w:tcW w:w="1173" w:type="dxa"/>
          </w:tcPr>
          <w:p w14:paraId="0108C4DD" w14:textId="77777777" w:rsidR="00F868A7" w:rsidRPr="00F868A7" w:rsidRDefault="00F868A7" w:rsidP="00F868A7">
            <w:pPr>
              <w:jc w:val="both"/>
              <w:rPr>
                <w:rFonts w:eastAsia="Calibri" w:cs="Times New Roman"/>
                <w:szCs w:val="24"/>
              </w:rPr>
            </w:pPr>
          </w:p>
        </w:tc>
        <w:tc>
          <w:tcPr>
            <w:tcW w:w="1173" w:type="dxa"/>
          </w:tcPr>
          <w:p w14:paraId="4874F4FA" w14:textId="77777777" w:rsidR="00F868A7" w:rsidRPr="00F868A7" w:rsidRDefault="00F868A7" w:rsidP="00F868A7">
            <w:pPr>
              <w:jc w:val="both"/>
              <w:rPr>
                <w:rFonts w:eastAsia="Calibri" w:cs="Times New Roman"/>
                <w:szCs w:val="24"/>
              </w:rPr>
            </w:pPr>
          </w:p>
        </w:tc>
      </w:tr>
      <w:tr w:rsidR="00F868A7" w:rsidRPr="00F868A7" w14:paraId="5FEA0F49" w14:textId="77777777" w:rsidTr="00F868A7">
        <w:tc>
          <w:tcPr>
            <w:tcW w:w="1980" w:type="dxa"/>
          </w:tcPr>
          <w:p w14:paraId="3CD76DEF" w14:textId="77777777" w:rsidR="00F868A7" w:rsidRPr="00F868A7" w:rsidRDefault="00F868A7" w:rsidP="00F868A7">
            <w:pPr>
              <w:jc w:val="both"/>
              <w:rPr>
                <w:rFonts w:eastAsia="Calibri" w:cs="Times New Roman"/>
                <w:szCs w:val="24"/>
              </w:rPr>
            </w:pPr>
          </w:p>
        </w:tc>
        <w:tc>
          <w:tcPr>
            <w:tcW w:w="1172" w:type="dxa"/>
          </w:tcPr>
          <w:p w14:paraId="2FA14F34" w14:textId="77777777" w:rsidR="00F868A7" w:rsidRPr="00F868A7" w:rsidRDefault="00F868A7" w:rsidP="00F868A7">
            <w:pPr>
              <w:jc w:val="both"/>
              <w:rPr>
                <w:rFonts w:eastAsia="Calibri" w:cs="Times New Roman"/>
                <w:szCs w:val="24"/>
              </w:rPr>
            </w:pPr>
          </w:p>
        </w:tc>
        <w:tc>
          <w:tcPr>
            <w:tcW w:w="1230" w:type="dxa"/>
          </w:tcPr>
          <w:p w14:paraId="5A684E83" w14:textId="77777777" w:rsidR="00F868A7" w:rsidRPr="00F868A7" w:rsidRDefault="00F868A7" w:rsidP="00F868A7">
            <w:pPr>
              <w:jc w:val="both"/>
              <w:rPr>
                <w:rFonts w:eastAsia="Calibri" w:cs="Times New Roman"/>
                <w:szCs w:val="24"/>
              </w:rPr>
            </w:pPr>
          </w:p>
        </w:tc>
        <w:tc>
          <w:tcPr>
            <w:tcW w:w="1173" w:type="dxa"/>
          </w:tcPr>
          <w:p w14:paraId="6E98E283" w14:textId="77777777" w:rsidR="00F868A7" w:rsidRPr="00F868A7" w:rsidRDefault="00F868A7" w:rsidP="00F868A7">
            <w:pPr>
              <w:jc w:val="both"/>
              <w:rPr>
                <w:rFonts w:eastAsia="Calibri" w:cs="Times New Roman"/>
                <w:szCs w:val="24"/>
              </w:rPr>
            </w:pPr>
          </w:p>
        </w:tc>
        <w:tc>
          <w:tcPr>
            <w:tcW w:w="1172" w:type="dxa"/>
          </w:tcPr>
          <w:p w14:paraId="7A369D25" w14:textId="77777777" w:rsidR="00F868A7" w:rsidRPr="00F868A7" w:rsidRDefault="00F868A7" w:rsidP="00F868A7">
            <w:pPr>
              <w:jc w:val="both"/>
              <w:rPr>
                <w:rFonts w:eastAsia="Calibri" w:cs="Times New Roman"/>
                <w:szCs w:val="24"/>
              </w:rPr>
            </w:pPr>
          </w:p>
        </w:tc>
        <w:tc>
          <w:tcPr>
            <w:tcW w:w="1173" w:type="dxa"/>
          </w:tcPr>
          <w:p w14:paraId="1C378177" w14:textId="77777777" w:rsidR="00F868A7" w:rsidRPr="00F868A7" w:rsidRDefault="00F868A7" w:rsidP="00F868A7">
            <w:pPr>
              <w:jc w:val="both"/>
              <w:rPr>
                <w:rFonts w:eastAsia="Calibri" w:cs="Times New Roman"/>
                <w:szCs w:val="24"/>
              </w:rPr>
            </w:pPr>
          </w:p>
        </w:tc>
        <w:tc>
          <w:tcPr>
            <w:tcW w:w="1173" w:type="dxa"/>
          </w:tcPr>
          <w:p w14:paraId="186E70CC" w14:textId="77777777" w:rsidR="00F868A7" w:rsidRPr="00F868A7" w:rsidRDefault="00F868A7" w:rsidP="00F868A7">
            <w:pPr>
              <w:jc w:val="both"/>
              <w:rPr>
                <w:rFonts w:eastAsia="Calibri" w:cs="Times New Roman"/>
                <w:szCs w:val="24"/>
              </w:rPr>
            </w:pPr>
          </w:p>
        </w:tc>
      </w:tr>
      <w:tr w:rsidR="00F868A7" w:rsidRPr="00F868A7" w14:paraId="454BF62D" w14:textId="77777777" w:rsidTr="00F868A7">
        <w:tc>
          <w:tcPr>
            <w:tcW w:w="1980" w:type="dxa"/>
          </w:tcPr>
          <w:p w14:paraId="315940CE" w14:textId="77777777" w:rsidR="00F868A7" w:rsidRPr="00F868A7" w:rsidRDefault="00F868A7" w:rsidP="00F868A7">
            <w:pPr>
              <w:jc w:val="both"/>
              <w:rPr>
                <w:rFonts w:eastAsia="Calibri" w:cs="Times New Roman"/>
                <w:szCs w:val="24"/>
              </w:rPr>
            </w:pPr>
          </w:p>
        </w:tc>
        <w:tc>
          <w:tcPr>
            <w:tcW w:w="1172" w:type="dxa"/>
          </w:tcPr>
          <w:p w14:paraId="4817FE25" w14:textId="77777777" w:rsidR="00F868A7" w:rsidRPr="00F868A7" w:rsidRDefault="00F868A7" w:rsidP="00F868A7">
            <w:pPr>
              <w:jc w:val="both"/>
              <w:rPr>
                <w:rFonts w:eastAsia="Calibri" w:cs="Times New Roman"/>
                <w:szCs w:val="24"/>
              </w:rPr>
            </w:pPr>
          </w:p>
        </w:tc>
        <w:tc>
          <w:tcPr>
            <w:tcW w:w="1230" w:type="dxa"/>
          </w:tcPr>
          <w:p w14:paraId="5B7DAD14" w14:textId="77777777" w:rsidR="00F868A7" w:rsidRPr="00F868A7" w:rsidRDefault="00F868A7" w:rsidP="00F868A7">
            <w:pPr>
              <w:jc w:val="both"/>
              <w:rPr>
                <w:rFonts w:eastAsia="Calibri" w:cs="Times New Roman"/>
                <w:szCs w:val="24"/>
              </w:rPr>
            </w:pPr>
          </w:p>
        </w:tc>
        <w:tc>
          <w:tcPr>
            <w:tcW w:w="1173" w:type="dxa"/>
          </w:tcPr>
          <w:p w14:paraId="7F65B7B9" w14:textId="77777777" w:rsidR="00F868A7" w:rsidRPr="00F868A7" w:rsidRDefault="00F868A7" w:rsidP="00F868A7">
            <w:pPr>
              <w:jc w:val="both"/>
              <w:rPr>
                <w:rFonts w:eastAsia="Calibri" w:cs="Times New Roman"/>
                <w:szCs w:val="24"/>
              </w:rPr>
            </w:pPr>
          </w:p>
        </w:tc>
        <w:tc>
          <w:tcPr>
            <w:tcW w:w="1172" w:type="dxa"/>
          </w:tcPr>
          <w:p w14:paraId="7C461DC7" w14:textId="77777777" w:rsidR="00F868A7" w:rsidRPr="00F868A7" w:rsidRDefault="00F868A7" w:rsidP="00F868A7">
            <w:pPr>
              <w:jc w:val="both"/>
              <w:rPr>
                <w:rFonts w:eastAsia="Calibri" w:cs="Times New Roman"/>
                <w:szCs w:val="24"/>
              </w:rPr>
            </w:pPr>
          </w:p>
        </w:tc>
        <w:tc>
          <w:tcPr>
            <w:tcW w:w="1173" w:type="dxa"/>
          </w:tcPr>
          <w:p w14:paraId="28F158F3" w14:textId="77777777" w:rsidR="00F868A7" w:rsidRPr="00F868A7" w:rsidRDefault="00F868A7" w:rsidP="00F868A7">
            <w:pPr>
              <w:jc w:val="both"/>
              <w:rPr>
                <w:rFonts w:eastAsia="Calibri" w:cs="Times New Roman"/>
                <w:szCs w:val="24"/>
              </w:rPr>
            </w:pPr>
          </w:p>
        </w:tc>
        <w:tc>
          <w:tcPr>
            <w:tcW w:w="1173" w:type="dxa"/>
          </w:tcPr>
          <w:p w14:paraId="4DEE2D48" w14:textId="77777777" w:rsidR="00F868A7" w:rsidRPr="00F868A7" w:rsidRDefault="00F868A7" w:rsidP="00F868A7">
            <w:pPr>
              <w:jc w:val="both"/>
              <w:rPr>
                <w:rFonts w:eastAsia="Calibri" w:cs="Times New Roman"/>
                <w:szCs w:val="24"/>
              </w:rPr>
            </w:pPr>
          </w:p>
        </w:tc>
      </w:tr>
      <w:tr w:rsidR="00F868A7" w:rsidRPr="00F868A7" w14:paraId="3B33C316" w14:textId="77777777" w:rsidTr="00F868A7">
        <w:tc>
          <w:tcPr>
            <w:tcW w:w="1980" w:type="dxa"/>
          </w:tcPr>
          <w:p w14:paraId="0E300015" w14:textId="77777777" w:rsidR="00F868A7" w:rsidRPr="00F868A7" w:rsidRDefault="00F868A7" w:rsidP="00F868A7">
            <w:pPr>
              <w:jc w:val="both"/>
              <w:rPr>
                <w:rFonts w:eastAsia="Calibri" w:cs="Times New Roman"/>
                <w:szCs w:val="24"/>
              </w:rPr>
            </w:pPr>
          </w:p>
        </w:tc>
        <w:tc>
          <w:tcPr>
            <w:tcW w:w="1172" w:type="dxa"/>
          </w:tcPr>
          <w:p w14:paraId="627FD009" w14:textId="77777777" w:rsidR="00F868A7" w:rsidRPr="00F868A7" w:rsidRDefault="00F868A7" w:rsidP="00F868A7">
            <w:pPr>
              <w:jc w:val="both"/>
              <w:rPr>
                <w:rFonts w:eastAsia="Calibri" w:cs="Times New Roman"/>
                <w:szCs w:val="24"/>
              </w:rPr>
            </w:pPr>
          </w:p>
        </w:tc>
        <w:tc>
          <w:tcPr>
            <w:tcW w:w="1230" w:type="dxa"/>
          </w:tcPr>
          <w:p w14:paraId="5C5CE221" w14:textId="77777777" w:rsidR="00F868A7" w:rsidRPr="00F868A7" w:rsidRDefault="00F868A7" w:rsidP="00F868A7">
            <w:pPr>
              <w:jc w:val="both"/>
              <w:rPr>
                <w:rFonts w:eastAsia="Calibri" w:cs="Times New Roman"/>
                <w:szCs w:val="24"/>
              </w:rPr>
            </w:pPr>
          </w:p>
        </w:tc>
        <w:tc>
          <w:tcPr>
            <w:tcW w:w="1173" w:type="dxa"/>
          </w:tcPr>
          <w:p w14:paraId="725BE54D" w14:textId="77777777" w:rsidR="00F868A7" w:rsidRPr="00F868A7" w:rsidRDefault="00F868A7" w:rsidP="00F868A7">
            <w:pPr>
              <w:jc w:val="both"/>
              <w:rPr>
                <w:rFonts w:eastAsia="Calibri" w:cs="Times New Roman"/>
                <w:szCs w:val="24"/>
              </w:rPr>
            </w:pPr>
          </w:p>
        </w:tc>
        <w:tc>
          <w:tcPr>
            <w:tcW w:w="1172" w:type="dxa"/>
          </w:tcPr>
          <w:p w14:paraId="4A78A898" w14:textId="77777777" w:rsidR="00F868A7" w:rsidRPr="00F868A7" w:rsidRDefault="00F868A7" w:rsidP="00F868A7">
            <w:pPr>
              <w:jc w:val="both"/>
              <w:rPr>
                <w:rFonts w:eastAsia="Calibri" w:cs="Times New Roman"/>
                <w:szCs w:val="24"/>
              </w:rPr>
            </w:pPr>
          </w:p>
        </w:tc>
        <w:tc>
          <w:tcPr>
            <w:tcW w:w="1173" w:type="dxa"/>
          </w:tcPr>
          <w:p w14:paraId="11E89F2C" w14:textId="77777777" w:rsidR="00F868A7" w:rsidRPr="00F868A7" w:rsidRDefault="00F868A7" w:rsidP="00F868A7">
            <w:pPr>
              <w:jc w:val="both"/>
              <w:rPr>
                <w:rFonts w:eastAsia="Calibri" w:cs="Times New Roman"/>
                <w:szCs w:val="24"/>
              </w:rPr>
            </w:pPr>
          </w:p>
        </w:tc>
        <w:tc>
          <w:tcPr>
            <w:tcW w:w="1173" w:type="dxa"/>
          </w:tcPr>
          <w:p w14:paraId="242F0732" w14:textId="77777777" w:rsidR="00F868A7" w:rsidRPr="00F868A7" w:rsidRDefault="00F868A7" w:rsidP="00F868A7">
            <w:pPr>
              <w:jc w:val="both"/>
              <w:rPr>
                <w:rFonts w:eastAsia="Calibri" w:cs="Times New Roman"/>
                <w:szCs w:val="24"/>
              </w:rPr>
            </w:pPr>
          </w:p>
        </w:tc>
      </w:tr>
      <w:tr w:rsidR="00F868A7" w:rsidRPr="00F868A7" w14:paraId="657C286D" w14:textId="77777777" w:rsidTr="00F868A7">
        <w:tc>
          <w:tcPr>
            <w:tcW w:w="1980" w:type="dxa"/>
          </w:tcPr>
          <w:p w14:paraId="4BCFE621" w14:textId="77777777" w:rsidR="00F868A7" w:rsidRPr="00F868A7" w:rsidRDefault="00F868A7" w:rsidP="00F868A7">
            <w:pPr>
              <w:jc w:val="both"/>
              <w:rPr>
                <w:rFonts w:eastAsia="Calibri" w:cs="Times New Roman"/>
                <w:szCs w:val="24"/>
              </w:rPr>
            </w:pPr>
          </w:p>
        </w:tc>
        <w:tc>
          <w:tcPr>
            <w:tcW w:w="1172" w:type="dxa"/>
          </w:tcPr>
          <w:p w14:paraId="01BC503E" w14:textId="77777777" w:rsidR="00F868A7" w:rsidRPr="00F868A7" w:rsidRDefault="00F868A7" w:rsidP="00F868A7">
            <w:pPr>
              <w:jc w:val="both"/>
              <w:rPr>
                <w:rFonts w:eastAsia="Calibri" w:cs="Times New Roman"/>
                <w:szCs w:val="24"/>
              </w:rPr>
            </w:pPr>
          </w:p>
        </w:tc>
        <w:tc>
          <w:tcPr>
            <w:tcW w:w="1230" w:type="dxa"/>
          </w:tcPr>
          <w:p w14:paraId="305EFC3E" w14:textId="77777777" w:rsidR="00F868A7" w:rsidRPr="00F868A7" w:rsidRDefault="00F868A7" w:rsidP="00F868A7">
            <w:pPr>
              <w:jc w:val="both"/>
              <w:rPr>
                <w:rFonts w:eastAsia="Calibri" w:cs="Times New Roman"/>
                <w:szCs w:val="24"/>
              </w:rPr>
            </w:pPr>
          </w:p>
        </w:tc>
        <w:tc>
          <w:tcPr>
            <w:tcW w:w="1173" w:type="dxa"/>
          </w:tcPr>
          <w:p w14:paraId="46FFA653" w14:textId="77777777" w:rsidR="00F868A7" w:rsidRPr="00F868A7" w:rsidRDefault="00F868A7" w:rsidP="00F868A7">
            <w:pPr>
              <w:jc w:val="both"/>
              <w:rPr>
                <w:rFonts w:eastAsia="Calibri" w:cs="Times New Roman"/>
                <w:szCs w:val="24"/>
              </w:rPr>
            </w:pPr>
          </w:p>
        </w:tc>
        <w:tc>
          <w:tcPr>
            <w:tcW w:w="1172" w:type="dxa"/>
          </w:tcPr>
          <w:p w14:paraId="589C99CA" w14:textId="77777777" w:rsidR="00F868A7" w:rsidRPr="00F868A7" w:rsidRDefault="00F868A7" w:rsidP="00F868A7">
            <w:pPr>
              <w:jc w:val="both"/>
              <w:rPr>
                <w:rFonts w:eastAsia="Calibri" w:cs="Times New Roman"/>
                <w:szCs w:val="24"/>
              </w:rPr>
            </w:pPr>
          </w:p>
        </w:tc>
        <w:tc>
          <w:tcPr>
            <w:tcW w:w="1173" w:type="dxa"/>
          </w:tcPr>
          <w:p w14:paraId="0AC4B9D8" w14:textId="77777777" w:rsidR="00F868A7" w:rsidRPr="00F868A7" w:rsidRDefault="00F868A7" w:rsidP="00F868A7">
            <w:pPr>
              <w:jc w:val="both"/>
              <w:rPr>
                <w:rFonts w:eastAsia="Calibri" w:cs="Times New Roman"/>
                <w:szCs w:val="24"/>
              </w:rPr>
            </w:pPr>
          </w:p>
        </w:tc>
        <w:tc>
          <w:tcPr>
            <w:tcW w:w="1173" w:type="dxa"/>
          </w:tcPr>
          <w:p w14:paraId="381A56AE" w14:textId="77777777" w:rsidR="00F868A7" w:rsidRPr="00F868A7" w:rsidRDefault="00F868A7" w:rsidP="00F868A7">
            <w:pPr>
              <w:jc w:val="both"/>
              <w:rPr>
                <w:rFonts w:eastAsia="Calibri" w:cs="Times New Roman"/>
                <w:szCs w:val="24"/>
              </w:rPr>
            </w:pPr>
          </w:p>
        </w:tc>
      </w:tr>
      <w:tr w:rsidR="00F868A7" w:rsidRPr="00F868A7" w14:paraId="45338C3F" w14:textId="77777777" w:rsidTr="00F868A7">
        <w:tc>
          <w:tcPr>
            <w:tcW w:w="1980" w:type="dxa"/>
          </w:tcPr>
          <w:p w14:paraId="6727C7EB" w14:textId="77777777" w:rsidR="00F868A7" w:rsidRPr="00F868A7" w:rsidRDefault="00F868A7" w:rsidP="00F868A7">
            <w:pPr>
              <w:jc w:val="both"/>
              <w:rPr>
                <w:rFonts w:eastAsia="Calibri" w:cs="Times New Roman"/>
                <w:szCs w:val="24"/>
              </w:rPr>
            </w:pPr>
          </w:p>
        </w:tc>
        <w:tc>
          <w:tcPr>
            <w:tcW w:w="1172" w:type="dxa"/>
          </w:tcPr>
          <w:p w14:paraId="7C2D78E8" w14:textId="77777777" w:rsidR="00F868A7" w:rsidRPr="00F868A7" w:rsidRDefault="00F868A7" w:rsidP="00F868A7">
            <w:pPr>
              <w:jc w:val="both"/>
              <w:rPr>
                <w:rFonts w:eastAsia="Calibri" w:cs="Times New Roman"/>
                <w:szCs w:val="24"/>
              </w:rPr>
            </w:pPr>
          </w:p>
        </w:tc>
        <w:tc>
          <w:tcPr>
            <w:tcW w:w="1230" w:type="dxa"/>
          </w:tcPr>
          <w:p w14:paraId="778443C1" w14:textId="77777777" w:rsidR="00F868A7" w:rsidRPr="00F868A7" w:rsidRDefault="00F868A7" w:rsidP="00F868A7">
            <w:pPr>
              <w:jc w:val="both"/>
              <w:rPr>
                <w:rFonts w:eastAsia="Calibri" w:cs="Times New Roman"/>
                <w:szCs w:val="24"/>
              </w:rPr>
            </w:pPr>
          </w:p>
        </w:tc>
        <w:tc>
          <w:tcPr>
            <w:tcW w:w="1173" w:type="dxa"/>
          </w:tcPr>
          <w:p w14:paraId="28283D79" w14:textId="77777777" w:rsidR="00F868A7" w:rsidRPr="00F868A7" w:rsidRDefault="00F868A7" w:rsidP="00F868A7">
            <w:pPr>
              <w:jc w:val="both"/>
              <w:rPr>
                <w:rFonts w:eastAsia="Calibri" w:cs="Times New Roman"/>
                <w:szCs w:val="24"/>
              </w:rPr>
            </w:pPr>
          </w:p>
        </w:tc>
        <w:tc>
          <w:tcPr>
            <w:tcW w:w="1172" w:type="dxa"/>
          </w:tcPr>
          <w:p w14:paraId="2ACB1643" w14:textId="77777777" w:rsidR="00F868A7" w:rsidRPr="00F868A7" w:rsidRDefault="00F868A7" w:rsidP="00F868A7">
            <w:pPr>
              <w:jc w:val="both"/>
              <w:rPr>
                <w:rFonts w:eastAsia="Calibri" w:cs="Times New Roman"/>
                <w:szCs w:val="24"/>
              </w:rPr>
            </w:pPr>
          </w:p>
        </w:tc>
        <w:tc>
          <w:tcPr>
            <w:tcW w:w="1173" w:type="dxa"/>
          </w:tcPr>
          <w:p w14:paraId="4C21D0DF" w14:textId="77777777" w:rsidR="00F868A7" w:rsidRPr="00F868A7" w:rsidRDefault="00F868A7" w:rsidP="00F868A7">
            <w:pPr>
              <w:jc w:val="both"/>
              <w:rPr>
                <w:rFonts w:eastAsia="Calibri" w:cs="Times New Roman"/>
                <w:szCs w:val="24"/>
              </w:rPr>
            </w:pPr>
          </w:p>
        </w:tc>
        <w:tc>
          <w:tcPr>
            <w:tcW w:w="1173" w:type="dxa"/>
          </w:tcPr>
          <w:p w14:paraId="4856CE42" w14:textId="77777777" w:rsidR="00F868A7" w:rsidRPr="00F868A7" w:rsidRDefault="00F868A7" w:rsidP="00F868A7">
            <w:pPr>
              <w:jc w:val="both"/>
              <w:rPr>
                <w:rFonts w:eastAsia="Calibri" w:cs="Times New Roman"/>
                <w:szCs w:val="24"/>
              </w:rPr>
            </w:pPr>
          </w:p>
        </w:tc>
      </w:tr>
    </w:tbl>
    <w:p w14:paraId="659837A8" w14:textId="77777777" w:rsidR="00F868A7" w:rsidRPr="00F868A7" w:rsidRDefault="00F868A7" w:rsidP="00F868A7">
      <w:pPr>
        <w:jc w:val="both"/>
        <w:rPr>
          <w:rFonts w:eastAsia="Calibri"/>
        </w:rPr>
      </w:pPr>
    </w:p>
    <w:tbl>
      <w:tblPr>
        <w:tblStyle w:val="TableGrid"/>
        <w:tblW w:w="0" w:type="auto"/>
        <w:tblLook w:val="04A0" w:firstRow="1" w:lastRow="0" w:firstColumn="1" w:lastColumn="0" w:noHBand="0" w:noVBand="1"/>
      </w:tblPr>
      <w:tblGrid>
        <w:gridCol w:w="1830"/>
        <w:gridCol w:w="1153"/>
        <w:gridCol w:w="1230"/>
        <w:gridCol w:w="1150"/>
        <w:gridCol w:w="1167"/>
        <w:gridCol w:w="1296"/>
        <w:gridCol w:w="1390"/>
      </w:tblGrid>
      <w:tr w:rsidR="00F868A7" w:rsidRPr="00F868A7" w14:paraId="3D141B0F" w14:textId="77777777" w:rsidTr="00F868A7">
        <w:tc>
          <w:tcPr>
            <w:tcW w:w="1830" w:type="dxa"/>
          </w:tcPr>
          <w:p w14:paraId="1B9C2204" w14:textId="77777777" w:rsidR="00F868A7" w:rsidRPr="00F868A7" w:rsidRDefault="00F868A7" w:rsidP="00F868A7">
            <w:pPr>
              <w:jc w:val="both"/>
              <w:rPr>
                <w:rFonts w:eastAsia="Calibri" w:cs="Times New Roman"/>
                <w:szCs w:val="24"/>
              </w:rPr>
            </w:pPr>
          </w:p>
        </w:tc>
        <w:tc>
          <w:tcPr>
            <w:tcW w:w="7386" w:type="dxa"/>
            <w:gridSpan w:val="6"/>
          </w:tcPr>
          <w:p w14:paraId="4FD1C234" w14:textId="77777777" w:rsidR="00F868A7" w:rsidRPr="00F868A7" w:rsidRDefault="00F868A7" w:rsidP="00F868A7">
            <w:pPr>
              <w:jc w:val="center"/>
              <w:rPr>
                <w:rFonts w:eastAsia="Calibri" w:cs="Times New Roman"/>
                <w:b/>
                <w:szCs w:val="24"/>
              </w:rPr>
            </w:pPr>
            <w:r w:rsidRPr="00F868A7">
              <w:rPr>
                <w:rFonts w:eastAsia="Calibri" w:cs="Times New Roman"/>
                <w:b/>
                <w:szCs w:val="24"/>
              </w:rPr>
              <w:t>Object Control Skills</w:t>
            </w:r>
          </w:p>
        </w:tc>
      </w:tr>
      <w:tr w:rsidR="00F868A7" w:rsidRPr="00F868A7" w14:paraId="7BDAE3EF" w14:textId="77777777" w:rsidTr="00F868A7">
        <w:tc>
          <w:tcPr>
            <w:tcW w:w="1830" w:type="dxa"/>
          </w:tcPr>
          <w:p w14:paraId="475EE3F1" w14:textId="77777777" w:rsidR="00F868A7" w:rsidRPr="00F868A7" w:rsidRDefault="00F868A7" w:rsidP="00F868A7">
            <w:pPr>
              <w:jc w:val="both"/>
              <w:rPr>
                <w:rFonts w:eastAsia="Calibri" w:cs="Times New Roman"/>
                <w:b/>
                <w:szCs w:val="24"/>
              </w:rPr>
            </w:pPr>
            <w:r w:rsidRPr="00F868A7">
              <w:rPr>
                <w:rFonts w:eastAsia="Calibri" w:cs="Times New Roman"/>
                <w:b/>
                <w:szCs w:val="24"/>
              </w:rPr>
              <w:t>Student Name</w:t>
            </w:r>
          </w:p>
        </w:tc>
        <w:tc>
          <w:tcPr>
            <w:tcW w:w="1153" w:type="dxa"/>
          </w:tcPr>
          <w:p w14:paraId="1E5B780F" w14:textId="77777777" w:rsidR="00F868A7" w:rsidRPr="00F868A7" w:rsidRDefault="00F868A7" w:rsidP="00F868A7">
            <w:pPr>
              <w:jc w:val="both"/>
              <w:rPr>
                <w:rFonts w:eastAsia="Calibri" w:cs="Times New Roman"/>
                <w:b/>
                <w:szCs w:val="24"/>
              </w:rPr>
            </w:pPr>
            <w:r w:rsidRPr="00F868A7">
              <w:rPr>
                <w:rFonts w:eastAsia="Calibri" w:cs="Times New Roman"/>
                <w:b/>
                <w:szCs w:val="24"/>
              </w:rPr>
              <w:t>Striking</w:t>
            </w:r>
          </w:p>
        </w:tc>
        <w:tc>
          <w:tcPr>
            <w:tcW w:w="1230" w:type="dxa"/>
          </w:tcPr>
          <w:p w14:paraId="36199351" w14:textId="77777777" w:rsidR="00F868A7" w:rsidRPr="00F868A7" w:rsidRDefault="00F868A7" w:rsidP="00F868A7">
            <w:pPr>
              <w:jc w:val="both"/>
              <w:rPr>
                <w:rFonts w:eastAsia="Calibri" w:cs="Times New Roman"/>
                <w:b/>
                <w:szCs w:val="24"/>
              </w:rPr>
            </w:pPr>
            <w:r w:rsidRPr="00F868A7">
              <w:rPr>
                <w:rFonts w:eastAsia="Calibri" w:cs="Times New Roman"/>
                <w:b/>
                <w:szCs w:val="24"/>
              </w:rPr>
              <w:t>Throwing</w:t>
            </w:r>
          </w:p>
        </w:tc>
        <w:tc>
          <w:tcPr>
            <w:tcW w:w="1150" w:type="dxa"/>
          </w:tcPr>
          <w:p w14:paraId="0E35694A" w14:textId="77777777" w:rsidR="00F868A7" w:rsidRPr="00F868A7" w:rsidRDefault="00F868A7" w:rsidP="00F868A7">
            <w:pPr>
              <w:jc w:val="both"/>
              <w:rPr>
                <w:rFonts w:eastAsia="Calibri" w:cs="Times New Roman"/>
                <w:b/>
                <w:szCs w:val="24"/>
              </w:rPr>
            </w:pPr>
            <w:r w:rsidRPr="00F868A7">
              <w:rPr>
                <w:rFonts w:eastAsia="Calibri" w:cs="Times New Roman"/>
                <w:b/>
                <w:szCs w:val="24"/>
              </w:rPr>
              <w:t>Kicking</w:t>
            </w:r>
          </w:p>
        </w:tc>
        <w:tc>
          <w:tcPr>
            <w:tcW w:w="1167" w:type="dxa"/>
          </w:tcPr>
          <w:p w14:paraId="3214EDB6" w14:textId="77777777" w:rsidR="00F868A7" w:rsidRPr="00F868A7" w:rsidRDefault="00F868A7" w:rsidP="00F868A7">
            <w:pPr>
              <w:jc w:val="both"/>
              <w:rPr>
                <w:rFonts w:eastAsia="Calibri" w:cs="Times New Roman"/>
                <w:b/>
                <w:szCs w:val="24"/>
              </w:rPr>
            </w:pPr>
            <w:r w:rsidRPr="00F868A7">
              <w:rPr>
                <w:rFonts w:eastAsia="Calibri" w:cs="Times New Roman"/>
                <w:b/>
                <w:szCs w:val="24"/>
              </w:rPr>
              <w:t>Catching</w:t>
            </w:r>
          </w:p>
        </w:tc>
        <w:tc>
          <w:tcPr>
            <w:tcW w:w="1296" w:type="dxa"/>
          </w:tcPr>
          <w:p w14:paraId="67F030F0" w14:textId="77777777" w:rsidR="00F868A7" w:rsidRPr="00F868A7" w:rsidRDefault="00F868A7" w:rsidP="00F868A7">
            <w:pPr>
              <w:jc w:val="both"/>
              <w:rPr>
                <w:rFonts w:eastAsia="Calibri" w:cs="Times New Roman"/>
                <w:b/>
                <w:szCs w:val="24"/>
              </w:rPr>
            </w:pPr>
            <w:r w:rsidRPr="00F868A7">
              <w:rPr>
                <w:rFonts w:eastAsia="Calibri" w:cs="Times New Roman"/>
                <w:b/>
                <w:szCs w:val="24"/>
              </w:rPr>
              <w:t>Stationary dribbling</w:t>
            </w:r>
          </w:p>
        </w:tc>
        <w:tc>
          <w:tcPr>
            <w:tcW w:w="1390" w:type="dxa"/>
          </w:tcPr>
          <w:p w14:paraId="04924E84" w14:textId="77777777" w:rsidR="00F868A7" w:rsidRPr="00F868A7" w:rsidRDefault="00F868A7" w:rsidP="00F868A7">
            <w:pPr>
              <w:jc w:val="both"/>
              <w:rPr>
                <w:rFonts w:eastAsia="Calibri" w:cs="Times New Roman"/>
                <w:b/>
                <w:szCs w:val="24"/>
              </w:rPr>
            </w:pPr>
            <w:r w:rsidRPr="00F868A7">
              <w:rPr>
                <w:rFonts w:eastAsia="Calibri" w:cs="Times New Roman"/>
                <w:b/>
                <w:szCs w:val="24"/>
              </w:rPr>
              <w:t>Underhand rolling</w:t>
            </w:r>
          </w:p>
        </w:tc>
      </w:tr>
      <w:tr w:rsidR="00F868A7" w:rsidRPr="00F868A7" w14:paraId="1151C2D3" w14:textId="77777777" w:rsidTr="00F868A7">
        <w:tc>
          <w:tcPr>
            <w:tcW w:w="1830" w:type="dxa"/>
          </w:tcPr>
          <w:p w14:paraId="17673AB1" w14:textId="77777777" w:rsidR="00F868A7" w:rsidRPr="00F868A7" w:rsidRDefault="00F868A7" w:rsidP="00F868A7">
            <w:pPr>
              <w:jc w:val="both"/>
              <w:rPr>
                <w:rFonts w:eastAsia="Calibri" w:cs="Times New Roman"/>
                <w:szCs w:val="24"/>
              </w:rPr>
            </w:pPr>
          </w:p>
        </w:tc>
        <w:tc>
          <w:tcPr>
            <w:tcW w:w="1153" w:type="dxa"/>
          </w:tcPr>
          <w:p w14:paraId="6E435D4F" w14:textId="77777777" w:rsidR="00F868A7" w:rsidRPr="00F868A7" w:rsidRDefault="00F868A7" w:rsidP="00F868A7">
            <w:pPr>
              <w:jc w:val="both"/>
              <w:rPr>
                <w:rFonts w:eastAsia="Calibri" w:cs="Times New Roman"/>
                <w:szCs w:val="24"/>
              </w:rPr>
            </w:pPr>
          </w:p>
        </w:tc>
        <w:tc>
          <w:tcPr>
            <w:tcW w:w="1230" w:type="dxa"/>
          </w:tcPr>
          <w:p w14:paraId="295F84B4" w14:textId="77777777" w:rsidR="00F868A7" w:rsidRPr="00F868A7" w:rsidRDefault="00F868A7" w:rsidP="00F868A7">
            <w:pPr>
              <w:jc w:val="both"/>
              <w:rPr>
                <w:rFonts w:eastAsia="Calibri" w:cs="Times New Roman"/>
                <w:szCs w:val="24"/>
              </w:rPr>
            </w:pPr>
          </w:p>
        </w:tc>
        <w:tc>
          <w:tcPr>
            <w:tcW w:w="1150" w:type="dxa"/>
          </w:tcPr>
          <w:p w14:paraId="5072C189" w14:textId="77777777" w:rsidR="00F868A7" w:rsidRPr="00F868A7" w:rsidRDefault="00F868A7" w:rsidP="00F868A7">
            <w:pPr>
              <w:jc w:val="both"/>
              <w:rPr>
                <w:rFonts w:eastAsia="Calibri" w:cs="Times New Roman"/>
                <w:szCs w:val="24"/>
              </w:rPr>
            </w:pPr>
          </w:p>
        </w:tc>
        <w:tc>
          <w:tcPr>
            <w:tcW w:w="1167" w:type="dxa"/>
          </w:tcPr>
          <w:p w14:paraId="5D777DEF" w14:textId="77777777" w:rsidR="00F868A7" w:rsidRPr="00F868A7" w:rsidRDefault="00F868A7" w:rsidP="00F868A7">
            <w:pPr>
              <w:jc w:val="both"/>
              <w:rPr>
                <w:rFonts w:eastAsia="Calibri" w:cs="Times New Roman"/>
                <w:szCs w:val="24"/>
              </w:rPr>
            </w:pPr>
          </w:p>
        </w:tc>
        <w:tc>
          <w:tcPr>
            <w:tcW w:w="1296" w:type="dxa"/>
          </w:tcPr>
          <w:p w14:paraId="4C271982" w14:textId="77777777" w:rsidR="00F868A7" w:rsidRPr="00F868A7" w:rsidRDefault="00F868A7" w:rsidP="00F868A7">
            <w:pPr>
              <w:jc w:val="both"/>
              <w:rPr>
                <w:rFonts w:eastAsia="Calibri" w:cs="Times New Roman"/>
                <w:szCs w:val="24"/>
              </w:rPr>
            </w:pPr>
          </w:p>
        </w:tc>
        <w:tc>
          <w:tcPr>
            <w:tcW w:w="1390" w:type="dxa"/>
          </w:tcPr>
          <w:p w14:paraId="130A6858" w14:textId="77777777" w:rsidR="00F868A7" w:rsidRPr="00F868A7" w:rsidRDefault="00F868A7" w:rsidP="00F868A7">
            <w:pPr>
              <w:jc w:val="both"/>
              <w:rPr>
                <w:rFonts w:eastAsia="Calibri" w:cs="Times New Roman"/>
                <w:szCs w:val="24"/>
              </w:rPr>
            </w:pPr>
          </w:p>
        </w:tc>
      </w:tr>
      <w:tr w:rsidR="00F868A7" w:rsidRPr="00F868A7" w14:paraId="54E9D80B" w14:textId="77777777" w:rsidTr="00F868A7">
        <w:tc>
          <w:tcPr>
            <w:tcW w:w="1830" w:type="dxa"/>
          </w:tcPr>
          <w:p w14:paraId="08ABDDBD" w14:textId="77777777" w:rsidR="00F868A7" w:rsidRPr="00F868A7" w:rsidRDefault="00F868A7" w:rsidP="00F868A7">
            <w:pPr>
              <w:jc w:val="both"/>
              <w:rPr>
                <w:rFonts w:eastAsia="Calibri" w:cs="Times New Roman"/>
                <w:szCs w:val="24"/>
              </w:rPr>
            </w:pPr>
          </w:p>
        </w:tc>
        <w:tc>
          <w:tcPr>
            <w:tcW w:w="1153" w:type="dxa"/>
          </w:tcPr>
          <w:p w14:paraId="44666145" w14:textId="77777777" w:rsidR="00F868A7" w:rsidRPr="00F868A7" w:rsidRDefault="00F868A7" w:rsidP="00F868A7">
            <w:pPr>
              <w:jc w:val="both"/>
              <w:rPr>
                <w:rFonts w:eastAsia="Calibri" w:cs="Times New Roman"/>
                <w:szCs w:val="24"/>
              </w:rPr>
            </w:pPr>
          </w:p>
        </w:tc>
        <w:tc>
          <w:tcPr>
            <w:tcW w:w="1230" w:type="dxa"/>
          </w:tcPr>
          <w:p w14:paraId="26AE6417" w14:textId="77777777" w:rsidR="00F868A7" w:rsidRPr="00F868A7" w:rsidRDefault="00F868A7" w:rsidP="00F868A7">
            <w:pPr>
              <w:jc w:val="both"/>
              <w:rPr>
                <w:rFonts w:eastAsia="Calibri" w:cs="Times New Roman"/>
                <w:szCs w:val="24"/>
              </w:rPr>
            </w:pPr>
          </w:p>
        </w:tc>
        <w:tc>
          <w:tcPr>
            <w:tcW w:w="1150" w:type="dxa"/>
          </w:tcPr>
          <w:p w14:paraId="0B429FE6" w14:textId="77777777" w:rsidR="00F868A7" w:rsidRPr="00F868A7" w:rsidRDefault="00F868A7" w:rsidP="00F868A7">
            <w:pPr>
              <w:jc w:val="both"/>
              <w:rPr>
                <w:rFonts w:eastAsia="Calibri" w:cs="Times New Roman"/>
                <w:szCs w:val="24"/>
              </w:rPr>
            </w:pPr>
          </w:p>
        </w:tc>
        <w:tc>
          <w:tcPr>
            <w:tcW w:w="1167" w:type="dxa"/>
          </w:tcPr>
          <w:p w14:paraId="15FCF05B" w14:textId="77777777" w:rsidR="00F868A7" w:rsidRPr="00F868A7" w:rsidRDefault="00F868A7" w:rsidP="00F868A7">
            <w:pPr>
              <w:jc w:val="both"/>
              <w:rPr>
                <w:rFonts w:eastAsia="Calibri" w:cs="Times New Roman"/>
                <w:szCs w:val="24"/>
              </w:rPr>
            </w:pPr>
          </w:p>
        </w:tc>
        <w:tc>
          <w:tcPr>
            <w:tcW w:w="1296" w:type="dxa"/>
          </w:tcPr>
          <w:p w14:paraId="239D9692" w14:textId="77777777" w:rsidR="00F868A7" w:rsidRPr="00F868A7" w:rsidRDefault="00F868A7" w:rsidP="00F868A7">
            <w:pPr>
              <w:jc w:val="both"/>
              <w:rPr>
                <w:rFonts w:eastAsia="Calibri" w:cs="Times New Roman"/>
                <w:szCs w:val="24"/>
              </w:rPr>
            </w:pPr>
          </w:p>
        </w:tc>
        <w:tc>
          <w:tcPr>
            <w:tcW w:w="1390" w:type="dxa"/>
          </w:tcPr>
          <w:p w14:paraId="6FA62BC3" w14:textId="77777777" w:rsidR="00F868A7" w:rsidRPr="00F868A7" w:rsidRDefault="00F868A7" w:rsidP="00F868A7">
            <w:pPr>
              <w:jc w:val="both"/>
              <w:rPr>
                <w:rFonts w:eastAsia="Calibri" w:cs="Times New Roman"/>
                <w:szCs w:val="24"/>
              </w:rPr>
            </w:pPr>
          </w:p>
        </w:tc>
      </w:tr>
      <w:tr w:rsidR="00F868A7" w:rsidRPr="00F868A7" w14:paraId="5F479844" w14:textId="77777777" w:rsidTr="00F868A7">
        <w:tc>
          <w:tcPr>
            <w:tcW w:w="1830" w:type="dxa"/>
          </w:tcPr>
          <w:p w14:paraId="2A11EFBF" w14:textId="77777777" w:rsidR="00F868A7" w:rsidRPr="00F868A7" w:rsidRDefault="00F868A7" w:rsidP="00F868A7">
            <w:pPr>
              <w:jc w:val="both"/>
              <w:rPr>
                <w:rFonts w:eastAsia="Calibri" w:cs="Times New Roman"/>
                <w:szCs w:val="24"/>
              </w:rPr>
            </w:pPr>
          </w:p>
        </w:tc>
        <w:tc>
          <w:tcPr>
            <w:tcW w:w="1153" w:type="dxa"/>
          </w:tcPr>
          <w:p w14:paraId="0D272C62" w14:textId="77777777" w:rsidR="00F868A7" w:rsidRPr="00F868A7" w:rsidRDefault="00F868A7" w:rsidP="00F868A7">
            <w:pPr>
              <w:jc w:val="both"/>
              <w:rPr>
                <w:rFonts w:eastAsia="Calibri" w:cs="Times New Roman"/>
                <w:szCs w:val="24"/>
              </w:rPr>
            </w:pPr>
          </w:p>
        </w:tc>
        <w:tc>
          <w:tcPr>
            <w:tcW w:w="1230" w:type="dxa"/>
          </w:tcPr>
          <w:p w14:paraId="32DE75B5" w14:textId="77777777" w:rsidR="00F868A7" w:rsidRPr="00F868A7" w:rsidRDefault="00F868A7" w:rsidP="00F868A7">
            <w:pPr>
              <w:jc w:val="both"/>
              <w:rPr>
                <w:rFonts w:eastAsia="Calibri" w:cs="Times New Roman"/>
                <w:szCs w:val="24"/>
              </w:rPr>
            </w:pPr>
          </w:p>
        </w:tc>
        <w:tc>
          <w:tcPr>
            <w:tcW w:w="1150" w:type="dxa"/>
          </w:tcPr>
          <w:p w14:paraId="1B566CE2" w14:textId="77777777" w:rsidR="00F868A7" w:rsidRPr="00F868A7" w:rsidRDefault="00F868A7" w:rsidP="00F868A7">
            <w:pPr>
              <w:jc w:val="both"/>
              <w:rPr>
                <w:rFonts w:eastAsia="Calibri" w:cs="Times New Roman"/>
                <w:szCs w:val="24"/>
              </w:rPr>
            </w:pPr>
          </w:p>
        </w:tc>
        <w:tc>
          <w:tcPr>
            <w:tcW w:w="1167" w:type="dxa"/>
          </w:tcPr>
          <w:p w14:paraId="5D9BE28E" w14:textId="77777777" w:rsidR="00F868A7" w:rsidRPr="00F868A7" w:rsidRDefault="00F868A7" w:rsidP="00F868A7">
            <w:pPr>
              <w:jc w:val="both"/>
              <w:rPr>
                <w:rFonts w:eastAsia="Calibri" w:cs="Times New Roman"/>
                <w:szCs w:val="24"/>
              </w:rPr>
            </w:pPr>
          </w:p>
        </w:tc>
        <w:tc>
          <w:tcPr>
            <w:tcW w:w="1296" w:type="dxa"/>
          </w:tcPr>
          <w:p w14:paraId="404F543A" w14:textId="77777777" w:rsidR="00F868A7" w:rsidRPr="00F868A7" w:rsidRDefault="00F868A7" w:rsidP="00F868A7">
            <w:pPr>
              <w:jc w:val="both"/>
              <w:rPr>
                <w:rFonts w:eastAsia="Calibri" w:cs="Times New Roman"/>
                <w:szCs w:val="24"/>
              </w:rPr>
            </w:pPr>
          </w:p>
        </w:tc>
        <w:tc>
          <w:tcPr>
            <w:tcW w:w="1390" w:type="dxa"/>
          </w:tcPr>
          <w:p w14:paraId="3E5F0B77" w14:textId="77777777" w:rsidR="00F868A7" w:rsidRPr="00F868A7" w:rsidRDefault="00F868A7" w:rsidP="00F868A7">
            <w:pPr>
              <w:jc w:val="both"/>
              <w:rPr>
                <w:rFonts w:eastAsia="Calibri" w:cs="Times New Roman"/>
                <w:szCs w:val="24"/>
              </w:rPr>
            </w:pPr>
          </w:p>
        </w:tc>
      </w:tr>
      <w:tr w:rsidR="00F868A7" w:rsidRPr="00F868A7" w14:paraId="5C480DF2" w14:textId="77777777" w:rsidTr="00F868A7">
        <w:tc>
          <w:tcPr>
            <w:tcW w:w="1830" w:type="dxa"/>
          </w:tcPr>
          <w:p w14:paraId="58A93FD8" w14:textId="77777777" w:rsidR="00F868A7" w:rsidRPr="00F868A7" w:rsidRDefault="00F868A7" w:rsidP="00F868A7">
            <w:pPr>
              <w:jc w:val="both"/>
              <w:rPr>
                <w:rFonts w:eastAsia="Calibri" w:cs="Times New Roman"/>
                <w:szCs w:val="24"/>
              </w:rPr>
            </w:pPr>
          </w:p>
        </w:tc>
        <w:tc>
          <w:tcPr>
            <w:tcW w:w="1153" w:type="dxa"/>
          </w:tcPr>
          <w:p w14:paraId="700324D2" w14:textId="77777777" w:rsidR="00F868A7" w:rsidRPr="00F868A7" w:rsidRDefault="00F868A7" w:rsidP="00F868A7">
            <w:pPr>
              <w:jc w:val="both"/>
              <w:rPr>
                <w:rFonts w:eastAsia="Calibri" w:cs="Times New Roman"/>
                <w:szCs w:val="24"/>
              </w:rPr>
            </w:pPr>
          </w:p>
        </w:tc>
        <w:tc>
          <w:tcPr>
            <w:tcW w:w="1230" w:type="dxa"/>
          </w:tcPr>
          <w:p w14:paraId="43A886F2" w14:textId="77777777" w:rsidR="00F868A7" w:rsidRPr="00F868A7" w:rsidRDefault="00F868A7" w:rsidP="00F868A7">
            <w:pPr>
              <w:jc w:val="both"/>
              <w:rPr>
                <w:rFonts w:eastAsia="Calibri" w:cs="Times New Roman"/>
                <w:szCs w:val="24"/>
              </w:rPr>
            </w:pPr>
          </w:p>
        </w:tc>
        <w:tc>
          <w:tcPr>
            <w:tcW w:w="1150" w:type="dxa"/>
          </w:tcPr>
          <w:p w14:paraId="334DD917" w14:textId="77777777" w:rsidR="00F868A7" w:rsidRPr="00F868A7" w:rsidRDefault="00F868A7" w:rsidP="00F868A7">
            <w:pPr>
              <w:jc w:val="both"/>
              <w:rPr>
                <w:rFonts w:eastAsia="Calibri" w:cs="Times New Roman"/>
                <w:szCs w:val="24"/>
              </w:rPr>
            </w:pPr>
          </w:p>
        </w:tc>
        <w:tc>
          <w:tcPr>
            <w:tcW w:w="1167" w:type="dxa"/>
          </w:tcPr>
          <w:p w14:paraId="4C8E25C4" w14:textId="77777777" w:rsidR="00F868A7" w:rsidRPr="00F868A7" w:rsidRDefault="00F868A7" w:rsidP="00F868A7">
            <w:pPr>
              <w:jc w:val="both"/>
              <w:rPr>
                <w:rFonts w:eastAsia="Calibri" w:cs="Times New Roman"/>
                <w:szCs w:val="24"/>
              </w:rPr>
            </w:pPr>
          </w:p>
        </w:tc>
        <w:tc>
          <w:tcPr>
            <w:tcW w:w="1296" w:type="dxa"/>
          </w:tcPr>
          <w:p w14:paraId="044BA4F3" w14:textId="77777777" w:rsidR="00F868A7" w:rsidRPr="00F868A7" w:rsidRDefault="00F868A7" w:rsidP="00F868A7">
            <w:pPr>
              <w:jc w:val="both"/>
              <w:rPr>
                <w:rFonts w:eastAsia="Calibri" w:cs="Times New Roman"/>
                <w:szCs w:val="24"/>
              </w:rPr>
            </w:pPr>
          </w:p>
        </w:tc>
        <w:tc>
          <w:tcPr>
            <w:tcW w:w="1390" w:type="dxa"/>
          </w:tcPr>
          <w:p w14:paraId="6503C276" w14:textId="77777777" w:rsidR="00F868A7" w:rsidRPr="00F868A7" w:rsidRDefault="00F868A7" w:rsidP="00F868A7">
            <w:pPr>
              <w:jc w:val="both"/>
              <w:rPr>
                <w:rFonts w:eastAsia="Calibri" w:cs="Times New Roman"/>
                <w:szCs w:val="24"/>
              </w:rPr>
            </w:pPr>
          </w:p>
        </w:tc>
      </w:tr>
      <w:tr w:rsidR="00F868A7" w:rsidRPr="00F868A7" w14:paraId="5BF8D614" w14:textId="77777777" w:rsidTr="00F868A7">
        <w:tc>
          <w:tcPr>
            <w:tcW w:w="1830" w:type="dxa"/>
          </w:tcPr>
          <w:p w14:paraId="534BD807" w14:textId="77777777" w:rsidR="00F868A7" w:rsidRPr="00F868A7" w:rsidRDefault="00F868A7" w:rsidP="00F868A7">
            <w:pPr>
              <w:jc w:val="both"/>
              <w:rPr>
                <w:rFonts w:eastAsia="Calibri" w:cs="Times New Roman"/>
                <w:szCs w:val="24"/>
              </w:rPr>
            </w:pPr>
          </w:p>
        </w:tc>
        <w:tc>
          <w:tcPr>
            <w:tcW w:w="1153" w:type="dxa"/>
          </w:tcPr>
          <w:p w14:paraId="1FAB5997" w14:textId="77777777" w:rsidR="00F868A7" w:rsidRPr="00F868A7" w:rsidRDefault="00F868A7" w:rsidP="00F868A7">
            <w:pPr>
              <w:jc w:val="both"/>
              <w:rPr>
                <w:rFonts w:eastAsia="Calibri" w:cs="Times New Roman"/>
                <w:szCs w:val="24"/>
              </w:rPr>
            </w:pPr>
          </w:p>
        </w:tc>
        <w:tc>
          <w:tcPr>
            <w:tcW w:w="1230" w:type="dxa"/>
          </w:tcPr>
          <w:p w14:paraId="0B98AF8E" w14:textId="77777777" w:rsidR="00F868A7" w:rsidRPr="00F868A7" w:rsidRDefault="00F868A7" w:rsidP="00F868A7">
            <w:pPr>
              <w:jc w:val="both"/>
              <w:rPr>
                <w:rFonts w:eastAsia="Calibri" w:cs="Times New Roman"/>
                <w:szCs w:val="24"/>
              </w:rPr>
            </w:pPr>
          </w:p>
        </w:tc>
        <w:tc>
          <w:tcPr>
            <w:tcW w:w="1150" w:type="dxa"/>
          </w:tcPr>
          <w:p w14:paraId="7B9388D0" w14:textId="77777777" w:rsidR="00F868A7" w:rsidRPr="00F868A7" w:rsidRDefault="00F868A7" w:rsidP="00F868A7">
            <w:pPr>
              <w:jc w:val="both"/>
              <w:rPr>
                <w:rFonts w:eastAsia="Calibri" w:cs="Times New Roman"/>
                <w:szCs w:val="24"/>
              </w:rPr>
            </w:pPr>
          </w:p>
        </w:tc>
        <w:tc>
          <w:tcPr>
            <w:tcW w:w="1167" w:type="dxa"/>
          </w:tcPr>
          <w:p w14:paraId="65F49689" w14:textId="77777777" w:rsidR="00F868A7" w:rsidRPr="00F868A7" w:rsidRDefault="00F868A7" w:rsidP="00F868A7">
            <w:pPr>
              <w:jc w:val="both"/>
              <w:rPr>
                <w:rFonts w:eastAsia="Calibri" w:cs="Times New Roman"/>
                <w:szCs w:val="24"/>
              </w:rPr>
            </w:pPr>
          </w:p>
        </w:tc>
        <w:tc>
          <w:tcPr>
            <w:tcW w:w="1296" w:type="dxa"/>
          </w:tcPr>
          <w:p w14:paraId="733FF316" w14:textId="77777777" w:rsidR="00F868A7" w:rsidRPr="00F868A7" w:rsidRDefault="00F868A7" w:rsidP="00F868A7">
            <w:pPr>
              <w:jc w:val="both"/>
              <w:rPr>
                <w:rFonts w:eastAsia="Calibri" w:cs="Times New Roman"/>
                <w:szCs w:val="24"/>
              </w:rPr>
            </w:pPr>
          </w:p>
        </w:tc>
        <w:tc>
          <w:tcPr>
            <w:tcW w:w="1390" w:type="dxa"/>
          </w:tcPr>
          <w:p w14:paraId="775D93B7" w14:textId="77777777" w:rsidR="00F868A7" w:rsidRPr="00F868A7" w:rsidRDefault="00F868A7" w:rsidP="00F868A7">
            <w:pPr>
              <w:jc w:val="both"/>
              <w:rPr>
                <w:rFonts w:eastAsia="Calibri" w:cs="Times New Roman"/>
                <w:szCs w:val="24"/>
              </w:rPr>
            </w:pPr>
          </w:p>
        </w:tc>
      </w:tr>
      <w:tr w:rsidR="00F868A7" w:rsidRPr="00F868A7" w14:paraId="687379D2" w14:textId="77777777" w:rsidTr="00F868A7">
        <w:tc>
          <w:tcPr>
            <w:tcW w:w="1830" w:type="dxa"/>
          </w:tcPr>
          <w:p w14:paraId="7439AE2E" w14:textId="77777777" w:rsidR="00F868A7" w:rsidRPr="00F868A7" w:rsidRDefault="00F868A7" w:rsidP="00F868A7">
            <w:pPr>
              <w:jc w:val="both"/>
              <w:rPr>
                <w:rFonts w:eastAsia="Calibri" w:cs="Times New Roman"/>
                <w:szCs w:val="24"/>
              </w:rPr>
            </w:pPr>
          </w:p>
        </w:tc>
        <w:tc>
          <w:tcPr>
            <w:tcW w:w="1153" w:type="dxa"/>
          </w:tcPr>
          <w:p w14:paraId="63DC10A5" w14:textId="77777777" w:rsidR="00F868A7" w:rsidRPr="00F868A7" w:rsidRDefault="00F868A7" w:rsidP="00F868A7">
            <w:pPr>
              <w:jc w:val="both"/>
              <w:rPr>
                <w:rFonts w:eastAsia="Calibri" w:cs="Times New Roman"/>
                <w:szCs w:val="24"/>
              </w:rPr>
            </w:pPr>
          </w:p>
        </w:tc>
        <w:tc>
          <w:tcPr>
            <w:tcW w:w="1230" w:type="dxa"/>
          </w:tcPr>
          <w:p w14:paraId="0C77868D" w14:textId="77777777" w:rsidR="00F868A7" w:rsidRPr="00F868A7" w:rsidRDefault="00F868A7" w:rsidP="00F868A7">
            <w:pPr>
              <w:jc w:val="both"/>
              <w:rPr>
                <w:rFonts w:eastAsia="Calibri" w:cs="Times New Roman"/>
                <w:szCs w:val="24"/>
              </w:rPr>
            </w:pPr>
          </w:p>
        </w:tc>
        <w:tc>
          <w:tcPr>
            <w:tcW w:w="1150" w:type="dxa"/>
          </w:tcPr>
          <w:p w14:paraId="60718552" w14:textId="77777777" w:rsidR="00F868A7" w:rsidRPr="00F868A7" w:rsidRDefault="00F868A7" w:rsidP="00F868A7">
            <w:pPr>
              <w:jc w:val="both"/>
              <w:rPr>
                <w:rFonts w:eastAsia="Calibri" w:cs="Times New Roman"/>
                <w:szCs w:val="24"/>
              </w:rPr>
            </w:pPr>
          </w:p>
        </w:tc>
        <w:tc>
          <w:tcPr>
            <w:tcW w:w="1167" w:type="dxa"/>
          </w:tcPr>
          <w:p w14:paraId="7E147A2B" w14:textId="77777777" w:rsidR="00F868A7" w:rsidRPr="00F868A7" w:rsidRDefault="00F868A7" w:rsidP="00F868A7">
            <w:pPr>
              <w:jc w:val="both"/>
              <w:rPr>
                <w:rFonts w:eastAsia="Calibri" w:cs="Times New Roman"/>
                <w:szCs w:val="24"/>
              </w:rPr>
            </w:pPr>
          </w:p>
        </w:tc>
        <w:tc>
          <w:tcPr>
            <w:tcW w:w="1296" w:type="dxa"/>
          </w:tcPr>
          <w:p w14:paraId="729FCC96" w14:textId="77777777" w:rsidR="00F868A7" w:rsidRPr="00F868A7" w:rsidRDefault="00F868A7" w:rsidP="00F868A7">
            <w:pPr>
              <w:jc w:val="both"/>
              <w:rPr>
                <w:rFonts w:eastAsia="Calibri" w:cs="Times New Roman"/>
                <w:szCs w:val="24"/>
              </w:rPr>
            </w:pPr>
          </w:p>
        </w:tc>
        <w:tc>
          <w:tcPr>
            <w:tcW w:w="1390" w:type="dxa"/>
          </w:tcPr>
          <w:p w14:paraId="77789831" w14:textId="77777777" w:rsidR="00F868A7" w:rsidRPr="00F868A7" w:rsidRDefault="00F868A7" w:rsidP="00F868A7">
            <w:pPr>
              <w:jc w:val="both"/>
              <w:rPr>
                <w:rFonts w:eastAsia="Calibri" w:cs="Times New Roman"/>
                <w:szCs w:val="24"/>
              </w:rPr>
            </w:pPr>
          </w:p>
        </w:tc>
      </w:tr>
    </w:tbl>
    <w:p w14:paraId="31156E64" w14:textId="77777777" w:rsidR="00F868A7" w:rsidRPr="00F868A7" w:rsidRDefault="00F868A7" w:rsidP="00F868A7">
      <w:pPr>
        <w:jc w:val="both"/>
        <w:rPr>
          <w:rFonts w:eastAsia="Calibri"/>
        </w:rPr>
      </w:pPr>
    </w:p>
    <w:sectPr w:rsidR="00F868A7" w:rsidRPr="00F868A7"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32F7" w14:textId="77777777" w:rsidR="00DC4F7C" w:rsidRDefault="00DC4F7C">
      <w:r>
        <w:separator/>
      </w:r>
    </w:p>
  </w:endnote>
  <w:endnote w:type="continuationSeparator" w:id="0">
    <w:p w14:paraId="3BE093A4" w14:textId="77777777" w:rsidR="00DC4F7C" w:rsidRDefault="00DC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6F07" w14:textId="77777777" w:rsidR="00F92166" w:rsidRDefault="00F9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FB" w14:textId="77777777" w:rsidR="00F92166" w:rsidRDefault="00F92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8324" w14:textId="77777777" w:rsidR="00F92166" w:rsidRDefault="00F9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7275" w14:textId="77777777" w:rsidR="00DC4F7C" w:rsidRDefault="00DC4F7C">
      <w:r>
        <w:separator/>
      </w:r>
    </w:p>
  </w:footnote>
  <w:footnote w:type="continuationSeparator" w:id="0">
    <w:p w14:paraId="7E4E0BFE" w14:textId="77777777" w:rsidR="00DC4F7C" w:rsidRDefault="00DC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0FA" w14:textId="77777777" w:rsidR="00F92166" w:rsidRDefault="00F92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5A68"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F92166">
      <w:rPr>
        <w:i/>
      </w:rPr>
      <w:t>, 3e</w:t>
    </w:r>
  </w:p>
  <w:p w14:paraId="7896401D"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5CD1" w14:textId="77777777" w:rsidR="00F92166" w:rsidRDefault="00F9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8A7"/>
    <w:rsid w:val="00024CB8"/>
    <w:rsid w:val="00033437"/>
    <w:rsid w:val="000F388C"/>
    <w:rsid w:val="0015405F"/>
    <w:rsid w:val="00170EA7"/>
    <w:rsid w:val="0017404C"/>
    <w:rsid w:val="00185227"/>
    <w:rsid w:val="001A239F"/>
    <w:rsid w:val="001A73E6"/>
    <w:rsid w:val="001B761C"/>
    <w:rsid w:val="001F7343"/>
    <w:rsid w:val="00227074"/>
    <w:rsid w:val="00260B9D"/>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64834"/>
    <w:rsid w:val="0047313E"/>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9567F"/>
    <w:rsid w:val="0099626F"/>
    <w:rsid w:val="009A40A6"/>
    <w:rsid w:val="009B2FE8"/>
    <w:rsid w:val="009B7BBD"/>
    <w:rsid w:val="00A059F3"/>
    <w:rsid w:val="00A1465F"/>
    <w:rsid w:val="00A324FE"/>
    <w:rsid w:val="00A44E55"/>
    <w:rsid w:val="00A77424"/>
    <w:rsid w:val="00A84C45"/>
    <w:rsid w:val="00AA58DF"/>
    <w:rsid w:val="00AB42AC"/>
    <w:rsid w:val="00AD416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C4F7C"/>
    <w:rsid w:val="00E06479"/>
    <w:rsid w:val="00E21D27"/>
    <w:rsid w:val="00E352E1"/>
    <w:rsid w:val="00E52712"/>
    <w:rsid w:val="00E74418"/>
    <w:rsid w:val="00EC67A7"/>
    <w:rsid w:val="00EC6AC2"/>
    <w:rsid w:val="00F01A6C"/>
    <w:rsid w:val="00F25E6B"/>
    <w:rsid w:val="00F4373D"/>
    <w:rsid w:val="00F50E3D"/>
    <w:rsid w:val="00F54DB9"/>
    <w:rsid w:val="00F61361"/>
    <w:rsid w:val="00F70E90"/>
    <w:rsid w:val="00F7153D"/>
    <w:rsid w:val="00F77A8F"/>
    <w:rsid w:val="00F868A7"/>
    <w:rsid w:val="00F92166"/>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10930"/>
  <w15:docId w15:val="{CECB4AD2-4A24-448B-A9CB-94F1C971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8A7"/>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AA58DF"/>
    <w:rPr>
      <w:rFonts w:eastAsiaTheme="minorEastAsia" w:cstheme="minorBidi"/>
      <w:sz w:val="24"/>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F856-5F83-4AF4-A198-6310224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768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Editor_D</cp:lastModifiedBy>
  <cp:revision>6</cp:revision>
  <dcterms:created xsi:type="dcterms:W3CDTF">2021-05-12T23:43:00Z</dcterms:created>
  <dcterms:modified xsi:type="dcterms:W3CDTF">2021-05-21T06:51:00Z</dcterms:modified>
</cp:coreProperties>
</file>