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FB76" w14:textId="77777777" w:rsidR="00524996" w:rsidRPr="00C06CDE" w:rsidRDefault="00934202" w:rsidP="00C06CDE">
      <w:pPr>
        <w:pStyle w:val="Title"/>
        <w:rPr>
          <w:rFonts w:eastAsia="Calibri"/>
        </w:rPr>
      </w:pPr>
      <w:r w:rsidRPr="00934202">
        <w:rPr>
          <w:rFonts w:eastAsia="Calibri"/>
        </w:rPr>
        <w:t>Act</w:t>
      </w:r>
      <w:r w:rsidR="00FF00F6" w:rsidRPr="00C06CDE">
        <w:rPr>
          <w:rFonts w:eastAsia="Calibri"/>
        </w:rPr>
        <w:t>ivity sheet</w:t>
      </w:r>
    </w:p>
    <w:p w14:paraId="2847DB39" w14:textId="34D1D63F" w:rsidR="00524996" w:rsidRPr="00C06CDE" w:rsidRDefault="00FF00F6" w:rsidP="00C06CDE">
      <w:pPr>
        <w:pStyle w:val="Heading1"/>
        <w:rPr>
          <w:rFonts w:eastAsia="Calibri"/>
          <w:b w:val="0"/>
        </w:rPr>
      </w:pPr>
      <w:r w:rsidRPr="00FF00F6">
        <w:rPr>
          <w:rFonts w:eastAsia="Calibri"/>
        </w:rPr>
        <w:t>Activity: Attention shifting (From Castle and Buckler, 2021: 134</w:t>
      </w:r>
      <w:r w:rsidR="00994829">
        <w:rPr>
          <w:rFonts w:eastAsia="Calibri" w:cs="Times New Roman"/>
        </w:rPr>
        <w:t>‒</w:t>
      </w:r>
      <w:r w:rsidRPr="00FF00F6">
        <w:rPr>
          <w:rFonts w:eastAsia="Calibri"/>
        </w:rPr>
        <w:t>5)</w:t>
      </w:r>
    </w:p>
    <w:p w14:paraId="30325B09" w14:textId="77777777" w:rsidR="00524996" w:rsidRPr="00C06CDE" w:rsidRDefault="00FF00F6" w:rsidP="00C06CDE">
      <w:pPr>
        <w:pStyle w:val="Heading2"/>
        <w:rPr>
          <w:rFonts w:eastAsia="Calibri"/>
          <w:b w:val="0"/>
        </w:rPr>
      </w:pPr>
      <w:r w:rsidRPr="00FF00F6">
        <w:rPr>
          <w:rFonts w:eastAsia="Calibri"/>
        </w:rPr>
        <w:t>Part 1:</w:t>
      </w:r>
    </w:p>
    <w:p w14:paraId="16DB2424" w14:textId="77777777" w:rsidR="00524996" w:rsidRDefault="00FF00F6" w:rsidP="00C06CDE">
      <w:pPr>
        <w:rPr>
          <w:rFonts w:eastAsia="Calibri"/>
        </w:rPr>
      </w:pPr>
      <w:r>
        <w:rPr>
          <w:rFonts w:eastAsia="Calibri"/>
        </w:rPr>
        <w:t>Give your learners a copy of this activity (face down) and tell them what is required of them before you ask them to turn the sheet over to begin (otherwise students might start looking for the sequence before you finish explaining the task!).</w:t>
      </w:r>
    </w:p>
    <w:p w14:paraId="70063192" w14:textId="7114F9F6" w:rsidR="00524996" w:rsidRDefault="00FF00F6" w:rsidP="00C06CDE">
      <w:pPr>
        <w:ind w:firstLine="360"/>
        <w:rPr>
          <w:rFonts w:eastAsia="Calibri"/>
        </w:rPr>
      </w:pPr>
      <w:r>
        <w:rPr>
          <w:rFonts w:eastAsia="Calibri"/>
        </w:rPr>
        <w:t>The person completing the task should locate the square with 00 and cross that box, then 01, 02 etc. up to 99 within a two- or three- minute time restriction (in reality 99 will not usually be reached in the time given).</w:t>
      </w:r>
      <w:r w:rsidR="00934202">
        <w:rPr>
          <w:rFonts w:eastAsia="Calibri"/>
        </w:rPr>
        <w:t xml:space="preserve"> </w:t>
      </w:r>
      <w:r>
        <w:rPr>
          <w:rFonts w:eastAsia="Calibri"/>
        </w:rPr>
        <w:t>The task therefore requires shifting of attention from the number just ‘found’ to the next number in the sequence, something that requires fast and efficient scanning of information.</w:t>
      </w:r>
    </w:p>
    <w:p w14:paraId="38A8AC98" w14:textId="77777777" w:rsidR="00524996" w:rsidRDefault="00FF00F6" w:rsidP="00C06CDE">
      <w:pPr>
        <w:ind w:firstLine="360"/>
        <w:rPr>
          <w:rFonts w:eastAsia="Calibri"/>
        </w:rPr>
      </w:pPr>
      <w:r>
        <w:rPr>
          <w:rFonts w:eastAsia="Calibri"/>
        </w:rPr>
        <w:t>Learners should be instructed to stop after the designated time period.</w:t>
      </w:r>
    </w:p>
    <w:p w14:paraId="39F2151E" w14:textId="4CC652B8" w:rsidR="00524996" w:rsidRDefault="00FF00F6" w:rsidP="00C06CDE">
      <w:pPr>
        <w:ind w:firstLine="360"/>
        <w:rPr>
          <w:rFonts w:eastAsia="Calibri"/>
        </w:rPr>
      </w:pPr>
      <w:r>
        <w:rPr>
          <w:rFonts w:eastAsia="Calibri"/>
        </w:rPr>
        <w:t xml:space="preserve">Record the scores in a dataset (that may perhaps be used in a mathematics lesson </w:t>
      </w:r>
      <w:proofErr w:type="gramStart"/>
      <w:r>
        <w:rPr>
          <w:rFonts w:eastAsia="Calibri"/>
        </w:rPr>
        <w:t>at a later date</w:t>
      </w:r>
      <w:proofErr w:type="gramEnd"/>
      <w:r>
        <w:rPr>
          <w:rFonts w:eastAsia="Calibri"/>
        </w:rPr>
        <w:t>).</w:t>
      </w:r>
      <w:r w:rsidR="00934202">
        <w:rPr>
          <w:rFonts w:eastAsia="Calibri"/>
        </w:rPr>
        <w:t xml:space="preserve"> </w:t>
      </w:r>
      <w:r>
        <w:rPr>
          <w:rFonts w:eastAsia="Calibri"/>
        </w:rPr>
        <w:t>This is a rudimentary measure of learners’ attentional shifting ability.</w:t>
      </w:r>
    </w:p>
    <w:p w14:paraId="646A983D" w14:textId="77777777" w:rsidR="00524996" w:rsidRPr="00C06CDE" w:rsidRDefault="00FF00F6" w:rsidP="00C06CDE">
      <w:pPr>
        <w:pStyle w:val="Heading2"/>
        <w:rPr>
          <w:rFonts w:eastAsia="Calibri"/>
          <w:b w:val="0"/>
        </w:rPr>
      </w:pPr>
      <w:r w:rsidRPr="00FF00F6">
        <w:rPr>
          <w:rFonts w:eastAsia="Calibri"/>
        </w:rPr>
        <w:t>Part 2:</w:t>
      </w:r>
    </w:p>
    <w:p w14:paraId="2B75E3D5" w14:textId="21C3F2C0" w:rsidR="00524996" w:rsidRDefault="00FF00F6" w:rsidP="00C06CDE">
      <w:pPr>
        <w:rPr>
          <w:rFonts w:eastAsia="Calibri"/>
        </w:rPr>
      </w:pPr>
      <w:r>
        <w:rPr>
          <w:rFonts w:eastAsia="Calibri"/>
        </w:rPr>
        <w:t>In pairs, one person will be the first to complete the task.</w:t>
      </w:r>
      <w:r w:rsidR="00934202">
        <w:rPr>
          <w:rFonts w:eastAsia="Calibri"/>
        </w:rPr>
        <w:t xml:space="preserve"> </w:t>
      </w:r>
      <w:r>
        <w:rPr>
          <w:rFonts w:eastAsia="Calibri"/>
        </w:rPr>
        <w:t>The other will act as the ‘distractor’.</w:t>
      </w:r>
    </w:p>
    <w:p w14:paraId="22477E57" w14:textId="5E42FB59" w:rsidR="00524996" w:rsidRDefault="00FF00F6" w:rsidP="00C06CDE">
      <w:pPr>
        <w:ind w:firstLine="360"/>
        <w:rPr>
          <w:rFonts w:eastAsia="Calibri"/>
        </w:rPr>
      </w:pPr>
      <w:r>
        <w:rPr>
          <w:rFonts w:eastAsia="Calibri"/>
        </w:rPr>
        <w:t>The person completing the task should again locate the square with 00 and cross that box, then 01, 02 etc</w:t>
      </w:r>
      <w:r w:rsidR="00994829">
        <w:rPr>
          <w:rFonts w:eastAsia="Calibri"/>
        </w:rPr>
        <w:t>.,</w:t>
      </w:r>
      <w:r>
        <w:rPr>
          <w:rFonts w:eastAsia="Calibri"/>
        </w:rPr>
        <w:t xml:space="preserve"> up to 99.</w:t>
      </w:r>
    </w:p>
    <w:p w14:paraId="7C938C49" w14:textId="15E6FB42" w:rsidR="00524996" w:rsidRDefault="00FF00F6" w:rsidP="00C06CDE">
      <w:pPr>
        <w:ind w:firstLine="360"/>
        <w:rPr>
          <w:rFonts w:eastAsia="Calibri"/>
        </w:rPr>
      </w:pPr>
      <w:r>
        <w:rPr>
          <w:rFonts w:eastAsia="Calibri"/>
        </w:rPr>
        <w:t>The distractor should repeat random numbers at their partner to try and make it difficult for him or her to concentrate on the task. Alternatively</w:t>
      </w:r>
      <w:r w:rsidR="00994829">
        <w:rPr>
          <w:rFonts w:eastAsia="Calibri"/>
        </w:rPr>
        <w:t>,</w:t>
      </w:r>
      <w:r>
        <w:rPr>
          <w:rFonts w:eastAsia="Calibri"/>
        </w:rPr>
        <w:t xml:space="preserve"> they could repeat times tables or any other mathematical distraction.</w:t>
      </w:r>
    </w:p>
    <w:p w14:paraId="4379C29B" w14:textId="77777777" w:rsidR="00524996" w:rsidRDefault="00FF00F6" w:rsidP="00C06CDE">
      <w:pPr>
        <w:ind w:firstLine="360"/>
        <w:rPr>
          <w:rFonts w:eastAsia="Calibri"/>
        </w:rPr>
      </w:pPr>
      <w:r>
        <w:rPr>
          <w:rFonts w:eastAsia="Calibri"/>
        </w:rPr>
        <w:t>Learners should be instructed to stop after the designated time period and swap roles.</w:t>
      </w:r>
    </w:p>
    <w:p w14:paraId="312B9857" w14:textId="77777777" w:rsidR="00524996" w:rsidRDefault="00FF00F6" w:rsidP="00C06CDE">
      <w:pPr>
        <w:ind w:firstLine="360"/>
        <w:rPr>
          <w:rFonts w:eastAsia="Calibri"/>
        </w:rPr>
      </w:pPr>
      <w:r>
        <w:rPr>
          <w:rFonts w:eastAsia="Calibri"/>
        </w:rPr>
        <w:lastRenderedPageBreak/>
        <w:t>Record the ‘distracted’ scores in the original dataset and there is now an opportunity to compare attentional performance with and without distractions.</w:t>
      </w:r>
    </w:p>
    <w:p w14:paraId="708007E3" w14:textId="4B2224EA" w:rsidR="00524996" w:rsidRDefault="00FF00F6" w:rsidP="00C06CDE">
      <w:pPr>
        <w:ind w:firstLine="360"/>
        <w:rPr>
          <w:rFonts w:eastAsia="Calibri"/>
        </w:rPr>
      </w:pPr>
      <w:r>
        <w:rPr>
          <w:rFonts w:eastAsia="Calibri"/>
        </w:rPr>
        <w:t>Intuitively, you might predict that students will remember more with no distraction.</w:t>
      </w:r>
      <w:r w:rsidR="00934202">
        <w:rPr>
          <w:rFonts w:eastAsia="Calibri"/>
        </w:rPr>
        <w:t xml:space="preserve"> </w:t>
      </w:r>
      <w:r>
        <w:rPr>
          <w:rFonts w:eastAsia="Calibri"/>
        </w:rPr>
        <w:t>We would tend to agree but have seen students’ record higher scores under distraction.</w:t>
      </w:r>
      <w:r w:rsidR="00934202">
        <w:rPr>
          <w:rFonts w:eastAsia="Calibri"/>
        </w:rPr>
        <w:t xml:space="preserve"> </w:t>
      </w:r>
      <w:r>
        <w:rPr>
          <w:rFonts w:eastAsia="Calibri"/>
        </w:rPr>
        <w:t>Upon questioning, some students have said that it is so ‘noisy’ when they are trying to study at home that they are unable to concentrate unless it is equally noisy (see our discussion of context dependent memory). Although totally impractical we hope you can appreciate the implication of this during test or examination conditions where silence is expected.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
        <w:gridCol w:w="921"/>
        <w:gridCol w:w="921"/>
        <w:gridCol w:w="921"/>
        <w:gridCol w:w="922"/>
        <w:gridCol w:w="922"/>
        <w:gridCol w:w="922"/>
        <w:gridCol w:w="922"/>
        <w:gridCol w:w="922"/>
        <w:gridCol w:w="922"/>
      </w:tblGrid>
      <w:tr w:rsidR="00934202" w:rsidRPr="00934202" w14:paraId="68500DAF" w14:textId="77777777" w:rsidTr="00C06CDE">
        <w:trPr>
          <w:jc w:val="center"/>
        </w:trPr>
        <w:tc>
          <w:tcPr>
            <w:tcW w:w="500" w:type="pct"/>
          </w:tcPr>
          <w:p w14:paraId="5FF6691A" w14:textId="77777777" w:rsidR="00524996" w:rsidRDefault="00524996">
            <w:pPr>
              <w:jc w:val="both"/>
              <w:rPr>
                <w:rFonts w:eastAsia="Calibri"/>
              </w:rPr>
            </w:pPr>
          </w:p>
          <w:p w14:paraId="0B2AF0F3" w14:textId="77777777" w:rsidR="00524996" w:rsidRDefault="00FF00F6">
            <w:pPr>
              <w:jc w:val="both"/>
              <w:rPr>
                <w:rFonts w:eastAsia="Calibri"/>
              </w:rPr>
            </w:pPr>
            <w:r>
              <w:rPr>
                <w:rFonts w:eastAsia="Calibri"/>
              </w:rPr>
              <w:t>32</w:t>
            </w:r>
          </w:p>
        </w:tc>
        <w:tc>
          <w:tcPr>
            <w:tcW w:w="500" w:type="pct"/>
          </w:tcPr>
          <w:p w14:paraId="096A6057" w14:textId="77777777" w:rsidR="00524996" w:rsidRDefault="00524996">
            <w:pPr>
              <w:jc w:val="both"/>
              <w:rPr>
                <w:rFonts w:eastAsia="Calibri"/>
              </w:rPr>
            </w:pPr>
          </w:p>
          <w:p w14:paraId="50FE96B6" w14:textId="77777777" w:rsidR="00524996" w:rsidRDefault="00FF00F6">
            <w:pPr>
              <w:jc w:val="both"/>
              <w:rPr>
                <w:rFonts w:eastAsia="Calibri"/>
              </w:rPr>
            </w:pPr>
            <w:r>
              <w:rPr>
                <w:rFonts w:eastAsia="Calibri"/>
              </w:rPr>
              <w:t>10</w:t>
            </w:r>
          </w:p>
        </w:tc>
        <w:tc>
          <w:tcPr>
            <w:tcW w:w="500" w:type="pct"/>
          </w:tcPr>
          <w:p w14:paraId="51E8AB4B" w14:textId="77777777" w:rsidR="00524996" w:rsidRDefault="00524996">
            <w:pPr>
              <w:jc w:val="both"/>
              <w:rPr>
                <w:rFonts w:eastAsia="Calibri"/>
              </w:rPr>
            </w:pPr>
          </w:p>
          <w:p w14:paraId="66003AA7" w14:textId="77777777" w:rsidR="00524996" w:rsidRDefault="00FF00F6">
            <w:pPr>
              <w:jc w:val="both"/>
              <w:rPr>
                <w:rFonts w:eastAsia="Calibri"/>
              </w:rPr>
            </w:pPr>
            <w:r>
              <w:rPr>
                <w:rFonts w:eastAsia="Calibri"/>
              </w:rPr>
              <w:t>57</w:t>
            </w:r>
          </w:p>
        </w:tc>
        <w:tc>
          <w:tcPr>
            <w:tcW w:w="500" w:type="pct"/>
          </w:tcPr>
          <w:p w14:paraId="31D713C7" w14:textId="77777777" w:rsidR="00524996" w:rsidRDefault="00524996">
            <w:pPr>
              <w:jc w:val="both"/>
              <w:rPr>
                <w:rFonts w:eastAsia="Calibri"/>
              </w:rPr>
            </w:pPr>
          </w:p>
          <w:p w14:paraId="231E7D7B" w14:textId="77777777" w:rsidR="00524996" w:rsidRDefault="00FF00F6">
            <w:pPr>
              <w:jc w:val="both"/>
              <w:rPr>
                <w:rFonts w:eastAsia="Calibri"/>
              </w:rPr>
            </w:pPr>
            <w:r>
              <w:rPr>
                <w:rFonts w:eastAsia="Calibri"/>
              </w:rPr>
              <w:t>02</w:t>
            </w:r>
          </w:p>
        </w:tc>
        <w:tc>
          <w:tcPr>
            <w:tcW w:w="500" w:type="pct"/>
          </w:tcPr>
          <w:p w14:paraId="63C09666" w14:textId="77777777" w:rsidR="00524996" w:rsidRDefault="00524996">
            <w:pPr>
              <w:jc w:val="both"/>
              <w:rPr>
                <w:rFonts w:eastAsia="Calibri"/>
              </w:rPr>
            </w:pPr>
          </w:p>
          <w:p w14:paraId="6E56A22A" w14:textId="77777777" w:rsidR="00524996" w:rsidRDefault="00FF00F6">
            <w:pPr>
              <w:jc w:val="both"/>
              <w:rPr>
                <w:rFonts w:eastAsia="Calibri"/>
              </w:rPr>
            </w:pPr>
            <w:r>
              <w:rPr>
                <w:rFonts w:eastAsia="Calibri"/>
              </w:rPr>
              <w:t>83</w:t>
            </w:r>
          </w:p>
        </w:tc>
        <w:tc>
          <w:tcPr>
            <w:tcW w:w="500" w:type="pct"/>
          </w:tcPr>
          <w:p w14:paraId="0C9820AB" w14:textId="77777777" w:rsidR="00524996" w:rsidRDefault="00524996">
            <w:pPr>
              <w:jc w:val="both"/>
              <w:rPr>
                <w:rFonts w:eastAsia="Calibri"/>
              </w:rPr>
            </w:pPr>
          </w:p>
          <w:p w14:paraId="4329F9E4" w14:textId="77777777" w:rsidR="00524996" w:rsidRDefault="00FF00F6">
            <w:pPr>
              <w:jc w:val="both"/>
              <w:rPr>
                <w:rFonts w:eastAsia="Calibri"/>
              </w:rPr>
            </w:pPr>
            <w:r>
              <w:rPr>
                <w:rFonts w:eastAsia="Calibri"/>
              </w:rPr>
              <w:t>22</w:t>
            </w:r>
          </w:p>
        </w:tc>
        <w:tc>
          <w:tcPr>
            <w:tcW w:w="500" w:type="pct"/>
          </w:tcPr>
          <w:p w14:paraId="3C647B64" w14:textId="77777777" w:rsidR="00524996" w:rsidRDefault="00524996">
            <w:pPr>
              <w:jc w:val="both"/>
              <w:rPr>
                <w:rFonts w:eastAsia="Calibri"/>
              </w:rPr>
            </w:pPr>
          </w:p>
          <w:p w14:paraId="75DE83D1" w14:textId="77777777" w:rsidR="00524996" w:rsidRDefault="00FF00F6">
            <w:pPr>
              <w:jc w:val="both"/>
              <w:rPr>
                <w:rFonts w:eastAsia="Calibri"/>
              </w:rPr>
            </w:pPr>
            <w:r>
              <w:rPr>
                <w:rFonts w:eastAsia="Calibri"/>
              </w:rPr>
              <w:t>47</w:t>
            </w:r>
          </w:p>
        </w:tc>
        <w:tc>
          <w:tcPr>
            <w:tcW w:w="500" w:type="pct"/>
          </w:tcPr>
          <w:p w14:paraId="7473D69E" w14:textId="77777777" w:rsidR="00524996" w:rsidRDefault="00524996">
            <w:pPr>
              <w:jc w:val="both"/>
              <w:rPr>
                <w:rFonts w:eastAsia="Calibri"/>
              </w:rPr>
            </w:pPr>
          </w:p>
          <w:p w14:paraId="1AFD689B" w14:textId="77777777" w:rsidR="00524996" w:rsidRDefault="00FF00F6">
            <w:pPr>
              <w:jc w:val="both"/>
              <w:rPr>
                <w:rFonts w:eastAsia="Calibri"/>
              </w:rPr>
            </w:pPr>
            <w:r>
              <w:rPr>
                <w:rFonts w:eastAsia="Calibri"/>
              </w:rPr>
              <w:t>24</w:t>
            </w:r>
          </w:p>
        </w:tc>
        <w:tc>
          <w:tcPr>
            <w:tcW w:w="500" w:type="pct"/>
          </w:tcPr>
          <w:p w14:paraId="06A2C9DE" w14:textId="77777777" w:rsidR="00524996" w:rsidRDefault="00524996">
            <w:pPr>
              <w:jc w:val="both"/>
              <w:rPr>
                <w:rFonts w:eastAsia="Calibri"/>
              </w:rPr>
            </w:pPr>
          </w:p>
          <w:p w14:paraId="2E270F09" w14:textId="77777777" w:rsidR="00524996" w:rsidRDefault="00FF00F6">
            <w:pPr>
              <w:jc w:val="both"/>
              <w:rPr>
                <w:rFonts w:eastAsia="Calibri"/>
              </w:rPr>
            </w:pPr>
            <w:r>
              <w:rPr>
                <w:rFonts w:eastAsia="Calibri"/>
              </w:rPr>
              <w:t>63</w:t>
            </w:r>
          </w:p>
        </w:tc>
        <w:tc>
          <w:tcPr>
            <w:tcW w:w="500" w:type="pct"/>
          </w:tcPr>
          <w:p w14:paraId="2B788764" w14:textId="77777777" w:rsidR="00524996" w:rsidRDefault="00524996">
            <w:pPr>
              <w:jc w:val="both"/>
              <w:rPr>
                <w:rFonts w:eastAsia="Calibri"/>
              </w:rPr>
            </w:pPr>
          </w:p>
          <w:p w14:paraId="49EEC6DE" w14:textId="77777777" w:rsidR="00524996" w:rsidRDefault="00FF00F6">
            <w:pPr>
              <w:jc w:val="both"/>
              <w:rPr>
                <w:rFonts w:eastAsia="Calibri"/>
              </w:rPr>
            </w:pPr>
            <w:r>
              <w:rPr>
                <w:rFonts w:eastAsia="Calibri"/>
              </w:rPr>
              <w:t>06</w:t>
            </w:r>
          </w:p>
        </w:tc>
      </w:tr>
      <w:tr w:rsidR="00934202" w:rsidRPr="00934202" w14:paraId="1B89C6DD" w14:textId="77777777" w:rsidTr="00C06CDE">
        <w:trPr>
          <w:jc w:val="center"/>
        </w:trPr>
        <w:tc>
          <w:tcPr>
            <w:tcW w:w="500" w:type="pct"/>
          </w:tcPr>
          <w:p w14:paraId="6229E703" w14:textId="77777777" w:rsidR="00524996" w:rsidRDefault="00524996">
            <w:pPr>
              <w:jc w:val="both"/>
              <w:rPr>
                <w:rFonts w:eastAsia="Calibri"/>
              </w:rPr>
            </w:pPr>
          </w:p>
          <w:p w14:paraId="7C904244" w14:textId="77777777" w:rsidR="00524996" w:rsidRDefault="00FF00F6">
            <w:pPr>
              <w:jc w:val="both"/>
              <w:rPr>
                <w:rFonts w:eastAsia="Calibri"/>
              </w:rPr>
            </w:pPr>
            <w:r>
              <w:rPr>
                <w:rFonts w:eastAsia="Calibri"/>
              </w:rPr>
              <w:t>51</w:t>
            </w:r>
          </w:p>
        </w:tc>
        <w:tc>
          <w:tcPr>
            <w:tcW w:w="500" w:type="pct"/>
          </w:tcPr>
          <w:p w14:paraId="454B2549" w14:textId="77777777" w:rsidR="00524996" w:rsidRDefault="00524996">
            <w:pPr>
              <w:jc w:val="both"/>
              <w:rPr>
                <w:rFonts w:eastAsia="Calibri"/>
              </w:rPr>
            </w:pPr>
          </w:p>
          <w:p w14:paraId="6EE241A6" w14:textId="77777777" w:rsidR="00524996" w:rsidRDefault="00FF00F6">
            <w:pPr>
              <w:jc w:val="both"/>
              <w:rPr>
                <w:rFonts w:eastAsia="Calibri"/>
              </w:rPr>
            </w:pPr>
            <w:r>
              <w:rPr>
                <w:rFonts w:eastAsia="Calibri"/>
              </w:rPr>
              <w:t>25</w:t>
            </w:r>
          </w:p>
        </w:tc>
        <w:tc>
          <w:tcPr>
            <w:tcW w:w="500" w:type="pct"/>
          </w:tcPr>
          <w:p w14:paraId="78FD7F3A" w14:textId="77777777" w:rsidR="00524996" w:rsidRDefault="00524996">
            <w:pPr>
              <w:jc w:val="both"/>
              <w:rPr>
                <w:rFonts w:eastAsia="Calibri"/>
              </w:rPr>
            </w:pPr>
          </w:p>
          <w:p w14:paraId="3006D313" w14:textId="77777777" w:rsidR="00524996" w:rsidRDefault="00FF00F6">
            <w:pPr>
              <w:jc w:val="both"/>
              <w:rPr>
                <w:rFonts w:eastAsia="Calibri"/>
              </w:rPr>
            </w:pPr>
            <w:r>
              <w:rPr>
                <w:rFonts w:eastAsia="Calibri"/>
              </w:rPr>
              <w:t>88</w:t>
            </w:r>
          </w:p>
        </w:tc>
        <w:tc>
          <w:tcPr>
            <w:tcW w:w="500" w:type="pct"/>
          </w:tcPr>
          <w:p w14:paraId="10DC5540" w14:textId="77777777" w:rsidR="00524996" w:rsidRDefault="00524996">
            <w:pPr>
              <w:jc w:val="both"/>
              <w:rPr>
                <w:rFonts w:eastAsia="Calibri"/>
              </w:rPr>
            </w:pPr>
          </w:p>
          <w:p w14:paraId="6FBF2774" w14:textId="77777777" w:rsidR="00524996" w:rsidRDefault="00FF00F6">
            <w:pPr>
              <w:jc w:val="both"/>
              <w:rPr>
                <w:rFonts w:eastAsia="Calibri"/>
              </w:rPr>
            </w:pPr>
            <w:r>
              <w:rPr>
                <w:rFonts w:eastAsia="Calibri"/>
              </w:rPr>
              <w:t>43</w:t>
            </w:r>
          </w:p>
        </w:tc>
        <w:tc>
          <w:tcPr>
            <w:tcW w:w="500" w:type="pct"/>
          </w:tcPr>
          <w:p w14:paraId="1359779E" w14:textId="77777777" w:rsidR="00524996" w:rsidRDefault="00524996">
            <w:pPr>
              <w:jc w:val="both"/>
              <w:rPr>
                <w:rFonts w:eastAsia="Calibri"/>
              </w:rPr>
            </w:pPr>
          </w:p>
          <w:p w14:paraId="6A4EA038" w14:textId="77777777" w:rsidR="00524996" w:rsidRDefault="00FF00F6">
            <w:pPr>
              <w:jc w:val="both"/>
              <w:rPr>
                <w:rFonts w:eastAsia="Calibri"/>
              </w:rPr>
            </w:pPr>
            <w:r>
              <w:rPr>
                <w:rFonts w:eastAsia="Calibri"/>
              </w:rPr>
              <w:t>15</w:t>
            </w:r>
          </w:p>
        </w:tc>
        <w:tc>
          <w:tcPr>
            <w:tcW w:w="500" w:type="pct"/>
          </w:tcPr>
          <w:p w14:paraId="65656A8B" w14:textId="77777777" w:rsidR="00524996" w:rsidRDefault="00524996">
            <w:pPr>
              <w:jc w:val="both"/>
              <w:rPr>
                <w:rFonts w:eastAsia="Calibri"/>
              </w:rPr>
            </w:pPr>
          </w:p>
          <w:p w14:paraId="7EB54D67" w14:textId="77777777" w:rsidR="00524996" w:rsidRDefault="00FF00F6">
            <w:pPr>
              <w:jc w:val="both"/>
              <w:rPr>
                <w:rFonts w:eastAsia="Calibri"/>
              </w:rPr>
            </w:pPr>
            <w:r>
              <w:rPr>
                <w:rFonts w:eastAsia="Calibri"/>
              </w:rPr>
              <w:t>91</w:t>
            </w:r>
          </w:p>
        </w:tc>
        <w:tc>
          <w:tcPr>
            <w:tcW w:w="500" w:type="pct"/>
          </w:tcPr>
          <w:p w14:paraId="0C6772BD" w14:textId="77777777" w:rsidR="00524996" w:rsidRDefault="00524996">
            <w:pPr>
              <w:jc w:val="both"/>
              <w:rPr>
                <w:rFonts w:eastAsia="Calibri"/>
              </w:rPr>
            </w:pPr>
          </w:p>
          <w:p w14:paraId="77A97C1F" w14:textId="77777777" w:rsidR="00524996" w:rsidRDefault="00FF00F6">
            <w:pPr>
              <w:jc w:val="both"/>
              <w:rPr>
                <w:rFonts w:eastAsia="Calibri"/>
              </w:rPr>
            </w:pPr>
            <w:r>
              <w:rPr>
                <w:rFonts w:eastAsia="Calibri"/>
              </w:rPr>
              <w:t>68</w:t>
            </w:r>
          </w:p>
        </w:tc>
        <w:tc>
          <w:tcPr>
            <w:tcW w:w="500" w:type="pct"/>
          </w:tcPr>
          <w:p w14:paraId="3C0BABB2" w14:textId="77777777" w:rsidR="00524996" w:rsidRDefault="00524996">
            <w:pPr>
              <w:jc w:val="both"/>
              <w:rPr>
                <w:rFonts w:eastAsia="Calibri"/>
              </w:rPr>
            </w:pPr>
          </w:p>
          <w:p w14:paraId="26C69E03" w14:textId="77777777" w:rsidR="00524996" w:rsidRDefault="00FF00F6">
            <w:pPr>
              <w:jc w:val="both"/>
              <w:rPr>
                <w:rFonts w:eastAsia="Calibri"/>
              </w:rPr>
            </w:pPr>
            <w:r>
              <w:rPr>
                <w:rFonts w:eastAsia="Calibri"/>
              </w:rPr>
              <w:t>89</w:t>
            </w:r>
          </w:p>
        </w:tc>
        <w:tc>
          <w:tcPr>
            <w:tcW w:w="500" w:type="pct"/>
          </w:tcPr>
          <w:p w14:paraId="2CA8A478" w14:textId="77777777" w:rsidR="00524996" w:rsidRDefault="00524996">
            <w:pPr>
              <w:jc w:val="both"/>
              <w:rPr>
                <w:rFonts w:eastAsia="Calibri"/>
              </w:rPr>
            </w:pPr>
          </w:p>
          <w:p w14:paraId="5CBA5F17" w14:textId="77777777" w:rsidR="00524996" w:rsidRDefault="00FF00F6">
            <w:pPr>
              <w:jc w:val="both"/>
              <w:rPr>
                <w:rFonts w:eastAsia="Calibri"/>
              </w:rPr>
            </w:pPr>
            <w:r>
              <w:rPr>
                <w:rFonts w:eastAsia="Calibri"/>
              </w:rPr>
              <w:t>12</w:t>
            </w:r>
          </w:p>
        </w:tc>
        <w:tc>
          <w:tcPr>
            <w:tcW w:w="500" w:type="pct"/>
          </w:tcPr>
          <w:p w14:paraId="74DEEAD7" w14:textId="77777777" w:rsidR="00524996" w:rsidRDefault="00524996">
            <w:pPr>
              <w:jc w:val="both"/>
              <w:rPr>
                <w:rFonts w:eastAsia="Calibri"/>
              </w:rPr>
            </w:pPr>
          </w:p>
          <w:p w14:paraId="26E4331E" w14:textId="77777777" w:rsidR="00524996" w:rsidRDefault="00FF00F6">
            <w:pPr>
              <w:jc w:val="both"/>
              <w:rPr>
                <w:rFonts w:eastAsia="Calibri"/>
              </w:rPr>
            </w:pPr>
            <w:r>
              <w:rPr>
                <w:rFonts w:eastAsia="Calibri"/>
              </w:rPr>
              <w:t>49</w:t>
            </w:r>
          </w:p>
        </w:tc>
      </w:tr>
      <w:tr w:rsidR="00934202" w:rsidRPr="00934202" w14:paraId="5BAEA2B5" w14:textId="77777777" w:rsidTr="00C06CDE">
        <w:trPr>
          <w:jc w:val="center"/>
        </w:trPr>
        <w:tc>
          <w:tcPr>
            <w:tcW w:w="500" w:type="pct"/>
          </w:tcPr>
          <w:p w14:paraId="0F9ED245" w14:textId="77777777" w:rsidR="00524996" w:rsidRDefault="00524996">
            <w:pPr>
              <w:jc w:val="both"/>
              <w:rPr>
                <w:rFonts w:eastAsia="Calibri"/>
              </w:rPr>
            </w:pPr>
          </w:p>
          <w:p w14:paraId="5AF56D91" w14:textId="77777777" w:rsidR="00524996" w:rsidRDefault="00FF00F6">
            <w:pPr>
              <w:jc w:val="both"/>
              <w:rPr>
                <w:rFonts w:eastAsia="Calibri"/>
              </w:rPr>
            </w:pPr>
            <w:r>
              <w:rPr>
                <w:rFonts w:eastAsia="Calibri"/>
              </w:rPr>
              <w:t>65</w:t>
            </w:r>
          </w:p>
        </w:tc>
        <w:tc>
          <w:tcPr>
            <w:tcW w:w="500" w:type="pct"/>
          </w:tcPr>
          <w:p w14:paraId="14793EFA" w14:textId="77777777" w:rsidR="00524996" w:rsidRDefault="00524996">
            <w:pPr>
              <w:jc w:val="both"/>
              <w:rPr>
                <w:rFonts w:eastAsia="Calibri"/>
              </w:rPr>
            </w:pPr>
          </w:p>
          <w:p w14:paraId="0A71B47F" w14:textId="77777777" w:rsidR="00524996" w:rsidRDefault="00FF00F6">
            <w:pPr>
              <w:jc w:val="both"/>
              <w:rPr>
                <w:rFonts w:eastAsia="Calibri"/>
              </w:rPr>
            </w:pPr>
            <w:r>
              <w:rPr>
                <w:rFonts w:eastAsia="Calibri"/>
              </w:rPr>
              <w:t>59</w:t>
            </w:r>
          </w:p>
        </w:tc>
        <w:tc>
          <w:tcPr>
            <w:tcW w:w="500" w:type="pct"/>
          </w:tcPr>
          <w:p w14:paraId="47261E0A" w14:textId="77777777" w:rsidR="00524996" w:rsidRDefault="00524996">
            <w:pPr>
              <w:jc w:val="both"/>
              <w:rPr>
                <w:rFonts w:eastAsia="Calibri"/>
              </w:rPr>
            </w:pPr>
          </w:p>
          <w:p w14:paraId="1C5B3E6D" w14:textId="77777777" w:rsidR="00524996" w:rsidRDefault="00FF00F6">
            <w:pPr>
              <w:jc w:val="both"/>
              <w:rPr>
                <w:rFonts w:eastAsia="Calibri"/>
              </w:rPr>
            </w:pPr>
            <w:r>
              <w:rPr>
                <w:rFonts w:eastAsia="Calibri"/>
              </w:rPr>
              <w:t>17</w:t>
            </w:r>
          </w:p>
        </w:tc>
        <w:tc>
          <w:tcPr>
            <w:tcW w:w="500" w:type="pct"/>
          </w:tcPr>
          <w:p w14:paraId="73769870" w14:textId="77777777" w:rsidR="00524996" w:rsidRDefault="00524996">
            <w:pPr>
              <w:jc w:val="both"/>
              <w:rPr>
                <w:rFonts w:eastAsia="Calibri"/>
              </w:rPr>
            </w:pPr>
          </w:p>
          <w:p w14:paraId="27C2ED69" w14:textId="77777777" w:rsidR="00524996" w:rsidRDefault="00FF00F6">
            <w:pPr>
              <w:jc w:val="both"/>
              <w:rPr>
                <w:rFonts w:eastAsia="Calibri"/>
              </w:rPr>
            </w:pPr>
            <w:r>
              <w:rPr>
                <w:rFonts w:eastAsia="Calibri"/>
              </w:rPr>
              <w:t>38</w:t>
            </w:r>
          </w:p>
        </w:tc>
        <w:tc>
          <w:tcPr>
            <w:tcW w:w="500" w:type="pct"/>
          </w:tcPr>
          <w:p w14:paraId="7C1A9E32" w14:textId="77777777" w:rsidR="00524996" w:rsidRDefault="00524996">
            <w:pPr>
              <w:jc w:val="both"/>
              <w:rPr>
                <w:rFonts w:eastAsia="Calibri"/>
              </w:rPr>
            </w:pPr>
          </w:p>
          <w:p w14:paraId="2433E831" w14:textId="77777777" w:rsidR="00524996" w:rsidRDefault="00FF00F6">
            <w:pPr>
              <w:jc w:val="both"/>
              <w:rPr>
                <w:rFonts w:eastAsia="Calibri"/>
              </w:rPr>
            </w:pPr>
            <w:r>
              <w:rPr>
                <w:rFonts w:eastAsia="Calibri"/>
              </w:rPr>
              <w:t>85</w:t>
            </w:r>
          </w:p>
        </w:tc>
        <w:tc>
          <w:tcPr>
            <w:tcW w:w="500" w:type="pct"/>
          </w:tcPr>
          <w:p w14:paraId="765F555F" w14:textId="77777777" w:rsidR="00524996" w:rsidRDefault="00524996">
            <w:pPr>
              <w:jc w:val="both"/>
              <w:rPr>
                <w:rFonts w:eastAsia="Calibri"/>
              </w:rPr>
            </w:pPr>
          </w:p>
          <w:p w14:paraId="425B18D8" w14:textId="77777777" w:rsidR="00524996" w:rsidRDefault="00FF00F6">
            <w:pPr>
              <w:jc w:val="both"/>
              <w:rPr>
                <w:rFonts w:eastAsia="Calibri"/>
              </w:rPr>
            </w:pPr>
            <w:r>
              <w:rPr>
                <w:rFonts w:eastAsia="Calibri"/>
              </w:rPr>
              <w:t>74</w:t>
            </w:r>
          </w:p>
        </w:tc>
        <w:tc>
          <w:tcPr>
            <w:tcW w:w="500" w:type="pct"/>
          </w:tcPr>
          <w:p w14:paraId="3BD4EFB5" w14:textId="77777777" w:rsidR="00524996" w:rsidRDefault="00524996">
            <w:pPr>
              <w:jc w:val="both"/>
              <w:rPr>
                <w:rFonts w:eastAsia="Calibri"/>
              </w:rPr>
            </w:pPr>
          </w:p>
          <w:p w14:paraId="72FCD967" w14:textId="77777777" w:rsidR="00524996" w:rsidRDefault="00FF00F6">
            <w:pPr>
              <w:jc w:val="both"/>
              <w:rPr>
                <w:rFonts w:eastAsia="Calibri"/>
              </w:rPr>
            </w:pPr>
            <w:r>
              <w:rPr>
                <w:rFonts w:eastAsia="Calibri"/>
              </w:rPr>
              <w:t>34</w:t>
            </w:r>
          </w:p>
        </w:tc>
        <w:tc>
          <w:tcPr>
            <w:tcW w:w="500" w:type="pct"/>
          </w:tcPr>
          <w:p w14:paraId="692D3EC6" w14:textId="77777777" w:rsidR="00524996" w:rsidRDefault="00524996">
            <w:pPr>
              <w:jc w:val="both"/>
              <w:rPr>
                <w:rFonts w:eastAsia="Calibri"/>
              </w:rPr>
            </w:pPr>
          </w:p>
          <w:p w14:paraId="07CE239A" w14:textId="77777777" w:rsidR="00524996" w:rsidRDefault="00FF00F6">
            <w:pPr>
              <w:jc w:val="both"/>
              <w:rPr>
                <w:rFonts w:eastAsia="Calibri"/>
              </w:rPr>
            </w:pPr>
            <w:r>
              <w:rPr>
                <w:rFonts w:eastAsia="Calibri"/>
              </w:rPr>
              <w:t>09</w:t>
            </w:r>
          </w:p>
        </w:tc>
        <w:tc>
          <w:tcPr>
            <w:tcW w:w="500" w:type="pct"/>
          </w:tcPr>
          <w:p w14:paraId="0A386D1E" w14:textId="77777777" w:rsidR="00524996" w:rsidRDefault="00524996">
            <w:pPr>
              <w:jc w:val="both"/>
              <w:rPr>
                <w:rFonts w:eastAsia="Calibri"/>
              </w:rPr>
            </w:pPr>
          </w:p>
          <w:p w14:paraId="31BEC4C8" w14:textId="77777777" w:rsidR="00524996" w:rsidRDefault="00FF00F6">
            <w:pPr>
              <w:jc w:val="both"/>
              <w:rPr>
                <w:rFonts w:eastAsia="Calibri"/>
              </w:rPr>
            </w:pPr>
            <w:r>
              <w:rPr>
                <w:rFonts w:eastAsia="Calibri"/>
              </w:rPr>
              <w:t>62</w:t>
            </w:r>
          </w:p>
        </w:tc>
        <w:tc>
          <w:tcPr>
            <w:tcW w:w="500" w:type="pct"/>
          </w:tcPr>
          <w:p w14:paraId="7E8FFEED" w14:textId="77777777" w:rsidR="00524996" w:rsidRDefault="00524996">
            <w:pPr>
              <w:jc w:val="both"/>
              <w:rPr>
                <w:rFonts w:eastAsia="Calibri"/>
              </w:rPr>
            </w:pPr>
          </w:p>
          <w:p w14:paraId="7533B4DE" w14:textId="77777777" w:rsidR="00524996" w:rsidRDefault="00FF00F6">
            <w:pPr>
              <w:jc w:val="both"/>
              <w:rPr>
                <w:rFonts w:eastAsia="Calibri"/>
              </w:rPr>
            </w:pPr>
            <w:r>
              <w:rPr>
                <w:rFonts w:eastAsia="Calibri"/>
              </w:rPr>
              <w:t>70</w:t>
            </w:r>
          </w:p>
        </w:tc>
      </w:tr>
      <w:tr w:rsidR="00934202" w:rsidRPr="00934202" w14:paraId="00873139" w14:textId="77777777" w:rsidTr="00C06CDE">
        <w:trPr>
          <w:jc w:val="center"/>
        </w:trPr>
        <w:tc>
          <w:tcPr>
            <w:tcW w:w="500" w:type="pct"/>
          </w:tcPr>
          <w:p w14:paraId="55A4CF8C" w14:textId="77777777" w:rsidR="00524996" w:rsidRDefault="00524996">
            <w:pPr>
              <w:jc w:val="both"/>
              <w:rPr>
                <w:rFonts w:eastAsia="Calibri"/>
              </w:rPr>
            </w:pPr>
          </w:p>
          <w:p w14:paraId="2EBB06E0" w14:textId="77777777" w:rsidR="00524996" w:rsidRDefault="00FF00F6">
            <w:pPr>
              <w:jc w:val="both"/>
              <w:rPr>
                <w:rFonts w:eastAsia="Calibri"/>
              </w:rPr>
            </w:pPr>
            <w:r>
              <w:rPr>
                <w:rFonts w:eastAsia="Calibri"/>
              </w:rPr>
              <w:t>20</w:t>
            </w:r>
          </w:p>
        </w:tc>
        <w:tc>
          <w:tcPr>
            <w:tcW w:w="500" w:type="pct"/>
          </w:tcPr>
          <w:p w14:paraId="5803911F" w14:textId="77777777" w:rsidR="00524996" w:rsidRDefault="00524996">
            <w:pPr>
              <w:jc w:val="both"/>
              <w:rPr>
                <w:rFonts w:eastAsia="Calibri"/>
              </w:rPr>
            </w:pPr>
          </w:p>
          <w:p w14:paraId="1BE3329F" w14:textId="77777777" w:rsidR="00524996" w:rsidRDefault="00FF00F6">
            <w:pPr>
              <w:jc w:val="both"/>
              <w:rPr>
                <w:rFonts w:eastAsia="Calibri"/>
              </w:rPr>
            </w:pPr>
            <w:r>
              <w:rPr>
                <w:rFonts w:eastAsia="Calibri"/>
              </w:rPr>
              <w:t>75</w:t>
            </w:r>
          </w:p>
        </w:tc>
        <w:tc>
          <w:tcPr>
            <w:tcW w:w="500" w:type="pct"/>
          </w:tcPr>
          <w:p w14:paraId="7619C7DD" w14:textId="77777777" w:rsidR="00524996" w:rsidRDefault="00524996">
            <w:pPr>
              <w:jc w:val="both"/>
              <w:rPr>
                <w:rFonts w:eastAsia="Calibri"/>
              </w:rPr>
            </w:pPr>
          </w:p>
          <w:p w14:paraId="56155BC6" w14:textId="77777777" w:rsidR="00524996" w:rsidRDefault="00FF00F6">
            <w:pPr>
              <w:jc w:val="both"/>
              <w:rPr>
                <w:rFonts w:eastAsia="Calibri"/>
              </w:rPr>
            </w:pPr>
            <w:r>
              <w:rPr>
                <w:rFonts w:eastAsia="Calibri"/>
              </w:rPr>
              <w:t>52</w:t>
            </w:r>
          </w:p>
        </w:tc>
        <w:tc>
          <w:tcPr>
            <w:tcW w:w="500" w:type="pct"/>
          </w:tcPr>
          <w:p w14:paraId="0C6EA9C1" w14:textId="77777777" w:rsidR="00524996" w:rsidRDefault="00524996">
            <w:pPr>
              <w:jc w:val="both"/>
              <w:rPr>
                <w:rFonts w:eastAsia="Calibri"/>
              </w:rPr>
            </w:pPr>
          </w:p>
          <w:p w14:paraId="0C72F708" w14:textId="77777777" w:rsidR="00524996" w:rsidRDefault="00FF00F6">
            <w:pPr>
              <w:jc w:val="both"/>
              <w:rPr>
                <w:rFonts w:eastAsia="Calibri"/>
              </w:rPr>
            </w:pPr>
            <w:r>
              <w:rPr>
                <w:rFonts w:eastAsia="Calibri"/>
              </w:rPr>
              <w:t>30</w:t>
            </w:r>
          </w:p>
        </w:tc>
        <w:tc>
          <w:tcPr>
            <w:tcW w:w="500" w:type="pct"/>
          </w:tcPr>
          <w:p w14:paraId="317B9DF0" w14:textId="77777777" w:rsidR="00524996" w:rsidRDefault="00524996">
            <w:pPr>
              <w:jc w:val="both"/>
              <w:rPr>
                <w:rFonts w:eastAsia="Calibri"/>
              </w:rPr>
            </w:pPr>
          </w:p>
          <w:p w14:paraId="6E66C438" w14:textId="77777777" w:rsidR="00524996" w:rsidRDefault="00FF00F6">
            <w:pPr>
              <w:jc w:val="both"/>
              <w:rPr>
                <w:rFonts w:eastAsia="Calibri"/>
              </w:rPr>
            </w:pPr>
            <w:r>
              <w:rPr>
                <w:rFonts w:eastAsia="Calibri"/>
              </w:rPr>
              <w:t>50</w:t>
            </w:r>
          </w:p>
        </w:tc>
        <w:tc>
          <w:tcPr>
            <w:tcW w:w="500" w:type="pct"/>
          </w:tcPr>
          <w:p w14:paraId="778295D8" w14:textId="77777777" w:rsidR="00524996" w:rsidRDefault="00524996">
            <w:pPr>
              <w:jc w:val="both"/>
              <w:rPr>
                <w:rFonts w:eastAsia="Calibri"/>
              </w:rPr>
            </w:pPr>
          </w:p>
          <w:p w14:paraId="67BB8943" w14:textId="77777777" w:rsidR="00524996" w:rsidRDefault="00FF00F6">
            <w:pPr>
              <w:jc w:val="both"/>
              <w:rPr>
                <w:rFonts w:eastAsia="Calibri"/>
              </w:rPr>
            </w:pPr>
            <w:r>
              <w:rPr>
                <w:rFonts w:eastAsia="Calibri"/>
              </w:rPr>
              <w:t>42</w:t>
            </w:r>
          </w:p>
        </w:tc>
        <w:tc>
          <w:tcPr>
            <w:tcW w:w="500" w:type="pct"/>
          </w:tcPr>
          <w:p w14:paraId="208DAAAE" w14:textId="77777777" w:rsidR="00524996" w:rsidRDefault="00524996">
            <w:pPr>
              <w:jc w:val="both"/>
              <w:rPr>
                <w:rFonts w:eastAsia="Calibri"/>
              </w:rPr>
            </w:pPr>
          </w:p>
          <w:p w14:paraId="75D998CB" w14:textId="77777777" w:rsidR="00524996" w:rsidRDefault="00FF00F6">
            <w:pPr>
              <w:jc w:val="both"/>
              <w:rPr>
                <w:rFonts w:eastAsia="Calibri"/>
              </w:rPr>
            </w:pPr>
            <w:r>
              <w:rPr>
                <w:rFonts w:eastAsia="Calibri"/>
              </w:rPr>
              <w:t>56</w:t>
            </w:r>
          </w:p>
        </w:tc>
        <w:tc>
          <w:tcPr>
            <w:tcW w:w="500" w:type="pct"/>
          </w:tcPr>
          <w:p w14:paraId="37C79DCE" w14:textId="77777777" w:rsidR="00524996" w:rsidRDefault="00524996">
            <w:pPr>
              <w:jc w:val="both"/>
              <w:rPr>
                <w:rFonts w:eastAsia="Calibri"/>
              </w:rPr>
            </w:pPr>
          </w:p>
          <w:p w14:paraId="7FFDBDA0" w14:textId="77777777" w:rsidR="00524996" w:rsidRDefault="00FF00F6">
            <w:pPr>
              <w:jc w:val="both"/>
              <w:rPr>
                <w:rFonts w:eastAsia="Calibri"/>
              </w:rPr>
            </w:pPr>
            <w:r>
              <w:rPr>
                <w:rFonts w:eastAsia="Calibri"/>
              </w:rPr>
              <w:t>77</w:t>
            </w:r>
          </w:p>
        </w:tc>
        <w:tc>
          <w:tcPr>
            <w:tcW w:w="500" w:type="pct"/>
          </w:tcPr>
          <w:p w14:paraId="4460A281" w14:textId="77777777" w:rsidR="00524996" w:rsidRDefault="00524996">
            <w:pPr>
              <w:jc w:val="both"/>
              <w:rPr>
                <w:rFonts w:eastAsia="Calibri"/>
              </w:rPr>
            </w:pPr>
          </w:p>
          <w:p w14:paraId="4A47009C" w14:textId="77777777" w:rsidR="00524996" w:rsidRDefault="00FF00F6">
            <w:pPr>
              <w:jc w:val="both"/>
              <w:rPr>
                <w:rFonts w:eastAsia="Calibri"/>
              </w:rPr>
            </w:pPr>
            <w:r>
              <w:rPr>
                <w:rFonts w:eastAsia="Calibri"/>
              </w:rPr>
              <w:t>84</w:t>
            </w:r>
          </w:p>
        </w:tc>
        <w:tc>
          <w:tcPr>
            <w:tcW w:w="500" w:type="pct"/>
          </w:tcPr>
          <w:p w14:paraId="20EF4108" w14:textId="77777777" w:rsidR="00524996" w:rsidRDefault="00524996">
            <w:pPr>
              <w:jc w:val="both"/>
              <w:rPr>
                <w:rFonts w:eastAsia="Calibri"/>
              </w:rPr>
            </w:pPr>
          </w:p>
          <w:p w14:paraId="159E9A03" w14:textId="77777777" w:rsidR="00524996" w:rsidRDefault="00FF00F6">
            <w:pPr>
              <w:jc w:val="both"/>
              <w:rPr>
                <w:rFonts w:eastAsia="Calibri"/>
              </w:rPr>
            </w:pPr>
            <w:r>
              <w:rPr>
                <w:rFonts w:eastAsia="Calibri"/>
              </w:rPr>
              <w:t>92</w:t>
            </w:r>
          </w:p>
        </w:tc>
      </w:tr>
      <w:tr w:rsidR="00934202" w:rsidRPr="00934202" w14:paraId="1228E1ED" w14:textId="77777777" w:rsidTr="00C06CDE">
        <w:trPr>
          <w:jc w:val="center"/>
        </w:trPr>
        <w:tc>
          <w:tcPr>
            <w:tcW w:w="500" w:type="pct"/>
          </w:tcPr>
          <w:p w14:paraId="5D77F9CC" w14:textId="77777777" w:rsidR="00524996" w:rsidRDefault="00524996">
            <w:pPr>
              <w:jc w:val="both"/>
              <w:rPr>
                <w:rFonts w:eastAsia="Calibri"/>
              </w:rPr>
            </w:pPr>
          </w:p>
          <w:p w14:paraId="5EB6F9C0" w14:textId="77777777" w:rsidR="00524996" w:rsidRDefault="00FF00F6">
            <w:pPr>
              <w:jc w:val="both"/>
              <w:rPr>
                <w:rFonts w:eastAsia="Calibri"/>
              </w:rPr>
            </w:pPr>
            <w:r>
              <w:rPr>
                <w:rFonts w:eastAsia="Calibri"/>
              </w:rPr>
              <w:t>03</w:t>
            </w:r>
          </w:p>
        </w:tc>
        <w:tc>
          <w:tcPr>
            <w:tcW w:w="500" w:type="pct"/>
          </w:tcPr>
          <w:p w14:paraId="2C981C9C" w14:textId="77777777" w:rsidR="00524996" w:rsidRDefault="00524996">
            <w:pPr>
              <w:jc w:val="both"/>
              <w:rPr>
                <w:rFonts w:eastAsia="Calibri"/>
              </w:rPr>
            </w:pPr>
          </w:p>
          <w:p w14:paraId="628E48B0" w14:textId="77777777" w:rsidR="00524996" w:rsidRDefault="00FF00F6">
            <w:pPr>
              <w:jc w:val="both"/>
              <w:rPr>
                <w:rFonts w:eastAsia="Calibri"/>
              </w:rPr>
            </w:pPr>
            <w:r>
              <w:rPr>
                <w:rFonts w:eastAsia="Calibri"/>
              </w:rPr>
              <w:t>82</w:t>
            </w:r>
          </w:p>
        </w:tc>
        <w:tc>
          <w:tcPr>
            <w:tcW w:w="500" w:type="pct"/>
          </w:tcPr>
          <w:p w14:paraId="078774BD" w14:textId="77777777" w:rsidR="00524996" w:rsidRDefault="00524996">
            <w:pPr>
              <w:jc w:val="both"/>
              <w:rPr>
                <w:rFonts w:eastAsia="Calibri"/>
              </w:rPr>
            </w:pPr>
          </w:p>
          <w:p w14:paraId="7296203E" w14:textId="77777777" w:rsidR="00524996" w:rsidRDefault="00FF00F6">
            <w:pPr>
              <w:jc w:val="both"/>
              <w:rPr>
                <w:rFonts w:eastAsia="Calibri"/>
              </w:rPr>
            </w:pPr>
            <w:r>
              <w:rPr>
                <w:rFonts w:eastAsia="Calibri"/>
              </w:rPr>
              <w:t>28</w:t>
            </w:r>
          </w:p>
        </w:tc>
        <w:tc>
          <w:tcPr>
            <w:tcW w:w="500" w:type="pct"/>
          </w:tcPr>
          <w:p w14:paraId="045FE376" w14:textId="77777777" w:rsidR="00524996" w:rsidRDefault="00524996">
            <w:pPr>
              <w:jc w:val="both"/>
              <w:rPr>
                <w:rFonts w:eastAsia="Calibri"/>
              </w:rPr>
            </w:pPr>
          </w:p>
          <w:p w14:paraId="6DA5DFEF" w14:textId="77777777" w:rsidR="00524996" w:rsidRDefault="00FF00F6">
            <w:pPr>
              <w:jc w:val="both"/>
              <w:rPr>
                <w:rFonts w:eastAsia="Calibri"/>
              </w:rPr>
            </w:pPr>
            <w:r>
              <w:rPr>
                <w:rFonts w:eastAsia="Calibri"/>
              </w:rPr>
              <w:t>07</w:t>
            </w:r>
          </w:p>
        </w:tc>
        <w:tc>
          <w:tcPr>
            <w:tcW w:w="500" w:type="pct"/>
          </w:tcPr>
          <w:p w14:paraId="0F8CCB43" w14:textId="77777777" w:rsidR="00524996" w:rsidRDefault="00524996">
            <w:pPr>
              <w:jc w:val="both"/>
              <w:rPr>
                <w:rFonts w:eastAsia="Calibri"/>
              </w:rPr>
            </w:pPr>
          </w:p>
          <w:p w14:paraId="275E917F" w14:textId="77777777" w:rsidR="00524996" w:rsidRDefault="00FF00F6">
            <w:pPr>
              <w:jc w:val="both"/>
              <w:rPr>
                <w:rFonts w:eastAsia="Calibri"/>
              </w:rPr>
            </w:pPr>
            <w:r>
              <w:rPr>
                <w:rFonts w:eastAsia="Calibri"/>
              </w:rPr>
              <w:t>71</w:t>
            </w:r>
          </w:p>
        </w:tc>
        <w:tc>
          <w:tcPr>
            <w:tcW w:w="500" w:type="pct"/>
          </w:tcPr>
          <w:p w14:paraId="72008BE7" w14:textId="77777777" w:rsidR="00524996" w:rsidRDefault="00524996">
            <w:pPr>
              <w:jc w:val="both"/>
              <w:rPr>
                <w:rFonts w:eastAsia="Calibri"/>
              </w:rPr>
            </w:pPr>
          </w:p>
          <w:p w14:paraId="1A0403CC" w14:textId="77777777" w:rsidR="00524996" w:rsidRDefault="00FF00F6">
            <w:pPr>
              <w:jc w:val="both"/>
              <w:rPr>
                <w:rFonts w:eastAsia="Calibri"/>
              </w:rPr>
            </w:pPr>
            <w:r>
              <w:rPr>
                <w:rFonts w:eastAsia="Calibri"/>
              </w:rPr>
              <w:t>69</w:t>
            </w:r>
          </w:p>
        </w:tc>
        <w:tc>
          <w:tcPr>
            <w:tcW w:w="500" w:type="pct"/>
          </w:tcPr>
          <w:p w14:paraId="27126BB9" w14:textId="77777777" w:rsidR="00524996" w:rsidRDefault="00524996">
            <w:pPr>
              <w:jc w:val="both"/>
              <w:rPr>
                <w:rFonts w:eastAsia="Calibri"/>
              </w:rPr>
            </w:pPr>
          </w:p>
          <w:p w14:paraId="08BB5E0B" w14:textId="77777777" w:rsidR="00524996" w:rsidRDefault="00FF00F6">
            <w:pPr>
              <w:jc w:val="both"/>
              <w:rPr>
                <w:rFonts w:eastAsia="Calibri"/>
              </w:rPr>
            </w:pPr>
            <w:r>
              <w:rPr>
                <w:rFonts w:eastAsia="Calibri"/>
              </w:rPr>
              <w:t>95</w:t>
            </w:r>
          </w:p>
        </w:tc>
        <w:tc>
          <w:tcPr>
            <w:tcW w:w="500" w:type="pct"/>
          </w:tcPr>
          <w:p w14:paraId="17138A90" w14:textId="77777777" w:rsidR="00524996" w:rsidRDefault="00524996">
            <w:pPr>
              <w:jc w:val="both"/>
              <w:rPr>
                <w:rFonts w:eastAsia="Calibri"/>
              </w:rPr>
            </w:pPr>
          </w:p>
          <w:p w14:paraId="63B7837D" w14:textId="77777777" w:rsidR="00524996" w:rsidRDefault="00FF00F6">
            <w:pPr>
              <w:jc w:val="both"/>
              <w:rPr>
                <w:rFonts w:eastAsia="Calibri"/>
              </w:rPr>
            </w:pPr>
            <w:r>
              <w:rPr>
                <w:rFonts w:eastAsia="Calibri"/>
              </w:rPr>
              <w:t>46</w:t>
            </w:r>
          </w:p>
        </w:tc>
        <w:tc>
          <w:tcPr>
            <w:tcW w:w="500" w:type="pct"/>
          </w:tcPr>
          <w:p w14:paraId="123C2FB3" w14:textId="77777777" w:rsidR="00524996" w:rsidRDefault="00524996">
            <w:pPr>
              <w:jc w:val="both"/>
              <w:rPr>
                <w:rFonts w:eastAsia="Calibri"/>
              </w:rPr>
            </w:pPr>
          </w:p>
          <w:p w14:paraId="29FE9EF9" w14:textId="77777777" w:rsidR="00524996" w:rsidRDefault="00FF00F6">
            <w:pPr>
              <w:jc w:val="both"/>
              <w:rPr>
                <w:rFonts w:eastAsia="Calibri"/>
              </w:rPr>
            </w:pPr>
            <w:r>
              <w:rPr>
                <w:rFonts w:eastAsia="Calibri"/>
              </w:rPr>
              <w:t>98</w:t>
            </w:r>
          </w:p>
        </w:tc>
        <w:tc>
          <w:tcPr>
            <w:tcW w:w="500" w:type="pct"/>
          </w:tcPr>
          <w:p w14:paraId="28259219" w14:textId="77777777" w:rsidR="00524996" w:rsidRDefault="00524996">
            <w:pPr>
              <w:jc w:val="both"/>
              <w:rPr>
                <w:rFonts w:eastAsia="Calibri"/>
              </w:rPr>
            </w:pPr>
          </w:p>
          <w:p w14:paraId="4462822D" w14:textId="77777777" w:rsidR="00524996" w:rsidRDefault="00FF00F6">
            <w:pPr>
              <w:jc w:val="both"/>
              <w:rPr>
                <w:rFonts w:eastAsia="Calibri"/>
              </w:rPr>
            </w:pPr>
            <w:r>
              <w:rPr>
                <w:rFonts w:eastAsia="Calibri"/>
              </w:rPr>
              <w:t>26</w:t>
            </w:r>
          </w:p>
        </w:tc>
      </w:tr>
      <w:tr w:rsidR="00934202" w:rsidRPr="00934202" w14:paraId="4DC382A1" w14:textId="77777777" w:rsidTr="00C06CDE">
        <w:trPr>
          <w:jc w:val="center"/>
        </w:trPr>
        <w:tc>
          <w:tcPr>
            <w:tcW w:w="500" w:type="pct"/>
          </w:tcPr>
          <w:p w14:paraId="456FF1F3" w14:textId="77777777" w:rsidR="00524996" w:rsidRDefault="00524996">
            <w:pPr>
              <w:jc w:val="both"/>
              <w:rPr>
                <w:rFonts w:eastAsia="Calibri"/>
              </w:rPr>
            </w:pPr>
          </w:p>
          <w:p w14:paraId="72A1E199" w14:textId="77777777" w:rsidR="00524996" w:rsidRDefault="00FF00F6">
            <w:pPr>
              <w:jc w:val="both"/>
              <w:rPr>
                <w:rFonts w:eastAsia="Calibri"/>
              </w:rPr>
            </w:pPr>
            <w:r>
              <w:rPr>
                <w:rFonts w:eastAsia="Calibri"/>
              </w:rPr>
              <w:t>11</w:t>
            </w:r>
          </w:p>
        </w:tc>
        <w:tc>
          <w:tcPr>
            <w:tcW w:w="500" w:type="pct"/>
          </w:tcPr>
          <w:p w14:paraId="4758A11E" w14:textId="77777777" w:rsidR="00524996" w:rsidRDefault="00524996">
            <w:pPr>
              <w:jc w:val="both"/>
              <w:rPr>
                <w:rFonts w:eastAsia="Calibri"/>
              </w:rPr>
            </w:pPr>
          </w:p>
          <w:p w14:paraId="2E29E387" w14:textId="77777777" w:rsidR="00524996" w:rsidRDefault="00FF00F6">
            <w:pPr>
              <w:jc w:val="both"/>
              <w:rPr>
                <w:rFonts w:eastAsia="Calibri"/>
              </w:rPr>
            </w:pPr>
            <w:r>
              <w:rPr>
                <w:rFonts w:eastAsia="Calibri"/>
              </w:rPr>
              <w:t>48</w:t>
            </w:r>
          </w:p>
        </w:tc>
        <w:tc>
          <w:tcPr>
            <w:tcW w:w="500" w:type="pct"/>
          </w:tcPr>
          <w:p w14:paraId="180A6D8A" w14:textId="77777777" w:rsidR="00524996" w:rsidRDefault="00524996">
            <w:pPr>
              <w:jc w:val="both"/>
              <w:rPr>
                <w:rFonts w:eastAsia="Calibri"/>
              </w:rPr>
            </w:pPr>
          </w:p>
          <w:p w14:paraId="63190326" w14:textId="77777777" w:rsidR="00524996" w:rsidRDefault="00FF00F6">
            <w:pPr>
              <w:jc w:val="both"/>
              <w:rPr>
                <w:rFonts w:eastAsia="Calibri"/>
              </w:rPr>
            </w:pPr>
            <w:r>
              <w:rPr>
                <w:rFonts w:eastAsia="Calibri"/>
              </w:rPr>
              <w:t>78</w:t>
            </w:r>
          </w:p>
        </w:tc>
        <w:tc>
          <w:tcPr>
            <w:tcW w:w="500" w:type="pct"/>
          </w:tcPr>
          <w:p w14:paraId="519AB59A" w14:textId="77777777" w:rsidR="00524996" w:rsidRDefault="00524996">
            <w:pPr>
              <w:jc w:val="both"/>
              <w:rPr>
                <w:rFonts w:eastAsia="Calibri"/>
              </w:rPr>
            </w:pPr>
          </w:p>
          <w:p w14:paraId="3735A4E5" w14:textId="77777777" w:rsidR="00524996" w:rsidRDefault="00FF00F6">
            <w:pPr>
              <w:jc w:val="both"/>
              <w:rPr>
                <w:rFonts w:eastAsia="Calibri"/>
              </w:rPr>
            </w:pPr>
            <w:r>
              <w:rPr>
                <w:rFonts w:eastAsia="Calibri"/>
              </w:rPr>
              <w:t>35</w:t>
            </w:r>
          </w:p>
        </w:tc>
        <w:tc>
          <w:tcPr>
            <w:tcW w:w="500" w:type="pct"/>
          </w:tcPr>
          <w:p w14:paraId="2003B7C4" w14:textId="77777777" w:rsidR="00524996" w:rsidRDefault="00524996">
            <w:pPr>
              <w:jc w:val="both"/>
              <w:rPr>
                <w:rFonts w:eastAsia="Calibri"/>
              </w:rPr>
            </w:pPr>
          </w:p>
          <w:p w14:paraId="49AD941F" w14:textId="77777777" w:rsidR="00524996" w:rsidRDefault="00FF00F6">
            <w:pPr>
              <w:jc w:val="both"/>
              <w:rPr>
                <w:rFonts w:eastAsia="Calibri"/>
              </w:rPr>
            </w:pPr>
            <w:r>
              <w:rPr>
                <w:rFonts w:eastAsia="Calibri"/>
              </w:rPr>
              <w:t>64</w:t>
            </w:r>
          </w:p>
        </w:tc>
        <w:tc>
          <w:tcPr>
            <w:tcW w:w="500" w:type="pct"/>
          </w:tcPr>
          <w:p w14:paraId="231852C3" w14:textId="77777777" w:rsidR="00524996" w:rsidRDefault="00524996">
            <w:pPr>
              <w:jc w:val="both"/>
              <w:rPr>
                <w:rFonts w:eastAsia="Calibri"/>
              </w:rPr>
            </w:pPr>
          </w:p>
          <w:p w14:paraId="772BD316" w14:textId="77777777" w:rsidR="00524996" w:rsidRDefault="00FF00F6">
            <w:pPr>
              <w:jc w:val="both"/>
              <w:rPr>
                <w:rFonts w:eastAsia="Calibri"/>
              </w:rPr>
            </w:pPr>
            <w:r>
              <w:rPr>
                <w:rFonts w:eastAsia="Calibri"/>
              </w:rPr>
              <w:t>93</w:t>
            </w:r>
          </w:p>
        </w:tc>
        <w:tc>
          <w:tcPr>
            <w:tcW w:w="500" w:type="pct"/>
          </w:tcPr>
          <w:p w14:paraId="674DE16F" w14:textId="77777777" w:rsidR="00524996" w:rsidRDefault="00524996">
            <w:pPr>
              <w:jc w:val="both"/>
              <w:rPr>
                <w:rFonts w:eastAsia="Calibri"/>
              </w:rPr>
            </w:pPr>
          </w:p>
          <w:p w14:paraId="31CE55A3" w14:textId="77777777" w:rsidR="00524996" w:rsidRDefault="00FF00F6">
            <w:pPr>
              <w:jc w:val="both"/>
              <w:rPr>
                <w:rFonts w:eastAsia="Calibri"/>
              </w:rPr>
            </w:pPr>
            <w:r>
              <w:rPr>
                <w:rFonts w:eastAsia="Calibri"/>
              </w:rPr>
              <w:t>37</w:t>
            </w:r>
          </w:p>
        </w:tc>
        <w:tc>
          <w:tcPr>
            <w:tcW w:w="500" w:type="pct"/>
          </w:tcPr>
          <w:p w14:paraId="53B820C9" w14:textId="77777777" w:rsidR="00524996" w:rsidRDefault="00524996">
            <w:pPr>
              <w:jc w:val="both"/>
              <w:rPr>
                <w:rFonts w:eastAsia="Calibri"/>
              </w:rPr>
            </w:pPr>
          </w:p>
          <w:p w14:paraId="59CE9F4D" w14:textId="77777777" w:rsidR="00524996" w:rsidRDefault="00FF00F6">
            <w:pPr>
              <w:jc w:val="both"/>
              <w:rPr>
                <w:rFonts w:eastAsia="Calibri"/>
              </w:rPr>
            </w:pPr>
            <w:r>
              <w:rPr>
                <w:rFonts w:eastAsia="Calibri"/>
              </w:rPr>
              <w:t>80</w:t>
            </w:r>
          </w:p>
        </w:tc>
        <w:tc>
          <w:tcPr>
            <w:tcW w:w="500" w:type="pct"/>
          </w:tcPr>
          <w:p w14:paraId="66C23678" w14:textId="77777777" w:rsidR="00524996" w:rsidRDefault="00524996">
            <w:pPr>
              <w:jc w:val="both"/>
              <w:rPr>
                <w:rFonts w:eastAsia="Calibri"/>
              </w:rPr>
            </w:pPr>
          </w:p>
          <w:p w14:paraId="43B09035" w14:textId="77777777" w:rsidR="00524996" w:rsidRDefault="00FF00F6">
            <w:pPr>
              <w:jc w:val="both"/>
              <w:rPr>
                <w:rFonts w:eastAsia="Calibri"/>
              </w:rPr>
            </w:pPr>
            <w:r>
              <w:rPr>
                <w:rFonts w:eastAsia="Calibri"/>
              </w:rPr>
              <w:t>76</w:t>
            </w:r>
          </w:p>
        </w:tc>
        <w:tc>
          <w:tcPr>
            <w:tcW w:w="500" w:type="pct"/>
          </w:tcPr>
          <w:p w14:paraId="67990955" w14:textId="77777777" w:rsidR="00524996" w:rsidRDefault="00524996">
            <w:pPr>
              <w:jc w:val="both"/>
              <w:rPr>
                <w:rFonts w:eastAsia="Calibri"/>
              </w:rPr>
            </w:pPr>
          </w:p>
          <w:p w14:paraId="7507F80A" w14:textId="77777777" w:rsidR="00524996" w:rsidRDefault="00FF00F6">
            <w:pPr>
              <w:jc w:val="both"/>
              <w:rPr>
                <w:rFonts w:eastAsia="Calibri"/>
              </w:rPr>
            </w:pPr>
            <w:r>
              <w:rPr>
                <w:rFonts w:eastAsia="Calibri"/>
              </w:rPr>
              <w:t>16</w:t>
            </w:r>
          </w:p>
        </w:tc>
      </w:tr>
      <w:tr w:rsidR="00934202" w:rsidRPr="00934202" w14:paraId="32BDB026" w14:textId="77777777" w:rsidTr="00C06CDE">
        <w:trPr>
          <w:jc w:val="center"/>
        </w:trPr>
        <w:tc>
          <w:tcPr>
            <w:tcW w:w="500" w:type="pct"/>
          </w:tcPr>
          <w:p w14:paraId="60774303" w14:textId="77777777" w:rsidR="00524996" w:rsidRDefault="00524996">
            <w:pPr>
              <w:jc w:val="both"/>
              <w:rPr>
                <w:rFonts w:eastAsia="Calibri"/>
              </w:rPr>
            </w:pPr>
          </w:p>
          <w:p w14:paraId="5A52B2D7" w14:textId="77777777" w:rsidR="00524996" w:rsidRDefault="00FF00F6">
            <w:pPr>
              <w:jc w:val="both"/>
              <w:rPr>
                <w:rFonts w:eastAsia="Calibri"/>
              </w:rPr>
            </w:pPr>
            <w:r>
              <w:rPr>
                <w:rFonts w:eastAsia="Calibri"/>
              </w:rPr>
              <w:t>86</w:t>
            </w:r>
          </w:p>
        </w:tc>
        <w:tc>
          <w:tcPr>
            <w:tcW w:w="500" w:type="pct"/>
          </w:tcPr>
          <w:p w14:paraId="31A3B966" w14:textId="77777777" w:rsidR="00524996" w:rsidRDefault="00524996">
            <w:pPr>
              <w:jc w:val="both"/>
              <w:rPr>
                <w:rFonts w:eastAsia="Calibri"/>
              </w:rPr>
            </w:pPr>
          </w:p>
          <w:p w14:paraId="710C48FB" w14:textId="77777777" w:rsidR="00524996" w:rsidRDefault="00FF00F6">
            <w:pPr>
              <w:jc w:val="both"/>
              <w:rPr>
                <w:rFonts w:eastAsia="Calibri"/>
              </w:rPr>
            </w:pPr>
            <w:r>
              <w:rPr>
                <w:rFonts w:eastAsia="Calibri"/>
              </w:rPr>
              <w:t>45</w:t>
            </w:r>
          </w:p>
        </w:tc>
        <w:tc>
          <w:tcPr>
            <w:tcW w:w="500" w:type="pct"/>
          </w:tcPr>
          <w:p w14:paraId="7F58B798" w14:textId="77777777" w:rsidR="00524996" w:rsidRDefault="00524996">
            <w:pPr>
              <w:jc w:val="both"/>
              <w:rPr>
                <w:rFonts w:eastAsia="Calibri"/>
              </w:rPr>
            </w:pPr>
          </w:p>
          <w:p w14:paraId="09885083" w14:textId="77777777" w:rsidR="00524996" w:rsidRDefault="00FF00F6">
            <w:pPr>
              <w:jc w:val="both"/>
              <w:rPr>
                <w:rFonts w:eastAsia="Calibri"/>
              </w:rPr>
            </w:pPr>
            <w:r>
              <w:rPr>
                <w:rFonts w:eastAsia="Calibri"/>
              </w:rPr>
              <w:t>58</w:t>
            </w:r>
          </w:p>
        </w:tc>
        <w:tc>
          <w:tcPr>
            <w:tcW w:w="500" w:type="pct"/>
          </w:tcPr>
          <w:p w14:paraId="4D8562AB" w14:textId="77777777" w:rsidR="00524996" w:rsidRDefault="00524996">
            <w:pPr>
              <w:jc w:val="both"/>
              <w:rPr>
                <w:rFonts w:eastAsia="Calibri"/>
              </w:rPr>
            </w:pPr>
          </w:p>
          <w:p w14:paraId="112712FD" w14:textId="77777777" w:rsidR="00524996" w:rsidRDefault="00FF00F6">
            <w:pPr>
              <w:jc w:val="both"/>
              <w:rPr>
                <w:rFonts w:eastAsia="Calibri"/>
              </w:rPr>
            </w:pPr>
            <w:r>
              <w:rPr>
                <w:rFonts w:eastAsia="Calibri"/>
              </w:rPr>
              <w:t>19</w:t>
            </w:r>
          </w:p>
        </w:tc>
        <w:tc>
          <w:tcPr>
            <w:tcW w:w="500" w:type="pct"/>
          </w:tcPr>
          <w:p w14:paraId="231037B9" w14:textId="77777777" w:rsidR="00524996" w:rsidRDefault="00524996">
            <w:pPr>
              <w:jc w:val="both"/>
              <w:rPr>
                <w:rFonts w:eastAsia="Calibri"/>
              </w:rPr>
            </w:pPr>
          </w:p>
          <w:p w14:paraId="40367672" w14:textId="77777777" w:rsidR="00524996" w:rsidRDefault="00FF00F6">
            <w:pPr>
              <w:jc w:val="both"/>
              <w:rPr>
                <w:rFonts w:eastAsia="Calibri"/>
              </w:rPr>
            </w:pPr>
            <w:r>
              <w:rPr>
                <w:rFonts w:eastAsia="Calibri"/>
              </w:rPr>
              <w:t>97</w:t>
            </w:r>
          </w:p>
        </w:tc>
        <w:tc>
          <w:tcPr>
            <w:tcW w:w="500" w:type="pct"/>
          </w:tcPr>
          <w:p w14:paraId="046ABCC6" w14:textId="77777777" w:rsidR="00524996" w:rsidRDefault="00524996">
            <w:pPr>
              <w:jc w:val="both"/>
              <w:rPr>
                <w:rFonts w:eastAsia="Calibri"/>
              </w:rPr>
            </w:pPr>
          </w:p>
          <w:p w14:paraId="0DD8A4BD" w14:textId="77777777" w:rsidR="00524996" w:rsidRDefault="00FF00F6">
            <w:pPr>
              <w:jc w:val="both"/>
              <w:rPr>
                <w:rFonts w:eastAsia="Calibri"/>
              </w:rPr>
            </w:pPr>
            <w:r>
              <w:rPr>
                <w:rFonts w:eastAsia="Calibri"/>
              </w:rPr>
              <w:t>61</w:t>
            </w:r>
          </w:p>
        </w:tc>
        <w:tc>
          <w:tcPr>
            <w:tcW w:w="500" w:type="pct"/>
          </w:tcPr>
          <w:p w14:paraId="4B34B1F6" w14:textId="77777777" w:rsidR="00524996" w:rsidRDefault="00524996">
            <w:pPr>
              <w:jc w:val="both"/>
              <w:rPr>
                <w:rFonts w:eastAsia="Calibri"/>
              </w:rPr>
            </w:pPr>
          </w:p>
          <w:p w14:paraId="3F9C1943" w14:textId="77777777" w:rsidR="00524996" w:rsidRDefault="00FF00F6">
            <w:pPr>
              <w:jc w:val="both"/>
              <w:rPr>
                <w:rFonts w:eastAsia="Calibri"/>
              </w:rPr>
            </w:pPr>
            <w:r>
              <w:rPr>
                <w:rFonts w:eastAsia="Calibri"/>
              </w:rPr>
              <w:t>99</w:t>
            </w:r>
          </w:p>
        </w:tc>
        <w:tc>
          <w:tcPr>
            <w:tcW w:w="500" w:type="pct"/>
          </w:tcPr>
          <w:p w14:paraId="6281F295" w14:textId="77777777" w:rsidR="00524996" w:rsidRDefault="00524996">
            <w:pPr>
              <w:jc w:val="both"/>
              <w:rPr>
                <w:rFonts w:eastAsia="Calibri"/>
              </w:rPr>
            </w:pPr>
          </w:p>
          <w:p w14:paraId="2E4436C4" w14:textId="77777777" w:rsidR="00524996" w:rsidRDefault="00FF00F6">
            <w:pPr>
              <w:jc w:val="both"/>
              <w:rPr>
                <w:rFonts w:eastAsia="Calibri"/>
              </w:rPr>
            </w:pPr>
            <w:r>
              <w:rPr>
                <w:rFonts w:eastAsia="Calibri"/>
              </w:rPr>
              <w:t>33</w:t>
            </w:r>
          </w:p>
        </w:tc>
        <w:tc>
          <w:tcPr>
            <w:tcW w:w="500" w:type="pct"/>
          </w:tcPr>
          <w:p w14:paraId="09F5C19E" w14:textId="77777777" w:rsidR="00524996" w:rsidRDefault="00524996">
            <w:pPr>
              <w:jc w:val="both"/>
              <w:rPr>
                <w:rFonts w:eastAsia="Calibri"/>
              </w:rPr>
            </w:pPr>
          </w:p>
          <w:p w14:paraId="341177A8" w14:textId="77777777" w:rsidR="00524996" w:rsidRDefault="00FF00F6">
            <w:pPr>
              <w:jc w:val="both"/>
              <w:rPr>
                <w:rFonts w:eastAsia="Calibri"/>
              </w:rPr>
            </w:pPr>
            <w:r>
              <w:rPr>
                <w:rFonts w:eastAsia="Calibri"/>
              </w:rPr>
              <w:t>23</w:t>
            </w:r>
          </w:p>
        </w:tc>
        <w:tc>
          <w:tcPr>
            <w:tcW w:w="500" w:type="pct"/>
          </w:tcPr>
          <w:p w14:paraId="1D2836C9" w14:textId="77777777" w:rsidR="00524996" w:rsidRDefault="00524996">
            <w:pPr>
              <w:jc w:val="both"/>
              <w:rPr>
                <w:rFonts w:eastAsia="Calibri"/>
              </w:rPr>
            </w:pPr>
          </w:p>
          <w:p w14:paraId="2ACA6CD3" w14:textId="77777777" w:rsidR="00524996" w:rsidRDefault="00FF00F6">
            <w:pPr>
              <w:jc w:val="both"/>
              <w:rPr>
                <w:rFonts w:eastAsia="Calibri"/>
              </w:rPr>
            </w:pPr>
            <w:r>
              <w:rPr>
                <w:rFonts w:eastAsia="Calibri"/>
              </w:rPr>
              <w:t>40</w:t>
            </w:r>
          </w:p>
        </w:tc>
      </w:tr>
      <w:tr w:rsidR="00934202" w:rsidRPr="00934202" w14:paraId="35E3C221" w14:textId="77777777" w:rsidTr="00C06CDE">
        <w:trPr>
          <w:jc w:val="center"/>
        </w:trPr>
        <w:tc>
          <w:tcPr>
            <w:tcW w:w="500" w:type="pct"/>
          </w:tcPr>
          <w:p w14:paraId="321B5EF3" w14:textId="77777777" w:rsidR="00524996" w:rsidRDefault="00524996">
            <w:pPr>
              <w:jc w:val="both"/>
              <w:rPr>
                <w:rFonts w:eastAsia="Calibri"/>
              </w:rPr>
            </w:pPr>
          </w:p>
          <w:p w14:paraId="5F164C25" w14:textId="77777777" w:rsidR="00524996" w:rsidRDefault="00FF00F6">
            <w:pPr>
              <w:jc w:val="both"/>
              <w:rPr>
                <w:rFonts w:eastAsia="Calibri"/>
              </w:rPr>
            </w:pPr>
            <w:r>
              <w:rPr>
                <w:rFonts w:eastAsia="Calibri"/>
              </w:rPr>
              <w:t>67</w:t>
            </w:r>
          </w:p>
        </w:tc>
        <w:tc>
          <w:tcPr>
            <w:tcW w:w="500" w:type="pct"/>
          </w:tcPr>
          <w:p w14:paraId="7574064C" w14:textId="77777777" w:rsidR="00524996" w:rsidRDefault="00524996">
            <w:pPr>
              <w:jc w:val="both"/>
              <w:rPr>
                <w:rFonts w:eastAsia="Calibri"/>
              </w:rPr>
            </w:pPr>
          </w:p>
          <w:p w14:paraId="7F229029" w14:textId="77777777" w:rsidR="00524996" w:rsidRDefault="00FF00F6">
            <w:pPr>
              <w:jc w:val="both"/>
              <w:rPr>
                <w:rFonts w:eastAsia="Calibri"/>
              </w:rPr>
            </w:pPr>
            <w:r>
              <w:rPr>
                <w:rFonts w:eastAsia="Calibri"/>
              </w:rPr>
              <w:t>31</w:t>
            </w:r>
          </w:p>
        </w:tc>
        <w:tc>
          <w:tcPr>
            <w:tcW w:w="500" w:type="pct"/>
          </w:tcPr>
          <w:p w14:paraId="6C016D27" w14:textId="77777777" w:rsidR="00524996" w:rsidRDefault="00524996">
            <w:pPr>
              <w:jc w:val="both"/>
              <w:rPr>
                <w:rFonts w:eastAsia="Calibri"/>
              </w:rPr>
            </w:pPr>
          </w:p>
          <w:p w14:paraId="0DC55F8A" w14:textId="77777777" w:rsidR="00524996" w:rsidRDefault="00FF00F6">
            <w:pPr>
              <w:jc w:val="both"/>
              <w:rPr>
                <w:rFonts w:eastAsia="Calibri"/>
              </w:rPr>
            </w:pPr>
            <w:r>
              <w:rPr>
                <w:rFonts w:eastAsia="Calibri"/>
              </w:rPr>
              <w:t>73</w:t>
            </w:r>
          </w:p>
        </w:tc>
        <w:tc>
          <w:tcPr>
            <w:tcW w:w="500" w:type="pct"/>
          </w:tcPr>
          <w:p w14:paraId="67EEFA09" w14:textId="77777777" w:rsidR="00524996" w:rsidRDefault="00524996">
            <w:pPr>
              <w:jc w:val="both"/>
              <w:rPr>
                <w:rFonts w:eastAsia="Calibri"/>
              </w:rPr>
            </w:pPr>
          </w:p>
          <w:p w14:paraId="55FB215B" w14:textId="77777777" w:rsidR="00524996" w:rsidRDefault="00FF00F6">
            <w:pPr>
              <w:jc w:val="both"/>
              <w:rPr>
                <w:rFonts w:eastAsia="Calibri"/>
              </w:rPr>
            </w:pPr>
            <w:r>
              <w:rPr>
                <w:rFonts w:eastAsia="Calibri"/>
              </w:rPr>
              <w:t>08</w:t>
            </w:r>
          </w:p>
        </w:tc>
        <w:tc>
          <w:tcPr>
            <w:tcW w:w="500" w:type="pct"/>
          </w:tcPr>
          <w:p w14:paraId="1E3B8417" w14:textId="77777777" w:rsidR="00524996" w:rsidRDefault="00524996">
            <w:pPr>
              <w:jc w:val="both"/>
              <w:rPr>
                <w:rFonts w:eastAsia="Calibri"/>
              </w:rPr>
            </w:pPr>
          </w:p>
          <w:p w14:paraId="6C472CA3" w14:textId="77777777" w:rsidR="00524996" w:rsidRDefault="00FF00F6">
            <w:pPr>
              <w:jc w:val="both"/>
              <w:rPr>
                <w:rFonts w:eastAsia="Calibri"/>
              </w:rPr>
            </w:pPr>
            <w:r>
              <w:rPr>
                <w:rFonts w:eastAsia="Calibri"/>
              </w:rPr>
              <w:t>90</w:t>
            </w:r>
          </w:p>
        </w:tc>
        <w:tc>
          <w:tcPr>
            <w:tcW w:w="500" w:type="pct"/>
          </w:tcPr>
          <w:p w14:paraId="01885198" w14:textId="77777777" w:rsidR="00524996" w:rsidRDefault="00524996">
            <w:pPr>
              <w:jc w:val="both"/>
              <w:rPr>
                <w:rFonts w:eastAsia="Calibri"/>
              </w:rPr>
            </w:pPr>
          </w:p>
          <w:p w14:paraId="65AEE8BE" w14:textId="77777777" w:rsidR="00524996" w:rsidRDefault="00FF00F6">
            <w:pPr>
              <w:jc w:val="both"/>
              <w:rPr>
                <w:rFonts w:eastAsia="Calibri"/>
              </w:rPr>
            </w:pPr>
            <w:r>
              <w:rPr>
                <w:rFonts w:eastAsia="Calibri"/>
              </w:rPr>
              <w:t>21</w:t>
            </w:r>
          </w:p>
        </w:tc>
        <w:tc>
          <w:tcPr>
            <w:tcW w:w="500" w:type="pct"/>
          </w:tcPr>
          <w:p w14:paraId="0223A788" w14:textId="77777777" w:rsidR="00524996" w:rsidRDefault="00524996">
            <w:pPr>
              <w:jc w:val="both"/>
              <w:rPr>
                <w:rFonts w:eastAsia="Calibri"/>
              </w:rPr>
            </w:pPr>
          </w:p>
          <w:p w14:paraId="2CDEB791" w14:textId="77777777" w:rsidR="00524996" w:rsidRDefault="00FF00F6">
            <w:pPr>
              <w:jc w:val="both"/>
              <w:rPr>
                <w:rFonts w:eastAsia="Calibri"/>
              </w:rPr>
            </w:pPr>
            <w:r>
              <w:rPr>
                <w:rFonts w:eastAsia="Calibri"/>
              </w:rPr>
              <w:t>72</w:t>
            </w:r>
          </w:p>
        </w:tc>
        <w:tc>
          <w:tcPr>
            <w:tcW w:w="500" w:type="pct"/>
          </w:tcPr>
          <w:p w14:paraId="77350121" w14:textId="77777777" w:rsidR="00524996" w:rsidRDefault="00524996">
            <w:pPr>
              <w:jc w:val="both"/>
              <w:rPr>
                <w:rFonts w:eastAsia="Calibri"/>
              </w:rPr>
            </w:pPr>
          </w:p>
          <w:p w14:paraId="47793C75" w14:textId="77777777" w:rsidR="00524996" w:rsidRDefault="00FF00F6">
            <w:pPr>
              <w:jc w:val="both"/>
              <w:rPr>
                <w:rFonts w:eastAsia="Calibri"/>
              </w:rPr>
            </w:pPr>
            <w:r>
              <w:rPr>
                <w:rFonts w:eastAsia="Calibri"/>
              </w:rPr>
              <w:t>94</w:t>
            </w:r>
          </w:p>
        </w:tc>
        <w:tc>
          <w:tcPr>
            <w:tcW w:w="500" w:type="pct"/>
          </w:tcPr>
          <w:p w14:paraId="11113CE2" w14:textId="77777777" w:rsidR="00524996" w:rsidRDefault="00524996">
            <w:pPr>
              <w:jc w:val="both"/>
              <w:rPr>
                <w:rFonts w:eastAsia="Calibri"/>
              </w:rPr>
            </w:pPr>
          </w:p>
          <w:p w14:paraId="5D595E8D" w14:textId="77777777" w:rsidR="00524996" w:rsidRDefault="00FF00F6">
            <w:pPr>
              <w:jc w:val="both"/>
              <w:rPr>
                <w:rFonts w:eastAsia="Calibri"/>
              </w:rPr>
            </w:pPr>
            <w:r>
              <w:rPr>
                <w:rFonts w:eastAsia="Calibri"/>
              </w:rPr>
              <w:t>04</w:t>
            </w:r>
          </w:p>
        </w:tc>
        <w:tc>
          <w:tcPr>
            <w:tcW w:w="500" w:type="pct"/>
          </w:tcPr>
          <w:p w14:paraId="488D26C2" w14:textId="77777777" w:rsidR="00524996" w:rsidRDefault="00524996">
            <w:pPr>
              <w:jc w:val="both"/>
              <w:rPr>
                <w:rFonts w:eastAsia="Calibri"/>
              </w:rPr>
            </w:pPr>
          </w:p>
          <w:p w14:paraId="6A14AAA7" w14:textId="77777777" w:rsidR="00524996" w:rsidRDefault="00FF00F6">
            <w:pPr>
              <w:jc w:val="both"/>
              <w:rPr>
                <w:rFonts w:eastAsia="Calibri"/>
              </w:rPr>
            </w:pPr>
            <w:r>
              <w:rPr>
                <w:rFonts w:eastAsia="Calibri"/>
              </w:rPr>
              <w:t>14</w:t>
            </w:r>
          </w:p>
        </w:tc>
      </w:tr>
      <w:tr w:rsidR="00934202" w:rsidRPr="00934202" w14:paraId="6F78FE5A" w14:textId="77777777" w:rsidTr="00C06CDE">
        <w:trPr>
          <w:jc w:val="center"/>
        </w:trPr>
        <w:tc>
          <w:tcPr>
            <w:tcW w:w="500" w:type="pct"/>
          </w:tcPr>
          <w:p w14:paraId="7D9B3052" w14:textId="77777777" w:rsidR="00524996" w:rsidRDefault="00524996">
            <w:pPr>
              <w:jc w:val="both"/>
              <w:rPr>
                <w:rFonts w:eastAsia="Calibri"/>
              </w:rPr>
            </w:pPr>
          </w:p>
          <w:p w14:paraId="4599ACCE" w14:textId="77777777" w:rsidR="00524996" w:rsidRDefault="00FF00F6">
            <w:pPr>
              <w:jc w:val="both"/>
              <w:rPr>
                <w:rFonts w:eastAsia="Calibri"/>
              </w:rPr>
            </w:pPr>
            <w:r>
              <w:rPr>
                <w:rFonts w:eastAsia="Calibri"/>
              </w:rPr>
              <w:t>41</w:t>
            </w:r>
          </w:p>
        </w:tc>
        <w:tc>
          <w:tcPr>
            <w:tcW w:w="500" w:type="pct"/>
          </w:tcPr>
          <w:p w14:paraId="33872DC8" w14:textId="77777777" w:rsidR="00524996" w:rsidRDefault="00524996">
            <w:pPr>
              <w:jc w:val="both"/>
              <w:rPr>
                <w:rFonts w:eastAsia="Calibri"/>
              </w:rPr>
            </w:pPr>
          </w:p>
          <w:p w14:paraId="63F42E6A" w14:textId="77777777" w:rsidR="00524996" w:rsidRDefault="00FF00F6">
            <w:pPr>
              <w:jc w:val="both"/>
              <w:rPr>
                <w:rFonts w:eastAsia="Calibri"/>
              </w:rPr>
            </w:pPr>
            <w:r>
              <w:rPr>
                <w:rFonts w:eastAsia="Calibri"/>
              </w:rPr>
              <w:t>79</w:t>
            </w:r>
          </w:p>
        </w:tc>
        <w:tc>
          <w:tcPr>
            <w:tcW w:w="500" w:type="pct"/>
          </w:tcPr>
          <w:p w14:paraId="29A593C4" w14:textId="77777777" w:rsidR="00524996" w:rsidRDefault="00524996">
            <w:pPr>
              <w:jc w:val="both"/>
              <w:rPr>
                <w:rFonts w:eastAsia="Calibri"/>
              </w:rPr>
            </w:pPr>
          </w:p>
          <w:p w14:paraId="50229853" w14:textId="77777777" w:rsidR="00524996" w:rsidRDefault="00FF00F6">
            <w:pPr>
              <w:jc w:val="both"/>
              <w:rPr>
                <w:rFonts w:eastAsia="Calibri"/>
              </w:rPr>
            </w:pPr>
            <w:r>
              <w:rPr>
                <w:rFonts w:eastAsia="Calibri"/>
              </w:rPr>
              <w:t>01</w:t>
            </w:r>
          </w:p>
        </w:tc>
        <w:tc>
          <w:tcPr>
            <w:tcW w:w="500" w:type="pct"/>
          </w:tcPr>
          <w:p w14:paraId="5A3A84FD" w14:textId="77777777" w:rsidR="00524996" w:rsidRDefault="00524996">
            <w:pPr>
              <w:jc w:val="both"/>
              <w:rPr>
                <w:rFonts w:eastAsia="Calibri"/>
              </w:rPr>
            </w:pPr>
          </w:p>
          <w:p w14:paraId="120CB9C6" w14:textId="77777777" w:rsidR="00524996" w:rsidRDefault="00FF00F6">
            <w:pPr>
              <w:jc w:val="both"/>
              <w:rPr>
                <w:rFonts w:eastAsia="Calibri"/>
              </w:rPr>
            </w:pPr>
            <w:r>
              <w:rPr>
                <w:rFonts w:eastAsia="Calibri"/>
              </w:rPr>
              <w:t>00</w:t>
            </w:r>
          </w:p>
        </w:tc>
        <w:tc>
          <w:tcPr>
            <w:tcW w:w="500" w:type="pct"/>
          </w:tcPr>
          <w:p w14:paraId="0D3FAEEF" w14:textId="77777777" w:rsidR="00524996" w:rsidRDefault="00524996">
            <w:pPr>
              <w:jc w:val="both"/>
              <w:rPr>
                <w:rFonts w:eastAsia="Calibri"/>
              </w:rPr>
            </w:pPr>
          </w:p>
          <w:p w14:paraId="5F26BDAC" w14:textId="77777777" w:rsidR="00524996" w:rsidRDefault="00FF00F6">
            <w:pPr>
              <w:jc w:val="both"/>
              <w:rPr>
                <w:rFonts w:eastAsia="Calibri"/>
              </w:rPr>
            </w:pPr>
            <w:r>
              <w:rPr>
                <w:rFonts w:eastAsia="Calibri"/>
              </w:rPr>
              <w:t>39</w:t>
            </w:r>
          </w:p>
        </w:tc>
        <w:tc>
          <w:tcPr>
            <w:tcW w:w="500" w:type="pct"/>
          </w:tcPr>
          <w:p w14:paraId="6C4747D3" w14:textId="77777777" w:rsidR="00524996" w:rsidRDefault="00524996">
            <w:pPr>
              <w:jc w:val="both"/>
              <w:rPr>
                <w:rFonts w:eastAsia="Calibri"/>
              </w:rPr>
            </w:pPr>
          </w:p>
          <w:p w14:paraId="059B496A" w14:textId="77777777" w:rsidR="00524996" w:rsidRDefault="00FF00F6">
            <w:pPr>
              <w:jc w:val="both"/>
              <w:rPr>
                <w:rFonts w:eastAsia="Calibri"/>
              </w:rPr>
            </w:pPr>
            <w:r>
              <w:rPr>
                <w:rFonts w:eastAsia="Calibri"/>
              </w:rPr>
              <w:t>87</w:t>
            </w:r>
          </w:p>
        </w:tc>
        <w:tc>
          <w:tcPr>
            <w:tcW w:w="500" w:type="pct"/>
          </w:tcPr>
          <w:p w14:paraId="315C2061" w14:textId="77777777" w:rsidR="00524996" w:rsidRDefault="00524996">
            <w:pPr>
              <w:jc w:val="both"/>
              <w:rPr>
                <w:rFonts w:eastAsia="Calibri"/>
              </w:rPr>
            </w:pPr>
          </w:p>
          <w:p w14:paraId="3652FDE8" w14:textId="77777777" w:rsidR="00524996" w:rsidRDefault="00FF00F6">
            <w:pPr>
              <w:jc w:val="both"/>
              <w:rPr>
                <w:rFonts w:eastAsia="Calibri"/>
              </w:rPr>
            </w:pPr>
            <w:r>
              <w:rPr>
                <w:rFonts w:eastAsia="Calibri"/>
              </w:rPr>
              <w:t>81</w:t>
            </w:r>
          </w:p>
        </w:tc>
        <w:tc>
          <w:tcPr>
            <w:tcW w:w="500" w:type="pct"/>
          </w:tcPr>
          <w:p w14:paraId="28E390DD" w14:textId="77777777" w:rsidR="00524996" w:rsidRDefault="00524996">
            <w:pPr>
              <w:jc w:val="both"/>
              <w:rPr>
                <w:rFonts w:eastAsia="Calibri"/>
              </w:rPr>
            </w:pPr>
          </w:p>
          <w:p w14:paraId="3D39311F" w14:textId="77777777" w:rsidR="00524996" w:rsidRDefault="00FF00F6">
            <w:pPr>
              <w:jc w:val="both"/>
              <w:rPr>
                <w:rFonts w:eastAsia="Calibri"/>
              </w:rPr>
            </w:pPr>
            <w:r>
              <w:rPr>
                <w:rFonts w:eastAsia="Calibri"/>
              </w:rPr>
              <w:t>29</w:t>
            </w:r>
          </w:p>
        </w:tc>
        <w:tc>
          <w:tcPr>
            <w:tcW w:w="500" w:type="pct"/>
          </w:tcPr>
          <w:p w14:paraId="561E4D00" w14:textId="77777777" w:rsidR="00524996" w:rsidRDefault="00524996">
            <w:pPr>
              <w:jc w:val="both"/>
              <w:rPr>
                <w:rFonts w:eastAsia="Calibri"/>
              </w:rPr>
            </w:pPr>
          </w:p>
          <w:p w14:paraId="637CD190" w14:textId="77777777" w:rsidR="00524996" w:rsidRDefault="00FF00F6">
            <w:pPr>
              <w:jc w:val="both"/>
              <w:rPr>
                <w:rFonts w:eastAsia="Calibri"/>
              </w:rPr>
            </w:pPr>
            <w:r>
              <w:rPr>
                <w:rFonts w:eastAsia="Calibri"/>
              </w:rPr>
              <w:t>66</w:t>
            </w:r>
          </w:p>
        </w:tc>
        <w:tc>
          <w:tcPr>
            <w:tcW w:w="500" w:type="pct"/>
          </w:tcPr>
          <w:p w14:paraId="468075FA" w14:textId="77777777" w:rsidR="00524996" w:rsidRDefault="00524996">
            <w:pPr>
              <w:jc w:val="both"/>
              <w:rPr>
                <w:rFonts w:eastAsia="Calibri"/>
              </w:rPr>
            </w:pPr>
          </w:p>
          <w:p w14:paraId="493ACA8A" w14:textId="77777777" w:rsidR="00524996" w:rsidRDefault="00FF00F6">
            <w:pPr>
              <w:jc w:val="both"/>
              <w:rPr>
                <w:rFonts w:eastAsia="Calibri"/>
              </w:rPr>
            </w:pPr>
            <w:r>
              <w:rPr>
                <w:rFonts w:eastAsia="Calibri"/>
              </w:rPr>
              <w:t>44</w:t>
            </w:r>
          </w:p>
        </w:tc>
      </w:tr>
      <w:tr w:rsidR="00934202" w:rsidRPr="00934202" w14:paraId="1F842B26" w14:textId="77777777" w:rsidTr="00C06CDE">
        <w:trPr>
          <w:jc w:val="center"/>
        </w:trPr>
        <w:tc>
          <w:tcPr>
            <w:tcW w:w="500" w:type="pct"/>
          </w:tcPr>
          <w:p w14:paraId="0FC2A3F5" w14:textId="77777777" w:rsidR="00524996" w:rsidRDefault="00524996">
            <w:pPr>
              <w:jc w:val="both"/>
              <w:rPr>
                <w:rFonts w:eastAsia="Calibri"/>
              </w:rPr>
            </w:pPr>
          </w:p>
          <w:p w14:paraId="391898CA" w14:textId="77777777" w:rsidR="00524996" w:rsidRDefault="00FF00F6">
            <w:pPr>
              <w:jc w:val="both"/>
              <w:rPr>
                <w:rFonts w:eastAsia="Calibri"/>
              </w:rPr>
            </w:pPr>
            <w:r>
              <w:rPr>
                <w:rFonts w:eastAsia="Calibri"/>
              </w:rPr>
              <w:t>96</w:t>
            </w:r>
          </w:p>
        </w:tc>
        <w:tc>
          <w:tcPr>
            <w:tcW w:w="500" w:type="pct"/>
          </w:tcPr>
          <w:p w14:paraId="7FAA4C5B" w14:textId="77777777" w:rsidR="00524996" w:rsidRDefault="00524996">
            <w:pPr>
              <w:jc w:val="both"/>
              <w:rPr>
                <w:rFonts w:eastAsia="Calibri"/>
              </w:rPr>
            </w:pPr>
          </w:p>
          <w:p w14:paraId="43402A22" w14:textId="77777777" w:rsidR="00524996" w:rsidRDefault="00FF00F6">
            <w:pPr>
              <w:jc w:val="both"/>
              <w:rPr>
                <w:rFonts w:eastAsia="Calibri"/>
              </w:rPr>
            </w:pPr>
            <w:r>
              <w:rPr>
                <w:rFonts w:eastAsia="Calibri"/>
              </w:rPr>
              <w:t>60</w:t>
            </w:r>
          </w:p>
        </w:tc>
        <w:tc>
          <w:tcPr>
            <w:tcW w:w="500" w:type="pct"/>
          </w:tcPr>
          <w:p w14:paraId="0F9D238F" w14:textId="77777777" w:rsidR="00524996" w:rsidRDefault="00524996">
            <w:pPr>
              <w:jc w:val="both"/>
              <w:rPr>
                <w:rFonts w:eastAsia="Calibri"/>
              </w:rPr>
            </w:pPr>
          </w:p>
          <w:p w14:paraId="1A69EA30" w14:textId="77777777" w:rsidR="00524996" w:rsidRDefault="00FF00F6">
            <w:pPr>
              <w:jc w:val="both"/>
              <w:rPr>
                <w:rFonts w:eastAsia="Calibri"/>
              </w:rPr>
            </w:pPr>
            <w:r>
              <w:rPr>
                <w:rFonts w:eastAsia="Calibri"/>
              </w:rPr>
              <w:t>54</w:t>
            </w:r>
          </w:p>
        </w:tc>
        <w:tc>
          <w:tcPr>
            <w:tcW w:w="500" w:type="pct"/>
          </w:tcPr>
          <w:p w14:paraId="6C49E09E" w14:textId="77777777" w:rsidR="00524996" w:rsidRDefault="00524996">
            <w:pPr>
              <w:jc w:val="both"/>
              <w:rPr>
                <w:rFonts w:eastAsia="Calibri"/>
              </w:rPr>
            </w:pPr>
          </w:p>
          <w:p w14:paraId="693AFB8A" w14:textId="77777777" w:rsidR="00524996" w:rsidRDefault="00FF00F6">
            <w:pPr>
              <w:jc w:val="both"/>
              <w:rPr>
                <w:rFonts w:eastAsia="Calibri"/>
              </w:rPr>
            </w:pPr>
            <w:r>
              <w:rPr>
                <w:rFonts w:eastAsia="Calibri"/>
              </w:rPr>
              <w:t>13</w:t>
            </w:r>
          </w:p>
        </w:tc>
        <w:tc>
          <w:tcPr>
            <w:tcW w:w="500" w:type="pct"/>
          </w:tcPr>
          <w:p w14:paraId="16D0DDF0" w14:textId="77777777" w:rsidR="00524996" w:rsidRDefault="00524996">
            <w:pPr>
              <w:jc w:val="both"/>
              <w:rPr>
                <w:rFonts w:eastAsia="Calibri"/>
              </w:rPr>
            </w:pPr>
          </w:p>
          <w:p w14:paraId="65DEFCE1" w14:textId="77777777" w:rsidR="00524996" w:rsidRDefault="00FF00F6">
            <w:pPr>
              <w:jc w:val="both"/>
              <w:rPr>
                <w:rFonts w:eastAsia="Calibri"/>
              </w:rPr>
            </w:pPr>
            <w:r>
              <w:rPr>
                <w:rFonts w:eastAsia="Calibri"/>
              </w:rPr>
              <w:t>27</w:t>
            </w:r>
          </w:p>
        </w:tc>
        <w:tc>
          <w:tcPr>
            <w:tcW w:w="500" w:type="pct"/>
          </w:tcPr>
          <w:p w14:paraId="36982286" w14:textId="77777777" w:rsidR="00524996" w:rsidRDefault="00524996">
            <w:pPr>
              <w:jc w:val="both"/>
              <w:rPr>
                <w:rFonts w:eastAsia="Calibri"/>
              </w:rPr>
            </w:pPr>
          </w:p>
          <w:p w14:paraId="05713FE8" w14:textId="77777777" w:rsidR="00524996" w:rsidRDefault="00FF00F6">
            <w:pPr>
              <w:jc w:val="both"/>
              <w:rPr>
                <w:rFonts w:eastAsia="Calibri"/>
              </w:rPr>
            </w:pPr>
            <w:r>
              <w:rPr>
                <w:rFonts w:eastAsia="Calibri"/>
              </w:rPr>
              <w:t>55</w:t>
            </w:r>
          </w:p>
        </w:tc>
        <w:tc>
          <w:tcPr>
            <w:tcW w:w="500" w:type="pct"/>
          </w:tcPr>
          <w:p w14:paraId="64AD56DC" w14:textId="77777777" w:rsidR="00524996" w:rsidRDefault="00524996">
            <w:pPr>
              <w:jc w:val="both"/>
              <w:rPr>
                <w:rFonts w:eastAsia="Calibri"/>
              </w:rPr>
            </w:pPr>
          </w:p>
          <w:p w14:paraId="68EA1CDF" w14:textId="77777777" w:rsidR="00524996" w:rsidRDefault="00FF00F6">
            <w:pPr>
              <w:jc w:val="both"/>
              <w:rPr>
                <w:rFonts w:eastAsia="Calibri"/>
              </w:rPr>
            </w:pPr>
            <w:r>
              <w:rPr>
                <w:rFonts w:eastAsia="Calibri"/>
              </w:rPr>
              <w:t>05</w:t>
            </w:r>
          </w:p>
        </w:tc>
        <w:tc>
          <w:tcPr>
            <w:tcW w:w="500" w:type="pct"/>
          </w:tcPr>
          <w:p w14:paraId="786286E0" w14:textId="77777777" w:rsidR="00524996" w:rsidRDefault="00524996">
            <w:pPr>
              <w:jc w:val="both"/>
              <w:rPr>
                <w:rFonts w:eastAsia="Calibri"/>
              </w:rPr>
            </w:pPr>
          </w:p>
          <w:p w14:paraId="76DD46D8" w14:textId="77777777" w:rsidR="00524996" w:rsidRDefault="00FF00F6">
            <w:pPr>
              <w:jc w:val="both"/>
              <w:rPr>
                <w:rFonts w:eastAsia="Calibri"/>
              </w:rPr>
            </w:pPr>
            <w:r>
              <w:rPr>
                <w:rFonts w:eastAsia="Calibri"/>
              </w:rPr>
              <w:t>53</w:t>
            </w:r>
          </w:p>
        </w:tc>
        <w:tc>
          <w:tcPr>
            <w:tcW w:w="500" w:type="pct"/>
          </w:tcPr>
          <w:p w14:paraId="21F3B5E5" w14:textId="77777777" w:rsidR="00524996" w:rsidRDefault="00524996">
            <w:pPr>
              <w:jc w:val="both"/>
              <w:rPr>
                <w:rFonts w:eastAsia="Calibri"/>
              </w:rPr>
            </w:pPr>
          </w:p>
          <w:p w14:paraId="1D95DB8C" w14:textId="77777777" w:rsidR="00524996" w:rsidRDefault="00FF00F6">
            <w:pPr>
              <w:jc w:val="both"/>
              <w:rPr>
                <w:rFonts w:eastAsia="Calibri"/>
              </w:rPr>
            </w:pPr>
            <w:r>
              <w:rPr>
                <w:rFonts w:eastAsia="Calibri"/>
              </w:rPr>
              <w:t>36</w:t>
            </w:r>
          </w:p>
        </w:tc>
        <w:tc>
          <w:tcPr>
            <w:tcW w:w="500" w:type="pct"/>
          </w:tcPr>
          <w:p w14:paraId="19145D08" w14:textId="77777777" w:rsidR="00524996" w:rsidRDefault="00524996">
            <w:pPr>
              <w:jc w:val="both"/>
              <w:rPr>
                <w:rFonts w:eastAsia="Calibri"/>
              </w:rPr>
            </w:pPr>
          </w:p>
          <w:p w14:paraId="3D41C736" w14:textId="77777777" w:rsidR="00524996" w:rsidRDefault="00FF00F6">
            <w:pPr>
              <w:jc w:val="both"/>
              <w:rPr>
                <w:rFonts w:eastAsia="Calibri"/>
              </w:rPr>
            </w:pPr>
            <w:r>
              <w:rPr>
                <w:rFonts w:eastAsia="Calibri"/>
              </w:rPr>
              <w:t>18</w:t>
            </w:r>
          </w:p>
        </w:tc>
      </w:tr>
    </w:tbl>
    <w:p w14:paraId="559A66FA" w14:textId="77777777" w:rsidR="00E30FB4" w:rsidRDefault="00E30FB4"/>
    <w:sectPr w:rsidR="00E30FB4"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AE2EE" w14:textId="77777777" w:rsidR="00BE21FC" w:rsidRDefault="00BE21FC">
      <w:r>
        <w:separator/>
      </w:r>
    </w:p>
  </w:endnote>
  <w:endnote w:type="continuationSeparator" w:id="0">
    <w:p w14:paraId="67D56038" w14:textId="77777777" w:rsidR="00BE21FC" w:rsidRDefault="00B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C8234" w14:textId="77777777" w:rsidR="0086285E" w:rsidRDefault="0086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9A94" w14:textId="77777777" w:rsidR="0086285E" w:rsidRDefault="0086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F116" w14:textId="77777777" w:rsidR="0086285E" w:rsidRDefault="0086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35E70" w14:textId="77777777" w:rsidR="00BE21FC" w:rsidRDefault="00BE21FC">
      <w:r>
        <w:separator/>
      </w:r>
    </w:p>
  </w:footnote>
  <w:footnote w:type="continuationSeparator" w:id="0">
    <w:p w14:paraId="33FD4F49" w14:textId="77777777" w:rsidR="00BE21FC" w:rsidRDefault="00BE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8310" w14:textId="77777777" w:rsidR="0086285E" w:rsidRDefault="0086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D17B"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86285E">
      <w:rPr>
        <w:i/>
      </w:rPr>
      <w:t>, 3e</w:t>
    </w:r>
  </w:p>
  <w:p w14:paraId="0EDF43D6"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7FD5" w14:textId="77777777" w:rsidR="0086285E" w:rsidRDefault="0086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202"/>
    <w:rsid w:val="00024CB8"/>
    <w:rsid w:val="00033437"/>
    <w:rsid w:val="000F388C"/>
    <w:rsid w:val="0015405F"/>
    <w:rsid w:val="00170EA7"/>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2499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A4C7B"/>
    <w:rsid w:val="007B2823"/>
    <w:rsid w:val="007B669D"/>
    <w:rsid w:val="00804E85"/>
    <w:rsid w:val="00811EC9"/>
    <w:rsid w:val="00812742"/>
    <w:rsid w:val="00852986"/>
    <w:rsid w:val="0086285E"/>
    <w:rsid w:val="00870008"/>
    <w:rsid w:val="00876836"/>
    <w:rsid w:val="008978D0"/>
    <w:rsid w:val="008B339D"/>
    <w:rsid w:val="008C4617"/>
    <w:rsid w:val="008D029E"/>
    <w:rsid w:val="008E46E0"/>
    <w:rsid w:val="008F6092"/>
    <w:rsid w:val="00931319"/>
    <w:rsid w:val="00934202"/>
    <w:rsid w:val="00956287"/>
    <w:rsid w:val="0096128C"/>
    <w:rsid w:val="00963D40"/>
    <w:rsid w:val="00974AA9"/>
    <w:rsid w:val="00991CF3"/>
    <w:rsid w:val="00994829"/>
    <w:rsid w:val="009A40A6"/>
    <w:rsid w:val="009B2FE8"/>
    <w:rsid w:val="009B67AA"/>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BE21FC"/>
    <w:rsid w:val="00C039B2"/>
    <w:rsid w:val="00C048E3"/>
    <w:rsid w:val="00C06CDE"/>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0FB4"/>
    <w:rsid w:val="00E352E1"/>
    <w:rsid w:val="00E52712"/>
    <w:rsid w:val="00E72DC4"/>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00F6"/>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F3EFE"/>
  <w15:docId w15:val="{BAABFBB7-42D6-418D-A4E6-98494C74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202"/>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7923-988F-4361-9CB1-6C975651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7</TotalTime>
  <Pages>3</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2606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2021-05-12T23:45:00Z</dcterms:created>
  <dcterms:modified xsi:type="dcterms:W3CDTF">2021-06-04T13:17:00Z</dcterms:modified>
</cp:coreProperties>
</file>