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0581" w14:textId="77777777" w:rsidR="00286A53" w:rsidRPr="008C5D64" w:rsidRDefault="00DE2123" w:rsidP="008C5D64">
      <w:pPr>
        <w:pStyle w:val="Title"/>
        <w:rPr>
          <w:rFonts w:eastAsia="Calibri"/>
        </w:rPr>
      </w:pPr>
      <w:r w:rsidRPr="00DE2123">
        <w:rPr>
          <w:rFonts w:eastAsia="Calibri"/>
        </w:rPr>
        <w:t>Activity sheet</w:t>
      </w:r>
    </w:p>
    <w:p w14:paraId="458902B3" w14:textId="77777777" w:rsidR="00286A53" w:rsidRPr="008C5D64" w:rsidRDefault="00D713B5" w:rsidP="008C5D64">
      <w:pPr>
        <w:pStyle w:val="Heading1"/>
        <w:rPr>
          <w:rFonts w:eastAsia="Calibri"/>
          <w:b w:val="0"/>
        </w:rPr>
      </w:pPr>
      <w:r w:rsidRPr="00D713B5">
        <w:rPr>
          <w:rFonts w:eastAsia="Calibri"/>
        </w:rPr>
        <w:t>Activity: ‘Doodling’ (From Castle and Buckler, 2021: 137)</w:t>
      </w:r>
    </w:p>
    <w:p w14:paraId="343968E4" w14:textId="77777777" w:rsidR="00286A53" w:rsidRDefault="00D713B5" w:rsidP="008C5D64">
      <w:r>
        <w:t>Research by Andrade (2009) has demonstrated that memory recall can be enhanced by doodling. The doodling consisted of shading in a variety of shapes on a sheet of paper.</w:t>
      </w:r>
    </w:p>
    <w:p w14:paraId="1979C0D5" w14:textId="77777777" w:rsidR="00286A53" w:rsidRDefault="00D713B5" w:rsidP="008C5D64">
      <w:pPr>
        <w:ind w:firstLine="360"/>
      </w:pPr>
      <w:r>
        <w:t>Consider devising an experiment to assess the validity of Andrade’s research.</w:t>
      </w:r>
    </w:p>
    <w:p w14:paraId="6EE76239" w14:textId="77777777" w:rsidR="00286A53" w:rsidRDefault="008C5D64">
      <w:pPr>
        <w:jc w:val="both"/>
      </w:pPr>
      <w:r>
        <w:rPr>
          <w:noProof/>
          <w:lang w:val="en-GB" w:eastAsia="en-GB"/>
        </w:rPr>
        <w:pict w14:anchorId="292E5993">
          <v:oval id="Oval 3" o:spid="_x0000_s1027" style="position:absolute;left:0;text-align:left;margin-left:138.75pt;margin-top:25.3pt;width:59.25pt;height:61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" filled="f" strokecolor="#1f4d78 [1604]" strokeweight="1pt">
            <v:stroke joinstyle="miter"/>
            <v:path arrowok="t"/>
          </v:oval>
        </w:pict>
      </w:r>
    </w:p>
    <w:p w14:paraId="3DB02369" w14:textId="77777777" w:rsidR="00286A53" w:rsidRDefault="008C5D64">
      <w:pPr>
        <w:jc w:val="both"/>
      </w:pPr>
      <w:r>
        <w:rPr>
          <w:noProof/>
          <w:lang w:val="en-GB" w:eastAsia="en-GB"/>
        </w:rPr>
        <w:pict w14:anchorId="722F1D36">
          <v:rect id="Rectangle 1" o:spid="_x0000_s1026" style="position:absolute;left:0;text-align:left;margin-left:0;margin-top:.6pt;width:105.75pt;height:53.25pt;z-index:25166028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" filled="f" strokecolor="#1f4d78 [1604]" strokeweight="1pt">
            <v:path arrowok="t"/>
            <w10:wrap anchorx="margin"/>
          </v:rect>
        </w:pict>
      </w:r>
      <w:r w:rsidRPr="008C5D64">
        <w:rPr>
          <w:noProof/>
          <w:lang w:val="en-GB" w:eastAsia="en-GB"/>
        </w:rPr>
        <w:pict w14:anchorId="1480A565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7" o:spid="_x0000_s1031" type="#_x0000_t9" style="position:absolute;left:0;text-align:left;margin-left:379.5pt;margin-top:.6pt;width:84.75pt;height:76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" adj="4874" filled="f" strokecolor="#1f4d78 [1604]" strokeweight="1pt">
            <v:path arrowok="t"/>
          </v:shape>
        </w:pict>
      </w:r>
      <w:r w:rsidRPr="008C5D64">
        <w:rPr>
          <w:noProof/>
          <w:lang w:val="en-GB" w:eastAsia="en-GB"/>
        </w:rPr>
        <w:pict w14:anchorId="2655C213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4" o:spid="_x0000_s1028" type="#_x0000_t5" style="position:absolute;left:0;text-align:left;margin-left:248.25pt;margin-top:2.1pt;width:84pt;height:60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" filled="f" strokecolor="#1f4d78 [1604]" strokeweight="1pt">
            <v:path arrowok="t"/>
          </v:shape>
        </w:pict>
      </w:r>
    </w:p>
    <w:p w14:paraId="294B52FB" w14:textId="77777777" w:rsidR="00286A53" w:rsidRDefault="00286A53">
      <w:pPr>
        <w:jc w:val="both"/>
      </w:pPr>
    </w:p>
    <w:p w14:paraId="49BB26DF" w14:textId="77777777" w:rsidR="00286A53" w:rsidRDefault="00286A53">
      <w:pPr>
        <w:jc w:val="both"/>
      </w:pPr>
    </w:p>
    <w:p w14:paraId="2BCF21FD" w14:textId="77777777" w:rsidR="00286A53" w:rsidRDefault="008C5D64">
      <w:pPr>
        <w:jc w:val="both"/>
      </w:pPr>
      <w:r>
        <w:rPr>
          <w:noProof/>
          <w:lang w:val="en-GB" w:eastAsia="en-GB"/>
        </w:rPr>
        <w:pict w14:anchorId="43031716">
          <v:shape id="Plus 10" o:spid="_x0000_s1034" style="position:absolute;left:0;text-align:left;margin-left:122.25pt;margin-top:18.75pt;width:95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" path="m160342,422514r314559,l474901,146454r259873,l734774,422514r314559,l1049333,682386r-314559,l734774,958446r-259873,l474901,682386r-314559,l160342,422514xe" filled="f" strokecolor="#1f4d78 [1604]" strokeweight="1pt">
            <v:stroke joinstyle="miter"/>
            <v:path arrowok="t" o:connecttype="custom" o:connectlocs="160342,422514;474901,422514;474901,146454;734774,146454;734774,422514;1049333,422514;1049333,682386;734774,682386;734774,958446;474901,958446;474901,682386;160342,682386;160342,422514" o:connectangles="0,0,0,0,0,0,0,0,0,0,0,0,0"/>
          </v:shape>
        </w:pict>
      </w:r>
      <w:r w:rsidRPr="008C5D64">
        <w:rPr>
          <w:noProof/>
          <w:lang w:val="en-GB" w:eastAsia="en-GB"/>
        </w:rPr>
        <w:pict w14:anchorId="68998C11"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Donut 8" o:spid="_x0000_s1032" type="#_x0000_t23" style="position:absolute;left:0;text-align:left;margin-left:15.75pt;margin-top:24pt;width:75.75pt;height:7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" filled="f" strokecolor="#1f4d78 [1604]" strokeweight="1pt">
            <v:stroke joinstyle="miter"/>
            <v:path arrowok="t"/>
          </v:shape>
        </w:pict>
      </w:r>
    </w:p>
    <w:p w14:paraId="4457ACBE" w14:textId="77777777" w:rsidR="00286A53" w:rsidRDefault="008C5D64">
      <w:pPr>
        <w:jc w:val="both"/>
      </w:pPr>
      <w:r>
        <w:rPr>
          <w:noProof/>
          <w:lang w:val="en-GB" w:eastAsia="en-GB"/>
        </w:rPr>
        <w:pict w14:anchorId="659F69A6">
          <v:shape id="5-Point Star 6" o:spid="_x0000_s1030" style="position:absolute;left:0;text-align:left;margin-left:384.75pt;margin-top:2.35pt;width:93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" path="m1,356545r451142,3l590550,,729957,356548r451142,-3l816116,576901,955529,933448,590550,713087,225571,933448,364984,576901,1,356545xe" filled="f" strokecolor="#1f4d78 [1604]" strokeweight="1pt">
            <v:stroke joinstyle="miter"/>
            <v:path arrowok="t" o:connecttype="custom" o:connectlocs="1,356545;451143,356548;590550,0;729957,356548;1181099,356545;816116,576901;955529,933448;590550,713087;225571,933448;364984,576901;1,356545" o:connectangles="0,0,0,0,0,0,0,0,0,0,0"/>
          </v:shape>
        </w:pict>
      </w:r>
      <w:r w:rsidRPr="008C5D64">
        <w:rPr>
          <w:noProof/>
          <w:lang w:val="en-GB" w:eastAsia="en-GB"/>
        </w:rPr>
        <w:pict w14:anchorId="2FA500B7">
          <v:roundrect id="Rounded Rectangle 5" o:spid="_x0000_s1029" style="position:absolute;left:0;text-align:left;margin-left:252.75pt;margin-top:5.35pt;width:92.25pt;height:64.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" filled="f" strokecolor="#1f4d78 [1604]" strokeweight="1pt">
            <v:stroke joinstyle="miter"/>
            <v:path arrowok="t"/>
          </v:roundrect>
        </w:pict>
      </w:r>
    </w:p>
    <w:p w14:paraId="728AD9F3" w14:textId="77777777" w:rsidR="00286A53" w:rsidRDefault="00286A53">
      <w:pPr>
        <w:jc w:val="both"/>
      </w:pPr>
    </w:p>
    <w:p w14:paraId="53D832D1" w14:textId="77777777" w:rsidR="00286A53" w:rsidRDefault="00286A53">
      <w:pPr>
        <w:jc w:val="both"/>
      </w:pPr>
    </w:p>
    <w:p w14:paraId="2822595D" w14:textId="77777777" w:rsidR="00286A53" w:rsidRDefault="00286A53">
      <w:pPr>
        <w:jc w:val="both"/>
      </w:pPr>
    </w:p>
    <w:p w14:paraId="48CB0BAB" w14:textId="77777777" w:rsidR="00286A53" w:rsidRDefault="008C5D64">
      <w:pPr>
        <w:jc w:val="both"/>
      </w:pPr>
      <w:r>
        <w:rPr>
          <w:noProof/>
          <w:lang w:val="en-GB" w:eastAsia="en-GB"/>
        </w:rPr>
        <w:pict w14:anchorId="6819262C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12" o:spid="_x0000_s1036" type="#_x0000_t110" style="position:absolute;left:0;text-align:left;margin-left:260.25pt;margin-top:2.55pt;width:90.75pt;height:87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" filled="f" strokecolor="#1f4d78 [1604]" strokeweight="1pt">
            <v:path arrowok="t"/>
          </v:shape>
        </w:pict>
      </w:r>
      <w:r w:rsidRPr="008C5D64">
        <w:rPr>
          <w:noProof/>
          <w:lang w:val="en-GB" w:eastAsia="en-GB"/>
        </w:rPr>
        <w:pict w14:anchorId="27DA60F2">
          <v:shape id="Multiply 14" o:spid="_x0000_s1038" style="position:absolute;left:0;text-align:left;margin-left:1.5pt;margin-top:6.3pt;width:94.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015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" path="m183677,412775l392815,223196,600075,451840,807335,223196r209138,189579l790569,661988r225904,249212l807335,1100779,600075,872135,392815,1100779,183677,911200,409581,661988,183677,412775xe" filled="f" strokecolor="#1f4d78 [1604]" strokeweight="1pt">
            <v:stroke joinstyle="miter"/>
            <v:path arrowok="t" o:connecttype="custom" o:connectlocs="183677,412775;392815,223196;600075,451840;807335,223196;1016473,412775;790569,661988;1016473,911200;807335,1100779;600075,872135;392815,1100779;183677,911200;409581,661988;183677,412775" o:connectangles="0,0,0,0,0,0,0,0,0,0,0,0,0"/>
          </v:shape>
        </w:pict>
      </w:r>
    </w:p>
    <w:p w14:paraId="308B7284" w14:textId="77777777" w:rsidR="00286A53" w:rsidRDefault="008C5D64">
      <w:pPr>
        <w:jc w:val="both"/>
      </w:pPr>
      <w:r>
        <w:rPr>
          <w:noProof/>
          <w:lang w:val="en-GB" w:eastAsia="en-GB"/>
        </w:rPr>
        <w:pict w14:anchorId="7FC5DA29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7" o:spid="_x0000_s1041" type="#_x0000_t64" style="position:absolute;left:0;text-align:left;margin-left:147.75pt;margin-top:5.2pt;width:75pt;height:68.25pt;rotation:90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" adj="2700" filled="f" strokecolor="#41719c" strokeweight="1pt">
            <v:stroke joinstyle="miter"/>
            <v:path arrowok="t"/>
          </v:shape>
        </w:pict>
      </w:r>
      <w:r w:rsidRPr="008C5D64">
        <w:rPr>
          <w:noProof/>
          <w:lang w:val="en-GB" w:eastAsia="en-GB"/>
        </w:rPr>
        <w:pict w14:anchorId="644F4437"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Flowchart: Summing Junction 9" o:spid="_x0000_s1033" type="#_x0000_t123" style="position:absolute;left:0;text-align:left;margin-left:393.75pt;margin-top:1.1pt;width:75.75pt;height:7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" filled="f" strokecolor="#1f4d78 [1604]" strokeweight="1pt">
            <v:stroke joinstyle="miter"/>
            <v:path arrowok="t"/>
          </v:shape>
        </w:pict>
      </w:r>
    </w:p>
    <w:p w14:paraId="70B51229" w14:textId="77777777" w:rsidR="00286A53" w:rsidRDefault="00286A53">
      <w:pPr>
        <w:jc w:val="both"/>
      </w:pPr>
    </w:p>
    <w:p w14:paraId="6D86916C" w14:textId="77777777" w:rsidR="00286A53" w:rsidRDefault="00286A53">
      <w:pPr>
        <w:jc w:val="both"/>
      </w:pPr>
    </w:p>
    <w:p w14:paraId="5E85D70A" w14:textId="77777777" w:rsidR="00286A53" w:rsidRDefault="00286A53">
      <w:pPr>
        <w:jc w:val="both"/>
      </w:pPr>
    </w:p>
    <w:p w14:paraId="4F978FBF" w14:textId="77777777" w:rsidR="00286A53" w:rsidRDefault="008C5D64">
      <w:pPr>
        <w:jc w:val="both"/>
      </w:pPr>
      <w:r>
        <w:rPr>
          <w:noProof/>
          <w:lang w:val="en-GB" w:eastAsia="en-GB"/>
        </w:rPr>
        <w:pict w14:anchorId="4FF8CC6B">
          <v:shape id="6-Point Star 13" o:spid="_x0000_s1037" style="position:absolute;left:0;text-align:left;margin-left:379.5pt;margin-top:4.35pt;width:93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81100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" path="m,354806r393697,-6l590550,,787403,354800r393697,6l984256,709613r196844,354806l787403,1064425,590550,1419225,393697,1064425,,1064419,196844,709613,,354806xe" filled="f" strokecolor="#1f4d78 [1604]" strokeweight="1pt">
            <v:stroke joinstyle="miter"/>
            <v:path arrowok="t" o:connecttype="custom" o:connectlocs="0,354806;393697,354800;590550,0;787403,354800;1181100,354806;984256,709613;1181100,1064419;787403,1064425;590550,1419225;393697,1064425;0,1064419;196844,709613;0,354806" o:connectangles="0,0,0,0,0,0,0,0,0,0,0,0,0"/>
          </v:shape>
        </w:pict>
      </w:r>
      <w:r w:rsidRPr="008C5D64">
        <w:rPr>
          <w:noProof/>
          <w:lang w:val="en-GB" w:eastAsia="en-GB"/>
        </w:rPr>
        <w:pict w14:anchorId="16C707EE"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Moon 11" o:spid="_x0000_s1035" type="#_x0000_t184" style="position:absolute;left:0;text-align:left;margin-left:30.75pt;margin-top:15.6pt;width:46.5pt;height:9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" filled="f" strokecolor="#1f4d78 [1604]" strokeweight="1pt">
            <v:path arrowok="t"/>
          </v:shape>
        </w:pict>
      </w:r>
    </w:p>
    <w:p w14:paraId="0472688F" w14:textId="77777777" w:rsidR="00286A53" w:rsidRDefault="008C5D64">
      <w:pPr>
        <w:jc w:val="both"/>
      </w:pPr>
      <w:r>
        <w:rPr>
          <w:noProof/>
          <w:lang w:val="en-GB" w:eastAsia="en-GB"/>
        </w:rPr>
        <w:pict w14:anchorId="6C87EDE1">
          <v:shape id="Wave 16" o:spid="_x0000_s1040" type="#_x0000_t64" style="position:absolute;left:0;text-align:left;margin-left:267pt;margin-top:.65pt;width:75pt;height:68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" adj="2700" filled="f" strokecolor="#1f4d78 [1604]" strokeweight="1pt">
            <v:stroke joinstyle="miter"/>
            <v:path arrowok="t"/>
          </v:shape>
        </w:pict>
      </w:r>
      <w:r w:rsidRPr="008C5D64">
        <w:rPr>
          <w:noProof/>
          <w:lang w:val="en-GB" w:eastAsia="en-GB"/>
        </w:rPr>
        <w:pict w14:anchorId="35BDC853">
          <v:shape id="L-Shape 15" o:spid="_x0000_s1039" style="position:absolute;left:0;text-align:left;margin-left:134.2pt;margin-top:.6pt;width:66.7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" path="m,l385763,r,385763l847725,385763r,385762l,771525,,xe" filled="f" strokecolor="#1f4d78 [1604]" strokeweight="1pt">
            <v:stroke joinstyle="miter"/>
            <v:path arrowok="t" o:connecttype="custom" o:connectlocs="0,0;385763,0;385763,385763;847725,385763;847725,771525;0,771525;0,0" o:connectangles="0,0,0,0,0,0,0"/>
          </v:shape>
        </w:pict>
      </w:r>
    </w:p>
    <w:p w14:paraId="3421E515" w14:textId="77777777" w:rsidR="00286A53" w:rsidRDefault="00286A53">
      <w:pPr>
        <w:jc w:val="both"/>
      </w:pPr>
    </w:p>
    <w:p w14:paraId="135E13C6" w14:textId="77777777" w:rsidR="00286A53" w:rsidRDefault="00286A53">
      <w:pPr>
        <w:jc w:val="both"/>
      </w:pPr>
    </w:p>
    <w:p w14:paraId="1B294ECD" w14:textId="77777777" w:rsidR="00286A53" w:rsidRDefault="00286A53">
      <w:pPr>
        <w:jc w:val="both"/>
      </w:pPr>
    </w:p>
    <w:p w14:paraId="1AC0C6F9" w14:textId="77777777" w:rsidR="00286A53" w:rsidRDefault="00286A53">
      <w:pPr>
        <w:jc w:val="both"/>
      </w:pPr>
    </w:p>
    <w:p w14:paraId="709DF048" w14:textId="77777777" w:rsidR="00286A53" w:rsidRDefault="00286A53">
      <w:pPr>
        <w:jc w:val="both"/>
      </w:pPr>
    </w:p>
    <w:p w14:paraId="7617F257" w14:textId="77777777" w:rsidR="00286A53" w:rsidRDefault="00286A53">
      <w:pPr>
        <w:jc w:val="both"/>
      </w:pPr>
    </w:p>
    <w:p w14:paraId="41B3C8E2" w14:textId="0D47A0E5" w:rsidR="001A11D6" w:rsidRDefault="00D713B5" w:rsidP="008C5D64">
      <w:pPr>
        <w:ind w:firstLine="360"/>
        <w:jc w:val="both"/>
      </w:pPr>
      <w:r>
        <w:t>Consider the implications of telling learners to ‘put their pens/pencils down and listen to the teacher’.</w:t>
      </w:r>
    </w:p>
    <w:sectPr w:rsidR="001A11D6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51E1" w14:textId="77777777" w:rsidR="001A11D6" w:rsidRDefault="001A11D6">
      <w:r>
        <w:separator/>
      </w:r>
    </w:p>
  </w:endnote>
  <w:endnote w:type="continuationSeparator" w:id="0">
    <w:p w14:paraId="2F720205" w14:textId="77777777" w:rsidR="001A11D6" w:rsidRDefault="001A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1E56" w14:textId="77777777" w:rsidR="00AA1AA7" w:rsidRDefault="00AA1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40FA" w14:textId="77777777" w:rsidR="00AA1AA7" w:rsidRDefault="00AA1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46CF" w14:textId="77777777" w:rsidR="00AA1AA7" w:rsidRDefault="00AA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EE18" w14:textId="77777777" w:rsidR="001A11D6" w:rsidRDefault="001A11D6">
      <w:r>
        <w:separator/>
      </w:r>
    </w:p>
  </w:footnote>
  <w:footnote w:type="continuationSeparator" w:id="0">
    <w:p w14:paraId="357990FD" w14:textId="77777777" w:rsidR="001A11D6" w:rsidRDefault="001A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778C" w14:textId="77777777" w:rsidR="00AA1AA7" w:rsidRDefault="00AA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2E1E7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AA1AA7">
      <w:rPr>
        <w:i/>
      </w:rPr>
      <w:t>, 3e</w:t>
    </w:r>
  </w:p>
  <w:p w14:paraId="679119EE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17E6" w14:textId="77777777" w:rsidR="00AA1AA7" w:rsidRDefault="00AA1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123"/>
    <w:rsid w:val="00024CB8"/>
    <w:rsid w:val="00033437"/>
    <w:rsid w:val="000F388C"/>
    <w:rsid w:val="0015405F"/>
    <w:rsid w:val="00170EA7"/>
    <w:rsid w:val="0017404C"/>
    <w:rsid w:val="00185227"/>
    <w:rsid w:val="001A11D6"/>
    <w:rsid w:val="001A239F"/>
    <w:rsid w:val="001B761C"/>
    <w:rsid w:val="001F7343"/>
    <w:rsid w:val="00227074"/>
    <w:rsid w:val="00272B2E"/>
    <w:rsid w:val="00286A53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97A55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D6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A1AA7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713B5"/>
    <w:rsid w:val="00D83A68"/>
    <w:rsid w:val="00D8701F"/>
    <w:rsid w:val="00DA246F"/>
    <w:rsid w:val="00DE2123"/>
    <w:rsid w:val="00E06479"/>
    <w:rsid w:val="00E21D27"/>
    <w:rsid w:val="00E352E1"/>
    <w:rsid w:val="00E52712"/>
    <w:rsid w:val="00E72497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31F3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220B2E6"/>
  <w15:docId w15:val="{C810A6D9-07BB-4619-82EA-4F848716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123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419B-B9A9-4D7C-82C0-D0C942AB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464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4</cp:revision>
  <dcterms:created xsi:type="dcterms:W3CDTF">2021-05-12T23:51:00Z</dcterms:created>
  <dcterms:modified xsi:type="dcterms:W3CDTF">2021-06-04T13:18:00Z</dcterms:modified>
</cp:coreProperties>
</file>