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E604" w14:textId="77777777" w:rsidR="00432300" w:rsidRPr="00273883" w:rsidRDefault="004B5E42" w:rsidP="00273883">
      <w:pPr>
        <w:pStyle w:val="Title"/>
        <w:rPr>
          <w:rFonts w:eastAsia="Calibri"/>
        </w:rPr>
      </w:pPr>
      <w:r w:rsidRPr="004B5E42">
        <w:rPr>
          <w:rFonts w:eastAsia="Calibri"/>
        </w:rPr>
        <w:t>Activity sheet</w:t>
      </w:r>
    </w:p>
    <w:p w14:paraId="60FEEF28" w14:textId="77777777" w:rsidR="00432300" w:rsidRPr="00273883" w:rsidRDefault="003C5978" w:rsidP="00273883">
      <w:pPr>
        <w:pStyle w:val="Heading1"/>
        <w:rPr>
          <w:rFonts w:eastAsia="Calibri"/>
          <w:b w:val="0"/>
        </w:rPr>
      </w:pPr>
      <w:r w:rsidRPr="003C5978">
        <w:rPr>
          <w:rFonts w:eastAsia="Calibri"/>
        </w:rPr>
        <w:t>Activity: Personality types (Adapted from Castle and Buckler, 2021: 157)</w:t>
      </w:r>
    </w:p>
    <w:p w14:paraId="7165D638" w14:textId="2D38E013" w:rsidR="00432300" w:rsidRDefault="003C5978">
      <w:r>
        <w:t xml:space="preserve">Using your class, or teaching </w:t>
      </w:r>
      <w:r w:rsidR="006C31F7">
        <w:t>practice</w:t>
      </w:r>
      <w:r>
        <w:t>, compile a list of personality types from your existing knowledge of the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4662"/>
        <w:gridCol w:w="2465"/>
      </w:tblGrid>
      <w:tr w:rsidR="004B5E42" w:rsidRPr="004B5E42" w14:paraId="28D1E056" w14:textId="77777777" w:rsidTr="00125902">
        <w:tc>
          <w:tcPr>
            <w:tcW w:w="2093" w:type="dxa"/>
          </w:tcPr>
          <w:p w14:paraId="7CDDF2C7" w14:textId="77777777" w:rsidR="00432300" w:rsidRPr="00432300" w:rsidRDefault="003C5978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Personality Type</w:t>
            </w:r>
          </w:p>
        </w:tc>
        <w:tc>
          <w:tcPr>
            <w:tcW w:w="4678" w:type="dxa"/>
          </w:tcPr>
          <w:p w14:paraId="69B7BBE5" w14:textId="77777777" w:rsidR="00432300" w:rsidRPr="00432300" w:rsidRDefault="003C5978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Defining Feature(s)</w:t>
            </w:r>
          </w:p>
        </w:tc>
        <w:tc>
          <w:tcPr>
            <w:tcW w:w="2471" w:type="dxa"/>
          </w:tcPr>
          <w:p w14:paraId="48B026EB" w14:textId="77777777" w:rsidR="00432300" w:rsidRPr="00432300" w:rsidRDefault="003C5978">
            <w:pPr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Example Learner</w:t>
            </w:r>
          </w:p>
        </w:tc>
      </w:tr>
      <w:tr w:rsidR="004B5E42" w:rsidRPr="004B5E42" w14:paraId="59A6E251" w14:textId="77777777" w:rsidTr="00125902">
        <w:tc>
          <w:tcPr>
            <w:tcW w:w="2093" w:type="dxa"/>
          </w:tcPr>
          <w:p w14:paraId="16980A5A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61D1E0A1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4BA37AB2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3F952C5A" w14:textId="77777777" w:rsidTr="00125902">
        <w:tc>
          <w:tcPr>
            <w:tcW w:w="2093" w:type="dxa"/>
          </w:tcPr>
          <w:p w14:paraId="72452D97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62F2F6D6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1DF448AF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72085D11" w14:textId="77777777" w:rsidTr="00125902">
        <w:tc>
          <w:tcPr>
            <w:tcW w:w="2093" w:type="dxa"/>
          </w:tcPr>
          <w:p w14:paraId="58D35D2C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3FAA5114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03F53BEB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20368E9E" w14:textId="77777777" w:rsidTr="00125902">
        <w:tc>
          <w:tcPr>
            <w:tcW w:w="2093" w:type="dxa"/>
          </w:tcPr>
          <w:p w14:paraId="45E745F1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547316A0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5E37DD6D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473AB75C" w14:textId="77777777" w:rsidTr="00125902">
        <w:tc>
          <w:tcPr>
            <w:tcW w:w="2093" w:type="dxa"/>
          </w:tcPr>
          <w:p w14:paraId="680A0C14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647E3C72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59E1D1CE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4044B705" w14:textId="77777777" w:rsidTr="00125902">
        <w:tc>
          <w:tcPr>
            <w:tcW w:w="2093" w:type="dxa"/>
          </w:tcPr>
          <w:p w14:paraId="32991100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352DF8E7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3FB28FD5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377FC683" w14:textId="77777777" w:rsidTr="00125902">
        <w:tc>
          <w:tcPr>
            <w:tcW w:w="2093" w:type="dxa"/>
          </w:tcPr>
          <w:p w14:paraId="272E1016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2D2BEA98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08D39174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225B82E1" w14:textId="77777777" w:rsidTr="00125902">
        <w:tc>
          <w:tcPr>
            <w:tcW w:w="2093" w:type="dxa"/>
          </w:tcPr>
          <w:p w14:paraId="3BEF7259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6C02833E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3771C33B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5F662747" w14:textId="77777777" w:rsidTr="00125902">
        <w:tc>
          <w:tcPr>
            <w:tcW w:w="2093" w:type="dxa"/>
          </w:tcPr>
          <w:p w14:paraId="2BB8C06A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69BA71B4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30A9065F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44CEC6E0" w14:textId="77777777" w:rsidTr="00125902">
        <w:tc>
          <w:tcPr>
            <w:tcW w:w="2093" w:type="dxa"/>
          </w:tcPr>
          <w:p w14:paraId="6CFDB48B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5C042BF6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271752C3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3BEBAA60" w14:textId="77777777" w:rsidTr="00125902">
        <w:tc>
          <w:tcPr>
            <w:tcW w:w="2093" w:type="dxa"/>
          </w:tcPr>
          <w:p w14:paraId="4BB05684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46F3E94F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164A4FFF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573B26AF" w14:textId="77777777" w:rsidTr="00125902">
        <w:tc>
          <w:tcPr>
            <w:tcW w:w="2093" w:type="dxa"/>
          </w:tcPr>
          <w:p w14:paraId="5AF3FC51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5D23884A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3730690F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6418EDE0" w14:textId="77777777" w:rsidTr="00125902">
        <w:tc>
          <w:tcPr>
            <w:tcW w:w="2093" w:type="dxa"/>
          </w:tcPr>
          <w:p w14:paraId="1347F74C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4AE6CB6B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1316932D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  <w:tr w:rsidR="004B5E42" w:rsidRPr="004B5E42" w14:paraId="6A469EA5" w14:textId="77777777" w:rsidTr="00125902">
        <w:tc>
          <w:tcPr>
            <w:tcW w:w="2093" w:type="dxa"/>
          </w:tcPr>
          <w:p w14:paraId="2B6AA3FC" w14:textId="77777777" w:rsidR="00432300" w:rsidRPr="00432300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3521CCD2" w14:textId="77777777" w:rsidR="00432300" w:rsidRPr="006C31F7" w:rsidRDefault="00432300">
            <w:pPr>
              <w:rPr>
                <w:rFonts w:cs="Times New Roman"/>
                <w:szCs w:val="24"/>
              </w:rPr>
            </w:pPr>
          </w:p>
        </w:tc>
        <w:tc>
          <w:tcPr>
            <w:tcW w:w="2471" w:type="dxa"/>
          </w:tcPr>
          <w:p w14:paraId="6CBB58B2" w14:textId="77777777" w:rsidR="00432300" w:rsidRPr="00273883" w:rsidRDefault="00432300">
            <w:pPr>
              <w:rPr>
                <w:rFonts w:cs="Times New Roman"/>
                <w:szCs w:val="24"/>
              </w:rPr>
            </w:pPr>
          </w:p>
        </w:tc>
      </w:tr>
    </w:tbl>
    <w:p w14:paraId="05D19042" w14:textId="77777777" w:rsidR="00432300" w:rsidRDefault="00432300"/>
    <w:p w14:paraId="04F06651" w14:textId="5F5D0237" w:rsidR="004B5E42" w:rsidRDefault="00432300" w:rsidP="004B5E42">
      <w:pPr>
        <w:spacing w:after="200"/>
        <w:ind w:left="720" w:hanging="360"/>
      </w:pPr>
      <w:r w:rsidRPr="00273883">
        <w:rPr>
          <w:rFonts w:ascii="Symbol" w:eastAsia="Calibri" w:hAnsi="Symbol"/>
        </w:rPr>
        <w:t></w:t>
      </w:r>
      <w:r w:rsidRPr="00273883">
        <w:rPr>
          <w:rFonts w:ascii="Symbol" w:eastAsia="Calibri" w:hAnsi="Symbol"/>
        </w:rPr>
        <w:tab/>
      </w:r>
      <w:r w:rsidRPr="00273883">
        <w:t>How do they differ from each other? How are they similar?</w:t>
      </w:r>
    </w:p>
    <w:p w14:paraId="1591ED4C" w14:textId="77777777" w:rsidR="00432300" w:rsidRPr="00273883" w:rsidRDefault="00432300" w:rsidP="00273883">
      <w:pPr>
        <w:spacing w:after="200"/>
        <w:ind w:left="720" w:hanging="360"/>
      </w:pPr>
      <w:r w:rsidRPr="00273883">
        <w:rPr>
          <w:rFonts w:ascii="Symbol" w:eastAsia="Calibri" w:hAnsi="Symbol"/>
        </w:rPr>
        <w:t></w:t>
      </w:r>
      <w:r w:rsidRPr="00273883">
        <w:rPr>
          <w:rFonts w:ascii="Symbol" w:eastAsia="Calibri" w:hAnsi="Symbol"/>
        </w:rPr>
        <w:tab/>
      </w:r>
      <w:r w:rsidRPr="00273883">
        <w:t>Are any common themes emerging as you progress through the class-list?</w:t>
      </w:r>
    </w:p>
    <w:p w14:paraId="05872501" w14:textId="206081AE" w:rsidR="004B5E42" w:rsidRDefault="00432300" w:rsidP="004B5E42">
      <w:pPr>
        <w:spacing w:after="200"/>
        <w:ind w:left="720" w:hanging="360"/>
      </w:pPr>
      <w:r w:rsidRPr="00273883">
        <w:rPr>
          <w:rFonts w:ascii="Symbol" w:eastAsia="Calibri" w:hAnsi="Symbol"/>
        </w:rPr>
        <w:t></w:t>
      </w:r>
      <w:r w:rsidRPr="00273883">
        <w:rPr>
          <w:rFonts w:ascii="Symbol" w:eastAsia="Calibri" w:hAnsi="Symbol"/>
        </w:rPr>
        <w:tab/>
      </w:r>
      <w:r w:rsidRPr="00273883">
        <w:t>Does anyone have any personality characteristics that you admire?</w:t>
      </w:r>
    </w:p>
    <w:p w14:paraId="0E47599E" w14:textId="27D6783E" w:rsidR="004B5E42" w:rsidRDefault="00432300" w:rsidP="004B5E42">
      <w:pPr>
        <w:spacing w:after="200"/>
        <w:ind w:left="720" w:hanging="360"/>
      </w:pPr>
      <w:r w:rsidRPr="00273883">
        <w:rPr>
          <w:rFonts w:ascii="Symbol" w:eastAsia="Calibri" w:hAnsi="Symbol"/>
        </w:rPr>
        <w:lastRenderedPageBreak/>
        <w:t></w:t>
      </w:r>
      <w:r w:rsidRPr="00273883">
        <w:rPr>
          <w:rFonts w:ascii="Symbol" w:eastAsia="Calibri" w:hAnsi="Symbol"/>
        </w:rPr>
        <w:tab/>
      </w:r>
      <w:r w:rsidRPr="00273883">
        <w:t>Does anyone have any personality characteristics that you dislike?</w:t>
      </w:r>
    </w:p>
    <w:p w14:paraId="6245C861" w14:textId="77777777" w:rsidR="00432300" w:rsidRDefault="00432300">
      <w:pPr>
        <w:pStyle w:val="ListParagraph"/>
        <w:rPr>
          <w:szCs w:val="24"/>
        </w:rPr>
      </w:pPr>
    </w:p>
    <w:p w14:paraId="4DE22B0F" w14:textId="606619DF" w:rsidR="00F33EEA" w:rsidRDefault="003C5978">
      <w:r>
        <w:rPr>
          <w:b/>
          <w:i/>
        </w:rPr>
        <w:t xml:space="preserve">Please ensure that you maintain </w:t>
      </w:r>
      <w:r w:rsidR="006C31F7">
        <w:rPr>
          <w:b/>
          <w:i/>
        </w:rPr>
        <w:t xml:space="preserve">an </w:t>
      </w:r>
      <w:r>
        <w:rPr>
          <w:b/>
          <w:i/>
        </w:rPr>
        <w:t>ethical protocol when working through this activity.</w:t>
      </w:r>
    </w:p>
    <w:sectPr w:rsidR="00F33EEA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8F34" w14:textId="77777777" w:rsidR="001F4AD7" w:rsidRDefault="001F4AD7">
      <w:r>
        <w:separator/>
      </w:r>
    </w:p>
  </w:endnote>
  <w:endnote w:type="continuationSeparator" w:id="0">
    <w:p w14:paraId="6BCCD2AD" w14:textId="77777777" w:rsidR="001F4AD7" w:rsidRDefault="001F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1E29" w14:textId="77777777" w:rsidR="004C6E88" w:rsidRDefault="004C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6837" w14:textId="77777777" w:rsidR="004C6E88" w:rsidRDefault="004C6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738C" w14:textId="77777777" w:rsidR="004C6E88" w:rsidRDefault="004C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BF8A" w14:textId="77777777" w:rsidR="001F4AD7" w:rsidRDefault="001F4AD7">
      <w:r>
        <w:separator/>
      </w:r>
    </w:p>
  </w:footnote>
  <w:footnote w:type="continuationSeparator" w:id="0">
    <w:p w14:paraId="63DE9849" w14:textId="77777777" w:rsidR="001F4AD7" w:rsidRDefault="001F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A750" w14:textId="77777777" w:rsidR="004C6E88" w:rsidRDefault="004C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F6AA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4C6E88">
      <w:rPr>
        <w:i/>
      </w:rPr>
      <w:t>, 3e</w:t>
    </w:r>
  </w:p>
  <w:p w14:paraId="63DC92A6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7023" w14:textId="77777777" w:rsidR="004C6E88" w:rsidRDefault="004C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4314"/>
    <w:multiLevelType w:val="hybridMultilevel"/>
    <w:tmpl w:val="4882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42"/>
    <w:rsid w:val="000102F6"/>
    <w:rsid w:val="00024CB8"/>
    <w:rsid w:val="00033437"/>
    <w:rsid w:val="00035C08"/>
    <w:rsid w:val="000F388C"/>
    <w:rsid w:val="0015405F"/>
    <w:rsid w:val="00170EA7"/>
    <w:rsid w:val="0017404C"/>
    <w:rsid w:val="00185227"/>
    <w:rsid w:val="001A239F"/>
    <w:rsid w:val="001B761C"/>
    <w:rsid w:val="001F4AD7"/>
    <w:rsid w:val="001F7343"/>
    <w:rsid w:val="00227074"/>
    <w:rsid w:val="00272B2E"/>
    <w:rsid w:val="00273883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C5978"/>
    <w:rsid w:val="003E708D"/>
    <w:rsid w:val="003E7BF7"/>
    <w:rsid w:val="003F0E55"/>
    <w:rsid w:val="0041308D"/>
    <w:rsid w:val="00432300"/>
    <w:rsid w:val="004762E3"/>
    <w:rsid w:val="004817D8"/>
    <w:rsid w:val="00486A8A"/>
    <w:rsid w:val="004A1135"/>
    <w:rsid w:val="004B17D5"/>
    <w:rsid w:val="004B5E42"/>
    <w:rsid w:val="004C6E88"/>
    <w:rsid w:val="004C7FAF"/>
    <w:rsid w:val="004E02C0"/>
    <w:rsid w:val="004E5CF4"/>
    <w:rsid w:val="00500B36"/>
    <w:rsid w:val="005149D5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B20D5"/>
    <w:rsid w:val="006C31F7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34DA0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D092B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33EEA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FF0698"/>
  <w15:docId w15:val="{BE63ACD6-B962-47A3-AFB2-A3C5099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E42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092B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FF42-45BE-4C6B-9404-FD6E3A8F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679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8</cp:revision>
  <dcterms:created xsi:type="dcterms:W3CDTF">2021-05-12T23:55:00Z</dcterms:created>
  <dcterms:modified xsi:type="dcterms:W3CDTF">2021-06-04T13:21:00Z</dcterms:modified>
</cp:coreProperties>
</file>