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09D8" w14:textId="77777777" w:rsidR="009E7239" w:rsidRPr="004B50C5" w:rsidRDefault="0089722A" w:rsidP="004B50C5">
      <w:pPr>
        <w:pStyle w:val="Title"/>
        <w:rPr>
          <w:rFonts w:eastAsia="Calibri"/>
        </w:rPr>
      </w:pPr>
      <w:r w:rsidRPr="0089722A">
        <w:rPr>
          <w:rFonts w:eastAsia="Calibri"/>
        </w:rPr>
        <w:t>Activity sheet</w:t>
      </w:r>
    </w:p>
    <w:p w14:paraId="73A55764" w14:textId="77777777" w:rsidR="009E7239" w:rsidRPr="004B50C5" w:rsidRDefault="00D94F82" w:rsidP="004B50C5">
      <w:pPr>
        <w:pStyle w:val="Heading1"/>
        <w:rPr>
          <w:rFonts w:eastAsia="Calibri"/>
          <w:b w:val="0"/>
        </w:rPr>
      </w:pPr>
      <w:r w:rsidRPr="00D94F82">
        <w:rPr>
          <w:rFonts w:eastAsia="Calibri"/>
        </w:rPr>
        <w:t>Activity: Coffee (Adapted from Castle and Buckler, 2021: 177)</w:t>
      </w:r>
    </w:p>
    <w:p w14:paraId="620AF639" w14:textId="77777777" w:rsidR="009E7239" w:rsidRDefault="00D94F82" w:rsidP="004B50C5">
      <w:pPr>
        <w:spacing w:after="200" w:line="360" w:lineRule="auto"/>
        <w:ind w:left="360" w:hanging="360"/>
      </w:pPr>
      <w:r>
        <w:rPr>
          <w:rFonts w:ascii="Symbol" w:eastAsiaTheme="minorEastAsia" w:hAnsi="Symbol"/>
          <w:szCs w:val="22"/>
        </w:rPr>
        <w:t></w:t>
      </w:r>
      <w:r>
        <w:rPr>
          <w:rFonts w:ascii="Symbol" w:eastAsiaTheme="minorEastAsia" w:hAnsi="Symbol"/>
          <w:szCs w:val="22"/>
        </w:rPr>
        <w:tab/>
      </w:r>
      <w:r w:rsidRPr="00D94F82">
        <w:t>Keep a track of each ‘cup of coffee’*</w:t>
      </w:r>
    </w:p>
    <w:p w14:paraId="5994DF8B" w14:textId="31A7400A" w:rsidR="009E7239" w:rsidRPr="009E7239" w:rsidRDefault="00D94F82" w:rsidP="004B50C5">
      <w:pPr>
        <w:spacing w:after="200" w:line="360" w:lineRule="auto"/>
        <w:ind w:left="360" w:hanging="360"/>
      </w:pPr>
      <w:r>
        <w:rPr>
          <w:rFonts w:ascii="Symbol" w:eastAsiaTheme="minorEastAsia" w:hAnsi="Symbol"/>
          <w:szCs w:val="22"/>
        </w:rPr>
        <w:t></w:t>
      </w:r>
      <w:r>
        <w:rPr>
          <w:rFonts w:ascii="Symbol" w:eastAsiaTheme="minorEastAsia" w:hAnsi="Symbol"/>
          <w:szCs w:val="22"/>
        </w:rPr>
        <w:tab/>
      </w:r>
      <w:r w:rsidRPr="00D94F82">
        <w:t>How does your perception of each cup differ during the day? For example, are your thought patterns the same? Is the first cup rushed to get the ‘hit’? Do they taste the same each time?</w:t>
      </w:r>
    </w:p>
    <w:p w14:paraId="3F50B47C" w14:textId="77777777" w:rsidR="009E7239" w:rsidRDefault="00D94F82" w:rsidP="004B50C5">
      <w:pPr>
        <w:spacing w:after="200" w:line="360" w:lineRule="auto"/>
        <w:ind w:left="360" w:hanging="360"/>
      </w:pPr>
      <w:r>
        <w:rPr>
          <w:rFonts w:ascii="Symbol" w:eastAsiaTheme="minorEastAsia" w:hAnsi="Symbol"/>
          <w:szCs w:val="22"/>
        </w:rPr>
        <w:t></w:t>
      </w:r>
      <w:r>
        <w:rPr>
          <w:rFonts w:ascii="Symbol" w:eastAsiaTheme="minorEastAsia" w:hAnsi="Symbol"/>
          <w:szCs w:val="22"/>
        </w:rPr>
        <w:tab/>
      </w:r>
      <w:r w:rsidRPr="00D94F82">
        <w:t>Record your thoughts and feelings on the chart below:</w:t>
      </w:r>
    </w:p>
    <w:tbl>
      <w:tblPr>
        <w:tblStyle w:val="TableGrid"/>
        <w:tblW w:w="0" w:type="auto"/>
        <w:tblLook w:val="04A0" w:firstRow="1" w:lastRow="0" w:firstColumn="1" w:lastColumn="0" w:noHBand="0" w:noVBand="1"/>
      </w:tblPr>
      <w:tblGrid>
        <w:gridCol w:w="1030"/>
        <w:gridCol w:w="1126"/>
        <w:gridCol w:w="3411"/>
        <w:gridCol w:w="3649"/>
      </w:tblGrid>
      <w:tr w:rsidR="0089722A" w:rsidRPr="0089722A" w14:paraId="45DFC022" w14:textId="77777777" w:rsidTr="00667414">
        <w:tc>
          <w:tcPr>
            <w:tcW w:w="959" w:type="dxa"/>
          </w:tcPr>
          <w:p w14:paraId="1628BC7C" w14:textId="77777777" w:rsidR="009E7239" w:rsidRPr="004B50C5" w:rsidRDefault="00D94F82" w:rsidP="004B50C5">
            <w:pPr>
              <w:spacing w:line="360" w:lineRule="auto"/>
              <w:rPr>
                <w:rFonts w:cs="Times New Roman"/>
                <w:b/>
                <w:sz w:val="22"/>
              </w:rPr>
            </w:pPr>
            <w:r>
              <w:rPr>
                <w:b/>
              </w:rPr>
              <w:t>Cup number</w:t>
            </w:r>
          </w:p>
        </w:tc>
        <w:tc>
          <w:tcPr>
            <w:tcW w:w="1134" w:type="dxa"/>
          </w:tcPr>
          <w:p w14:paraId="33D3A6CE" w14:textId="77777777" w:rsidR="009E7239" w:rsidRPr="004B50C5" w:rsidRDefault="00D94F82" w:rsidP="004B50C5">
            <w:pPr>
              <w:spacing w:line="360" w:lineRule="auto"/>
              <w:rPr>
                <w:rFonts w:cs="Times New Roman"/>
                <w:b/>
                <w:sz w:val="22"/>
              </w:rPr>
            </w:pPr>
            <w:r>
              <w:rPr>
                <w:b/>
              </w:rPr>
              <w:t>Time of day</w:t>
            </w:r>
          </w:p>
        </w:tc>
        <w:tc>
          <w:tcPr>
            <w:tcW w:w="3451" w:type="dxa"/>
          </w:tcPr>
          <w:p w14:paraId="59B30ACB" w14:textId="78508025" w:rsidR="009E7239" w:rsidRPr="004B50C5" w:rsidRDefault="00D94F82" w:rsidP="004B50C5">
            <w:pPr>
              <w:spacing w:line="360" w:lineRule="auto"/>
              <w:rPr>
                <w:rFonts w:cs="Times New Roman"/>
                <w:b/>
                <w:sz w:val="22"/>
              </w:rPr>
            </w:pPr>
            <w:r>
              <w:rPr>
                <w:b/>
              </w:rPr>
              <w:t>Situational variants</w:t>
            </w:r>
          </w:p>
          <w:p w14:paraId="44B20568" w14:textId="4350F457" w:rsidR="009E7239" w:rsidRPr="004B50C5" w:rsidRDefault="00D94F82" w:rsidP="004B50C5">
            <w:pPr>
              <w:spacing w:line="360" w:lineRule="auto"/>
              <w:rPr>
                <w:rFonts w:cs="Times New Roman"/>
                <w:b/>
                <w:sz w:val="22"/>
              </w:rPr>
            </w:pPr>
            <w:r>
              <w:t>(e.g. where are you drinking it, what have you been doing just before the cup, what are you doing while drinking, are you alone or with others?)</w:t>
            </w:r>
          </w:p>
        </w:tc>
        <w:tc>
          <w:tcPr>
            <w:tcW w:w="3698" w:type="dxa"/>
          </w:tcPr>
          <w:p w14:paraId="7C8643B0" w14:textId="77777777" w:rsidR="009E7239" w:rsidRPr="004B50C5" w:rsidRDefault="00D94F82" w:rsidP="004B50C5">
            <w:pPr>
              <w:spacing w:line="360" w:lineRule="auto"/>
              <w:rPr>
                <w:rFonts w:cs="Times New Roman"/>
                <w:b/>
                <w:sz w:val="22"/>
              </w:rPr>
            </w:pPr>
            <w:r>
              <w:rPr>
                <w:b/>
              </w:rPr>
              <w:t>Your thoughts and feelings about the cup.</w:t>
            </w:r>
          </w:p>
        </w:tc>
      </w:tr>
      <w:tr w:rsidR="0089722A" w:rsidRPr="0089722A" w14:paraId="134D8035" w14:textId="77777777" w:rsidTr="00667414">
        <w:tc>
          <w:tcPr>
            <w:tcW w:w="959" w:type="dxa"/>
          </w:tcPr>
          <w:p w14:paraId="33DAA24F" w14:textId="77777777" w:rsidR="009E7239" w:rsidRPr="004B50C5" w:rsidRDefault="00D94F82" w:rsidP="004B50C5">
            <w:pPr>
              <w:spacing w:line="360" w:lineRule="auto"/>
              <w:rPr>
                <w:rFonts w:cs="Times New Roman"/>
                <w:sz w:val="22"/>
              </w:rPr>
            </w:pPr>
            <w:r>
              <w:t>1</w:t>
            </w:r>
          </w:p>
          <w:p w14:paraId="65916EE3" w14:textId="77777777" w:rsidR="009E7239" w:rsidRPr="004B50C5" w:rsidRDefault="009E7239" w:rsidP="004B50C5">
            <w:pPr>
              <w:spacing w:line="360" w:lineRule="auto"/>
              <w:rPr>
                <w:rFonts w:cs="Times New Roman"/>
                <w:sz w:val="22"/>
              </w:rPr>
            </w:pPr>
          </w:p>
        </w:tc>
        <w:tc>
          <w:tcPr>
            <w:tcW w:w="1134" w:type="dxa"/>
          </w:tcPr>
          <w:p w14:paraId="1757F187" w14:textId="77777777" w:rsidR="009E7239" w:rsidRPr="004B50C5" w:rsidRDefault="009E7239" w:rsidP="004B50C5">
            <w:pPr>
              <w:spacing w:line="360" w:lineRule="auto"/>
              <w:rPr>
                <w:rFonts w:cs="Times New Roman"/>
                <w:sz w:val="22"/>
              </w:rPr>
            </w:pPr>
          </w:p>
        </w:tc>
        <w:tc>
          <w:tcPr>
            <w:tcW w:w="3451" w:type="dxa"/>
          </w:tcPr>
          <w:p w14:paraId="23D99393" w14:textId="77777777" w:rsidR="009E7239" w:rsidRPr="004B50C5" w:rsidRDefault="009E7239" w:rsidP="004B50C5">
            <w:pPr>
              <w:spacing w:line="360" w:lineRule="auto"/>
              <w:rPr>
                <w:rFonts w:cs="Times New Roman"/>
                <w:sz w:val="22"/>
              </w:rPr>
            </w:pPr>
          </w:p>
        </w:tc>
        <w:tc>
          <w:tcPr>
            <w:tcW w:w="3698" w:type="dxa"/>
          </w:tcPr>
          <w:p w14:paraId="6CFF2579" w14:textId="77777777" w:rsidR="009E7239" w:rsidRPr="004B50C5" w:rsidRDefault="009E7239" w:rsidP="004B50C5">
            <w:pPr>
              <w:spacing w:line="360" w:lineRule="auto"/>
              <w:rPr>
                <w:rFonts w:cs="Times New Roman"/>
                <w:sz w:val="22"/>
              </w:rPr>
            </w:pPr>
          </w:p>
        </w:tc>
      </w:tr>
      <w:tr w:rsidR="0089722A" w:rsidRPr="0089722A" w14:paraId="238F55FD" w14:textId="77777777" w:rsidTr="00667414">
        <w:tc>
          <w:tcPr>
            <w:tcW w:w="959" w:type="dxa"/>
          </w:tcPr>
          <w:p w14:paraId="1F3C1E70" w14:textId="77777777" w:rsidR="009E7239" w:rsidRPr="004B50C5" w:rsidRDefault="00D94F82" w:rsidP="004B50C5">
            <w:pPr>
              <w:spacing w:line="360" w:lineRule="auto"/>
              <w:rPr>
                <w:rFonts w:cs="Times New Roman"/>
                <w:sz w:val="22"/>
              </w:rPr>
            </w:pPr>
            <w:r>
              <w:t>2</w:t>
            </w:r>
          </w:p>
          <w:p w14:paraId="60687678" w14:textId="77777777" w:rsidR="009E7239" w:rsidRPr="004B50C5" w:rsidRDefault="009E7239" w:rsidP="004B50C5">
            <w:pPr>
              <w:spacing w:line="360" w:lineRule="auto"/>
              <w:rPr>
                <w:rFonts w:cs="Times New Roman"/>
                <w:sz w:val="22"/>
              </w:rPr>
            </w:pPr>
          </w:p>
        </w:tc>
        <w:tc>
          <w:tcPr>
            <w:tcW w:w="1134" w:type="dxa"/>
          </w:tcPr>
          <w:p w14:paraId="2295B3E2" w14:textId="77777777" w:rsidR="009E7239" w:rsidRPr="004B50C5" w:rsidRDefault="009E7239" w:rsidP="004B50C5">
            <w:pPr>
              <w:spacing w:line="360" w:lineRule="auto"/>
              <w:rPr>
                <w:rFonts w:cs="Times New Roman"/>
                <w:sz w:val="22"/>
              </w:rPr>
            </w:pPr>
          </w:p>
        </w:tc>
        <w:tc>
          <w:tcPr>
            <w:tcW w:w="3451" w:type="dxa"/>
          </w:tcPr>
          <w:p w14:paraId="6422BA38" w14:textId="77777777" w:rsidR="009E7239" w:rsidRPr="004B50C5" w:rsidRDefault="009E7239" w:rsidP="004B50C5">
            <w:pPr>
              <w:spacing w:line="360" w:lineRule="auto"/>
              <w:rPr>
                <w:rFonts w:cs="Times New Roman"/>
                <w:sz w:val="22"/>
              </w:rPr>
            </w:pPr>
          </w:p>
        </w:tc>
        <w:tc>
          <w:tcPr>
            <w:tcW w:w="3698" w:type="dxa"/>
          </w:tcPr>
          <w:p w14:paraId="234EDD5F" w14:textId="77777777" w:rsidR="009E7239" w:rsidRPr="004B50C5" w:rsidRDefault="009E7239" w:rsidP="004B50C5">
            <w:pPr>
              <w:spacing w:line="360" w:lineRule="auto"/>
              <w:rPr>
                <w:rFonts w:cs="Times New Roman"/>
                <w:sz w:val="22"/>
              </w:rPr>
            </w:pPr>
          </w:p>
        </w:tc>
      </w:tr>
      <w:tr w:rsidR="0089722A" w:rsidRPr="0089722A" w14:paraId="4AECA4BA" w14:textId="77777777" w:rsidTr="00667414">
        <w:tc>
          <w:tcPr>
            <w:tcW w:w="959" w:type="dxa"/>
          </w:tcPr>
          <w:p w14:paraId="4CE28188" w14:textId="77777777" w:rsidR="009E7239" w:rsidRPr="004B50C5" w:rsidRDefault="00D94F82" w:rsidP="004B50C5">
            <w:pPr>
              <w:spacing w:line="360" w:lineRule="auto"/>
              <w:rPr>
                <w:rFonts w:cs="Times New Roman"/>
                <w:sz w:val="22"/>
              </w:rPr>
            </w:pPr>
            <w:r>
              <w:t>3</w:t>
            </w:r>
          </w:p>
          <w:p w14:paraId="28902835" w14:textId="77777777" w:rsidR="009E7239" w:rsidRPr="004B50C5" w:rsidRDefault="009E7239" w:rsidP="004B50C5">
            <w:pPr>
              <w:spacing w:line="360" w:lineRule="auto"/>
              <w:rPr>
                <w:rFonts w:cs="Times New Roman"/>
                <w:sz w:val="22"/>
              </w:rPr>
            </w:pPr>
          </w:p>
        </w:tc>
        <w:tc>
          <w:tcPr>
            <w:tcW w:w="1134" w:type="dxa"/>
          </w:tcPr>
          <w:p w14:paraId="3D633F03" w14:textId="77777777" w:rsidR="009E7239" w:rsidRPr="004B50C5" w:rsidRDefault="009E7239" w:rsidP="004B50C5">
            <w:pPr>
              <w:spacing w:line="360" w:lineRule="auto"/>
              <w:rPr>
                <w:rFonts w:cs="Times New Roman"/>
                <w:sz w:val="22"/>
              </w:rPr>
            </w:pPr>
          </w:p>
        </w:tc>
        <w:tc>
          <w:tcPr>
            <w:tcW w:w="3451" w:type="dxa"/>
          </w:tcPr>
          <w:p w14:paraId="2375340D" w14:textId="77777777" w:rsidR="009E7239" w:rsidRPr="004B50C5" w:rsidRDefault="009E7239" w:rsidP="004B50C5">
            <w:pPr>
              <w:spacing w:line="360" w:lineRule="auto"/>
              <w:rPr>
                <w:rFonts w:cs="Times New Roman"/>
                <w:sz w:val="22"/>
              </w:rPr>
            </w:pPr>
          </w:p>
        </w:tc>
        <w:tc>
          <w:tcPr>
            <w:tcW w:w="3698" w:type="dxa"/>
          </w:tcPr>
          <w:p w14:paraId="625AA805" w14:textId="77777777" w:rsidR="009E7239" w:rsidRPr="004B50C5" w:rsidRDefault="009E7239" w:rsidP="004B50C5">
            <w:pPr>
              <w:spacing w:line="360" w:lineRule="auto"/>
              <w:rPr>
                <w:rFonts w:cs="Times New Roman"/>
                <w:sz w:val="22"/>
              </w:rPr>
            </w:pPr>
          </w:p>
        </w:tc>
      </w:tr>
      <w:tr w:rsidR="0089722A" w:rsidRPr="0089722A" w14:paraId="597AB864" w14:textId="77777777" w:rsidTr="00667414">
        <w:tc>
          <w:tcPr>
            <w:tcW w:w="959" w:type="dxa"/>
          </w:tcPr>
          <w:p w14:paraId="73785666" w14:textId="77777777" w:rsidR="009E7239" w:rsidRPr="004B50C5" w:rsidRDefault="00D94F82" w:rsidP="004B50C5">
            <w:pPr>
              <w:spacing w:line="360" w:lineRule="auto"/>
              <w:rPr>
                <w:rFonts w:cs="Times New Roman"/>
                <w:sz w:val="22"/>
              </w:rPr>
            </w:pPr>
            <w:r>
              <w:t>4</w:t>
            </w:r>
          </w:p>
          <w:p w14:paraId="6A97774C" w14:textId="77777777" w:rsidR="009E7239" w:rsidRPr="004B50C5" w:rsidRDefault="009E7239" w:rsidP="004B50C5">
            <w:pPr>
              <w:spacing w:line="360" w:lineRule="auto"/>
              <w:rPr>
                <w:rFonts w:cs="Times New Roman"/>
                <w:sz w:val="22"/>
              </w:rPr>
            </w:pPr>
          </w:p>
        </w:tc>
        <w:tc>
          <w:tcPr>
            <w:tcW w:w="1134" w:type="dxa"/>
          </w:tcPr>
          <w:p w14:paraId="4FC87C58" w14:textId="77777777" w:rsidR="009E7239" w:rsidRPr="004B50C5" w:rsidRDefault="009E7239" w:rsidP="004B50C5">
            <w:pPr>
              <w:spacing w:line="360" w:lineRule="auto"/>
              <w:rPr>
                <w:rFonts w:cs="Times New Roman"/>
                <w:sz w:val="22"/>
              </w:rPr>
            </w:pPr>
          </w:p>
        </w:tc>
        <w:tc>
          <w:tcPr>
            <w:tcW w:w="3451" w:type="dxa"/>
          </w:tcPr>
          <w:p w14:paraId="59571EB9" w14:textId="77777777" w:rsidR="009E7239" w:rsidRPr="004B50C5" w:rsidRDefault="009E7239" w:rsidP="004B50C5">
            <w:pPr>
              <w:spacing w:line="360" w:lineRule="auto"/>
              <w:rPr>
                <w:rFonts w:cs="Times New Roman"/>
                <w:sz w:val="22"/>
              </w:rPr>
            </w:pPr>
          </w:p>
        </w:tc>
        <w:tc>
          <w:tcPr>
            <w:tcW w:w="3698" w:type="dxa"/>
          </w:tcPr>
          <w:p w14:paraId="7E42887A" w14:textId="77777777" w:rsidR="009E7239" w:rsidRPr="004B50C5" w:rsidRDefault="009E7239" w:rsidP="004B50C5">
            <w:pPr>
              <w:spacing w:line="360" w:lineRule="auto"/>
              <w:rPr>
                <w:rFonts w:cs="Times New Roman"/>
                <w:sz w:val="22"/>
              </w:rPr>
            </w:pPr>
          </w:p>
        </w:tc>
      </w:tr>
    </w:tbl>
    <w:p w14:paraId="5400A8C5" w14:textId="77777777" w:rsidR="009E7239" w:rsidRDefault="009E7239" w:rsidP="004B50C5">
      <w:pPr>
        <w:spacing w:line="360" w:lineRule="auto"/>
      </w:pPr>
    </w:p>
    <w:p w14:paraId="3857829B" w14:textId="77777777" w:rsidR="009E7239" w:rsidRPr="009E7239" w:rsidRDefault="00D94F82" w:rsidP="004B50C5">
      <w:pPr>
        <w:spacing w:after="200" w:line="360" w:lineRule="auto"/>
        <w:ind w:left="360" w:hanging="360"/>
      </w:pPr>
      <w:r>
        <w:rPr>
          <w:rFonts w:ascii="Symbol" w:eastAsiaTheme="minorEastAsia" w:hAnsi="Symbol"/>
          <w:szCs w:val="22"/>
        </w:rPr>
        <w:t></w:t>
      </w:r>
      <w:r>
        <w:rPr>
          <w:rFonts w:ascii="Symbol" w:eastAsiaTheme="minorEastAsia" w:hAnsi="Symbol"/>
          <w:szCs w:val="22"/>
        </w:rPr>
        <w:tab/>
      </w:r>
      <w:r w:rsidRPr="00D94F82">
        <w:t>Does James (1890) have a valid point that our reactions constantly change although the illusion is that our thoughts remain the same?</w:t>
      </w:r>
    </w:p>
    <w:p w14:paraId="263CABD8" w14:textId="779FDE6D" w:rsidR="00262BF4" w:rsidRDefault="00D94F82" w:rsidP="004B50C5">
      <w:pPr>
        <w:spacing w:line="360" w:lineRule="auto"/>
      </w:pPr>
      <w:r>
        <w:t xml:space="preserve">(* </w:t>
      </w:r>
      <w:r w:rsidR="004A345A">
        <w:t xml:space="preserve">Replace </w:t>
      </w:r>
      <w:r>
        <w:t>‘cup of coffee’ with whatever you regularly drink during the day</w:t>
      </w:r>
      <w:r w:rsidR="004A345A">
        <w:t>.</w:t>
      </w:r>
      <w:r>
        <w:t>)</w:t>
      </w:r>
    </w:p>
    <w:sectPr w:rsidR="00262BF4"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C869" w14:textId="77777777" w:rsidR="003C4641" w:rsidRDefault="003C4641">
      <w:r>
        <w:separator/>
      </w:r>
    </w:p>
  </w:endnote>
  <w:endnote w:type="continuationSeparator" w:id="0">
    <w:p w14:paraId="2B22E5D6" w14:textId="77777777" w:rsidR="003C4641" w:rsidRDefault="003C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FA50" w14:textId="77777777" w:rsidR="00F92420" w:rsidRDefault="00F92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F4E5" w14:textId="77777777" w:rsidR="00F92420" w:rsidRDefault="00F92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D4F3" w14:textId="77777777" w:rsidR="00F92420" w:rsidRDefault="00F9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908B" w14:textId="77777777" w:rsidR="003C4641" w:rsidRDefault="003C4641">
      <w:r>
        <w:separator/>
      </w:r>
    </w:p>
  </w:footnote>
  <w:footnote w:type="continuationSeparator" w:id="0">
    <w:p w14:paraId="1F8280CB" w14:textId="77777777" w:rsidR="003C4641" w:rsidRDefault="003C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51CA" w14:textId="77777777" w:rsidR="00F92420" w:rsidRDefault="00F92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61E0" w14:textId="77777777" w:rsidR="006F059D" w:rsidRPr="0050025D" w:rsidRDefault="00170EA7" w:rsidP="00170EA7">
    <w:pPr>
      <w:pStyle w:val="Header"/>
      <w:spacing w:line="360" w:lineRule="auto"/>
      <w:jc w:val="right"/>
      <w:rPr>
        <w:i/>
      </w:rPr>
    </w:pPr>
    <w:r w:rsidRPr="00170EA7">
      <w:t>Castle &amp; Buckler.,</w:t>
    </w:r>
    <w:r w:rsidRPr="00170EA7">
      <w:rPr>
        <w:i/>
      </w:rPr>
      <w:t xml:space="preserve"> Psychology for Teachers</w:t>
    </w:r>
    <w:r w:rsidR="00F92420">
      <w:rPr>
        <w:i/>
      </w:rPr>
      <w:t>, 3e</w:t>
    </w:r>
  </w:p>
  <w:p w14:paraId="184CB39B" w14:textId="77777777" w:rsidR="004762E3" w:rsidRPr="006F059D" w:rsidRDefault="006F059D" w:rsidP="00170EA7">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8000" w14:textId="77777777" w:rsidR="00F92420" w:rsidRDefault="00F92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22A"/>
    <w:rsid w:val="0001202A"/>
    <w:rsid w:val="00024CB8"/>
    <w:rsid w:val="00033437"/>
    <w:rsid w:val="000F388C"/>
    <w:rsid w:val="0015405F"/>
    <w:rsid w:val="00170EA7"/>
    <w:rsid w:val="0017404C"/>
    <w:rsid w:val="00185227"/>
    <w:rsid w:val="001A239F"/>
    <w:rsid w:val="001B761C"/>
    <w:rsid w:val="001F7343"/>
    <w:rsid w:val="00227074"/>
    <w:rsid w:val="00262BF4"/>
    <w:rsid w:val="00272B2E"/>
    <w:rsid w:val="002C44D0"/>
    <w:rsid w:val="002D0F36"/>
    <w:rsid w:val="002D5319"/>
    <w:rsid w:val="002F62BA"/>
    <w:rsid w:val="00327683"/>
    <w:rsid w:val="00331370"/>
    <w:rsid w:val="00361935"/>
    <w:rsid w:val="00365504"/>
    <w:rsid w:val="00370467"/>
    <w:rsid w:val="00393EAF"/>
    <w:rsid w:val="00396AD3"/>
    <w:rsid w:val="003B2AAF"/>
    <w:rsid w:val="003B6091"/>
    <w:rsid w:val="003C4235"/>
    <w:rsid w:val="003C4641"/>
    <w:rsid w:val="003E708D"/>
    <w:rsid w:val="003E7BF7"/>
    <w:rsid w:val="003F0E55"/>
    <w:rsid w:val="0041308D"/>
    <w:rsid w:val="00450CCB"/>
    <w:rsid w:val="004762E3"/>
    <w:rsid w:val="004817D8"/>
    <w:rsid w:val="00486A8A"/>
    <w:rsid w:val="004A1135"/>
    <w:rsid w:val="004A345A"/>
    <w:rsid w:val="004B17D5"/>
    <w:rsid w:val="004B50C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804E85"/>
    <w:rsid w:val="00811EC9"/>
    <w:rsid w:val="00812742"/>
    <w:rsid w:val="00852986"/>
    <w:rsid w:val="00870008"/>
    <w:rsid w:val="00876836"/>
    <w:rsid w:val="0089722A"/>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9E7239"/>
    <w:rsid w:val="00A059F3"/>
    <w:rsid w:val="00A1465F"/>
    <w:rsid w:val="00A324FE"/>
    <w:rsid w:val="00A44E55"/>
    <w:rsid w:val="00A77424"/>
    <w:rsid w:val="00A84C45"/>
    <w:rsid w:val="00AB42AC"/>
    <w:rsid w:val="00AD5452"/>
    <w:rsid w:val="00AD5E2E"/>
    <w:rsid w:val="00AF0C3C"/>
    <w:rsid w:val="00AF311C"/>
    <w:rsid w:val="00AF4F8B"/>
    <w:rsid w:val="00B164AA"/>
    <w:rsid w:val="00B31E48"/>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94F82"/>
    <w:rsid w:val="00DA246F"/>
    <w:rsid w:val="00E06479"/>
    <w:rsid w:val="00E21D27"/>
    <w:rsid w:val="00E352E1"/>
    <w:rsid w:val="00E52712"/>
    <w:rsid w:val="00E74418"/>
    <w:rsid w:val="00EC67A7"/>
    <w:rsid w:val="00EC6AC2"/>
    <w:rsid w:val="00F01A6C"/>
    <w:rsid w:val="00F1417F"/>
    <w:rsid w:val="00F25E6B"/>
    <w:rsid w:val="00F4373D"/>
    <w:rsid w:val="00F54DB9"/>
    <w:rsid w:val="00F61361"/>
    <w:rsid w:val="00F70E90"/>
    <w:rsid w:val="00F7153D"/>
    <w:rsid w:val="00F77A8F"/>
    <w:rsid w:val="00F92420"/>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34215"/>
  <w15:docId w15:val="{C670CE37-F5A1-46CE-A129-EE187CB8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450CCB"/>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5F93-4C54-426E-9714-4238C99D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5</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834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2021-05-13T00:18:00Z</dcterms:created>
  <dcterms:modified xsi:type="dcterms:W3CDTF">2021-06-04T13:22:00Z</dcterms:modified>
</cp:coreProperties>
</file>