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BC2E" w14:textId="77777777" w:rsidR="00B31B34" w:rsidRPr="00673378" w:rsidRDefault="00FC767E" w:rsidP="00673378">
      <w:pPr>
        <w:pStyle w:val="Title"/>
        <w:rPr>
          <w:rFonts w:eastAsia="Calibri"/>
        </w:rPr>
      </w:pPr>
      <w:r w:rsidRPr="00FC767E">
        <w:rPr>
          <w:rFonts w:eastAsia="Calibri"/>
        </w:rPr>
        <w:t>Activity sheet</w:t>
      </w:r>
    </w:p>
    <w:p w14:paraId="73782752" w14:textId="77777777" w:rsidR="00B31B34" w:rsidRPr="00673378" w:rsidRDefault="00A62D2C" w:rsidP="00673378">
      <w:pPr>
        <w:pStyle w:val="Heading1"/>
        <w:rPr>
          <w:rFonts w:eastAsia="Calibri"/>
          <w:b w:val="0"/>
        </w:rPr>
      </w:pPr>
      <w:r w:rsidRPr="00A62D2C">
        <w:rPr>
          <w:rFonts w:eastAsia="Calibri"/>
        </w:rPr>
        <w:t>Activity: Quiet reflection (Adapted from Castle and Buckler, 2021: 186)</w:t>
      </w:r>
    </w:p>
    <w:p w14:paraId="28B3A48B" w14:textId="77777777" w:rsidR="00B31B34" w:rsidRDefault="00A62D2C" w:rsidP="0067337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Set aside a few minutes for quiet reflection (literally!)</w:t>
      </w:r>
    </w:p>
    <w:p w14:paraId="0EBC2FFB" w14:textId="77777777" w:rsidR="00B31B34" w:rsidRDefault="00A62D2C" w:rsidP="0067337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Look at yourself in a mirror. Reflect for a few moments on yourself using the W5H1 questions below:</w:t>
      </w:r>
    </w:p>
    <w:p w14:paraId="0764C930" w14:textId="77777777" w:rsidR="00B31B34" w:rsidRPr="00673378" w:rsidRDefault="00A62D2C" w:rsidP="00673378">
      <w:pPr>
        <w:spacing w:after="200"/>
        <w:ind w:left="720" w:hanging="360"/>
        <w:jc w:val="both"/>
      </w:pPr>
      <w:r w:rsidRPr="00673378">
        <w:rPr>
          <w:rFonts w:ascii="Symbol" w:eastAsia="Calibri" w:hAnsi="Symbol"/>
        </w:rPr>
        <w:t></w:t>
      </w:r>
      <w:r w:rsidRPr="00673378">
        <w:rPr>
          <w:rFonts w:ascii="Symbol" w:eastAsia="Calibri" w:hAnsi="Symbol"/>
        </w:rPr>
        <w:tab/>
      </w:r>
      <w:r w:rsidRPr="00673378">
        <w:rPr>
          <w:rFonts w:eastAsia="Calibri"/>
        </w:rPr>
        <w:t>Who are you? Who will you be in the future?</w:t>
      </w:r>
    </w:p>
    <w:p w14:paraId="4086F59A" w14:textId="77777777" w:rsidR="00B31B34" w:rsidRDefault="00B31B34" w:rsidP="00673378">
      <w:pPr>
        <w:spacing w:line="360" w:lineRule="auto"/>
        <w:jc w:val="both"/>
        <w:rPr>
          <w:rFonts w:eastAsia="Calibri"/>
        </w:rPr>
      </w:pPr>
    </w:p>
    <w:p w14:paraId="1488F382" w14:textId="77777777" w:rsidR="00B31B34" w:rsidRDefault="00B31B34" w:rsidP="00673378">
      <w:pPr>
        <w:spacing w:line="360" w:lineRule="auto"/>
        <w:jc w:val="both"/>
        <w:rPr>
          <w:rFonts w:eastAsia="Calibri"/>
        </w:rPr>
      </w:pPr>
    </w:p>
    <w:p w14:paraId="64F27E8B" w14:textId="77777777" w:rsidR="00B31B34" w:rsidRPr="00673378" w:rsidRDefault="00A62D2C" w:rsidP="00673378">
      <w:pPr>
        <w:spacing w:after="200"/>
        <w:ind w:left="720" w:hanging="360"/>
        <w:jc w:val="both"/>
      </w:pPr>
      <w:r w:rsidRPr="00673378">
        <w:rPr>
          <w:rFonts w:ascii="Symbol" w:eastAsia="Calibri" w:hAnsi="Symbol"/>
        </w:rPr>
        <w:t></w:t>
      </w:r>
      <w:r w:rsidRPr="00673378">
        <w:rPr>
          <w:rFonts w:ascii="Symbol" w:eastAsia="Calibri" w:hAnsi="Symbol"/>
        </w:rPr>
        <w:tab/>
      </w:r>
      <w:r w:rsidRPr="00673378">
        <w:rPr>
          <w:rFonts w:eastAsia="Calibri"/>
        </w:rPr>
        <w:t>What are you? What will you be in the future?</w:t>
      </w:r>
    </w:p>
    <w:p w14:paraId="45ED7CCD" w14:textId="77777777" w:rsidR="00B31B34" w:rsidRPr="00673378" w:rsidRDefault="00B31B34">
      <w:pPr>
        <w:pStyle w:val="ListParagraph"/>
        <w:rPr>
          <w:szCs w:val="24"/>
        </w:rPr>
      </w:pPr>
    </w:p>
    <w:p w14:paraId="42D9AA4D" w14:textId="77777777" w:rsidR="00B31B34" w:rsidRDefault="00B31B34" w:rsidP="00673378">
      <w:pPr>
        <w:spacing w:line="360" w:lineRule="auto"/>
        <w:jc w:val="both"/>
        <w:rPr>
          <w:rFonts w:eastAsia="Calibri"/>
        </w:rPr>
      </w:pPr>
    </w:p>
    <w:p w14:paraId="16451832" w14:textId="3BAFE46E" w:rsidR="00B31B34" w:rsidRDefault="00FC767E" w:rsidP="00673378">
      <w:pPr>
        <w:spacing w:after="20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A62D2C" w:rsidRPr="00A62D2C">
        <w:t>Where are you? Where will you be in the future?</w:t>
      </w:r>
    </w:p>
    <w:p w14:paraId="73BDF39A" w14:textId="77777777" w:rsidR="00B31B34" w:rsidRDefault="00B31B34" w:rsidP="00673378">
      <w:pPr>
        <w:spacing w:line="360" w:lineRule="auto"/>
        <w:jc w:val="both"/>
        <w:rPr>
          <w:rFonts w:eastAsia="Calibri"/>
        </w:rPr>
      </w:pPr>
    </w:p>
    <w:p w14:paraId="5937590C" w14:textId="77777777" w:rsidR="00B31B34" w:rsidRDefault="00B31B34" w:rsidP="00673378">
      <w:pPr>
        <w:spacing w:line="360" w:lineRule="auto"/>
        <w:jc w:val="both"/>
        <w:rPr>
          <w:rFonts w:eastAsia="Calibri"/>
        </w:rPr>
      </w:pPr>
    </w:p>
    <w:p w14:paraId="3B60162C" w14:textId="77777777" w:rsidR="00B31B34" w:rsidRPr="00673378" w:rsidRDefault="00A62D2C" w:rsidP="00673378">
      <w:pPr>
        <w:spacing w:after="200"/>
        <w:ind w:left="720" w:hanging="360"/>
        <w:jc w:val="both"/>
      </w:pPr>
      <w:r w:rsidRPr="00673378">
        <w:rPr>
          <w:rFonts w:ascii="Symbol" w:eastAsia="Calibri" w:hAnsi="Symbol"/>
        </w:rPr>
        <w:t></w:t>
      </w:r>
      <w:r w:rsidRPr="00673378">
        <w:rPr>
          <w:rFonts w:ascii="Symbol" w:eastAsia="Calibri" w:hAnsi="Symbol"/>
        </w:rPr>
        <w:tab/>
      </w:r>
      <w:r w:rsidRPr="00673378">
        <w:rPr>
          <w:rFonts w:eastAsia="Calibri"/>
        </w:rPr>
        <w:t>When will you know you have achieved the above?</w:t>
      </w:r>
    </w:p>
    <w:p w14:paraId="703F76A4" w14:textId="77777777" w:rsidR="00B31B34" w:rsidRPr="00673378" w:rsidRDefault="00B31B34">
      <w:pPr>
        <w:pStyle w:val="ListParagraph"/>
        <w:rPr>
          <w:szCs w:val="24"/>
        </w:rPr>
      </w:pPr>
    </w:p>
    <w:p w14:paraId="4DB7578E" w14:textId="77777777" w:rsidR="00B31B34" w:rsidRDefault="00B31B34" w:rsidP="00673378">
      <w:pPr>
        <w:spacing w:line="360" w:lineRule="auto"/>
        <w:jc w:val="both"/>
        <w:rPr>
          <w:rFonts w:eastAsia="Calibri"/>
        </w:rPr>
      </w:pPr>
    </w:p>
    <w:p w14:paraId="51D3A50B" w14:textId="2418EC8F" w:rsidR="00B31B34" w:rsidRDefault="00FC767E" w:rsidP="00673378">
      <w:pPr>
        <w:spacing w:after="200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A62D2C" w:rsidRPr="00A62D2C">
        <w:t>How will you get there?</w:t>
      </w:r>
    </w:p>
    <w:p w14:paraId="3F6F776E" w14:textId="77777777" w:rsidR="00B31B34" w:rsidRDefault="00B31B34" w:rsidP="00673378">
      <w:pPr>
        <w:spacing w:line="360" w:lineRule="auto"/>
        <w:jc w:val="both"/>
        <w:rPr>
          <w:rFonts w:eastAsia="Calibri"/>
        </w:rPr>
      </w:pPr>
    </w:p>
    <w:p w14:paraId="32458809" w14:textId="77777777" w:rsidR="00B31B34" w:rsidRDefault="00B31B34" w:rsidP="00673378">
      <w:pPr>
        <w:spacing w:line="360" w:lineRule="auto"/>
        <w:jc w:val="both"/>
        <w:rPr>
          <w:rFonts w:eastAsia="Calibri"/>
        </w:rPr>
      </w:pPr>
    </w:p>
    <w:p w14:paraId="30808947" w14:textId="77777777" w:rsidR="00B31B34" w:rsidRPr="00673378" w:rsidRDefault="00A62D2C" w:rsidP="00673378">
      <w:pPr>
        <w:spacing w:after="200"/>
        <w:ind w:left="720" w:hanging="360"/>
        <w:jc w:val="both"/>
      </w:pPr>
      <w:r w:rsidRPr="00673378">
        <w:rPr>
          <w:rFonts w:ascii="Symbol" w:eastAsia="Calibri" w:hAnsi="Symbol"/>
        </w:rPr>
        <w:t></w:t>
      </w:r>
      <w:r w:rsidRPr="00673378">
        <w:rPr>
          <w:rFonts w:ascii="Symbol" w:eastAsia="Calibri" w:hAnsi="Symbol"/>
        </w:rPr>
        <w:tab/>
      </w:r>
      <w:r w:rsidRPr="00673378">
        <w:rPr>
          <w:rFonts w:eastAsia="Calibri"/>
        </w:rPr>
        <w:t>Why are you, you?</w:t>
      </w:r>
    </w:p>
    <w:p w14:paraId="4E1F319F" w14:textId="77777777" w:rsidR="00B31B34" w:rsidRDefault="00B31B34" w:rsidP="00673378">
      <w:pPr>
        <w:spacing w:line="360" w:lineRule="auto"/>
      </w:pPr>
    </w:p>
    <w:p w14:paraId="1DBF8FE2" w14:textId="77777777" w:rsidR="00D20F2C" w:rsidRDefault="00D20F2C" w:rsidP="00673378">
      <w:pPr>
        <w:spacing w:line="360" w:lineRule="auto"/>
      </w:pPr>
    </w:p>
    <w:sectPr w:rsidR="00D20F2C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C714" w14:textId="77777777" w:rsidR="00D20F2C" w:rsidRDefault="00D20F2C">
      <w:r>
        <w:separator/>
      </w:r>
    </w:p>
  </w:endnote>
  <w:endnote w:type="continuationSeparator" w:id="0">
    <w:p w14:paraId="0C250218" w14:textId="77777777" w:rsidR="00D20F2C" w:rsidRDefault="00D2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4198" w14:textId="77777777" w:rsidR="00BD1358" w:rsidRDefault="00BD1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56EC" w14:textId="77777777" w:rsidR="00BD1358" w:rsidRDefault="00BD1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AB33" w14:textId="77777777" w:rsidR="00BD1358" w:rsidRDefault="00BD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F92E3" w14:textId="77777777" w:rsidR="00D20F2C" w:rsidRDefault="00D20F2C">
      <w:r>
        <w:separator/>
      </w:r>
    </w:p>
  </w:footnote>
  <w:footnote w:type="continuationSeparator" w:id="0">
    <w:p w14:paraId="7049EA31" w14:textId="77777777" w:rsidR="00D20F2C" w:rsidRDefault="00D2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5042" w14:textId="77777777" w:rsidR="00BD1358" w:rsidRDefault="00BD1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66DF" w14:textId="77777777" w:rsidR="006F059D" w:rsidRPr="0050025D" w:rsidRDefault="00170EA7" w:rsidP="00170EA7">
    <w:pPr>
      <w:pStyle w:val="Header"/>
      <w:spacing w:line="360" w:lineRule="auto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BD1358">
      <w:rPr>
        <w:i/>
      </w:rPr>
      <w:t>, 3e</w:t>
    </w:r>
  </w:p>
  <w:p w14:paraId="19B04990" w14:textId="77777777" w:rsidR="004762E3" w:rsidRPr="006F059D" w:rsidRDefault="006F059D" w:rsidP="00170EA7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3A0A" w14:textId="77777777" w:rsidR="00BD1358" w:rsidRDefault="00BD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67E"/>
    <w:rsid w:val="00024CB8"/>
    <w:rsid w:val="00033437"/>
    <w:rsid w:val="000F388C"/>
    <w:rsid w:val="0015405F"/>
    <w:rsid w:val="00170EA7"/>
    <w:rsid w:val="0017404C"/>
    <w:rsid w:val="00185227"/>
    <w:rsid w:val="001A239F"/>
    <w:rsid w:val="001B761C"/>
    <w:rsid w:val="001F7343"/>
    <w:rsid w:val="0020039E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420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3378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62D2C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B34"/>
    <w:rsid w:val="00B31FED"/>
    <w:rsid w:val="00B36615"/>
    <w:rsid w:val="00B42E08"/>
    <w:rsid w:val="00B73564"/>
    <w:rsid w:val="00BB0C36"/>
    <w:rsid w:val="00BD1358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20F2C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527FE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C767E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600A7CE"/>
  <w15:docId w15:val="{835F41C6-A6B9-4BA6-8924-4AE507A4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FC767E"/>
    <w:pPr>
      <w:spacing w:line="360" w:lineRule="auto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8607-C29E-4018-B5C3-BA05227C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496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4</cp:revision>
  <dcterms:created xsi:type="dcterms:W3CDTF">2021-05-13T00:21:00Z</dcterms:created>
  <dcterms:modified xsi:type="dcterms:W3CDTF">2021-06-04T13:23:00Z</dcterms:modified>
</cp:coreProperties>
</file>