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F60AE4" w14:textId="77777777" w:rsidR="00E5078D" w:rsidRPr="00E5078D" w:rsidRDefault="00E5078D" w:rsidP="00E5078D">
      <w:pPr>
        <w:pStyle w:val="Title"/>
        <w:rPr>
          <w:rFonts w:eastAsia="Calibri"/>
        </w:rPr>
      </w:pPr>
      <w:r w:rsidRPr="00E5078D">
        <w:rPr>
          <w:rFonts w:eastAsia="Calibri"/>
        </w:rPr>
        <w:t>Activity sheet</w:t>
      </w:r>
    </w:p>
    <w:p w14:paraId="7C0CCF6D" w14:textId="77777777" w:rsidR="00E5078D" w:rsidRPr="00E5078D" w:rsidRDefault="00E5078D" w:rsidP="00E5078D">
      <w:pPr>
        <w:pStyle w:val="Heading1"/>
        <w:rPr>
          <w:rFonts w:eastAsia="Calibri"/>
        </w:rPr>
      </w:pPr>
      <w:r w:rsidRPr="00E5078D">
        <w:rPr>
          <w:rFonts w:eastAsia="Calibri"/>
        </w:rPr>
        <w:t>Activity: School report (Adapted from Castle and Buckler, 2021: 249)</w:t>
      </w:r>
    </w:p>
    <w:p w14:paraId="127E7985" w14:textId="77777777" w:rsidR="00E5078D" w:rsidRPr="00E5078D" w:rsidRDefault="00E5078D" w:rsidP="00E5078D">
      <w:r w:rsidRPr="00E5078D">
        <w:t>Part of being a successful teacher is the ability to evaluate and reflect upon your performance. The run of inspections, observations, and so on, help facilitate this process. However, how often have you considered what your old school reports would have said about you? Even if you cannot find your reports from yesteryear, cast your mind back to how you would view yourself from a teacher’s perspective.</w:t>
      </w:r>
    </w:p>
    <w:tbl>
      <w:tblPr>
        <w:tblStyle w:val="TableGrid"/>
        <w:tblW w:w="5000" w:type="pct"/>
        <w:tblLook w:val="04A0" w:firstRow="1" w:lastRow="0" w:firstColumn="1" w:lastColumn="0" w:noHBand="0" w:noVBand="1"/>
      </w:tblPr>
      <w:tblGrid>
        <w:gridCol w:w="3078"/>
        <w:gridCol w:w="6138"/>
      </w:tblGrid>
      <w:tr w:rsidR="00E5078D" w:rsidRPr="00E5078D" w14:paraId="37F39022" w14:textId="77777777" w:rsidTr="00E5078D">
        <w:tc>
          <w:tcPr>
            <w:tcW w:w="1670" w:type="pct"/>
          </w:tcPr>
          <w:p w14:paraId="19088C9B" w14:textId="77777777" w:rsidR="00E5078D" w:rsidRPr="00E5078D" w:rsidRDefault="00E5078D" w:rsidP="00E5078D">
            <w:pPr>
              <w:rPr>
                <w:rFonts w:cs="Times New Roman"/>
                <w:b/>
                <w:szCs w:val="24"/>
              </w:rPr>
            </w:pPr>
            <w:r w:rsidRPr="00E5078D">
              <w:rPr>
                <w:b/>
              </w:rPr>
              <w:t>What were your strengths?</w:t>
            </w:r>
          </w:p>
        </w:tc>
        <w:tc>
          <w:tcPr>
            <w:tcW w:w="3330" w:type="pct"/>
          </w:tcPr>
          <w:p w14:paraId="7806CD01" w14:textId="77777777" w:rsidR="00E5078D" w:rsidRPr="00E5078D" w:rsidRDefault="00E5078D" w:rsidP="00E5078D">
            <w:pPr>
              <w:jc w:val="both"/>
              <w:rPr>
                <w:rFonts w:cs="Times New Roman"/>
                <w:szCs w:val="24"/>
              </w:rPr>
            </w:pPr>
          </w:p>
        </w:tc>
      </w:tr>
      <w:tr w:rsidR="00E5078D" w:rsidRPr="00E5078D" w14:paraId="59F9818D" w14:textId="77777777" w:rsidTr="00E5078D">
        <w:tc>
          <w:tcPr>
            <w:tcW w:w="1670" w:type="pct"/>
          </w:tcPr>
          <w:p w14:paraId="15ED2A11" w14:textId="77777777" w:rsidR="00E5078D" w:rsidRPr="00E5078D" w:rsidRDefault="00E5078D" w:rsidP="00E5078D">
            <w:pPr>
              <w:rPr>
                <w:rFonts w:cs="Times New Roman"/>
                <w:b/>
                <w:szCs w:val="24"/>
              </w:rPr>
            </w:pPr>
            <w:r w:rsidRPr="00E5078D">
              <w:rPr>
                <w:rFonts w:cs="Times New Roman"/>
                <w:b/>
                <w:szCs w:val="24"/>
              </w:rPr>
              <w:t>What were your interests?</w:t>
            </w:r>
          </w:p>
        </w:tc>
        <w:tc>
          <w:tcPr>
            <w:tcW w:w="3330" w:type="pct"/>
          </w:tcPr>
          <w:p w14:paraId="46738D1E" w14:textId="77777777" w:rsidR="00E5078D" w:rsidRPr="00E5078D" w:rsidRDefault="00E5078D" w:rsidP="00E5078D">
            <w:pPr>
              <w:jc w:val="both"/>
              <w:rPr>
                <w:rFonts w:cs="Times New Roman"/>
                <w:szCs w:val="24"/>
              </w:rPr>
            </w:pPr>
          </w:p>
        </w:tc>
      </w:tr>
      <w:tr w:rsidR="00E5078D" w:rsidRPr="00E5078D" w14:paraId="444C107E" w14:textId="77777777" w:rsidTr="00E5078D">
        <w:tc>
          <w:tcPr>
            <w:tcW w:w="1670" w:type="pct"/>
          </w:tcPr>
          <w:p w14:paraId="53EBED44" w14:textId="77777777" w:rsidR="00E5078D" w:rsidRPr="00E5078D" w:rsidRDefault="00E5078D" w:rsidP="00E5078D">
            <w:pPr>
              <w:rPr>
                <w:rFonts w:cs="Times New Roman"/>
                <w:b/>
                <w:szCs w:val="24"/>
              </w:rPr>
            </w:pPr>
            <w:r w:rsidRPr="00E5078D">
              <w:rPr>
                <w:rFonts w:cs="Times New Roman"/>
                <w:b/>
                <w:szCs w:val="24"/>
              </w:rPr>
              <w:t>What were your limitations?</w:t>
            </w:r>
          </w:p>
        </w:tc>
        <w:tc>
          <w:tcPr>
            <w:tcW w:w="3330" w:type="pct"/>
          </w:tcPr>
          <w:p w14:paraId="1CFA2AE3" w14:textId="77777777" w:rsidR="00E5078D" w:rsidRPr="00E5078D" w:rsidRDefault="00E5078D" w:rsidP="00E5078D">
            <w:pPr>
              <w:jc w:val="both"/>
              <w:rPr>
                <w:rFonts w:cs="Times New Roman"/>
                <w:szCs w:val="24"/>
              </w:rPr>
            </w:pPr>
          </w:p>
        </w:tc>
      </w:tr>
      <w:tr w:rsidR="00E5078D" w:rsidRPr="00E5078D" w14:paraId="354AB257" w14:textId="77777777" w:rsidTr="00E5078D">
        <w:tc>
          <w:tcPr>
            <w:tcW w:w="1670" w:type="pct"/>
          </w:tcPr>
          <w:p w14:paraId="35219D4C" w14:textId="77777777" w:rsidR="00E5078D" w:rsidRPr="00E5078D" w:rsidRDefault="00E5078D" w:rsidP="00E5078D">
            <w:pPr>
              <w:rPr>
                <w:rFonts w:cs="Times New Roman"/>
                <w:b/>
                <w:szCs w:val="24"/>
              </w:rPr>
            </w:pPr>
            <w:r w:rsidRPr="00E5078D">
              <w:rPr>
                <w:rFonts w:cs="Times New Roman"/>
                <w:b/>
                <w:szCs w:val="24"/>
              </w:rPr>
              <w:t>What made you unique in your class?</w:t>
            </w:r>
          </w:p>
        </w:tc>
        <w:tc>
          <w:tcPr>
            <w:tcW w:w="3330" w:type="pct"/>
          </w:tcPr>
          <w:p w14:paraId="659C392F" w14:textId="77777777" w:rsidR="00E5078D" w:rsidRPr="00E5078D" w:rsidRDefault="00E5078D" w:rsidP="00E5078D">
            <w:pPr>
              <w:jc w:val="both"/>
              <w:rPr>
                <w:rFonts w:cs="Times New Roman"/>
                <w:szCs w:val="24"/>
              </w:rPr>
            </w:pPr>
          </w:p>
        </w:tc>
      </w:tr>
      <w:tr w:rsidR="00E5078D" w:rsidRPr="00E5078D" w14:paraId="2FED2F46" w14:textId="77777777" w:rsidTr="00E5078D">
        <w:tc>
          <w:tcPr>
            <w:tcW w:w="1670" w:type="pct"/>
          </w:tcPr>
          <w:p w14:paraId="0DA88D86" w14:textId="77777777" w:rsidR="00E5078D" w:rsidRPr="00E5078D" w:rsidRDefault="00E5078D" w:rsidP="00E5078D">
            <w:pPr>
              <w:rPr>
                <w:rFonts w:cs="Times New Roman"/>
                <w:b/>
                <w:szCs w:val="24"/>
              </w:rPr>
            </w:pPr>
            <w:r w:rsidRPr="00E5078D">
              <w:rPr>
                <w:rFonts w:cs="Times New Roman"/>
                <w:b/>
                <w:szCs w:val="24"/>
              </w:rPr>
              <w:t>What prospective career would have been advised to pursue?</w:t>
            </w:r>
          </w:p>
        </w:tc>
        <w:tc>
          <w:tcPr>
            <w:tcW w:w="3330" w:type="pct"/>
          </w:tcPr>
          <w:p w14:paraId="1649FFF6" w14:textId="77777777" w:rsidR="00E5078D" w:rsidRPr="00E5078D" w:rsidRDefault="00E5078D" w:rsidP="00E5078D">
            <w:pPr>
              <w:jc w:val="both"/>
              <w:rPr>
                <w:rFonts w:cs="Times New Roman"/>
                <w:szCs w:val="24"/>
              </w:rPr>
            </w:pPr>
          </w:p>
        </w:tc>
      </w:tr>
      <w:tr w:rsidR="00E5078D" w:rsidRPr="00E5078D" w14:paraId="2828E274" w14:textId="77777777" w:rsidTr="00E5078D">
        <w:tc>
          <w:tcPr>
            <w:tcW w:w="1670" w:type="pct"/>
          </w:tcPr>
          <w:p w14:paraId="393B5F08" w14:textId="77777777" w:rsidR="00E5078D" w:rsidRPr="00E5078D" w:rsidRDefault="00E5078D" w:rsidP="00E5078D">
            <w:pPr>
              <w:rPr>
                <w:rFonts w:cs="Times New Roman"/>
                <w:b/>
                <w:szCs w:val="24"/>
              </w:rPr>
            </w:pPr>
            <w:r w:rsidRPr="00E5078D">
              <w:rPr>
                <w:rFonts w:cs="Times New Roman"/>
                <w:b/>
                <w:szCs w:val="24"/>
              </w:rPr>
              <w:t>How could you make the most of your potential?</w:t>
            </w:r>
          </w:p>
        </w:tc>
        <w:tc>
          <w:tcPr>
            <w:tcW w:w="3330" w:type="pct"/>
          </w:tcPr>
          <w:p w14:paraId="35B97E23" w14:textId="77777777" w:rsidR="00E5078D" w:rsidRPr="00E5078D" w:rsidRDefault="00E5078D" w:rsidP="00E5078D">
            <w:pPr>
              <w:jc w:val="both"/>
              <w:rPr>
                <w:rFonts w:cs="Times New Roman"/>
                <w:szCs w:val="24"/>
              </w:rPr>
            </w:pPr>
          </w:p>
        </w:tc>
      </w:tr>
      <w:tr w:rsidR="00E5078D" w:rsidRPr="00E5078D" w14:paraId="4F62CEEB" w14:textId="77777777" w:rsidTr="00E5078D">
        <w:tc>
          <w:tcPr>
            <w:tcW w:w="1670" w:type="pct"/>
          </w:tcPr>
          <w:p w14:paraId="43843888" w14:textId="77777777" w:rsidR="00E5078D" w:rsidRPr="00E5078D" w:rsidRDefault="00E5078D" w:rsidP="00E5078D">
            <w:pPr>
              <w:rPr>
                <w:rFonts w:cs="Times New Roman"/>
                <w:b/>
                <w:szCs w:val="24"/>
              </w:rPr>
            </w:pPr>
            <w:r w:rsidRPr="00E5078D">
              <w:rPr>
                <w:rFonts w:cs="Times New Roman"/>
                <w:b/>
                <w:szCs w:val="24"/>
              </w:rPr>
              <w:t>What would you be remembered for?</w:t>
            </w:r>
          </w:p>
        </w:tc>
        <w:tc>
          <w:tcPr>
            <w:tcW w:w="3330" w:type="pct"/>
          </w:tcPr>
          <w:p w14:paraId="4279A2AE" w14:textId="77777777" w:rsidR="00E5078D" w:rsidRPr="00E5078D" w:rsidRDefault="00E5078D" w:rsidP="00E5078D">
            <w:pPr>
              <w:jc w:val="both"/>
              <w:rPr>
                <w:rFonts w:cs="Times New Roman"/>
                <w:szCs w:val="24"/>
              </w:rPr>
            </w:pPr>
          </w:p>
        </w:tc>
      </w:tr>
    </w:tbl>
    <w:p w14:paraId="1CA8E1D1" w14:textId="77777777" w:rsidR="0070463C" w:rsidRPr="00E5078D" w:rsidRDefault="0070463C" w:rsidP="00E5078D"/>
    <w:sectPr w:rsidR="0070463C" w:rsidRPr="00E5078D" w:rsidSect="00D83A68">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440" w:header="144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0D51B6" w14:textId="77777777" w:rsidR="005B6685" w:rsidRDefault="005B6685">
      <w:r>
        <w:separator/>
      </w:r>
    </w:p>
  </w:endnote>
  <w:endnote w:type="continuationSeparator" w:id="0">
    <w:p w14:paraId="1F6AF7B5" w14:textId="77777777" w:rsidR="005B6685" w:rsidRDefault="005B66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YNMV E+ CONTRACT">
    <w:altName w:val="WYNMV E+ CONTRAC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D6B3BA" w14:textId="77777777" w:rsidR="0027293E" w:rsidRDefault="002729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89F19F" w14:textId="77777777" w:rsidR="0027293E" w:rsidRDefault="0027293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132BD1" w14:textId="77777777" w:rsidR="0027293E" w:rsidRDefault="002729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FF109A" w14:textId="77777777" w:rsidR="005B6685" w:rsidRDefault="005B6685">
      <w:r>
        <w:separator/>
      </w:r>
    </w:p>
  </w:footnote>
  <w:footnote w:type="continuationSeparator" w:id="0">
    <w:p w14:paraId="37A43539" w14:textId="77777777" w:rsidR="005B6685" w:rsidRDefault="005B66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2631B5" w14:textId="77777777" w:rsidR="0027293E" w:rsidRDefault="002729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75D8AE" w14:textId="77777777" w:rsidR="006F059D" w:rsidRPr="0050025D" w:rsidRDefault="00170EA7" w:rsidP="00170EA7">
    <w:pPr>
      <w:pStyle w:val="Header"/>
      <w:jc w:val="right"/>
      <w:rPr>
        <w:i/>
      </w:rPr>
    </w:pPr>
    <w:r w:rsidRPr="00170EA7">
      <w:t>Castle &amp; Buckler.,</w:t>
    </w:r>
    <w:r w:rsidRPr="00170EA7">
      <w:rPr>
        <w:i/>
      </w:rPr>
      <w:t xml:space="preserve"> Psychology for Teachers</w:t>
    </w:r>
    <w:r w:rsidR="0027293E">
      <w:rPr>
        <w:i/>
      </w:rPr>
      <w:t>, 3e</w:t>
    </w:r>
  </w:p>
  <w:p w14:paraId="1A067251" w14:textId="77777777" w:rsidR="004762E3" w:rsidRPr="006F059D" w:rsidRDefault="006F059D" w:rsidP="00170EA7">
    <w:pPr>
      <w:pStyle w:val="Header"/>
      <w:jc w:val="right"/>
    </w:pPr>
    <w:r w:rsidRPr="0050025D">
      <w:t>SAGE Publishing, 202</w:t>
    </w:r>
    <w:r w:rsidR="00FD6C0D">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A751DA" w14:textId="77777777" w:rsidR="0027293E" w:rsidRDefault="002729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93E7E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6C240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21E757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8CEFEFE"/>
    <w:lvl w:ilvl="0">
      <w:start w:val="1"/>
      <w:numFmt w:val="decimal"/>
      <w:lvlText w:val="%1."/>
      <w:lvlJc w:val="left"/>
      <w:pPr>
        <w:tabs>
          <w:tab w:val="num" w:pos="720"/>
        </w:tabs>
        <w:ind w:left="720" w:hanging="360"/>
      </w:pPr>
    </w:lvl>
  </w:abstractNum>
  <w:abstractNum w:abstractNumId="4" w15:restartNumberingAfterBreak="0">
    <w:nsid w:val="0B7B2867"/>
    <w:multiLevelType w:val="hybridMultilevel"/>
    <w:tmpl w:val="65D2BF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F711676"/>
    <w:multiLevelType w:val="hybridMultilevel"/>
    <w:tmpl w:val="CCBCDAE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A91061F"/>
    <w:multiLevelType w:val="hybridMultilevel"/>
    <w:tmpl w:val="046C0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D748B9"/>
    <w:multiLevelType w:val="hybridMultilevel"/>
    <w:tmpl w:val="2EC81C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12095F"/>
    <w:multiLevelType w:val="hybridMultilevel"/>
    <w:tmpl w:val="BC5A3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E05969"/>
    <w:multiLevelType w:val="hybridMultilevel"/>
    <w:tmpl w:val="99584C24"/>
    <w:lvl w:ilvl="0" w:tplc="07A6CAF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D76479"/>
    <w:multiLevelType w:val="hybridMultilevel"/>
    <w:tmpl w:val="92184EDA"/>
    <w:lvl w:ilvl="0" w:tplc="08843364">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A0193C"/>
    <w:multiLevelType w:val="hybridMultilevel"/>
    <w:tmpl w:val="E10ABB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1"/>
  </w:num>
  <w:num w:numId="3">
    <w:abstractNumId w:val="8"/>
  </w:num>
  <w:num w:numId="4">
    <w:abstractNumId w:val="6"/>
  </w:num>
  <w:num w:numId="5">
    <w:abstractNumId w:val="7"/>
  </w:num>
  <w:num w:numId="6">
    <w:abstractNumId w:val="4"/>
  </w:num>
  <w:num w:numId="7">
    <w:abstractNumId w:val="2"/>
  </w:num>
  <w:num w:numId="8">
    <w:abstractNumId w:val="1"/>
  </w:num>
  <w:num w:numId="9">
    <w:abstractNumId w:val="0"/>
  </w:num>
  <w:num w:numId="10">
    <w:abstractNumId w:val="3"/>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5078D"/>
    <w:rsid w:val="00024CB8"/>
    <w:rsid w:val="00033437"/>
    <w:rsid w:val="000F388C"/>
    <w:rsid w:val="0015405F"/>
    <w:rsid w:val="00170EA7"/>
    <w:rsid w:val="0017404C"/>
    <w:rsid w:val="00185227"/>
    <w:rsid w:val="001A239F"/>
    <w:rsid w:val="001B761C"/>
    <w:rsid w:val="001F7343"/>
    <w:rsid w:val="00227074"/>
    <w:rsid w:val="0027293E"/>
    <w:rsid w:val="00272B2E"/>
    <w:rsid w:val="002B032F"/>
    <w:rsid w:val="002B1331"/>
    <w:rsid w:val="002C44D0"/>
    <w:rsid w:val="002D0F36"/>
    <w:rsid w:val="002D5319"/>
    <w:rsid w:val="002F62BA"/>
    <w:rsid w:val="00327683"/>
    <w:rsid w:val="00331370"/>
    <w:rsid w:val="00361935"/>
    <w:rsid w:val="00365504"/>
    <w:rsid w:val="00370467"/>
    <w:rsid w:val="00393EAF"/>
    <w:rsid w:val="00396AD3"/>
    <w:rsid w:val="003B6091"/>
    <w:rsid w:val="003C4235"/>
    <w:rsid w:val="003E708D"/>
    <w:rsid w:val="003E7BF7"/>
    <w:rsid w:val="003F0E55"/>
    <w:rsid w:val="0041308D"/>
    <w:rsid w:val="004762E3"/>
    <w:rsid w:val="004817D8"/>
    <w:rsid w:val="00486A8A"/>
    <w:rsid w:val="004A1135"/>
    <w:rsid w:val="004B17D5"/>
    <w:rsid w:val="004C7FAF"/>
    <w:rsid w:val="004D4275"/>
    <w:rsid w:val="004E02C0"/>
    <w:rsid w:val="004E5CF4"/>
    <w:rsid w:val="00500B36"/>
    <w:rsid w:val="00533876"/>
    <w:rsid w:val="0053536D"/>
    <w:rsid w:val="00542CC3"/>
    <w:rsid w:val="005646CF"/>
    <w:rsid w:val="0058171D"/>
    <w:rsid w:val="00582851"/>
    <w:rsid w:val="005868A8"/>
    <w:rsid w:val="00593132"/>
    <w:rsid w:val="005B6685"/>
    <w:rsid w:val="005E14D5"/>
    <w:rsid w:val="00616A17"/>
    <w:rsid w:val="00637127"/>
    <w:rsid w:val="006376F7"/>
    <w:rsid w:val="006537C0"/>
    <w:rsid w:val="00661127"/>
    <w:rsid w:val="0067627F"/>
    <w:rsid w:val="0069184C"/>
    <w:rsid w:val="006C7443"/>
    <w:rsid w:val="006D1107"/>
    <w:rsid w:val="006E1D22"/>
    <w:rsid w:val="006F059D"/>
    <w:rsid w:val="006F43FC"/>
    <w:rsid w:val="0070463C"/>
    <w:rsid w:val="0072507A"/>
    <w:rsid w:val="00747903"/>
    <w:rsid w:val="00747EBE"/>
    <w:rsid w:val="007557A1"/>
    <w:rsid w:val="00761723"/>
    <w:rsid w:val="007B2823"/>
    <w:rsid w:val="007B669D"/>
    <w:rsid w:val="00804E85"/>
    <w:rsid w:val="00811EC9"/>
    <w:rsid w:val="00812742"/>
    <w:rsid w:val="00852986"/>
    <w:rsid w:val="00870008"/>
    <w:rsid w:val="00876836"/>
    <w:rsid w:val="008978D0"/>
    <w:rsid w:val="008B339D"/>
    <w:rsid w:val="008C4617"/>
    <w:rsid w:val="008D029E"/>
    <w:rsid w:val="008E46E0"/>
    <w:rsid w:val="008F6092"/>
    <w:rsid w:val="00931319"/>
    <w:rsid w:val="00956287"/>
    <w:rsid w:val="0096128C"/>
    <w:rsid w:val="00963D40"/>
    <w:rsid w:val="00974AA9"/>
    <w:rsid w:val="00991CF3"/>
    <w:rsid w:val="009A40A6"/>
    <w:rsid w:val="009B2FE8"/>
    <w:rsid w:val="009B7BBD"/>
    <w:rsid w:val="00A059F3"/>
    <w:rsid w:val="00A1465F"/>
    <w:rsid w:val="00A324FE"/>
    <w:rsid w:val="00A44E55"/>
    <w:rsid w:val="00A77424"/>
    <w:rsid w:val="00A84C45"/>
    <w:rsid w:val="00AB42AC"/>
    <w:rsid w:val="00AD5452"/>
    <w:rsid w:val="00AD5E2E"/>
    <w:rsid w:val="00AF0C3C"/>
    <w:rsid w:val="00AF311C"/>
    <w:rsid w:val="00AF4F8B"/>
    <w:rsid w:val="00B164AA"/>
    <w:rsid w:val="00B31FED"/>
    <w:rsid w:val="00B36615"/>
    <w:rsid w:val="00B42E08"/>
    <w:rsid w:val="00B73564"/>
    <w:rsid w:val="00BB0C36"/>
    <w:rsid w:val="00C039B2"/>
    <w:rsid w:val="00C048E3"/>
    <w:rsid w:val="00C266E0"/>
    <w:rsid w:val="00C55F1A"/>
    <w:rsid w:val="00C6457F"/>
    <w:rsid w:val="00C8654C"/>
    <w:rsid w:val="00CB2339"/>
    <w:rsid w:val="00CD1179"/>
    <w:rsid w:val="00CE06A4"/>
    <w:rsid w:val="00CE414B"/>
    <w:rsid w:val="00CF39F3"/>
    <w:rsid w:val="00CF5F08"/>
    <w:rsid w:val="00D33536"/>
    <w:rsid w:val="00D37AF2"/>
    <w:rsid w:val="00D46302"/>
    <w:rsid w:val="00D61BCA"/>
    <w:rsid w:val="00D667AA"/>
    <w:rsid w:val="00D83A68"/>
    <w:rsid w:val="00D8701F"/>
    <w:rsid w:val="00DA246F"/>
    <w:rsid w:val="00E06479"/>
    <w:rsid w:val="00E21D27"/>
    <w:rsid w:val="00E352E1"/>
    <w:rsid w:val="00E5078D"/>
    <w:rsid w:val="00E52712"/>
    <w:rsid w:val="00E547DC"/>
    <w:rsid w:val="00E74418"/>
    <w:rsid w:val="00EC67A7"/>
    <w:rsid w:val="00EC6AC2"/>
    <w:rsid w:val="00F01A6C"/>
    <w:rsid w:val="00F25E6B"/>
    <w:rsid w:val="00F4373D"/>
    <w:rsid w:val="00F54DB9"/>
    <w:rsid w:val="00F61361"/>
    <w:rsid w:val="00F70E90"/>
    <w:rsid w:val="00F7153D"/>
    <w:rsid w:val="00F77A8F"/>
    <w:rsid w:val="00F9515B"/>
    <w:rsid w:val="00FD1C35"/>
    <w:rsid w:val="00FD6C0D"/>
    <w:rsid w:val="00FE64DE"/>
    <w:rsid w:val="00FF1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47ECB16"/>
  <w15:docId w15:val="{D233EB86-E103-4850-A3AB-BBE9F83C2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078D"/>
    <w:pPr>
      <w:spacing w:line="360" w:lineRule="auto"/>
      <w:contextualSpacing/>
    </w:pPr>
    <w:rPr>
      <w:sz w:val="24"/>
      <w:szCs w:val="24"/>
    </w:rPr>
  </w:style>
  <w:style w:type="paragraph" w:styleId="Heading1">
    <w:name w:val="heading 1"/>
    <w:basedOn w:val="Normal"/>
    <w:next w:val="Normal"/>
    <w:link w:val="Heading1Char"/>
    <w:autoRedefine/>
    <w:qFormat/>
    <w:rsid w:val="00E06479"/>
    <w:pPr>
      <w:keepNext/>
      <w:keepLines/>
      <w:spacing w:before="100" w:after="100"/>
      <w:outlineLvl w:val="0"/>
    </w:pPr>
    <w:rPr>
      <w:rFonts w:eastAsiaTheme="majorEastAsia" w:cstheme="majorBidi"/>
      <w:b/>
      <w:bCs/>
      <w:color w:val="2E74B5" w:themeColor="accent1" w:themeShade="BF"/>
      <w:sz w:val="36"/>
      <w:szCs w:val="28"/>
    </w:rPr>
  </w:style>
  <w:style w:type="paragraph" w:styleId="Heading2">
    <w:name w:val="heading 2"/>
    <w:basedOn w:val="Normal"/>
    <w:next w:val="Normal"/>
    <w:link w:val="Heading2Char"/>
    <w:autoRedefine/>
    <w:unhideWhenUsed/>
    <w:qFormat/>
    <w:rsid w:val="00991CF3"/>
    <w:pPr>
      <w:keepNext/>
      <w:keepLines/>
      <w:spacing w:before="100" w:after="100"/>
      <w:outlineLvl w:val="1"/>
    </w:pPr>
    <w:rPr>
      <w:b/>
      <w:bCs/>
      <w:color w:val="5B9BD5"/>
      <w:sz w:val="26"/>
      <w:szCs w:val="26"/>
    </w:rPr>
  </w:style>
  <w:style w:type="paragraph" w:styleId="Heading3">
    <w:name w:val="heading 3"/>
    <w:basedOn w:val="Normal"/>
    <w:next w:val="Normal"/>
    <w:link w:val="Heading3Char"/>
    <w:autoRedefine/>
    <w:uiPriority w:val="9"/>
    <w:unhideWhenUsed/>
    <w:qFormat/>
    <w:rsid w:val="00991CF3"/>
    <w:pPr>
      <w:keepNext/>
      <w:keepLines/>
      <w:spacing w:before="100" w:after="100"/>
      <w:outlineLvl w:val="2"/>
    </w:pPr>
    <w:rPr>
      <w:rFonts w:eastAsiaTheme="majorEastAsia" w:cstheme="majorBidi"/>
      <w:b/>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42CC3"/>
    <w:pPr>
      <w:tabs>
        <w:tab w:val="center" w:pos="4320"/>
        <w:tab w:val="right" w:pos="8640"/>
      </w:tabs>
    </w:pPr>
  </w:style>
  <w:style w:type="character" w:styleId="PageNumber">
    <w:name w:val="page number"/>
    <w:basedOn w:val="DefaultParagraphFont"/>
    <w:rsid w:val="003E708D"/>
  </w:style>
  <w:style w:type="paragraph" w:styleId="ListParagraph">
    <w:name w:val="List Paragraph"/>
    <w:basedOn w:val="Normal"/>
    <w:uiPriority w:val="34"/>
    <w:qFormat/>
    <w:rsid w:val="0096128C"/>
    <w:rPr>
      <w:rFonts w:eastAsia="Calibri"/>
      <w:szCs w:val="22"/>
    </w:rPr>
  </w:style>
  <w:style w:type="character" w:styleId="Hyperlink">
    <w:name w:val="Hyperlink"/>
    <w:uiPriority w:val="99"/>
    <w:unhideWhenUsed/>
    <w:rsid w:val="00227074"/>
    <w:rPr>
      <w:color w:val="0000FF"/>
      <w:u w:val="single"/>
    </w:rPr>
  </w:style>
  <w:style w:type="character" w:customStyle="1" w:styleId="apple-converted-space">
    <w:name w:val="apple-converted-space"/>
    <w:basedOn w:val="DefaultParagraphFont"/>
    <w:rsid w:val="00E74418"/>
  </w:style>
  <w:style w:type="paragraph" w:customStyle="1" w:styleId="NumberedList">
    <w:name w:val="Numbered List"/>
    <w:basedOn w:val="Normal"/>
    <w:uiPriority w:val="99"/>
    <w:qFormat/>
    <w:rsid w:val="00542CC3"/>
    <w:pPr>
      <w:numPr>
        <w:numId w:val="11"/>
      </w:numPr>
      <w:spacing w:before="120"/>
    </w:pPr>
    <w:rPr>
      <w:rFonts w:eastAsia="Calibri"/>
      <w:szCs w:val="22"/>
    </w:rPr>
  </w:style>
  <w:style w:type="paragraph" w:customStyle="1" w:styleId="ReferenceText">
    <w:name w:val="Reference Text"/>
    <w:basedOn w:val="Normal"/>
    <w:uiPriority w:val="99"/>
    <w:qFormat/>
    <w:rsid w:val="00542CC3"/>
    <w:pPr>
      <w:spacing w:before="120"/>
      <w:ind w:left="720" w:hanging="720"/>
    </w:pPr>
    <w:rPr>
      <w:rFonts w:eastAsiaTheme="minorHAnsi" w:cstheme="minorBidi"/>
      <w:szCs w:val="22"/>
    </w:rPr>
  </w:style>
  <w:style w:type="paragraph" w:styleId="Footer">
    <w:name w:val="footer"/>
    <w:basedOn w:val="Normal"/>
    <w:link w:val="FooterChar"/>
    <w:rsid w:val="004762E3"/>
    <w:pPr>
      <w:tabs>
        <w:tab w:val="center" w:pos="4680"/>
        <w:tab w:val="right" w:pos="9360"/>
      </w:tabs>
    </w:pPr>
  </w:style>
  <w:style w:type="character" w:customStyle="1" w:styleId="FooterChar">
    <w:name w:val="Footer Char"/>
    <w:basedOn w:val="DefaultParagraphFont"/>
    <w:link w:val="Footer"/>
    <w:rsid w:val="004762E3"/>
    <w:rPr>
      <w:sz w:val="24"/>
      <w:szCs w:val="24"/>
    </w:rPr>
  </w:style>
  <w:style w:type="paragraph" w:styleId="Title">
    <w:name w:val="Title"/>
    <w:basedOn w:val="Normal"/>
    <w:next w:val="Normal"/>
    <w:link w:val="TitleChar"/>
    <w:qFormat/>
    <w:rsid w:val="00F61361"/>
    <w:pPr>
      <w:pBdr>
        <w:bottom w:val="single" w:sz="8" w:space="4" w:color="5B9BD5" w:themeColor="accent1"/>
      </w:pBdr>
      <w:spacing w:after="300"/>
    </w:pPr>
    <w:rPr>
      <w:rFonts w:eastAsiaTheme="majorEastAsia" w:cstheme="majorBidi"/>
      <w:color w:val="1F4E79" w:themeColor="accent1" w:themeShade="80"/>
      <w:spacing w:val="5"/>
      <w:kern w:val="28"/>
      <w:sz w:val="52"/>
      <w:szCs w:val="52"/>
    </w:rPr>
  </w:style>
  <w:style w:type="character" w:customStyle="1" w:styleId="TitleChar">
    <w:name w:val="Title Char"/>
    <w:basedOn w:val="DefaultParagraphFont"/>
    <w:link w:val="Title"/>
    <w:rsid w:val="00F61361"/>
    <w:rPr>
      <w:rFonts w:eastAsiaTheme="majorEastAsia" w:cstheme="majorBidi"/>
      <w:color w:val="1F4E79" w:themeColor="accent1" w:themeShade="80"/>
      <w:spacing w:val="5"/>
      <w:kern w:val="28"/>
      <w:sz w:val="52"/>
      <w:szCs w:val="52"/>
    </w:rPr>
  </w:style>
  <w:style w:type="character" w:customStyle="1" w:styleId="Heading1Char">
    <w:name w:val="Heading 1 Char"/>
    <w:basedOn w:val="DefaultParagraphFont"/>
    <w:link w:val="Heading1"/>
    <w:rsid w:val="00E06479"/>
    <w:rPr>
      <w:rFonts w:eastAsiaTheme="majorEastAsia" w:cstheme="majorBidi"/>
      <w:b/>
      <w:bCs/>
      <w:color w:val="2E74B5" w:themeColor="accent1" w:themeShade="BF"/>
      <w:sz w:val="36"/>
      <w:szCs w:val="28"/>
    </w:rPr>
  </w:style>
  <w:style w:type="paragraph" w:styleId="BalloonText">
    <w:name w:val="Balloon Text"/>
    <w:basedOn w:val="Normal"/>
    <w:link w:val="BalloonTextChar"/>
    <w:rsid w:val="00CF39F3"/>
    <w:rPr>
      <w:rFonts w:ascii="Tahoma" w:hAnsi="Tahoma" w:cs="Tahoma"/>
      <w:sz w:val="16"/>
      <w:szCs w:val="16"/>
    </w:rPr>
  </w:style>
  <w:style w:type="character" w:customStyle="1" w:styleId="BalloonTextChar">
    <w:name w:val="Balloon Text Char"/>
    <w:basedOn w:val="DefaultParagraphFont"/>
    <w:link w:val="BalloonText"/>
    <w:rsid w:val="00CF39F3"/>
    <w:rPr>
      <w:rFonts w:ascii="Tahoma" w:hAnsi="Tahoma" w:cs="Tahoma"/>
      <w:sz w:val="16"/>
      <w:szCs w:val="16"/>
    </w:rPr>
  </w:style>
  <w:style w:type="character" w:customStyle="1" w:styleId="Heading2Char">
    <w:name w:val="Heading 2 Char"/>
    <w:link w:val="Heading2"/>
    <w:rsid w:val="00991CF3"/>
    <w:rPr>
      <w:b/>
      <w:bCs/>
      <w:color w:val="5B9BD5"/>
      <w:sz w:val="26"/>
      <w:szCs w:val="26"/>
    </w:rPr>
  </w:style>
  <w:style w:type="paragraph" w:customStyle="1" w:styleId="BulletedList">
    <w:name w:val="Bulleted List"/>
    <w:basedOn w:val="Normal"/>
    <w:qFormat/>
    <w:rsid w:val="00542CC3"/>
    <w:pPr>
      <w:numPr>
        <w:numId w:val="12"/>
      </w:numPr>
    </w:pPr>
  </w:style>
  <w:style w:type="character" w:customStyle="1" w:styleId="Heading3Char">
    <w:name w:val="Heading 3 Char"/>
    <w:basedOn w:val="DefaultParagraphFont"/>
    <w:link w:val="Heading3"/>
    <w:uiPriority w:val="9"/>
    <w:rsid w:val="00991CF3"/>
    <w:rPr>
      <w:rFonts w:eastAsiaTheme="majorEastAsia" w:cstheme="majorBidi"/>
      <w:b/>
      <w:color w:val="1F4E79" w:themeColor="accent1" w:themeShade="80"/>
      <w:sz w:val="24"/>
      <w:szCs w:val="24"/>
    </w:rPr>
  </w:style>
  <w:style w:type="character" w:customStyle="1" w:styleId="HeaderChar">
    <w:name w:val="Header Char"/>
    <w:basedOn w:val="DefaultParagraphFont"/>
    <w:link w:val="Header"/>
    <w:rsid w:val="006F059D"/>
    <w:rPr>
      <w:sz w:val="24"/>
      <w:szCs w:val="24"/>
    </w:rPr>
  </w:style>
  <w:style w:type="paragraph" w:customStyle="1" w:styleId="Default">
    <w:name w:val="Default"/>
    <w:rsid w:val="0070463C"/>
    <w:pPr>
      <w:autoSpaceDE w:val="0"/>
      <w:autoSpaceDN w:val="0"/>
      <w:adjustRightInd w:val="0"/>
    </w:pPr>
    <w:rPr>
      <w:rFonts w:ascii="WYNMV E+ CONTRACT" w:hAnsi="WYNMV E+ CONTRACT" w:cs="WYNMV E+ CONTRACT"/>
      <w:color w:val="000000"/>
      <w:sz w:val="24"/>
      <w:szCs w:val="24"/>
    </w:rPr>
  </w:style>
  <w:style w:type="table" w:styleId="TableGrid">
    <w:name w:val="Table Grid"/>
    <w:basedOn w:val="TableNormal"/>
    <w:uiPriority w:val="39"/>
    <w:rsid w:val="00E5078D"/>
    <w:rPr>
      <w:rFonts w:eastAsiaTheme="minorHAnsi" w:cstheme="minorBidi"/>
      <w:sz w:val="24"/>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WFH\Ancillary\Castle%20OR\Castle%20OR\College%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B6321D-4AC1-4FE8-AB31-9D1F887F3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College Word template</Template>
  <TotalTime>6</TotalTime>
  <Pages>1</Pages>
  <Words>113</Words>
  <Characters>648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Coastal Carolina University</Company>
  <LinksUpToDate>false</LinksUpToDate>
  <CharactersWithSpaces>760</CharactersWithSpaces>
  <SharedDoc>false</SharedDoc>
  <HLinks>
    <vt:vector size="6" baseType="variant">
      <vt:variant>
        <vt:i4>2556018</vt:i4>
      </vt:variant>
      <vt:variant>
        <vt:i4>0</vt:i4>
      </vt:variant>
      <vt:variant>
        <vt:i4>0</vt:i4>
      </vt:variant>
      <vt:variant>
        <vt:i4>5</vt:i4>
      </vt:variant>
      <vt:variant>
        <vt:lpwstr>http://www.newsweek.com/suspicions-and-spies-silicon-valley-109827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xml</dc:creator>
  <cp:lastModifiedBy>Victoria Nicholas</cp:lastModifiedBy>
  <cp:revision>6</cp:revision>
  <dcterms:created xsi:type="dcterms:W3CDTF">2021-05-13T00:29:00Z</dcterms:created>
  <dcterms:modified xsi:type="dcterms:W3CDTF">2021-06-04T13:28:00Z</dcterms:modified>
</cp:coreProperties>
</file>