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40C07A" w14:textId="77777777" w:rsidR="007C003D" w:rsidRPr="007C003D" w:rsidRDefault="007C003D" w:rsidP="007C003D">
      <w:pPr>
        <w:pStyle w:val="Title"/>
        <w:rPr>
          <w:rFonts w:eastAsia="Calibri"/>
        </w:rPr>
      </w:pPr>
      <w:r w:rsidRPr="007C003D">
        <w:rPr>
          <w:rFonts w:eastAsia="Calibri"/>
        </w:rPr>
        <w:t>Activity sheet</w:t>
      </w:r>
    </w:p>
    <w:p w14:paraId="7B24BC64" w14:textId="77777777" w:rsidR="007C003D" w:rsidRPr="007C003D" w:rsidRDefault="007C003D" w:rsidP="007C003D">
      <w:pPr>
        <w:pStyle w:val="Heading1"/>
        <w:rPr>
          <w:rFonts w:eastAsia="Calibri"/>
        </w:rPr>
      </w:pPr>
      <w:r w:rsidRPr="007C003D">
        <w:rPr>
          <w:rFonts w:eastAsia="Calibri"/>
        </w:rPr>
        <w:t>Activity: Solution-focused approach (Adapted from Castle and Buckler, 2021: 253)</w:t>
      </w:r>
    </w:p>
    <w:p w14:paraId="4B5C51BF" w14:textId="309BD0B8" w:rsidR="007C003D" w:rsidRPr="007C003D" w:rsidRDefault="007C003D" w:rsidP="007C003D">
      <w:pPr>
        <w:rPr>
          <w:rFonts w:eastAsia="Calibri"/>
        </w:rPr>
      </w:pPr>
      <w:r w:rsidRPr="007C003D">
        <w:rPr>
          <w:rFonts w:eastAsia="Calibri"/>
        </w:rPr>
        <w:t>A summary of the solution</w:t>
      </w:r>
      <w:r w:rsidR="002B331C">
        <w:rPr>
          <w:rFonts w:eastAsia="Calibri"/>
        </w:rPr>
        <w:t>-</w:t>
      </w:r>
      <w:r w:rsidRPr="007C003D">
        <w:rPr>
          <w:rFonts w:eastAsia="Calibri"/>
        </w:rPr>
        <w:t>focused approach is listed below:</w:t>
      </w:r>
    </w:p>
    <w:tbl>
      <w:tblPr>
        <w:tblStyle w:val="TableGrid"/>
        <w:tblW w:w="0" w:type="auto"/>
        <w:tblLook w:val="04A0" w:firstRow="1" w:lastRow="0" w:firstColumn="1" w:lastColumn="0" w:noHBand="0" w:noVBand="1"/>
      </w:tblPr>
      <w:tblGrid>
        <w:gridCol w:w="9216"/>
      </w:tblGrid>
      <w:tr w:rsidR="007C003D" w:rsidRPr="007C003D" w14:paraId="70EFB766" w14:textId="77777777" w:rsidTr="00FD157B">
        <w:tc>
          <w:tcPr>
            <w:tcW w:w="9242" w:type="dxa"/>
          </w:tcPr>
          <w:p w14:paraId="2FB8EB52" w14:textId="77777777" w:rsidR="007C003D" w:rsidRPr="007C003D" w:rsidRDefault="007C003D" w:rsidP="007C003D">
            <w:pPr>
              <w:spacing w:after="200"/>
              <w:ind w:left="360" w:hanging="360"/>
              <w:rPr>
                <w:szCs w:val="24"/>
              </w:rPr>
            </w:pPr>
            <w:r w:rsidRPr="007C003D">
              <w:rPr>
                <w:rFonts w:ascii="Symbol" w:eastAsia="Calibri" w:hAnsi="Symbol" w:cs="Times New Roman"/>
                <w:szCs w:val="24"/>
              </w:rPr>
              <w:t></w:t>
            </w:r>
            <w:r w:rsidRPr="007C003D">
              <w:rPr>
                <w:rFonts w:ascii="Symbol" w:eastAsia="Calibri" w:hAnsi="Symbol" w:cs="Times New Roman"/>
                <w:szCs w:val="24"/>
              </w:rPr>
              <w:tab/>
            </w:r>
            <w:r w:rsidRPr="007C003D">
              <w:rPr>
                <w:szCs w:val="24"/>
              </w:rPr>
              <w:t>Ask the person to define the problem.</w:t>
            </w:r>
          </w:p>
          <w:p w14:paraId="642887F2" w14:textId="77777777" w:rsidR="007C003D" w:rsidRPr="007C003D" w:rsidRDefault="007C003D" w:rsidP="007C003D">
            <w:pPr>
              <w:spacing w:after="200"/>
              <w:ind w:left="360" w:hanging="360"/>
              <w:rPr>
                <w:szCs w:val="24"/>
              </w:rPr>
            </w:pPr>
            <w:r w:rsidRPr="007C003D">
              <w:rPr>
                <w:rFonts w:ascii="Symbol" w:eastAsia="Calibri" w:hAnsi="Symbol" w:cs="Times New Roman"/>
                <w:szCs w:val="24"/>
              </w:rPr>
              <w:t></w:t>
            </w:r>
            <w:r w:rsidRPr="007C003D">
              <w:rPr>
                <w:rFonts w:ascii="Symbol" w:eastAsia="Calibri" w:hAnsi="Symbol" w:cs="Times New Roman"/>
                <w:szCs w:val="24"/>
              </w:rPr>
              <w:tab/>
            </w:r>
            <w:r w:rsidRPr="007C003D">
              <w:rPr>
                <w:szCs w:val="24"/>
              </w:rPr>
              <w:t>Ask the person what they would like to happen/what would things look like when the problem is resolved.</w:t>
            </w:r>
          </w:p>
          <w:p w14:paraId="01F442FB" w14:textId="64A2E47B" w:rsidR="007C003D" w:rsidRPr="007C003D" w:rsidRDefault="007C003D" w:rsidP="007C003D">
            <w:pPr>
              <w:spacing w:after="200"/>
              <w:ind w:left="360" w:hanging="360"/>
              <w:rPr>
                <w:szCs w:val="24"/>
              </w:rPr>
            </w:pPr>
            <w:r w:rsidRPr="007C003D">
              <w:rPr>
                <w:rFonts w:ascii="Symbol" w:eastAsia="Calibri" w:hAnsi="Symbol" w:cs="Times New Roman"/>
                <w:szCs w:val="24"/>
              </w:rPr>
              <w:t></w:t>
            </w:r>
            <w:r w:rsidRPr="007C003D">
              <w:rPr>
                <w:rFonts w:ascii="Symbol" w:eastAsia="Calibri" w:hAnsi="Symbol" w:cs="Times New Roman"/>
                <w:szCs w:val="24"/>
              </w:rPr>
              <w:tab/>
            </w:r>
            <w:r w:rsidRPr="007C003D">
              <w:rPr>
                <w:szCs w:val="24"/>
              </w:rPr>
              <w:t>Ask them to score on a scale of 1</w:t>
            </w:r>
            <w:r w:rsidR="002B331C">
              <w:rPr>
                <w:rFonts w:cs="Times New Roman"/>
                <w:szCs w:val="24"/>
              </w:rPr>
              <w:t>‒</w:t>
            </w:r>
            <w:r w:rsidRPr="007C003D">
              <w:rPr>
                <w:szCs w:val="24"/>
              </w:rPr>
              <w:t>10 where they are at the moment.</w:t>
            </w:r>
          </w:p>
          <w:p w14:paraId="12BA5886" w14:textId="77777777" w:rsidR="007C003D" w:rsidRPr="007C003D" w:rsidRDefault="007C003D" w:rsidP="007C003D">
            <w:pPr>
              <w:spacing w:after="200"/>
              <w:ind w:left="360" w:hanging="360"/>
              <w:rPr>
                <w:szCs w:val="24"/>
              </w:rPr>
            </w:pPr>
            <w:r w:rsidRPr="007C003D">
              <w:rPr>
                <w:rFonts w:ascii="Symbol" w:eastAsia="Calibri" w:hAnsi="Symbol" w:cs="Times New Roman"/>
                <w:szCs w:val="24"/>
              </w:rPr>
              <w:t></w:t>
            </w:r>
            <w:r w:rsidRPr="007C003D">
              <w:rPr>
                <w:rFonts w:ascii="Symbol" w:eastAsia="Calibri" w:hAnsi="Symbol" w:cs="Times New Roman"/>
                <w:szCs w:val="24"/>
              </w:rPr>
              <w:tab/>
            </w:r>
            <w:r w:rsidRPr="007C003D">
              <w:rPr>
                <w:szCs w:val="24"/>
              </w:rPr>
              <w:t>Ask them to say why they are already at that level and not lower.</w:t>
            </w:r>
          </w:p>
          <w:p w14:paraId="11E2CF26" w14:textId="77777777" w:rsidR="007C003D" w:rsidRPr="007C003D" w:rsidRDefault="007C003D" w:rsidP="007C003D">
            <w:pPr>
              <w:spacing w:after="200"/>
              <w:ind w:left="360" w:hanging="360"/>
              <w:rPr>
                <w:szCs w:val="24"/>
              </w:rPr>
            </w:pPr>
            <w:r w:rsidRPr="007C003D">
              <w:rPr>
                <w:rFonts w:ascii="Symbol" w:eastAsia="Calibri" w:hAnsi="Symbol" w:cs="Times New Roman"/>
                <w:szCs w:val="24"/>
              </w:rPr>
              <w:t></w:t>
            </w:r>
            <w:r w:rsidRPr="007C003D">
              <w:rPr>
                <w:rFonts w:ascii="Symbol" w:eastAsia="Calibri" w:hAnsi="Symbol" w:cs="Times New Roman"/>
                <w:szCs w:val="24"/>
              </w:rPr>
              <w:tab/>
            </w:r>
            <w:r w:rsidRPr="007C003D">
              <w:rPr>
                <w:szCs w:val="24"/>
              </w:rPr>
              <w:t xml:space="preserve">Ask what small steps they could take to start moving up the scale. </w:t>
            </w:r>
          </w:p>
          <w:p w14:paraId="45318D57" w14:textId="77777777" w:rsidR="007C003D" w:rsidRPr="007C003D" w:rsidRDefault="007C003D" w:rsidP="007C003D">
            <w:pPr>
              <w:spacing w:after="200"/>
              <w:ind w:left="360" w:hanging="360"/>
              <w:rPr>
                <w:szCs w:val="24"/>
              </w:rPr>
            </w:pPr>
            <w:r w:rsidRPr="007C003D">
              <w:rPr>
                <w:rFonts w:ascii="Symbol" w:eastAsia="Calibri" w:hAnsi="Symbol" w:cs="Times New Roman"/>
                <w:szCs w:val="24"/>
              </w:rPr>
              <w:t></w:t>
            </w:r>
            <w:r w:rsidRPr="007C003D">
              <w:rPr>
                <w:rFonts w:ascii="Symbol" w:eastAsia="Calibri" w:hAnsi="Symbol" w:cs="Times New Roman"/>
                <w:szCs w:val="24"/>
              </w:rPr>
              <w:tab/>
            </w:r>
            <w:r w:rsidRPr="007C003D">
              <w:rPr>
                <w:szCs w:val="24"/>
              </w:rPr>
              <w:t xml:space="preserve">Ask what signs they would see to indicate initial success/that things have changed for the better. </w:t>
            </w:r>
          </w:p>
          <w:p w14:paraId="190826B6" w14:textId="1593FACF" w:rsidR="007C003D" w:rsidRPr="007C003D" w:rsidRDefault="007C003D" w:rsidP="007C003D">
            <w:pPr>
              <w:spacing w:after="200"/>
              <w:ind w:left="360" w:hanging="360"/>
              <w:rPr>
                <w:szCs w:val="24"/>
              </w:rPr>
            </w:pPr>
            <w:r w:rsidRPr="007C003D">
              <w:rPr>
                <w:rFonts w:ascii="Symbol" w:eastAsia="Calibri" w:hAnsi="Symbol" w:cs="Times New Roman"/>
                <w:szCs w:val="24"/>
              </w:rPr>
              <w:t></w:t>
            </w:r>
            <w:r w:rsidRPr="007C003D">
              <w:rPr>
                <w:rFonts w:ascii="Symbol" w:eastAsia="Calibri" w:hAnsi="Symbol" w:cs="Times New Roman"/>
                <w:szCs w:val="24"/>
              </w:rPr>
              <w:tab/>
            </w:r>
            <w:r w:rsidRPr="007C003D">
              <w:rPr>
                <w:szCs w:val="24"/>
              </w:rPr>
              <w:t>Ask them how they would like to be different when they’re a 10 on the scale.</w:t>
            </w:r>
          </w:p>
          <w:p w14:paraId="68C1E15E" w14:textId="58242104" w:rsidR="007C003D" w:rsidRPr="007C003D" w:rsidRDefault="007C003D" w:rsidP="007C003D">
            <w:pPr>
              <w:spacing w:after="200"/>
              <w:ind w:left="360" w:hanging="360"/>
              <w:rPr>
                <w:szCs w:val="24"/>
              </w:rPr>
            </w:pPr>
            <w:r w:rsidRPr="007C003D">
              <w:rPr>
                <w:rFonts w:ascii="Symbol" w:eastAsia="Calibri" w:hAnsi="Symbol" w:cs="Times New Roman"/>
                <w:szCs w:val="24"/>
              </w:rPr>
              <w:t></w:t>
            </w:r>
            <w:r w:rsidRPr="007C003D">
              <w:rPr>
                <w:rFonts w:ascii="Symbol" w:eastAsia="Calibri" w:hAnsi="Symbol" w:cs="Times New Roman"/>
                <w:szCs w:val="24"/>
              </w:rPr>
              <w:tab/>
            </w:r>
            <w:r w:rsidRPr="007C003D">
              <w:rPr>
                <w:szCs w:val="24"/>
              </w:rPr>
              <w:t xml:space="preserve">Ask them to turn these into ‘affirmations’: positive statements </w:t>
            </w:r>
            <w:r w:rsidR="002B331C">
              <w:rPr>
                <w:szCs w:val="24"/>
              </w:rPr>
              <w:t>that</w:t>
            </w:r>
            <w:r w:rsidR="002B331C" w:rsidRPr="007C003D">
              <w:rPr>
                <w:szCs w:val="24"/>
              </w:rPr>
              <w:t xml:space="preserve"> </w:t>
            </w:r>
            <w:r w:rsidRPr="007C003D">
              <w:rPr>
                <w:szCs w:val="24"/>
              </w:rPr>
              <w:t>serve as a reminder.</w:t>
            </w:r>
          </w:p>
        </w:tc>
      </w:tr>
    </w:tbl>
    <w:p w14:paraId="375BC59B" w14:textId="77777777" w:rsidR="007C003D" w:rsidRPr="007C003D" w:rsidRDefault="007C003D" w:rsidP="007C003D">
      <w:pPr>
        <w:rPr>
          <w:rFonts w:eastAsia="Calibri"/>
        </w:rPr>
      </w:pPr>
    </w:p>
    <w:p w14:paraId="56B8A765" w14:textId="77777777" w:rsidR="007C003D" w:rsidRPr="007C003D" w:rsidRDefault="007C003D" w:rsidP="007C003D">
      <w:pPr>
        <w:rPr>
          <w:rFonts w:eastAsia="Calibri"/>
        </w:rPr>
      </w:pPr>
      <w:r w:rsidRPr="007C003D">
        <w:rPr>
          <w:rFonts w:eastAsia="Calibri"/>
        </w:rPr>
        <w:t>The areas could be turned into questions such as those listed below:</w:t>
      </w:r>
    </w:p>
    <w:p w14:paraId="04FAB09A" w14:textId="77777777" w:rsidR="007C003D" w:rsidRPr="007C003D" w:rsidRDefault="007C003D" w:rsidP="007C003D">
      <w:pPr>
        <w:spacing w:after="200"/>
        <w:ind w:left="360" w:hanging="360"/>
      </w:pPr>
      <w:r w:rsidRPr="007C003D">
        <w:rPr>
          <w:rFonts w:eastAsia="Calibri"/>
        </w:rPr>
        <w:t>1.</w:t>
      </w:r>
      <w:r w:rsidRPr="007C003D">
        <w:rPr>
          <w:rFonts w:eastAsia="Calibri"/>
        </w:rPr>
        <w:tab/>
      </w:r>
      <w:r w:rsidRPr="007C003D">
        <w:t>What is my problem?</w:t>
      </w:r>
    </w:p>
    <w:p w14:paraId="2055AE6F" w14:textId="77777777" w:rsidR="007C003D" w:rsidRPr="007C003D" w:rsidRDefault="007C003D" w:rsidP="007C003D">
      <w:pPr>
        <w:spacing w:after="200"/>
        <w:ind w:left="360" w:hanging="360"/>
      </w:pPr>
      <w:r w:rsidRPr="007C003D">
        <w:rPr>
          <w:rFonts w:eastAsia="Calibri"/>
        </w:rPr>
        <w:t>2.</w:t>
      </w:r>
      <w:r w:rsidRPr="007C003D">
        <w:rPr>
          <w:rFonts w:eastAsia="Calibri"/>
        </w:rPr>
        <w:tab/>
      </w:r>
      <w:r w:rsidRPr="007C003D">
        <w:t>What would I like to happen?</w:t>
      </w:r>
    </w:p>
    <w:p w14:paraId="12118B6E" w14:textId="77777777" w:rsidR="007C003D" w:rsidRPr="007C003D" w:rsidRDefault="007C003D" w:rsidP="007C003D">
      <w:pPr>
        <w:spacing w:after="200"/>
        <w:ind w:left="360" w:hanging="360"/>
      </w:pPr>
      <w:r w:rsidRPr="007C003D">
        <w:rPr>
          <w:rFonts w:eastAsia="Calibri"/>
        </w:rPr>
        <w:t>3.</w:t>
      </w:r>
      <w:r w:rsidRPr="007C003D">
        <w:rPr>
          <w:rFonts w:eastAsia="Calibri"/>
        </w:rPr>
        <w:tab/>
      </w:r>
      <w:r w:rsidRPr="007C003D">
        <w:t>How will things appear when this occurs?</w:t>
      </w:r>
    </w:p>
    <w:p w14:paraId="461EA9CB" w14:textId="7D138A97" w:rsidR="007C003D" w:rsidRPr="007C003D" w:rsidRDefault="007C003D" w:rsidP="007C003D">
      <w:pPr>
        <w:spacing w:after="200"/>
        <w:ind w:left="360" w:hanging="360"/>
      </w:pPr>
      <w:r w:rsidRPr="007C003D">
        <w:rPr>
          <w:rFonts w:eastAsia="Calibri"/>
        </w:rPr>
        <w:t>4.</w:t>
      </w:r>
      <w:r w:rsidRPr="007C003D">
        <w:rPr>
          <w:rFonts w:eastAsia="Calibri"/>
        </w:rPr>
        <w:tab/>
      </w:r>
      <w:r w:rsidRPr="007C003D">
        <w:t>Where am I at the moment? (1</w:t>
      </w:r>
      <w:r w:rsidR="002B331C">
        <w:t>‒</w:t>
      </w:r>
      <w:r w:rsidRPr="007C003D">
        <w:t>10, 1 = worst possible scenario, 10 = fully achieved the goal)</w:t>
      </w:r>
    </w:p>
    <w:p w14:paraId="21649861" w14:textId="77777777" w:rsidR="007C003D" w:rsidRPr="007C003D" w:rsidRDefault="007C003D" w:rsidP="007C003D">
      <w:pPr>
        <w:spacing w:after="200"/>
        <w:ind w:left="360" w:hanging="360"/>
      </w:pPr>
      <w:r w:rsidRPr="007C003D">
        <w:rPr>
          <w:rFonts w:eastAsia="Calibri"/>
        </w:rPr>
        <w:t>5.</w:t>
      </w:r>
      <w:r w:rsidRPr="007C003D">
        <w:rPr>
          <w:rFonts w:eastAsia="Calibri"/>
        </w:rPr>
        <w:tab/>
      </w:r>
      <w:r w:rsidRPr="007C003D">
        <w:t>Why am I at this level and not any lower?</w:t>
      </w:r>
    </w:p>
    <w:p w14:paraId="2B368D98" w14:textId="77777777" w:rsidR="007C003D" w:rsidRPr="007C003D" w:rsidRDefault="007C003D" w:rsidP="007C003D">
      <w:pPr>
        <w:spacing w:after="200"/>
        <w:ind w:left="360" w:hanging="360"/>
      </w:pPr>
      <w:r w:rsidRPr="007C003D">
        <w:rPr>
          <w:rFonts w:eastAsia="Calibri"/>
        </w:rPr>
        <w:t>6.</w:t>
      </w:r>
      <w:r w:rsidRPr="007C003D">
        <w:rPr>
          <w:rFonts w:eastAsia="Calibri"/>
        </w:rPr>
        <w:tab/>
      </w:r>
      <w:r w:rsidRPr="007C003D">
        <w:t>What am I doing already to stop me going any lower?</w:t>
      </w:r>
    </w:p>
    <w:p w14:paraId="66E2B737" w14:textId="77777777" w:rsidR="007C003D" w:rsidRPr="007C003D" w:rsidRDefault="007C003D" w:rsidP="007C003D">
      <w:pPr>
        <w:spacing w:after="200"/>
        <w:ind w:left="360" w:hanging="360"/>
      </w:pPr>
      <w:r w:rsidRPr="007C003D">
        <w:rPr>
          <w:rFonts w:eastAsia="Calibri"/>
        </w:rPr>
        <w:t>7.</w:t>
      </w:r>
      <w:r w:rsidRPr="007C003D">
        <w:rPr>
          <w:rFonts w:eastAsia="Calibri"/>
        </w:rPr>
        <w:tab/>
      </w:r>
      <w:r w:rsidRPr="007C003D">
        <w:t>What can I do more of? What small steps can I take?</w:t>
      </w:r>
    </w:p>
    <w:p w14:paraId="229B9F42" w14:textId="77777777" w:rsidR="007C003D" w:rsidRPr="007C003D" w:rsidRDefault="007C003D" w:rsidP="007C003D">
      <w:pPr>
        <w:spacing w:after="200"/>
        <w:ind w:left="360" w:hanging="360"/>
      </w:pPr>
      <w:r w:rsidRPr="007C003D">
        <w:rPr>
          <w:rFonts w:eastAsia="Calibri"/>
        </w:rPr>
        <w:lastRenderedPageBreak/>
        <w:t>8.</w:t>
      </w:r>
      <w:r w:rsidRPr="007C003D">
        <w:rPr>
          <w:rFonts w:eastAsia="Calibri"/>
        </w:rPr>
        <w:tab/>
      </w:r>
      <w:r w:rsidRPr="007C003D">
        <w:t>What would be the signs that improvements are happening?</w:t>
      </w:r>
    </w:p>
    <w:p w14:paraId="47397E7E" w14:textId="77777777" w:rsidR="007C003D" w:rsidRPr="007C003D" w:rsidRDefault="007C003D" w:rsidP="007C003D">
      <w:pPr>
        <w:spacing w:after="200"/>
        <w:ind w:left="360" w:hanging="360"/>
      </w:pPr>
      <w:r w:rsidRPr="007C003D">
        <w:rPr>
          <w:rFonts w:eastAsia="Calibri"/>
        </w:rPr>
        <w:t>9.</w:t>
      </w:r>
      <w:r w:rsidRPr="007C003D">
        <w:rPr>
          <w:rFonts w:eastAsia="Calibri"/>
        </w:rPr>
        <w:tab/>
      </w:r>
      <w:r w:rsidRPr="007C003D">
        <w:t>Where would I feel sufficiently satisfied? (6, 7 or 8?)</w:t>
      </w:r>
    </w:p>
    <w:p w14:paraId="03B6879C" w14:textId="77777777" w:rsidR="007C003D" w:rsidRPr="007C003D" w:rsidRDefault="007C003D" w:rsidP="007C003D">
      <w:pPr>
        <w:spacing w:after="200"/>
        <w:ind w:left="360" w:hanging="360"/>
      </w:pPr>
      <w:r w:rsidRPr="007C003D">
        <w:rPr>
          <w:rFonts w:eastAsia="Calibri"/>
        </w:rPr>
        <w:t>10.</w:t>
      </w:r>
      <w:r w:rsidRPr="007C003D">
        <w:rPr>
          <w:rFonts w:eastAsia="Calibri"/>
        </w:rPr>
        <w:tab/>
      </w:r>
      <w:r w:rsidRPr="007C003D">
        <w:t>How will I be different when I am a 10 on the scale?</w:t>
      </w:r>
    </w:p>
    <w:p w14:paraId="0C7D2B5D" w14:textId="77777777" w:rsidR="007C003D" w:rsidRPr="007C003D" w:rsidRDefault="007C003D" w:rsidP="007C003D">
      <w:pPr>
        <w:spacing w:after="200"/>
        <w:ind w:left="360" w:hanging="360"/>
        <w:rPr>
          <w:rFonts w:eastAsia="Calibri"/>
        </w:rPr>
      </w:pPr>
      <w:r w:rsidRPr="007C003D">
        <w:rPr>
          <w:rFonts w:eastAsia="Calibri"/>
        </w:rPr>
        <w:t>11.</w:t>
      </w:r>
      <w:r w:rsidRPr="007C003D">
        <w:rPr>
          <w:rFonts w:eastAsia="Calibri"/>
        </w:rPr>
        <w:tab/>
      </w:r>
      <w:r w:rsidRPr="007C003D">
        <w:t>What affirmation(s) or statement(s) of intent can I make?</w:t>
      </w:r>
    </w:p>
    <w:p w14:paraId="38F55166" w14:textId="77777777" w:rsidR="007C003D" w:rsidRPr="007C003D" w:rsidRDefault="007C003D" w:rsidP="007C003D">
      <w:pPr>
        <w:pStyle w:val="Heading2"/>
      </w:pPr>
      <w:r w:rsidRPr="007C003D">
        <w:t>The ‘miracle question’</w:t>
      </w:r>
    </w:p>
    <w:p w14:paraId="36407BE4" w14:textId="71B8B186" w:rsidR="007C003D" w:rsidRPr="007C003D" w:rsidRDefault="007C003D" w:rsidP="007C003D">
      <w:r w:rsidRPr="007C003D">
        <w:t xml:space="preserve">One of the potential difficulties with the solution-focused approach is in ensuring the person can actually identify what the problem is, or what they want to have changed. One way to help the person is to ask them the ‘miracle question’. This is a question </w:t>
      </w:r>
      <w:r w:rsidR="0043610C">
        <w:t>that</w:t>
      </w:r>
      <w:r w:rsidR="0043610C" w:rsidRPr="007C003D">
        <w:t xml:space="preserve"> </w:t>
      </w:r>
      <w:r w:rsidRPr="007C003D">
        <w:t>helps promote their thinking further about how things would look in a different context, as presented below (adapted from Berg and Dolan, 2001:7; De Jong and Berg, 2002:85)</w:t>
      </w:r>
    </w:p>
    <w:p w14:paraId="62DD9864" w14:textId="77777777" w:rsidR="007C003D" w:rsidRPr="007C003D" w:rsidRDefault="007C003D" w:rsidP="007C003D">
      <w:pPr>
        <w:ind w:firstLine="360"/>
      </w:pPr>
      <w:r w:rsidRPr="007C003D">
        <w:t>“I am going to ask you a rather strange question [pause]. The strange question is this: [pause].”</w:t>
      </w:r>
    </w:p>
    <w:p w14:paraId="6A2C27DE" w14:textId="77777777" w:rsidR="007C003D" w:rsidRPr="007C003D" w:rsidRDefault="007C003D" w:rsidP="007C003D">
      <w:pPr>
        <w:ind w:firstLine="360"/>
      </w:pPr>
      <w:r w:rsidRPr="007C003D">
        <w:t>“After we finish our conversation, I would like you to picture yourself continuing with your day-to-day activities, going home, having a meal, perhaps watching some television, then going to bed. You drift off into a deep, refreshing sleep. In the middle of the night, a miracle happens which makes your problem disappear. However, because this happened while you were asleep, you have no way of knowing that the miracle occurred and solved the problem.”</w:t>
      </w:r>
    </w:p>
    <w:p w14:paraId="3B024CEF" w14:textId="77777777" w:rsidR="007C003D" w:rsidRPr="007C003D" w:rsidRDefault="007C003D" w:rsidP="007C003D">
      <w:pPr>
        <w:ind w:firstLine="360"/>
      </w:pPr>
      <w:r w:rsidRPr="007C003D">
        <w:t>“When you wake up in the morning, what small change will you notice which will make you say, ‘Wow, something has happened: my problem has gone’?”</w:t>
      </w:r>
    </w:p>
    <w:p w14:paraId="624E4C22" w14:textId="77777777" w:rsidR="007C003D" w:rsidRPr="007C003D" w:rsidRDefault="007C003D" w:rsidP="007C003D">
      <w:pPr>
        <w:ind w:firstLine="360"/>
      </w:pPr>
      <w:r w:rsidRPr="007C003D">
        <w:t>“What else will you notice?”</w:t>
      </w:r>
    </w:p>
    <w:p w14:paraId="70CB8FFC" w14:textId="77777777" w:rsidR="007C003D" w:rsidRPr="007C003D" w:rsidRDefault="007C003D" w:rsidP="007C003D">
      <w:pPr>
        <w:ind w:firstLine="360"/>
      </w:pPr>
      <w:r w:rsidRPr="007C003D">
        <w:t>According to Taylor (2009), the miracle question invites the person to project what life will be like without the problem, whereby the answer to the question becomes the focus to the solution.</w:t>
      </w:r>
    </w:p>
    <w:sectPr w:rsidR="007C003D" w:rsidRPr="007C003D" w:rsidSect="00D83A68">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97C147" w14:textId="77777777" w:rsidR="00D56BC4" w:rsidRDefault="00D56BC4">
      <w:r>
        <w:separator/>
      </w:r>
    </w:p>
  </w:endnote>
  <w:endnote w:type="continuationSeparator" w:id="0">
    <w:p w14:paraId="6786C815" w14:textId="77777777" w:rsidR="00D56BC4" w:rsidRDefault="00D56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YNMV E+ CONTRACT">
    <w:altName w:val="WYNMV E+ CONTRAC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B296A" w14:textId="77777777" w:rsidR="005B2506" w:rsidRDefault="005B25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78E967" w14:textId="77777777" w:rsidR="005B2506" w:rsidRDefault="005B25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FD8D53" w14:textId="77777777" w:rsidR="005B2506" w:rsidRDefault="005B25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D25FAF" w14:textId="77777777" w:rsidR="00D56BC4" w:rsidRDefault="00D56BC4">
      <w:r>
        <w:separator/>
      </w:r>
    </w:p>
  </w:footnote>
  <w:footnote w:type="continuationSeparator" w:id="0">
    <w:p w14:paraId="1734576E" w14:textId="77777777" w:rsidR="00D56BC4" w:rsidRDefault="00D56B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55FEF" w14:textId="77777777" w:rsidR="005B2506" w:rsidRDefault="005B25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6695E3" w14:textId="77777777" w:rsidR="006F059D" w:rsidRPr="0050025D" w:rsidRDefault="00170EA7" w:rsidP="00170EA7">
    <w:pPr>
      <w:pStyle w:val="Header"/>
      <w:jc w:val="right"/>
      <w:rPr>
        <w:i/>
      </w:rPr>
    </w:pPr>
    <w:r w:rsidRPr="00170EA7">
      <w:t>Castle &amp; Buckler.,</w:t>
    </w:r>
    <w:r w:rsidRPr="00170EA7">
      <w:rPr>
        <w:i/>
      </w:rPr>
      <w:t xml:space="preserve"> Psychology for Teachers</w:t>
    </w:r>
    <w:r w:rsidR="005B2506">
      <w:rPr>
        <w:i/>
      </w:rPr>
      <w:t>, 3e</w:t>
    </w:r>
  </w:p>
  <w:p w14:paraId="4091121C" w14:textId="77777777" w:rsidR="004762E3" w:rsidRPr="006F059D" w:rsidRDefault="006F059D" w:rsidP="00170EA7">
    <w:pPr>
      <w:pStyle w:val="Header"/>
      <w:jc w:val="right"/>
    </w:pPr>
    <w:r w:rsidRPr="0050025D">
      <w:t>SAGE Publishing, 202</w:t>
    </w:r>
    <w:r w:rsidR="00FD6C0D">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164372" w14:textId="77777777" w:rsidR="005B2506" w:rsidRDefault="005B25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93E7E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C240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21E75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8CEFEFE"/>
    <w:lvl w:ilvl="0">
      <w:start w:val="1"/>
      <w:numFmt w:val="decimal"/>
      <w:lvlText w:val="%1."/>
      <w:lvlJc w:val="left"/>
      <w:pPr>
        <w:tabs>
          <w:tab w:val="num" w:pos="720"/>
        </w:tabs>
        <w:ind w:left="720" w:hanging="360"/>
      </w:pPr>
    </w:lvl>
  </w:abstractNum>
  <w:abstractNum w:abstractNumId="4" w15:restartNumberingAfterBreak="0">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76B20D8"/>
    <w:multiLevelType w:val="hybridMultilevel"/>
    <w:tmpl w:val="6444E7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33444F0"/>
    <w:multiLevelType w:val="hybridMultilevel"/>
    <w:tmpl w:val="E96ECE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3"/>
  </w:num>
  <w:num w:numId="3">
    <w:abstractNumId w:val="10"/>
  </w:num>
  <w:num w:numId="4">
    <w:abstractNumId w:val="8"/>
  </w:num>
  <w:num w:numId="5">
    <w:abstractNumId w:val="9"/>
  </w:num>
  <w:num w:numId="6">
    <w:abstractNumId w:val="4"/>
  </w:num>
  <w:num w:numId="7">
    <w:abstractNumId w:val="2"/>
  </w:num>
  <w:num w:numId="8">
    <w:abstractNumId w:val="1"/>
  </w:num>
  <w:num w:numId="9">
    <w:abstractNumId w:val="0"/>
  </w:num>
  <w:num w:numId="10">
    <w:abstractNumId w:val="3"/>
  </w:num>
  <w:num w:numId="11">
    <w:abstractNumId w:val="11"/>
  </w:num>
  <w:num w:numId="12">
    <w:abstractNumId w:val="12"/>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C003D"/>
    <w:rsid w:val="00024CB8"/>
    <w:rsid w:val="00033437"/>
    <w:rsid w:val="000F388C"/>
    <w:rsid w:val="0015405F"/>
    <w:rsid w:val="00170EA7"/>
    <w:rsid w:val="0017404C"/>
    <w:rsid w:val="00185227"/>
    <w:rsid w:val="001A239F"/>
    <w:rsid w:val="001B761C"/>
    <w:rsid w:val="001F7343"/>
    <w:rsid w:val="00227074"/>
    <w:rsid w:val="00272B2E"/>
    <w:rsid w:val="002B331C"/>
    <w:rsid w:val="002C44D0"/>
    <w:rsid w:val="002D0F36"/>
    <w:rsid w:val="002D5319"/>
    <w:rsid w:val="002F62BA"/>
    <w:rsid w:val="00327683"/>
    <w:rsid w:val="00331370"/>
    <w:rsid w:val="00346B91"/>
    <w:rsid w:val="00361935"/>
    <w:rsid w:val="00365504"/>
    <w:rsid w:val="00370467"/>
    <w:rsid w:val="00393EAF"/>
    <w:rsid w:val="00396AD3"/>
    <w:rsid w:val="003B6091"/>
    <w:rsid w:val="003C4235"/>
    <w:rsid w:val="003E708D"/>
    <w:rsid w:val="003E7BF7"/>
    <w:rsid w:val="003F0E55"/>
    <w:rsid w:val="0041308D"/>
    <w:rsid w:val="0043610C"/>
    <w:rsid w:val="004762E3"/>
    <w:rsid w:val="004817D8"/>
    <w:rsid w:val="00486A8A"/>
    <w:rsid w:val="004A1135"/>
    <w:rsid w:val="004B17D5"/>
    <w:rsid w:val="004C7FAF"/>
    <w:rsid w:val="004E02C0"/>
    <w:rsid w:val="004E5CF4"/>
    <w:rsid w:val="00500B36"/>
    <w:rsid w:val="00533876"/>
    <w:rsid w:val="0053536D"/>
    <w:rsid w:val="00542CC3"/>
    <w:rsid w:val="005646CF"/>
    <w:rsid w:val="0058171D"/>
    <w:rsid w:val="00582851"/>
    <w:rsid w:val="00593132"/>
    <w:rsid w:val="005B2506"/>
    <w:rsid w:val="00616A17"/>
    <w:rsid w:val="00637127"/>
    <w:rsid w:val="006376F7"/>
    <w:rsid w:val="006537C0"/>
    <w:rsid w:val="00661127"/>
    <w:rsid w:val="0067627F"/>
    <w:rsid w:val="0069184C"/>
    <w:rsid w:val="006C7443"/>
    <w:rsid w:val="006D1107"/>
    <w:rsid w:val="006E1D22"/>
    <w:rsid w:val="006F059D"/>
    <w:rsid w:val="006F43FC"/>
    <w:rsid w:val="0070463C"/>
    <w:rsid w:val="0072507A"/>
    <w:rsid w:val="00747EBE"/>
    <w:rsid w:val="007557A1"/>
    <w:rsid w:val="00761723"/>
    <w:rsid w:val="007B2823"/>
    <w:rsid w:val="007B669D"/>
    <w:rsid w:val="007C003D"/>
    <w:rsid w:val="00804E85"/>
    <w:rsid w:val="00811EC9"/>
    <w:rsid w:val="00812742"/>
    <w:rsid w:val="00852986"/>
    <w:rsid w:val="00870008"/>
    <w:rsid w:val="00876836"/>
    <w:rsid w:val="008978D0"/>
    <w:rsid w:val="008B339D"/>
    <w:rsid w:val="008C4617"/>
    <w:rsid w:val="008D029E"/>
    <w:rsid w:val="008E46E0"/>
    <w:rsid w:val="008F6092"/>
    <w:rsid w:val="00931319"/>
    <w:rsid w:val="00956287"/>
    <w:rsid w:val="0096128C"/>
    <w:rsid w:val="00963D40"/>
    <w:rsid w:val="00974AA9"/>
    <w:rsid w:val="00991CF3"/>
    <w:rsid w:val="009A40A6"/>
    <w:rsid w:val="009B2FE8"/>
    <w:rsid w:val="009B4968"/>
    <w:rsid w:val="009B7BBD"/>
    <w:rsid w:val="00A059F3"/>
    <w:rsid w:val="00A1465F"/>
    <w:rsid w:val="00A324FE"/>
    <w:rsid w:val="00A44E55"/>
    <w:rsid w:val="00A77424"/>
    <w:rsid w:val="00A84C45"/>
    <w:rsid w:val="00AB42AC"/>
    <w:rsid w:val="00AD5452"/>
    <w:rsid w:val="00AD5E2E"/>
    <w:rsid w:val="00AF0C3C"/>
    <w:rsid w:val="00AF311C"/>
    <w:rsid w:val="00AF4F8B"/>
    <w:rsid w:val="00B164AA"/>
    <w:rsid w:val="00B31FED"/>
    <w:rsid w:val="00B36283"/>
    <w:rsid w:val="00B36615"/>
    <w:rsid w:val="00B42E08"/>
    <w:rsid w:val="00B73564"/>
    <w:rsid w:val="00BB0C36"/>
    <w:rsid w:val="00C039B2"/>
    <w:rsid w:val="00C048E3"/>
    <w:rsid w:val="00C266E0"/>
    <w:rsid w:val="00C55F1A"/>
    <w:rsid w:val="00C6457F"/>
    <w:rsid w:val="00C831A5"/>
    <w:rsid w:val="00C8654C"/>
    <w:rsid w:val="00CB2339"/>
    <w:rsid w:val="00CD1179"/>
    <w:rsid w:val="00CE06A4"/>
    <w:rsid w:val="00CE414B"/>
    <w:rsid w:val="00CF39F3"/>
    <w:rsid w:val="00CF5F08"/>
    <w:rsid w:val="00D33536"/>
    <w:rsid w:val="00D37AF2"/>
    <w:rsid w:val="00D46302"/>
    <w:rsid w:val="00D56BC4"/>
    <w:rsid w:val="00D61BCA"/>
    <w:rsid w:val="00D667AA"/>
    <w:rsid w:val="00D83A68"/>
    <w:rsid w:val="00D8701F"/>
    <w:rsid w:val="00DA246F"/>
    <w:rsid w:val="00E06479"/>
    <w:rsid w:val="00E2151A"/>
    <w:rsid w:val="00E21D27"/>
    <w:rsid w:val="00E352E1"/>
    <w:rsid w:val="00E52712"/>
    <w:rsid w:val="00E74418"/>
    <w:rsid w:val="00EC67A7"/>
    <w:rsid w:val="00EC6AC2"/>
    <w:rsid w:val="00F01A6C"/>
    <w:rsid w:val="00F25E6B"/>
    <w:rsid w:val="00F4373D"/>
    <w:rsid w:val="00F54DB9"/>
    <w:rsid w:val="00F61361"/>
    <w:rsid w:val="00F62E40"/>
    <w:rsid w:val="00F70E90"/>
    <w:rsid w:val="00F7153D"/>
    <w:rsid w:val="00F77A8F"/>
    <w:rsid w:val="00F9515B"/>
    <w:rsid w:val="00FD1C35"/>
    <w:rsid w:val="00FD6C0D"/>
    <w:rsid w:val="00FE64DE"/>
    <w:rsid w:val="00FF1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40852C9"/>
  <w15:docId w15:val="{4D0BC245-B16A-470A-845D-4DAD4B244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003D"/>
    <w:pPr>
      <w:spacing w:line="360" w:lineRule="auto"/>
      <w:contextualSpacing/>
    </w:pPr>
    <w:rPr>
      <w:sz w:val="24"/>
      <w:szCs w:val="24"/>
    </w:rPr>
  </w:style>
  <w:style w:type="paragraph" w:styleId="Heading1">
    <w:name w:val="heading 1"/>
    <w:basedOn w:val="Normal"/>
    <w:next w:val="Normal"/>
    <w:link w:val="Heading1Char"/>
    <w:autoRedefine/>
    <w:qFormat/>
    <w:rsid w:val="00E06479"/>
    <w:pPr>
      <w:keepNext/>
      <w:keepLines/>
      <w:spacing w:before="100" w:after="100"/>
      <w:outlineLvl w:val="0"/>
    </w:pPr>
    <w:rPr>
      <w:rFonts w:eastAsiaTheme="majorEastAsia" w:cstheme="majorBidi"/>
      <w:b/>
      <w:bCs/>
      <w:color w:val="2E74B5" w:themeColor="accent1" w:themeShade="BF"/>
      <w:sz w:val="36"/>
      <w:szCs w:val="28"/>
    </w:rPr>
  </w:style>
  <w:style w:type="paragraph" w:styleId="Heading2">
    <w:name w:val="heading 2"/>
    <w:basedOn w:val="Normal"/>
    <w:next w:val="Normal"/>
    <w:link w:val="Heading2Char"/>
    <w:autoRedefine/>
    <w:unhideWhenUsed/>
    <w:qFormat/>
    <w:rsid w:val="00991CF3"/>
    <w:pPr>
      <w:keepNext/>
      <w:keepLines/>
      <w:spacing w:before="100" w:after="100"/>
      <w:outlineLvl w:val="1"/>
    </w:pPr>
    <w:rPr>
      <w:b/>
      <w:bCs/>
      <w:color w:val="5B9BD5"/>
      <w:sz w:val="26"/>
      <w:szCs w:val="26"/>
    </w:rPr>
  </w:style>
  <w:style w:type="paragraph" w:styleId="Heading3">
    <w:name w:val="heading 3"/>
    <w:basedOn w:val="Normal"/>
    <w:next w:val="Normal"/>
    <w:link w:val="Heading3Char"/>
    <w:autoRedefine/>
    <w:uiPriority w:val="9"/>
    <w:unhideWhenUsed/>
    <w:qFormat/>
    <w:rsid w:val="00991CF3"/>
    <w:pPr>
      <w:keepNext/>
      <w:keepLines/>
      <w:spacing w:before="100" w:after="100"/>
      <w:outlineLvl w:val="2"/>
    </w:pPr>
    <w:rPr>
      <w:rFonts w:eastAsiaTheme="majorEastAsia" w:cstheme="majorBidi"/>
      <w:b/>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2CC3"/>
    <w:pPr>
      <w:tabs>
        <w:tab w:val="center" w:pos="4320"/>
        <w:tab w:val="right" w:pos="8640"/>
      </w:tabs>
    </w:pPr>
  </w:style>
  <w:style w:type="character" w:styleId="PageNumber">
    <w:name w:val="page number"/>
    <w:basedOn w:val="DefaultParagraphFont"/>
    <w:rsid w:val="003E708D"/>
  </w:style>
  <w:style w:type="paragraph" w:styleId="ListParagraph">
    <w:name w:val="List Paragraph"/>
    <w:basedOn w:val="Normal"/>
    <w:uiPriority w:val="34"/>
    <w:qFormat/>
    <w:rsid w:val="0096128C"/>
    <w:rPr>
      <w:rFonts w:eastAsia="Calibri"/>
      <w:szCs w:val="22"/>
    </w:rPr>
  </w:style>
  <w:style w:type="character" w:styleId="Hyperlink">
    <w:name w:val="Hyperlink"/>
    <w:uiPriority w:val="99"/>
    <w:unhideWhenUsed/>
    <w:rsid w:val="00227074"/>
    <w:rPr>
      <w:color w:val="0000FF"/>
      <w:u w:val="single"/>
    </w:rPr>
  </w:style>
  <w:style w:type="character" w:customStyle="1" w:styleId="apple-converted-space">
    <w:name w:val="apple-converted-space"/>
    <w:basedOn w:val="DefaultParagraphFont"/>
    <w:rsid w:val="00E74418"/>
  </w:style>
  <w:style w:type="paragraph" w:customStyle="1" w:styleId="NumberedList">
    <w:name w:val="Numbered List"/>
    <w:basedOn w:val="Normal"/>
    <w:uiPriority w:val="99"/>
    <w:qFormat/>
    <w:rsid w:val="00542CC3"/>
    <w:pPr>
      <w:numPr>
        <w:numId w:val="11"/>
      </w:numPr>
      <w:spacing w:before="120"/>
    </w:pPr>
    <w:rPr>
      <w:rFonts w:eastAsia="Calibri"/>
      <w:szCs w:val="22"/>
    </w:rPr>
  </w:style>
  <w:style w:type="paragraph" w:customStyle="1" w:styleId="ReferenceText">
    <w:name w:val="Reference Text"/>
    <w:basedOn w:val="Normal"/>
    <w:uiPriority w:val="99"/>
    <w:qFormat/>
    <w:rsid w:val="00542CC3"/>
    <w:pPr>
      <w:spacing w:before="120"/>
      <w:ind w:left="720" w:hanging="720"/>
    </w:pPr>
    <w:rPr>
      <w:rFonts w:eastAsiaTheme="minorHAnsi" w:cstheme="minorBidi"/>
      <w:szCs w:val="22"/>
    </w:rPr>
  </w:style>
  <w:style w:type="paragraph" w:styleId="Footer">
    <w:name w:val="footer"/>
    <w:basedOn w:val="Normal"/>
    <w:link w:val="FooterChar"/>
    <w:rsid w:val="004762E3"/>
    <w:pPr>
      <w:tabs>
        <w:tab w:val="center" w:pos="4680"/>
        <w:tab w:val="right" w:pos="9360"/>
      </w:tabs>
    </w:pPr>
  </w:style>
  <w:style w:type="character" w:customStyle="1" w:styleId="FooterChar">
    <w:name w:val="Footer Char"/>
    <w:basedOn w:val="DefaultParagraphFont"/>
    <w:link w:val="Footer"/>
    <w:rsid w:val="004762E3"/>
    <w:rPr>
      <w:sz w:val="24"/>
      <w:szCs w:val="24"/>
    </w:rPr>
  </w:style>
  <w:style w:type="paragraph" w:styleId="Title">
    <w:name w:val="Title"/>
    <w:basedOn w:val="Normal"/>
    <w:next w:val="Normal"/>
    <w:link w:val="TitleChar"/>
    <w:qFormat/>
    <w:rsid w:val="00F61361"/>
    <w:pPr>
      <w:pBdr>
        <w:bottom w:val="single" w:sz="8" w:space="4" w:color="5B9BD5" w:themeColor="accent1"/>
      </w:pBdr>
      <w:spacing w:after="300"/>
    </w:pPr>
    <w:rPr>
      <w:rFonts w:eastAsiaTheme="majorEastAsia" w:cstheme="majorBidi"/>
      <w:color w:val="1F4E79" w:themeColor="accent1" w:themeShade="80"/>
      <w:spacing w:val="5"/>
      <w:kern w:val="28"/>
      <w:sz w:val="52"/>
      <w:szCs w:val="52"/>
    </w:rPr>
  </w:style>
  <w:style w:type="character" w:customStyle="1" w:styleId="TitleChar">
    <w:name w:val="Title Char"/>
    <w:basedOn w:val="DefaultParagraphFont"/>
    <w:link w:val="Title"/>
    <w:rsid w:val="00F61361"/>
    <w:rPr>
      <w:rFonts w:eastAsiaTheme="majorEastAsia" w:cstheme="majorBidi"/>
      <w:color w:val="1F4E79" w:themeColor="accent1" w:themeShade="80"/>
      <w:spacing w:val="5"/>
      <w:kern w:val="28"/>
      <w:sz w:val="52"/>
      <w:szCs w:val="52"/>
    </w:rPr>
  </w:style>
  <w:style w:type="character" w:customStyle="1" w:styleId="Heading1Char">
    <w:name w:val="Heading 1 Char"/>
    <w:basedOn w:val="DefaultParagraphFont"/>
    <w:link w:val="Heading1"/>
    <w:rsid w:val="00E06479"/>
    <w:rPr>
      <w:rFonts w:eastAsiaTheme="majorEastAsia" w:cstheme="majorBidi"/>
      <w:b/>
      <w:bCs/>
      <w:color w:val="2E74B5" w:themeColor="accent1" w:themeShade="BF"/>
      <w:sz w:val="36"/>
      <w:szCs w:val="28"/>
    </w:rPr>
  </w:style>
  <w:style w:type="paragraph" w:styleId="BalloonText">
    <w:name w:val="Balloon Text"/>
    <w:basedOn w:val="Normal"/>
    <w:link w:val="BalloonTextChar"/>
    <w:rsid w:val="00CF39F3"/>
    <w:rPr>
      <w:rFonts w:ascii="Tahoma" w:hAnsi="Tahoma" w:cs="Tahoma"/>
      <w:sz w:val="16"/>
      <w:szCs w:val="16"/>
    </w:rPr>
  </w:style>
  <w:style w:type="character" w:customStyle="1" w:styleId="BalloonTextChar">
    <w:name w:val="Balloon Text Char"/>
    <w:basedOn w:val="DefaultParagraphFont"/>
    <w:link w:val="BalloonText"/>
    <w:rsid w:val="00CF39F3"/>
    <w:rPr>
      <w:rFonts w:ascii="Tahoma" w:hAnsi="Tahoma" w:cs="Tahoma"/>
      <w:sz w:val="16"/>
      <w:szCs w:val="16"/>
    </w:rPr>
  </w:style>
  <w:style w:type="character" w:customStyle="1" w:styleId="Heading2Char">
    <w:name w:val="Heading 2 Char"/>
    <w:link w:val="Heading2"/>
    <w:rsid w:val="00991CF3"/>
    <w:rPr>
      <w:b/>
      <w:bCs/>
      <w:color w:val="5B9BD5"/>
      <w:sz w:val="26"/>
      <w:szCs w:val="26"/>
    </w:rPr>
  </w:style>
  <w:style w:type="paragraph" w:customStyle="1" w:styleId="BulletedList">
    <w:name w:val="Bulleted List"/>
    <w:basedOn w:val="Normal"/>
    <w:qFormat/>
    <w:rsid w:val="00542CC3"/>
    <w:pPr>
      <w:numPr>
        <w:numId w:val="12"/>
      </w:numPr>
    </w:pPr>
  </w:style>
  <w:style w:type="character" w:customStyle="1" w:styleId="Heading3Char">
    <w:name w:val="Heading 3 Char"/>
    <w:basedOn w:val="DefaultParagraphFont"/>
    <w:link w:val="Heading3"/>
    <w:uiPriority w:val="9"/>
    <w:rsid w:val="00991CF3"/>
    <w:rPr>
      <w:rFonts w:eastAsiaTheme="majorEastAsia" w:cstheme="majorBidi"/>
      <w:b/>
      <w:color w:val="1F4E79" w:themeColor="accent1" w:themeShade="80"/>
      <w:sz w:val="24"/>
      <w:szCs w:val="24"/>
    </w:rPr>
  </w:style>
  <w:style w:type="character" w:customStyle="1" w:styleId="HeaderChar">
    <w:name w:val="Header Char"/>
    <w:basedOn w:val="DefaultParagraphFont"/>
    <w:link w:val="Header"/>
    <w:rsid w:val="006F059D"/>
    <w:rPr>
      <w:sz w:val="24"/>
      <w:szCs w:val="24"/>
    </w:rPr>
  </w:style>
  <w:style w:type="paragraph" w:customStyle="1" w:styleId="Default">
    <w:name w:val="Default"/>
    <w:rsid w:val="0070463C"/>
    <w:pPr>
      <w:autoSpaceDE w:val="0"/>
      <w:autoSpaceDN w:val="0"/>
      <w:adjustRightInd w:val="0"/>
    </w:pPr>
    <w:rPr>
      <w:rFonts w:ascii="WYNMV E+ CONTRACT" w:hAnsi="WYNMV E+ CONTRACT" w:cs="WYNMV E+ CONTRACT"/>
      <w:color w:val="000000"/>
      <w:sz w:val="24"/>
      <w:szCs w:val="24"/>
    </w:rPr>
  </w:style>
  <w:style w:type="table" w:styleId="TableGrid">
    <w:name w:val="Table Grid"/>
    <w:basedOn w:val="TableNormal"/>
    <w:uiPriority w:val="39"/>
    <w:rsid w:val="007C003D"/>
    <w:rPr>
      <w:rFonts w:eastAsiaTheme="minorHAnsi" w:cstheme="minorBidi"/>
      <w:sz w:val="24"/>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WFH\Ancillary\Castle%20OR\Castle%20OR\College%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5501C4-8444-4A9A-9D48-AFA897369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College Word template</Template>
  <TotalTime>131</TotalTime>
  <Pages>2</Pages>
  <Words>420</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Coastal Carolina University</Company>
  <LinksUpToDate>false</LinksUpToDate>
  <CharactersWithSpaces>2815</CharactersWithSpaces>
  <SharedDoc>false</SharedDoc>
  <HLinks>
    <vt:vector size="6" baseType="variant">
      <vt:variant>
        <vt:i4>2556018</vt:i4>
      </vt:variant>
      <vt:variant>
        <vt:i4>0</vt:i4>
      </vt:variant>
      <vt:variant>
        <vt:i4>0</vt:i4>
      </vt:variant>
      <vt:variant>
        <vt:i4>5</vt:i4>
      </vt:variant>
      <vt:variant>
        <vt:lpwstr>http://www.newsweek.com/suspicions-and-spies-silicon-valley-109827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xml</dc:creator>
  <cp:lastModifiedBy>Victoria Nicholas</cp:lastModifiedBy>
  <cp:revision>6</cp:revision>
  <dcterms:created xsi:type="dcterms:W3CDTF">2021-05-13T00:36:00Z</dcterms:created>
  <dcterms:modified xsi:type="dcterms:W3CDTF">2021-06-04T13:33:00Z</dcterms:modified>
</cp:coreProperties>
</file>